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53fd" w14:textId="4ac5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мамандықтары бойынша үлгілік оқу жоспарлары мен үлгілік білім беретін оқу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24 сәуірдегі № 150 бұйрығы. Қазақстан Республикасының Әділет министрлігінде 2013 жылы 03 маусымда № 8489 тіркелді. Күші жойылды - Қазақстан Республикасы Білім және ғылым министрінің 2016 жылғы 31 наурыздағы № 236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31.03.2016 </w:t>
      </w:r>
      <w:r>
        <w:rPr>
          <w:rFonts w:ascii="Times New Roman"/>
          <w:b w:val="false"/>
          <w:i w:val="false"/>
          <w:color w:val="ff0000"/>
          <w:sz w:val="28"/>
        </w:rPr>
        <w:t>№ 236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РҚАО-ның ескертпесі! </w:t>
      </w:r>
      <w:r>
        <w:rPr>
          <w:rFonts w:ascii="Times New Roman"/>
          <w:b w:val="false"/>
          <w:i w:val="false"/>
          <w:color w:val="ff0000"/>
          <w:sz w:val="28"/>
        </w:rPr>
        <w:t>басын</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268-қосымша        </w:t>
      </w:r>
    </w:p>
    <w:bookmarkEnd w:id="0"/>
    <w:bookmarkStart w:name="z2" w:id="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
    <w:p>
      <w:pPr>
        <w:spacing w:after="0"/>
        <w:ind w:left="0"/>
        <w:jc w:val="both"/>
      </w:pPr>
      <w:r>
        <w:rPr>
          <w:rFonts w:ascii="Times New Roman"/>
          <w:b w:val="false"/>
          <w:i w:val="false"/>
          <w:color w:val="000000"/>
          <w:sz w:val="28"/>
        </w:rPr>
        <w:t>Білім коды мен бейіні: 1300000 – Байланыс, телекоммуникациялар мен ақпараттық технологиялар. Электронды техника</w:t>
      </w:r>
      <w:r>
        <w:br/>
      </w:r>
      <w:r>
        <w:rPr>
          <w:rFonts w:ascii="Times New Roman"/>
          <w:b w:val="false"/>
          <w:i w:val="false"/>
          <w:color w:val="000000"/>
          <w:sz w:val="28"/>
        </w:rPr>
        <w:t>
Мамандығы: 1310000 – Көлік радиоэлектрондық жабдықтарды техникалық пайдалану (темір жол көлігінде)</w:t>
      </w:r>
      <w:r>
        <w:br/>
      </w:r>
      <w:r>
        <w:rPr>
          <w:rFonts w:ascii="Times New Roman"/>
          <w:b w:val="false"/>
          <w:i w:val="false"/>
          <w:color w:val="000000"/>
          <w:sz w:val="28"/>
        </w:rPr>
        <w:t>
Біліктілігі: 131001 3 – Жабдықты жөндеу мен пайдалану технигі</w:t>
      </w:r>
      <w:r>
        <w:br/>
      </w:r>
      <w:r>
        <w:rPr>
          <w:rFonts w:ascii="Times New Roman"/>
          <w:b w:val="false"/>
          <w:i w:val="false"/>
          <w:color w:val="000000"/>
          <w:sz w:val="28"/>
        </w:rPr>
        <w:t>
131003 3 – Техник</w:t>
      </w:r>
      <w:r>
        <w:br/>
      </w:r>
      <w:r>
        <w:rPr>
          <w:rFonts w:ascii="Times New Roman"/>
          <w:b w:val="false"/>
          <w:i w:val="false"/>
          <w:color w:val="000000"/>
          <w:sz w:val="28"/>
        </w:rPr>
        <w:t>
131004 3 – Радионавигация, радиолокация мен байланыс технигі</w:t>
      </w:r>
      <w:r>
        <w:br/>
      </w:r>
      <w:r>
        <w:rPr>
          <w:rFonts w:ascii="Times New Roman"/>
          <w:b w:val="false"/>
          <w:i w:val="false"/>
          <w:color w:val="000000"/>
          <w:sz w:val="28"/>
        </w:rPr>
        <w:t>
131005 3 – Техник-электрик</w:t>
      </w:r>
      <w:r>
        <w:br/>
      </w:r>
      <w:r>
        <w:rPr>
          <w:rFonts w:ascii="Times New Roman"/>
          <w:b w:val="false"/>
          <w:i w:val="false"/>
          <w:color w:val="000000"/>
          <w:sz w:val="28"/>
        </w:rPr>
        <w:t>
131006 3 – Электроншы-техник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3493"/>
        <w:gridCol w:w="653"/>
        <w:gridCol w:w="693"/>
        <w:gridCol w:w="833"/>
        <w:gridCol w:w="913"/>
        <w:gridCol w:w="1553"/>
        <w:gridCol w:w="1505"/>
        <w:gridCol w:w="1506"/>
        <w:gridCol w:w="1"/>
        <w:gridCol w:w="853"/>
        <w:gridCol w:w="856"/>
        <w:gridCol w:w="496"/>
        <w:gridCol w:w="853"/>
        <w:gridCol w:w="902"/>
        <w:gridCol w:w="904"/>
        <w:gridCol w:w="953"/>
      </w:tblGrid>
      <w:tr>
        <w:trPr>
          <w:trHeight w:val="7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мен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сағатының көлемі (сағат, кредит)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жұмысының саны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vMerge/>
            <w:tcBorders>
              <w:top w:val="nil"/>
              <w:left w:val="single" w:color="cfcfcf" w:sz="5"/>
              <w:bottom w:val="single" w:color="cfcfcf" w:sz="5"/>
              <w:right w:val="single" w:color="cfcfcf" w:sz="5"/>
            </w:tcBorders>
          </w:tcPr>
          <w:p/>
        </w:tc>
      </w:tr>
      <w:tr>
        <w:trPr>
          <w:trHeight w:val="1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(зертхана-практикалық сабақтар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 тілі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сызу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информатика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тізбектерінің теориясы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қондырғылар мен микропроцессорлар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мен метрология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техникасындағы өлшеулер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материалтану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жолдың жалпы курсы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мен экология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 техника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131001 3 – Жабдықты жөндеу мен пайдалану технигі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 беру жүйелері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мен коммутация жүйелері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жабдығының функционалды жүйесінің құрылысы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 жөндеу мен пайдалану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желілері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қондырғыларының электр қоры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131003 3 – Техник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 беру жүйелері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мен коммутация жүйелері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жабдығының функционалды жүйесінің құрылысы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 жөндеу мен пайдалану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желілері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қондырғыларының электр қоры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131004 3 – Радионавигация, радиолокация және байланыс технигі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Радиолокация мен радионавигация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техникалық жүйе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мен коммутация жүйелері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жабдығының функционалды жүйесінің құрылысы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 жөндеу мен пайдалану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желілері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қондырғыларының электр қоры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131005 3 – Техник-электрик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Дискретті ақпаратты беру жүйелері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мен коммутация жүйелері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Байланыстың талшықты-оптикалық жүйелері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өткізу байланысы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желілері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қондырғыларының электр қоры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131006 3 – Электроншы-техник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 беру жүйелері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мен коммутация жүйелері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Берілістің талшықты оптикалық жүйесінің аппаратурасы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Байланыстың талшықты-оптикалық желісіне қызмет көрсету мен пайдалану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желілері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қондырғыларының электр қоры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 анықтайтын пәндер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ӨО және КП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дағдыларды қалыптастыру практикасы (оқу, өндірістік оқыту және кәсіптік практика)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дағдыларды қалыптастыру және бекіту практикасы (жұмыс мамандығын қалыптастыру, өндірісте оқыту және кәсіптік)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Дипломалды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 жобалау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 02</w:t>
            </w:r>
          </w:p>
          <w:p>
            <w:pPr>
              <w:spacing w:after="20"/>
              <w:ind w:left="20"/>
              <w:jc w:val="both"/>
            </w:pPr>
            <w:r>
              <w:rPr>
                <w:rFonts w:ascii="Times New Roman"/>
                <w:b w:val="false"/>
                <w:i w:val="false"/>
                <w:color w:val="000000"/>
                <w:sz w:val="20"/>
              </w:rPr>
              <w:t>КДДБ</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2"/>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269-қосымша          </w:t>
      </w:r>
    </w:p>
    <w:bookmarkEnd w:id="3"/>
    <w:bookmarkStart w:name="z4" w:id="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4"/>
    <w:p>
      <w:pPr>
        <w:spacing w:after="0"/>
        <w:ind w:left="0"/>
        <w:jc w:val="both"/>
      </w:pPr>
      <w:r>
        <w:rPr>
          <w:rFonts w:ascii="Times New Roman"/>
          <w:b w:val="false"/>
          <w:i w:val="false"/>
          <w:color w:val="000000"/>
          <w:sz w:val="28"/>
        </w:rPr>
        <w:t>Білім коды мен бейіні: 1300000 – Байланыс, телекоммуникациялар мен</w:t>
      </w:r>
      <w:r>
        <w:br/>
      </w:r>
      <w:r>
        <w:rPr>
          <w:rFonts w:ascii="Times New Roman"/>
          <w:b w:val="false"/>
          <w:i w:val="false"/>
          <w:color w:val="000000"/>
          <w:sz w:val="28"/>
        </w:rPr>
        <w:t>
ақпараттық технологиялар. Электронды техника</w:t>
      </w:r>
      <w:r>
        <w:br/>
      </w:r>
      <w:r>
        <w:rPr>
          <w:rFonts w:ascii="Times New Roman"/>
          <w:b w:val="false"/>
          <w:i w:val="false"/>
          <w:color w:val="000000"/>
          <w:sz w:val="28"/>
        </w:rPr>
        <w:t>
Мамандығы: 1310000 – «Көлік радиоэлектрондық жабдықтарды техникалық</w:t>
      </w:r>
      <w:r>
        <w:br/>
      </w:r>
      <w:r>
        <w:rPr>
          <w:rFonts w:ascii="Times New Roman"/>
          <w:b w:val="false"/>
          <w:i w:val="false"/>
          <w:color w:val="000000"/>
          <w:sz w:val="28"/>
        </w:rPr>
        <w:t>
пайдалану» (темір жол көлігінде)</w:t>
      </w:r>
      <w:r>
        <w:br/>
      </w:r>
      <w:r>
        <w:rPr>
          <w:rFonts w:ascii="Times New Roman"/>
          <w:b w:val="false"/>
          <w:i w:val="false"/>
          <w:color w:val="000000"/>
          <w:sz w:val="28"/>
        </w:rPr>
        <w:t>
Біліктілігі: 1310013 – Жабдықты жөндеу мен пайдалану технигі</w:t>
      </w:r>
      <w:r>
        <w:br/>
      </w:r>
      <w:r>
        <w:rPr>
          <w:rFonts w:ascii="Times New Roman"/>
          <w:b w:val="false"/>
          <w:i w:val="false"/>
          <w:color w:val="000000"/>
          <w:sz w:val="28"/>
        </w:rPr>
        <w:t>
      1310033 – Техник</w:t>
      </w:r>
      <w:r>
        <w:br/>
      </w:r>
      <w:r>
        <w:rPr>
          <w:rFonts w:ascii="Times New Roman"/>
          <w:b w:val="false"/>
          <w:i w:val="false"/>
          <w:color w:val="000000"/>
          <w:sz w:val="28"/>
        </w:rPr>
        <w:t>
      1310043 – Радионавигация, радиолокация мен байланыс</w:t>
      </w:r>
      <w:r>
        <w:br/>
      </w:r>
      <w:r>
        <w:rPr>
          <w:rFonts w:ascii="Times New Roman"/>
          <w:b w:val="false"/>
          <w:i w:val="false"/>
          <w:color w:val="000000"/>
          <w:sz w:val="28"/>
        </w:rPr>
        <w:t>
      технигі</w:t>
      </w:r>
      <w:r>
        <w:br/>
      </w:r>
      <w:r>
        <w:rPr>
          <w:rFonts w:ascii="Times New Roman"/>
          <w:b w:val="false"/>
          <w:i w:val="false"/>
          <w:color w:val="000000"/>
          <w:sz w:val="28"/>
        </w:rPr>
        <w:t>
      1310053 – Техник-электрик</w:t>
      </w:r>
      <w:r>
        <w:br/>
      </w:r>
      <w:r>
        <w:rPr>
          <w:rFonts w:ascii="Times New Roman"/>
          <w:b w:val="false"/>
          <w:i w:val="false"/>
          <w:color w:val="000000"/>
          <w:sz w:val="28"/>
        </w:rPr>
        <w:t>
      1310063 – Электроншы-техник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7239"/>
        <w:gridCol w:w="681"/>
        <w:gridCol w:w="1063"/>
        <w:gridCol w:w="833"/>
        <w:gridCol w:w="852"/>
        <w:gridCol w:w="1105"/>
        <w:gridCol w:w="1105"/>
        <w:gridCol w:w="1494"/>
        <w:gridCol w:w="1017"/>
        <w:gridCol w:w="1160"/>
      </w:tblGrid>
      <w:tr>
        <w:trPr>
          <w:trHeight w:val="30" w:hRule="atLeast"/>
        </w:trPr>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7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оқу пәндерінің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 кредит)</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сандары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Практика-зертханалық сабақтар</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қазақ (орыс) тілі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 тілі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сызу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информатика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тізбектерінің теориясы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қондырғылар мен микропроцессорлар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4.6</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негіздері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4.7</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мен метрология негіздері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4.8</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техникасындағы өлшеулер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4.9</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материалтану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4.10</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жолдың жалпы курсы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мен экология негіздері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 техника негіздері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131001 3 – Жабдықты жөндеу мен пайдалану технигі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 беру жүйелері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мен коммутация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жабдығының функционалды жүйесінің құрылысы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 жөндеу мен пайдалану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өндірісті басқару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5.10</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қондырғысының электр қоры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131003 3 – Техник</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 беру жүйелері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мен коммутация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жабдығының функционалды жүйесінің құрылысы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 жөндеу мен пайдалану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өндірісті басқару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5.10</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қондырғысының электр қоры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131004 3 – Радионавигация, радиолокация мен байланыс технигі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Радиолокация мен радионавигация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техникалық жүйе негіздері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мен коммутация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көлігіндегі радио байланысы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беріліс және радио қабылдаушы қондырғылар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5.10</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қондырғысының электр қоры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131005 3 – Техник-электрик</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Дискретті ақпаратты беру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мен коммутация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Байланыстың талшықты оптикалық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өткізу байланысы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5.10</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қондырғысының электр қоры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131006 3 – Электроншы-техник</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 беру жүйелері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мен коммутация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Берілістің талшықты оптикалық жүйесінің аппаратурасы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Байланыстың талшықты оптикалық желісіне қызмет көрсету мен пайдалану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5.10</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жүйелері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қондырғысының электр қоры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ұйымдарымен анықталатын пәндер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дағдыларды қалыптастыру практикасы (оқу, өндірістік оқыту және кәсіптік практика)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дағдыларды қалыптастыру және бекіту практикасы (жұмыс мамандығын қалыптастыру, өндірісте оқыту және кәсіптік)</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Дипломалды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Дипломдық жобалау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 02 ДДБ</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5"/>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5"/>
    <w:bookmarkStart w:name="z5"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270-қосымша          </w:t>
      </w:r>
    </w:p>
    <w:bookmarkEnd w:id="6"/>
    <w:bookmarkStart w:name="z6" w:id="7"/>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7"/>
    <w:p>
      <w:pPr>
        <w:spacing w:after="0"/>
        <w:ind w:left="0"/>
        <w:jc w:val="both"/>
      </w:pPr>
      <w:r>
        <w:rPr>
          <w:rFonts w:ascii="Times New Roman"/>
          <w:b w:val="false"/>
          <w:i w:val="false"/>
          <w:color w:val="000000"/>
          <w:sz w:val="28"/>
        </w:rPr>
        <w:t>Білім коды мен бейіні: 1300000 – Байланыс, телекоммуникациялар мен ақпараттық технологиялар. Электронды техника</w:t>
      </w:r>
      <w:r>
        <w:br/>
      </w:r>
      <w:r>
        <w:rPr>
          <w:rFonts w:ascii="Times New Roman"/>
          <w:b w:val="false"/>
          <w:i w:val="false"/>
          <w:color w:val="000000"/>
          <w:sz w:val="28"/>
        </w:rPr>
        <w:t>
Мамандығы: 1310000 – «Көлік радиоэлектрондық жабдықтарды техникалық пайдалану» (темір жол көлігінде)</w:t>
      </w:r>
      <w:r>
        <w:br/>
      </w:r>
      <w:r>
        <w:rPr>
          <w:rFonts w:ascii="Times New Roman"/>
          <w:b w:val="false"/>
          <w:i w:val="false"/>
          <w:color w:val="000000"/>
          <w:sz w:val="28"/>
        </w:rPr>
        <w:t>
Біліктілігі: 1310023 – Электромеханик,</w:t>
      </w:r>
      <w:r>
        <w:br/>
      </w:r>
      <w:r>
        <w:rPr>
          <w:rFonts w:ascii="Times New Roman"/>
          <w:b w:val="false"/>
          <w:i w:val="false"/>
          <w:color w:val="000000"/>
          <w:sz w:val="28"/>
        </w:rPr>
        <w:t>
1310073 – Байланыс жөніндегі 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5642"/>
        <w:gridCol w:w="1537"/>
        <w:gridCol w:w="1123"/>
        <w:gridCol w:w="1319"/>
        <w:gridCol w:w="1319"/>
        <w:gridCol w:w="1120"/>
        <w:gridCol w:w="1126"/>
        <w:gridCol w:w="1127"/>
        <w:gridCol w:w="909"/>
        <w:gridCol w:w="1076"/>
      </w:tblGrid>
      <w:tr>
        <w:trPr>
          <w:trHeight w:val="75" w:hRule="atLeast"/>
        </w:trPr>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пәндердің индексі </w:t>
            </w:r>
          </w:p>
        </w:tc>
        <w:tc>
          <w:tcPr>
            <w:tcW w:w="5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 мен оқу пәндерінің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сағатының көлемі (сағат, кредит)</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жұмысының саны</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зертхана-практикалық сабақтар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1.5</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1.6</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1.7</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1.8</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1.9</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1.10</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1.13</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1.14</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3.5</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4.3</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информатика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4.4</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тізбектерінің теориясы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4.5</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қондырғылар мен микропроцессорлар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4.6</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4.7</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заңдылықтары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4.8</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техникасы, стандарттау мен метрология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4.9</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Электроакустика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4.10</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Сигналдарды беру теориясы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қондырғысының электр қоры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жолдың жалпы курсы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4.13</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мен экология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4.14</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аспаптар мен күшейткіштер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4.14</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желілері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131002 3 – Электромеханик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 жүйелері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Дискретті ақпаратты беру жүйелері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5.5</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және өндірісті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мен бақылаудың автоматтандырылған жүйелері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радио байланысы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131007 3 –Байланыс жөніндегі техник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Дискретті ақпаратты беру жүйелері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 жөндеу мен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5.5</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және өндірісті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мен бақылаудың автоматтандырылған жүйелері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радио байланысы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дағдыларды қалыптастыру практикасы (оқу, өндірістік оқыту және кәсіптік практика)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дағдыларды қалыптастыру және бекіту практикасы (жұмыс мамандығын қалыптастыру, өндірісте оқыту және кәсіптік)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Дипломалды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Дипломдық жобалау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 02 КДДБ</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8"/>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8"/>
    <w:bookmarkStart w:name="z7"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271-қосымша         </w:t>
      </w:r>
    </w:p>
    <w:bookmarkEnd w:id="9"/>
    <w:bookmarkStart w:name="z8" w:id="1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0"/>
    <w:p>
      <w:pPr>
        <w:spacing w:after="0"/>
        <w:ind w:left="0"/>
        <w:jc w:val="both"/>
      </w:pPr>
      <w:r>
        <w:rPr>
          <w:rFonts w:ascii="Times New Roman"/>
          <w:b w:val="false"/>
          <w:i w:val="false"/>
          <w:color w:val="000000"/>
          <w:sz w:val="28"/>
        </w:rPr>
        <w:t>Білім коды мен бейіні: 1300000 – Байланыс, телекоммуникациялар мен ақпараттық технологиялар. Электронды техника</w:t>
      </w:r>
      <w:r>
        <w:br/>
      </w:r>
      <w:r>
        <w:rPr>
          <w:rFonts w:ascii="Times New Roman"/>
          <w:b w:val="false"/>
          <w:i w:val="false"/>
          <w:color w:val="000000"/>
          <w:sz w:val="28"/>
        </w:rPr>
        <w:t>
Мамандығы: 1310000 – «Көлік радиоэлектрондық жабдықтарды техникалық пайдалану» (темір жол көлігінде)</w:t>
      </w:r>
      <w:r>
        <w:br/>
      </w:r>
      <w:r>
        <w:rPr>
          <w:rFonts w:ascii="Times New Roman"/>
          <w:b w:val="false"/>
          <w:i w:val="false"/>
          <w:color w:val="000000"/>
          <w:sz w:val="28"/>
        </w:rPr>
        <w:t>
Біліктілігі: 1310023 – Электромеханик</w:t>
      </w:r>
      <w:r>
        <w:br/>
      </w:r>
      <w:r>
        <w:rPr>
          <w:rFonts w:ascii="Times New Roman"/>
          <w:b w:val="false"/>
          <w:i w:val="false"/>
          <w:color w:val="000000"/>
          <w:sz w:val="28"/>
        </w:rPr>
        <w:t>
             1310073 – Байланыс жөніндегі 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8368"/>
        <w:gridCol w:w="544"/>
        <w:gridCol w:w="933"/>
        <w:gridCol w:w="836"/>
        <w:gridCol w:w="837"/>
        <w:gridCol w:w="847"/>
        <w:gridCol w:w="847"/>
        <w:gridCol w:w="1310"/>
        <w:gridCol w:w="840"/>
        <w:gridCol w:w="1075"/>
      </w:tblGrid>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r>
              <w:rPr>
                <w:rFonts w:ascii="Times New Roman"/>
                <w:b w:val="false"/>
                <w:i w:val="false"/>
                <w:color w:val="000000"/>
                <w:sz w:val="20"/>
              </w:rPr>
              <w:t> </w:t>
            </w:r>
          </w:p>
        </w:tc>
        <w:tc>
          <w:tcPr>
            <w:tcW w:w="8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оқу пәндерінің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 кредит)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жұмысының саны</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зертхана-практикалық)</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2.2</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 тілі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3.5</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4.2</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4.3</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4.4</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тізбектерінің теориясы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4.5</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қондырғылар мен микропроцессорлар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4.6</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негіздері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4.7</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заңдылықтары негіздері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4.8</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техникасы, стандарттау мен метрология негіздері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4.9</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Электроакустика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4.10</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Сигналдарды беру теориясы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4.11</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қондырғысының электр қоры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4.12</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жолдың жалпы курсы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4.13</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мен экология негіздері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4.14</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аспаптар мен күшейткіштер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4.14</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Электробайланыс желілері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131002 3 Электрмеханик</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 жүйелері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Дискретті ақпаратты беру жүйелері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5.5</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мен өндірісті басқару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мен бақылаудың автоматтандырылған жүйелері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радио байланыс</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131007 3 – Байланыс жөніндегі техник</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Дискретті ақпаратты беру жүйелері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 жөндеу мен пайдалану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мен өндірісті басқару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мен бақылаудың автоматтандырылған жүйелері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радио байланыс</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дағдыларды қалыптастыру практикасы (оқу,  өндірістік оқыту және кәсіптік практика)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дағдыларды қалыптастыру және бекіту практикасы (жұмыс мамандығын қалыптастыру, өндірісте оқыту және кәсіптік)</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Дипломалды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Дипломдық жобалау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 02</w:t>
            </w:r>
          </w:p>
          <w:p>
            <w:pPr>
              <w:spacing w:after="20"/>
              <w:ind w:left="20"/>
              <w:jc w:val="both"/>
            </w:pPr>
            <w:r>
              <w:rPr>
                <w:rFonts w:ascii="Times New Roman"/>
                <w:b w:val="false"/>
                <w:i w:val="false"/>
                <w:color w:val="000000"/>
                <w:sz w:val="20"/>
              </w:rPr>
              <w:t>КДДБ</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1"/>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11"/>
    <w:bookmarkStart w:name="z9"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272-қосымша         </w:t>
      </w:r>
    </w:p>
    <w:bookmarkEnd w:id="12"/>
    <w:bookmarkStart w:name="z10" w:id="13"/>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3"/>
    <w:p>
      <w:pPr>
        <w:spacing w:after="0"/>
        <w:ind w:left="0"/>
        <w:jc w:val="both"/>
      </w:pPr>
      <w:r>
        <w:rPr>
          <w:rFonts w:ascii="Times New Roman"/>
          <w:b w:val="false"/>
          <w:i w:val="false"/>
          <w:color w:val="000000"/>
          <w:sz w:val="28"/>
        </w:rPr>
        <w:t>Білім коды мен бейіні: 1300000 – Байланыс, телекоммуникация және</w:t>
      </w:r>
      <w:r>
        <w:br/>
      </w:r>
      <w:r>
        <w:rPr>
          <w:rFonts w:ascii="Times New Roman"/>
          <w:b w:val="false"/>
          <w:i w:val="false"/>
          <w:color w:val="000000"/>
          <w:sz w:val="28"/>
        </w:rPr>
        <w:t>
ақпараттық технология. Электронды техника</w:t>
      </w:r>
      <w:r>
        <w:br/>
      </w:r>
      <w:r>
        <w:rPr>
          <w:rFonts w:ascii="Times New Roman"/>
          <w:b w:val="false"/>
          <w:i w:val="false"/>
          <w:color w:val="000000"/>
          <w:sz w:val="28"/>
        </w:rPr>
        <w:t>
Мамандығы: 1310000 – Көлік радио электрондық</w:t>
      </w:r>
      <w:r>
        <w:br/>
      </w:r>
      <w:r>
        <w:rPr>
          <w:rFonts w:ascii="Times New Roman"/>
          <w:b w:val="false"/>
          <w:i w:val="false"/>
          <w:color w:val="000000"/>
          <w:sz w:val="28"/>
        </w:rPr>
        <w:t>
жабдықты техникалық пайдалану (автомобиль көлігінде)</w:t>
      </w:r>
      <w:r>
        <w:br/>
      </w:r>
      <w:r>
        <w:rPr>
          <w:rFonts w:ascii="Times New Roman"/>
          <w:b w:val="false"/>
          <w:i w:val="false"/>
          <w:color w:val="000000"/>
          <w:sz w:val="28"/>
        </w:rPr>
        <w:t>
Біліктілігі: 1310063 – Электроншы-техник</w:t>
      </w:r>
    </w:p>
    <w:p>
      <w:pPr>
        <w:spacing w:after="0"/>
        <w:ind w:left="0"/>
        <w:jc w:val="both"/>
      </w:pPr>
      <w:r>
        <w:rPr>
          <w:rFonts w:ascii="Times New Roman"/>
          <w:b w:val="false"/>
          <w:i w:val="false"/>
          <w:color w:val="000000"/>
          <w:sz w:val="28"/>
        </w:rPr>
        <w:t>Оқу нысаны: күндізгі</w:t>
      </w:r>
      <w:r>
        <w:br/>
      </w:r>
      <w:r>
        <w:rPr>
          <w:rFonts w:ascii="Times New Roman"/>
          <w:b w:val="false"/>
          <w:i w:val="false"/>
          <w:color w:val="000000"/>
          <w:sz w:val="28"/>
        </w:rPr>
        <w:t>
Нормативтік оқу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5688"/>
        <w:gridCol w:w="798"/>
        <w:gridCol w:w="798"/>
        <w:gridCol w:w="1268"/>
        <w:gridCol w:w="1158"/>
        <w:gridCol w:w="878"/>
        <w:gridCol w:w="1171"/>
        <w:gridCol w:w="2017"/>
        <w:gridCol w:w="1163"/>
        <w:gridCol w:w="1617"/>
      </w:tblGrid>
      <w:tr>
        <w:trPr>
          <w:trHeight w:val="30" w:hRule="atLeast"/>
        </w:trPr>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және пәндер   индексі</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 және пәндер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уақытының көлемі (сағат)</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Семестрлер бойынша бөлу*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жұмысы саны </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-экономикалық пәндер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ӘЭД. 01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ӘЭД. 02</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ӘЭД. 03</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Әлеуметтану және саясаттану негіздері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ӘЭД. 04</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ӘЭД. 05</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инженерлік  графика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техника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электрорадиоматериалдар және  радиокомпоненттер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сертификаттау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және басқару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Радиоаппаратураның қоректендіру көздері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Импульсті техника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құрылымы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Радиотехникалық тізбектер және дабылдар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Радиоқабылдау  құрылғысы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  негіздері және ақпараттың  бейнеленуі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Антенналар мен өте жоғары жиілікті құрылғылар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Дабылдардың түзілуі мен берілуі, дабылдарды  қабылдау және өңдеу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Радиолокация және радионавигацияның теориялық негіздері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байланыс жүйелері, олардың құрылысы және қауіпсіздігі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жабдықтарды жөндеу, диагностикалау және техникалық қызмет көрсету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Автомобильдің электржабдықтарының құрылысы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радиоэлектронды жабдықтарының техникалық эсплуатациясы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Таныстыру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Дипломалды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Дипломдық жобалау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 02 (КДДББ)</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дайындығының деңгейін бағалау және біліктілік беру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оқудың қорытындысы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1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14"/>
    <w:bookmarkStart w:name="z11"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273-қосымша        </w:t>
      </w:r>
    </w:p>
    <w:bookmarkEnd w:id="15"/>
    <w:bookmarkStart w:name="z12" w:id="1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6"/>
    <w:p>
      <w:pPr>
        <w:spacing w:after="0"/>
        <w:ind w:left="0"/>
        <w:jc w:val="both"/>
      </w:pPr>
      <w:r>
        <w:rPr>
          <w:rFonts w:ascii="Times New Roman"/>
          <w:b w:val="false"/>
          <w:i w:val="false"/>
          <w:color w:val="000000"/>
          <w:sz w:val="28"/>
        </w:rPr>
        <w:t>Білім коды мен бейіні: 1300000 – Байланыс, телекоммуникация және</w:t>
      </w:r>
      <w:r>
        <w:br/>
      </w:r>
      <w:r>
        <w:rPr>
          <w:rFonts w:ascii="Times New Roman"/>
          <w:b w:val="false"/>
          <w:i w:val="false"/>
          <w:color w:val="000000"/>
          <w:sz w:val="28"/>
        </w:rPr>
        <w:t>
ақпараттық технологиялар. Электронды техника</w:t>
      </w:r>
      <w:r>
        <w:br/>
      </w:r>
      <w:r>
        <w:rPr>
          <w:rFonts w:ascii="Times New Roman"/>
          <w:b w:val="false"/>
          <w:i w:val="false"/>
          <w:color w:val="000000"/>
          <w:sz w:val="28"/>
        </w:rPr>
        <w:t>
Мамандығы: 1310000 – Көліктік радио электрондық жабдықты</w:t>
      </w:r>
      <w:r>
        <w:br/>
      </w:r>
      <w:r>
        <w:rPr>
          <w:rFonts w:ascii="Times New Roman"/>
          <w:b w:val="false"/>
          <w:i w:val="false"/>
          <w:color w:val="000000"/>
          <w:sz w:val="28"/>
        </w:rPr>
        <w:t>
техникалық пайдалану (автомобиль көлігінде)</w:t>
      </w:r>
      <w:r>
        <w:br/>
      </w:r>
      <w:r>
        <w:rPr>
          <w:rFonts w:ascii="Times New Roman"/>
          <w:b w:val="false"/>
          <w:i w:val="false"/>
          <w:color w:val="000000"/>
          <w:sz w:val="28"/>
        </w:rPr>
        <w:t>
Біліктілігі: 1310063 – Электроншы-техник</w:t>
      </w:r>
    </w:p>
    <w:p>
      <w:pPr>
        <w:spacing w:after="0"/>
        <w:ind w:left="0"/>
        <w:jc w:val="both"/>
      </w:pPr>
      <w:r>
        <w:rPr>
          <w:rFonts w:ascii="Times New Roman"/>
          <w:b w:val="false"/>
          <w:i w:val="false"/>
          <w:color w:val="000000"/>
          <w:sz w:val="28"/>
        </w:rPr>
        <w:t>Оқу нысаны: күндізгі</w:t>
      </w:r>
      <w:r>
        <w:br/>
      </w:r>
      <w:r>
        <w:rPr>
          <w:rFonts w:ascii="Times New Roman"/>
          <w:b w:val="false"/>
          <w:i w:val="false"/>
          <w:color w:val="000000"/>
          <w:sz w:val="28"/>
        </w:rPr>
        <w:t>
Нормативтік оқу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4097"/>
        <w:gridCol w:w="794"/>
        <w:gridCol w:w="799"/>
        <w:gridCol w:w="1547"/>
        <w:gridCol w:w="1528"/>
        <w:gridCol w:w="877"/>
        <w:gridCol w:w="1166"/>
        <w:gridCol w:w="2305"/>
        <w:gridCol w:w="1503"/>
        <w:gridCol w:w="1538"/>
      </w:tblGrid>
      <w:tr>
        <w:trPr>
          <w:trHeight w:val="30" w:hRule="atLeast"/>
        </w:trPr>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және  пәндер индексі</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және пәндер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уақытының көлемі (сағат)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Семестрлер бойынша бөлу*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жұмысының саны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(зертханалық-практикалық) сабақтар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Әлеуметтану және саясаттану негіздері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инженерлік графика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Электротехниканың теориялық негіздері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техника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электрорадиоматериалдары және радиокомпоненттер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сертификаттау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және басқару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экономикасы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Радиоаппаратураның қоректендіру көздері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Импульсті техника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құрылымы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Радиотехникалық тізбектер мен дабылдар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Радиоқабылдау құрылғысы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 негіздері мен  ақпараттың бейнеленуі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Жиілігі тым жоғары антенналар мен құрылғылар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Дабылдардың түзілуі және берілуі, дабылдарды қабылдау және өңдеу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 және радионавигацияның теориялық негіздері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жүйесі мен құрылғысы, көліктегі қауіпсіздік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жабдықтарды жөндеу, диагностикалау және техникалық қызмет көрсету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Автомобильдің электржабдықтарының құрылысы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 жабдықтарының техникалық пайдалану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Таныстыру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Дипломдық жобалау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(КДДББ)</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дайындығының деңгейін бағалау және біліктілік беру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білім  беруге барлығы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7"/>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17"/>
    <w:bookmarkStart w:name="z13"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274-қосымша        </w:t>
      </w:r>
    </w:p>
    <w:bookmarkEnd w:id="18"/>
    <w:bookmarkStart w:name="z14" w:id="19"/>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9"/>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 Электрондық техника</w:t>
      </w:r>
      <w:r>
        <w:br/>
      </w:r>
      <w:r>
        <w:rPr>
          <w:rFonts w:ascii="Times New Roman"/>
          <w:b w:val="false"/>
          <w:i w:val="false"/>
          <w:color w:val="000000"/>
          <w:sz w:val="28"/>
        </w:rPr>
        <w:t>
Мамандығы: 1310000 – Көліктегі радиоэлектрондық құрал-жабдықтарды техникалық пайдалану (авиация)</w:t>
      </w:r>
      <w:r>
        <w:br/>
      </w:r>
      <w:r>
        <w:rPr>
          <w:rFonts w:ascii="Times New Roman"/>
          <w:b w:val="false"/>
          <w:i w:val="false"/>
          <w:color w:val="000000"/>
          <w:sz w:val="28"/>
        </w:rPr>
        <w:t>
Біліктілігі: 1310013 – Құрал-жабдықтарды жөндеу және пайдалану бойынша 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7875"/>
        <w:gridCol w:w="1231"/>
        <w:gridCol w:w="1466"/>
        <w:gridCol w:w="768"/>
        <w:gridCol w:w="738"/>
        <w:gridCol w:w="812"/>
        <w:gridCol w:w="812"/>
        <w:gridCol w:w="1151"/>
        <w:gridCol w:w="676"/>
        <w:gridCol w:w="1151"/>
      </w:tblGrid>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индексі</w:t>
            </w:r>
          </w:p>
        </w:tc>
        <w:tc>
          <w:tcPr>
            <w:tcW w:w="7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 практикалық) сабақ</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0.12</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0.14</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ағылшын тілі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мемлекеттік тілде жүргізу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сызу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информатика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Цифрлік микропроцессорлік құрылғылар және электроника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негіздері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Радиоөлшеу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экология негіздері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өндірісті басқару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 құрал-жабдықтарды жөндеу технологиясы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құрал-жабдықтардың құрылымының негіздері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көлігінің радиоэлектрондық  құрал-жабдықтары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құрал-жабдықтардың функционалдық жүйелерінің құрылымы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Радиоэлектрониканың теориялық негіздері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Термодинамика және жылу техникасының негіздері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дағдыларды алу үшін кәсіптік практика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 01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Өндірістік–технологиялық практика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Қортынды аттестаттау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2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20"/>
    <w:bookmarkStart w:name="z15"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275-қосымша         </w:t>
      </w:r>
    </w:p>
    <w:bookmarkEnd w:id="21"/>
    <w:bookmarkStart w:name="z16" w:id="2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22"/>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w:t>
      </w:r>
      <w:r>
        <w:br/>
      </w:r>
      <w:r>
        <w:rPr>
          <w:rFonts w:ascii="Times New Roman"/>
          <w:b w:val="false"/>
          <w:i w:val="false"/>
          <w:color w:val="000000"/>
          <w:sz w:val="28"/>
        </w:rPr>
        <w:t>
Мамандығы: 1310000 – Көліктегі радиоэлектрондық құрал-жабдықтарды</w:t>
      </w:r>
      <w:r>
        <w:br/>
      </w:r>
      <w:r>
        <w:rPr>
          <w:rFonts w:ascii="Times New Roman"/>
          <w:b w:val="false"/>
          <w:i w:val="false"/>
          <w:color w:val="000000"/>
          <w:sz w:val="28"/>
        </w:rPr>
        <w:t>
техникалық пайдалану (авиация)</w:t>
      </w:r>
      <w:r>
        <w:br/>
      </w:r>
      <w:r>
        <w:rPr>
          <w:rFonts w:ascii="Times New Roman"/>
          <w:b w:val="false"/>
          <w:i w:val="false"/>
          <w:color w:val="000000"/>
          <w:sz w:val="28"/>
        </w:rPr>
        <w:t>
Біліктілігі: 1310023 – Электрик-механик (ұшу қамтамасыз ету жүйлелерінің жарық техникасы жабдықтарына қызмет көрсету бойынша)</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6879"/>
        <w:gridCol w:w="799"/>
        <w:gridCol w:w="1242"/>
        <w:gridCol w:w="1329"/>
        <w:gridCol w:w="716"/>
        <w:gridCol w:w="935"/>
        <w:gridCol w:w="1094"/>
        <w:gridCol w:w="1147"/>
        <w:gridCol w:w="1116"/>
        <w:gridCol w:w="1429"/>
      </w:tblGrid>
      <w:tr>
        <w:trPr>
          <w:trHeight w:val="30" w:hRule="atLeast"/>
        </w:trPr>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Циклдердің және оқу пәндерінің индексі </w:t>
            </w:r>
          </w:p>
        </w:tc>
        <w:tc>
          <w:tcPr>
            <w:tcW w:w="6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 кредит)</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Практикалық(зертханалық-практикалық) сабақ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w:t>
            </w:r>
          </w:p>
          <w:p>
            <w:pPr>
              <w:spacing w:after="20"/>
              <w:ind w:left="20"/>
              <w:jc w:val="both"/>
            </w:pPr>
            <w:r>
              <w:rPr>
                <w:rFonts w:ascii="Times New Roman"/>
                <w:b w:val="false"/>
                <w:i w:val="false"/>
                <w:color w:val="000000"/>
                <w:sz w:val="20"/>
              </w:rPr>
              <w:t>(жұмыс)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  тілі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сызу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негіздері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Схемотехника және электроника негіздері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 және оларды пайдалану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көздер және жарықтехника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экономикасы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көлігінің жалпы курсының дамуы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Электризоляциялық және кабелдік техника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көздерінің құрылымы мен өндіру  технологиясы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және әуеайлақтардағы жарық техника жабдықтарының жүйелері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қамтамасыз етудегі жарық дабыл жабдықтары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жарықтехникасы және электртоғымен қамтамасыз етуі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кешендерді автоматтандыру   және электрлік жетек</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және әуеайлақтардағы жарық техника қондырғыларын монтаждау, техникалық қызмет көрсету және пайдалану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дағдыларды алу үшін кәсіптік практика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 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Қортынды аттестаттау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қортындысы: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23"/>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23"/>
    <w:bookmarkStart w:name="z17"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276-қосымша         </w:t>
      </w:r>
    </w:p>
    <w:bookmarkEnd w:id="24"/>
    <w:bookmarkStart w:name="z18" w:id="25"/>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25"/>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w:t>
      </w:r>
      <w:r>
        <w:br/>
      </w:r>
      <w:r>
        <w:rPr>
          <w:rFonts w:ascii="Times New Roman"/>
          <w:b w:val="false"/>
          <w:i w:val="false"/>
          <w:color w:val="000000"/>
          <w:sz w:val="28"/>
        </w:rPr>
        <w:t>
Мамандығы: 1310000 – Көліктегі радиоэлектрондық құрал-жабдықтарды техникалық пайдалану (авиация)</w:t>
      </w:r>
      <w:r>
        <w:br/>
      </w:r>
      <w:r>
        <w:rPr>
          <w:rFonts w:ascii="Times New Roman"/>
          <w:b w:val="false"/>
          <w:i w:val="false"/>
          <w:color w:val="000000"/>
          <w:sz w:val="28"/>
        </w:rPr>
        <w:t>
Біліктілігі: 1310033 –Техник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6810"/>
        <w:gridCol w:w="601"/>
        <w:gridCol w:w="1192"/>
        <w:gridCol w:w="776"/>
        <w:gridCol w:w="764"/>
        <w:gridCol w:w="984"/>
        <w:gridCol w:w="1473"/>
        <w:gridCol w:w="1473"/>
        <w:gridCol w:w="1107"/>
        <w:gridCol w:w="1514"/>
      </w:tblGrid>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6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уақытының көлемі </w:t>
            </w:r>
          </w:p>
          <w:p>
            <w:pPr>
              <w:spacing w:after="20"/>
              <w:ind w:left="20"/>
              <w:jc w:val="both"/>
            </w:pPr>
            <w:r>
              <w:rPr>
                <w:rFonts w:ascii="Times New Roman"/>
                <w:b w:val="false"/>
                <w:i w:val="false"/>
                <w:color w:val="000000"/>
                <w:sz w:val="20"/>
              </w:rPr>
              <w:t>(сағат, кредит)</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w:t>
            </w:r>
          </w:p>
          <w:p>
            <w:pPr>
              <w:spacing w:after="20"/>
              <w:ind w:left="20"/>
              <w:jc w:val="both"/>
            </w:pPr>
            <w:r>
              <w:rPr>
                <w:rFonts w:ascii="Times New Roman"/>
                <w:b w:val="false"/>
                <w:i w:val="false"/>
                <w:color w:val="000000"/>
                <w:sz w:val="20"/>
              </w:rPr>
              <w:t>(жұмыс)</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 практикалық) сабақ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w:t>
            </w:r>
            <w:r>
              <w:rPr>
                <w:rFonts w:ascii="Times New Roman"/>
                <w:b w:val="false"/>
                <w:i w:val="false"/>
                <w:color w:val="000000"/>
                <w:sz w:val="20"/>
              </w:rPr>
              <w:t>азақ (орыс) тілі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ағылшын</w:t>
            </w:r>
            <w:r>
              <w:rPr>
                <w:rFonts w:ascii="Times New Roman"/>
                <w:b w:val="false"/>
                <w:i w:val="false"/>
                <w:color w:val="000000"/>
                <w:sz w:val="20"/>
              </w:rPr>
              <w:t>  тілі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мемлекеттік тілде жүргізу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сызу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механика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және электроника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және пневматикалық жүйелер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өңдеу технологиясы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Аэродинамика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аппараттарының қозғалтқыштары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жүйелерді басқару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 негіздері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 құрал-жабдықтар құрылымы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 жүйелеріндегі көліктік радиоэлектронды құрал-жабдықтар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 құрал-жабдықтарды жөндеу технологиясы.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радиоэлектронды құрал-жабдықтар технологиясы және пайдалану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Электроқұрал-жабдықтар құрылғылары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психология</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дағдыларды алу үшін кәсіптік практика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 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қортындысы: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26"/>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26"/>
    <w:bookmarkStart w:name="z19"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277-қосымша        </w:t>
      </w:r>
    </w:p>
    <w:bookmarkEnd w:id="27"/>
    <w:bookmarkStart w:name="z20" w:id="2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28"/>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w:t>
      </w:r>
      <w:r>
        <w:br/>
      </w:r>
      <w:r>
        <w:rPr>
          <w:rFonts w:ascii="Times New Roman"/>
          <w:b w:val="false"/>
          <w:i w:val="false"/>
          <w:color w:val="000000"/>
          <w:sz w:val="28"/>
        </w:rPr>
        <w:t>
Мамандығы: 1310000 – Көліктегі радиоэлектрондық құрал-жабдықтарды</w:t>
      </w:r>
      <w:r>
        <w:br/>
      </w:r>
      <w:r>
        <w:rPr>
          <w:rFonts w:ascii="Times New Roman"/>
          <w:b w:val="false"/>
          <w:i w:val="false"/>
          <w:color w:val="000000"/>
          <w:sz w:val="28"/>
        </w:rPr>
        <w:t>
техникалық пайдалану (авиация)</w:t>
      </w:r>
      <w:r>
        <w:br/>
      </w:r>
      <w:r>
        <w:rPr>
          <w:rFonts w:ascii="Times New Roman"/>
          <w:b w:val="false"/>
          <w:i w:val="false"/>
          <w:color w:val="000000"/>
          <w:sz w:val="28"/>
        </w:rPr>
        <w:t>
Біліктілігі: 1310043 – Байланыс және радиолокация, радионавигация бойынша 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6313"/>
        <w:gridCol w:w="782"/>
        <w:gridCol w:w="1242"/>
        <w:gridCol w:w="1128"/>
        <w:gridCol w:w="785"/>
        <w:gridCol w:w="1163"/>
        <w:gridCol w:w="1163"/>
        <w:gridCol w:w="1510"/>
        <w:gridCol w:w="1140"/>
        <w:gridCol w:w="1271"/>
      </w:tblGrid>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6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уақытының көлемі </w:t>
            </w:r>
          </w:p>
          <w:p>
            <w:pPr>
              <w:spacing w:after="20"/>
              <w:ind w:left="20"/>
              <w:jc w:val="both"/>
            </w:pPr>
            <w:r>
              <w:rPr>
                <w:rFonts w:ascii="Times New Roman"/>
                <w:b w:val="false"/>
                <w:i w:val="false"/>
                <w:color w:val="000000"/>
                <w:sz w:val="20"/>
              </w:rPr>
              <w:t>(сағат, кредит)</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1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Казақ (орыс) тілі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Казақ (орыс) әдебиеті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  тілі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мемлекеттік тілде жүргізу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 .2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сызу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информатика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Цифрлік микропроцессорлік құрылғылар және электроника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Радиоөлшеу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экология негіздері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өндірісті басқару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дамытудың жалпы курсы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Электробайланыс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Радиолокация негіздері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Радионавигация негіздері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 қауіпсіздігін қамтамасыз ету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кемесіндегі радио құрал-жабдықтар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құрал-жабдықтарды техникалық пайдалану, жөндеу және дәйектілігі.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қозғалысында қызмет көрсету және жүйелер мен байланыс құрылғылары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көлігінің автоматтық радионавигвция жүйесін ұйымдастыру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көлігінің автоматтық радиолокация жүйесін  ұйымдастыру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беру және қабылдау құрылғыларының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көрсету және теледидар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Ұқсастық-дискреттік техника сызбаларының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Антенналар және радиотолқындарды тарату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және автоматика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дағдыларды алу үшін кәсіптік практика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01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29"/>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29"/>
    <w:bookmarkStart w:name="z21"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278-қосымша         </w:t>
      </w:r>
    </w:p>
    <w:bookmarkEnd w:id="30"/>
    <w:bookmarkStart w:name="z22" w:id="3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31"/>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w:t>
      </w:r>
      <w:r>
        <w:br/>
      </w:r>
      <w:r>
        <w:rPr>
          <w:rFonts w:ascii="Times New Roman"/>
          <w:b w:val="false"/>
          <w:i w:val="false"/>
          <w:color w:val="000000"/>
          <w:sz w:val="28"/>
        </w:rPr>
        <w:t>
Мамандығы: 1310000 – Көліктегі радиоэлектрондық құрал-жабдықтарды</w:t>
      </w:r>
      <w:r>
        <w:br/>
      </w:r>
      <w:r>
        <w:rPr>
          <w:rFonts w:ascii="Times New Roman"/>
          <w:b w:val="false"/>
          <w:i w:val="false"/>
          <w:color w:val="000000"/>
          <w:sz w:val="28"/>
        </w:rPr>
        <w:t>
техникалық пайдалану (авиация).</w:t>
      </w:r>
      <w:r>
        <w:br/>
      </w:r>
      <w:r>
        <w:rPr>
          <w:rFonts w:ascii="Times New Roman"/>
          <w:b w:val="false"/>
          <w:i w:val="false"/>
          <w:color w:val="000000"/>
          <w:sz w:val="28"/>
        </w:rPr>
        <w:t>
Біліктілігі: 1310053 –Техник-электрик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7406"/>
        <w:gridCol w:w="787"/>
        <w:gridCol w:w="1345"/>
        <w:gridCol w:w="787"/>
        <w:gridCol w:w="901"/>
        <w:gridCol w:w="818"/>
        <w:gridCol w:w="818"/>
        <w:gridCol w:w="1169"/>
        <w:gridCol w:w="982"/>
        <w:gridCol w:w="1640"/>
      </w:tblGrid>
      <w:tr>
        <w:trPr>
          <w:trHeight w:val="30" w:hRule="atLeast"/>
        </w:trPr>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Циклдердің және оқу пәндерінің индексі </w:t>
            </w:r>
          </w:p>
        </w:tc>
        <w:tc>
          <w:tcPr>
            <w:tcW w:w="7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 кредит)</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w:t>
            </w:r>
            <w:r>
              <w:br/>
            </w:r>
            <w:r>
              <w:rPr>
                <w:rFonts w:ascii="Times New Roman"/>
                <w:b w:val="false"/>
                <w:i w:val="false"/>
                <w:color w:val="000000"/>
                <w:sz w:val="20"/>
              </w:rPr>
              <w:t>
</w:t>
            </w:r>
            <w:r>
              <w:rPr>
                <w:rFonts w:ascii="Times New Roman"/>
                <w:b w:val="false"/>
                <w:i w:val="false"/>
                <w:color w:val="000000"/>
                <w:sz w:val="20"/>
              </w:rPr>
              <w:t>(жұмыс)</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r>
              <w:br/>
            </w:r>
            <w:r>
              <w:rPr>
                <w:rFonts w:ascii="Times New Roman"/>
                <w:b w:val="false"/>
                <w:i w:val="false"/>
                <w:color w:val="000000"/>
                <w:sz w:val="20"/>
              </w:rPr>
              <w:t>
</w:t>
            </w:r>
            <w:r>
              <w:rPr>
                <w:rFonts w:ascii="Times New Roman"/>
                <w:b w:val="false"/>
                <w:i w:val="false"/>
                <w:color w:val="000000"/>
                <w:sz w:val="20"/>
              </w:rPr>
              <w:t>(зертханалық-практикалық) сабақ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w:t>
            </w:r>
            <w:r>
              <w:br/>
            </w:r>
            <w:r>
              <w:rPr>
                <w:rFonts w:ascii="Times New Roman"/>
                <w:b w:val="false"/>
                <w:i w:val="false"/>
                <w:color w:val="000000"/>
                <w:sz w:val="20"/>
              </w:rPr>
              <w:t>
</w:t>
            </w:r>
            <w:r>
              <w:rPr>
                <w:rFonts w:ascii="Times New Roman"/>
                <w:b w:val="false"/>
                <w:i w:val="false"/>
                <w:color w:val="000000"/>
                <w:sz w:val="20"/>
              </w:rPr>
              <w:t>(жұмыс)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w:t>
            </w:r>
            <w:r>
              <w:rPr>
                <w:rFonts w:ascii="Times New Roman"/>
                <w:b w:val="false"/>
                <w:i w:val="false"/>
                <w:color w:val="000000"/>
                <w:sz w:val="20"/>
              </w:rPr>
              <w:t>азақ (орыс) тілі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w:t>
            </w:r>
            <w:r>
              <w:rPr>
                <w:rFonts w:ascii="Times New Roman"/>
                <w:b w:val="false"/>
                <w:i w:val="false"/>
                <w:color w:val="000000"/>
                <w:sz w:val="20"/>
              </w:rPr>
              <w:t xml:space="preserve"> тілі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8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мемлекеттік тілде жүргізу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сызу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Теоретикалық  механика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Цифрлік микропроцессорлік құрылғылар және электроника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04.7</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Электроөлшеу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 негіздері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өндірісті басқару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дамытудың жалпы курсы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Аэродинамика негіздері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қозғалтқыштардың және ұшақ аппараттарының құрылымы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қамтамасыз ету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аппараттарының авиациялық және радиоэлектронды құрал-жабдықтры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Ұшу-навигациялық кешені және авиацилық аспапатар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кемесіендегі электро құрал-жабдықтар</w:t>
            </w:r>
          </w:p>
          <w:p>
            <w:pPr>
              <w:spacing w:after="20"/>
              <w:ind w:left="20"/>
              <w:jc w:val="both"/>
            </w:pPr>
            <w:r>
              <w:rPr>
                <w:rFonts w:ascii="Times New Roman"/>
                <w:b w:val="false"/>
                <w:i w:val="false"/>
                <w:color w:val="000000"/>
                <w:sz w:val="20"/>
              </w:rPr>
              <w:t>және техникалық пайдалану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Автоматика және басқару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дағдыларды алу үшін кәсіптік практика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Өндірістік–технологиялық практика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3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32"/>
    <w:bookmarkStart w:name="z23"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279-қосымша          </w:t>
      </w:r>
    </w:p>
    <w:bookmarkEnd w:id="33"/>
    <w:bookmarkStart w:name="z24" w:id="3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34"/>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w:t>
      </w:r>
      <w:r>
        <w:br/>
      </w:r>
      <w:r>
        <w:rPr>
          <w:rFonts w:ascii="Times New Roman"/>
          <w:b w:val="false"/>
          <w:i w:val="false"/>
          <w:color w:val="000000"/>
          <w:sz w:val="28"/>
        </w:rPr>
        <w:t>
Мамандығы: 1310000 – Көліктік радио электрондық жабдықты техникалық</w:t>
      </w:r>
      <w:r>
        <w:br/>
      </w:r>
      <w:r>
        <w:rPr>
          <w:rFonts w:ascii="Times New Roman"/>
          <w:b w:val="false"/>
          <w:i w:val="false"/>
          <w:color w:val="000000"/>
          <w:sz w:val="28"/>
        </w:rPr>
        <w:t>
пайдалану (авиация)</w:t>
      </w:r>
      <w:r>
        <w:br/>
      </w:r>
      <w:r>
        <w:rPr>
          <w:rFonts w:ascii="Times New Roman"/>
          <w:b w:val="false"/>
          <w:i w:val="false"/>
          <w:color w:val="000000"/>
          <w:sz w:val="28"/>
        </w:rPr>
        <w:t>
Біліктілігі: 1310063 – Электроншы-техник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6898"/>
        <w:gridCol w:w="1135"/>
        <w:gridCol w:w="1310"/>
        <w:gridCol w:w="786"/>
        <w:gridCol w:w="1047"/>
        <w:gridCol w:w="818"/>
        <w:gridCol w:w="818"/>
        <w:gridCol w:w="1168"/>
        <w:gridCol w:w="1146"/>
        <w:gridCol w:w="1529"/>
      </w:tblGrid>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6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уақытының көлемі </w:t>
            </w:r>
          </w:p>
          <w:p>
            <w:pPr>
              <w:spacing w:after="20"/>
              <w:ind w:left="20"/>
              <w:jc w:val="both"/>
            </w:pPr>
            <w:r>
              <w:rPr>
                <w:rFonts w:ascii="Times New Roman"/>
                <w:b w:val="false"/>
                <w:i w:val="false"/>
                <w:color w:val="000000"/>
                <w:sz w:val="20"/>
              </w:rPr>
              <w:t>(сағат, кредит)</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w:t>
            </w:r>
          </w:p>
          <w:p>
            <w:pPr>
              <w:spacing w:after="20"/>
              <w:ind w:left="20"/>
              <w:jc w:val="both"/>
            </w:pPr>
            <w:r>
              <w:rPr>
                <w:rFonts w:ascii="Times New Roman"/>
                <w:b w:val="false"/>
                <w:i w:val="false"/>
                <w:color w:val="000000"/>
                <w:sz w:val="20"/>
              </w:rPr>
              <w:t>(жұмыс)</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r>
              <w:br/>
            </w:r>
            <w:r>
              <w:rPr>
                <w:rFonts w:ascii="Times New Roman"/>
                <w:b w:val="false"/>
                <w:i w:val="false"/>
                <w:color w:val="000000"/>
                <w:sz w:val="20"/>
              </w:rPr>
              <w:t>
</w:t>
            </w:r>
            <w:r>
              <w:rPr>
                <w:rFonts w:ascii="Times New Roman"/>
                <w:b w:val="false"/>
                <w:i w:val="false"/>
                <w:color w:val="000000"/>
                <w:sz w:val="20"/>
              </w:rPr>
              <w:t>(зертханалық- практикалық) сабақ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w:t>
            </w:r>
            <w:r>
              <w:rPr>
                <w:rFonts w:ascii="Times New Roman"/>
                <w:b w:val="false"/>
                <w:i w:val="false"/>
                <w:color w:val="000000"/>
                <w:sz w:val="20"/>
              </w:rPr>
              <w:t>азақ (орыс) тілі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w:t>
            </w:r>
            <w:r>
              <w:rPr>
                <w:rFonts w:ascii="Times New Roman"/>
                <w:b w:val="false"/>
                <w:i w:val="false"/>
                <w:color w:val="000000"/>
                <w:sz w:val="20"/>
              </w:rPr>
              <w:t>  тілі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және инженерлік графика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техника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электррадиоматериалдар және радиокомпоненттер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механика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Есептеуіш техника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Автоматика және басқару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Радиоаппараттарының қуат көзі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іс қағаздарын жүргізу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Радиотехникалық тізбелері және сигналдары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Радиоқабылдағыш құрылғылары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Ақпараттарды көрсету және телевидения негіздері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Жиілігі тым жоғары антенналар мен құрылғылар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Сигналдарды қалыптастыру және хабарлау және сигналдарды қабылдау және өңдеу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Теоретикалық радионавигация және    радиолокация негіздері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қауіпсіздік, байланыс құрылғылары және жүйелер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құрал-жабдықтарға  қызмет көрсету, жөндеу және диагностика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электр құрал-жабдықтарының құрылғылары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 құрал-жабдықтарды техникалық пайдалану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Бақылау-диагностикалық сынау құрал-жабдықтары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дағдыларды алу үшін кәсіптік практика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 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35"/>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35"/>
    <w:bookmarkStart w:name="z25"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280-қосымша          </w:t>
      </w:r>
    </w:p>
    <w:bookmarkEnd w:id="36"/>
    <w:bookmarkStart w:name="z26" w:id="37"/>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37"/>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w:t>
      </w:r>
      <w:r>
        <w:br/>
      </w:r>
      <w:r>
        <w:rPr>
          <w:rFonts w:ascii="Times New Roman"/>
          <w:b w:val="false"/>
          <w:i w:val="false"/>
          <w:color w:val="000000"/>
          <w:sz w:val="28"/>
        </w:rPr>
        <w:t>
Мамандығы: 1310000 – Көліктік радио электрондық жабдықты</w:t>
      </w:r>
      <w:r>
        <w:br/>
      </w:r>
      <w:r>
        <w:rPr>
          <w:rFonts w:ascii="Times New Roman"/>
          <w:b w:val="false"/>
          <w:i w:val="false"/>
          <w:color w:val="000000"/>
          <w:sz w:val="28"/>
        </w:rPr>
        <w:t>
техникалық пайдалану (көлік түрлері бойынша).</w:t>
      </w:r>
      <w:r>
        <w:br/>
      </w:r>
      <w:r>
        <w:rPr>
          <w:rFonts w:ascii="Times New Roman"/>
          <w:b w:val="false"/>
          <w:i w:val="false"/>
          <w:color w:val="000000"/>
          <w:sz w:val="28"/>
        </w:rPr>
        <w:t>
Біліктілігі: 1310013 – Құрал-жабдықтарды жөндеу және пайдалану бойынша 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6252"/>
        <w:gridCol w:w="643"/>
        <w:gridCol w:w="1242"/>
        <w:gridCol w:w="818"/>
        <w:gridCol w:w="1365"/>
        <w:gridCol w:w="828"/>
        <w:gridCol w:w="1062"/>
        <w:gridCol w:w="1585"/>
        <w:gridCol w:w="1172"/>
        <w:gridCol w:w="1643"/>
      </w:tblGrid>
      <w:tr>
        <w:trPr>
          <w:trHeight w:val="30" w:hRule="atLeast"/>
        </w:trPr>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6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уақытының көлемі </w:t>
            </w:r>
          </w:p>
          <w:p>
            <w:pPr>
              <w:spacing w:after="20"/>
              <w:ind w:left="20"/>
              <w:jc w:val="both"/>
            </w:pPr>
            <w:r>
              <w:rPr>
                <w:rFonts w:ascii="Times New Roman"/>
                <w:b w:val="false"/>
                <w:i w:val="false"/>
                <w:color w:val="000000"/>
                <w:sz w:val="20"/>
              </w:rPr>
              <w:t>(сағат, кредит)</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r>
              <w:br/>
            </w:r>
            <w:r>
              <w:rPr>
                <w:rFonts w:ascii="Times New Roman"/>
                <w:b w:val="false"/>
                <w:i w:val="false"/>
                <w:color w:val="000000"/>
                <w:sz w:val="20"/>
              </w:rPr>
              <w:t>
</w:t>
            </w:r>
            <w:r>
              <w:rPr>
                <w:rFonts w:ascii="Times New Roman"/>
                <w:b w:val="false"/>
                <w:i w:val="false"/>
                <w:color w:val="000000"/>
                <w:sz w:val="20"/>
              </w:rPr>
              <w:t>(зертханалық-практикалық) сабақ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w:t>
            </w:r>
            <w:r>
              <w:rPr>
                <w:rFonts w:ascii="Times New Roman"/>
                <w:b w:val="false"/>
                <w:i w:val="false"/>
                <w:color w:val="000000"/>
                <w:sz w:val="20"/>
              </w:rPr>
              <w:t>азақ (орыс) тілі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ағылшын</w:t>
            </w:r>
            <w:r>
              <w:rPr>
                <w:rFonts w:ascii="Times New Roman"/>
                <w:b w:val="false"/>
                <w:i w:val="false"/>
                <w:color w:val="000000"/>
                <w:sz w:val="20"/>
              </w:rPr>
              <w:t>  тілі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мемлекеттік тілде жүргізу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сызу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информатика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Цифрлік микропроцессорлік құрылғылар және электроника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негіздері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Радиоөлшеу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экология негіздері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өндірісті басқару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радиоэлектронды құрал-жабдықтарды жөндеу технологиясы.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құрал-жабдықтардың құрылымының негіздері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радиоэлектронды құрал-жабдықтары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құрал-жабдықтардың функционалдық жүйелерінің құрылымы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Радиоэлектрониканың теориялық негіздері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Термодинамика және жылу техникасының негіздері.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дағдыларды алу үшін кәсіптік практика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 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Өндірістік–технологиялық </w:t>
            </w:r>
            <w:r>
              <w:rPr>
                <w:rFonts w:ascii="Times New Roman"/>
                <w:b w:val="false"/>
                <w:i w:val="false"/>
                <w:color w:val="000000"/>
                <w:sz w:val="20"/>
              </w:rPr>
              <w:t>практика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38"/>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т.б. байланысты өзгертіледі.</w:t>
      </w:r>
    </w:p>
    <w:bookmarkEnd w:id="38"/>
    <w:bookmarkStart w:name="z27"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281-қосымша        </w:t>
      </w:r>
    </w:p>
    <w:bookmarkEnd w:id="39"/>
    <w:bookmarkStart w:name="z28" w:id="4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40"/>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w:t>
      </w:r>
      <w:r>
        <w:br/>
      </w:r>
      <w:r>
        <w:rPr>
          <w:rFonts w:ascii="Times New Roman"/>
          <w:b w:val="false"/>
          <w:i w:val="false"/>
          <w:color w:val="000000"/>
          <w:sz w:val="28"/>
        </w:rPr>
        <w:t>
Мамандығы: 1310000 – Көліктік радио электрондық жабдықты техникалық</w:t>
      </w:r>
      <w:r>
        <w:br/>
      </w:r>
      <w:r>
        <w:rPr>
          <w:rFonts w:ascii="Times New Roman"/>
          <w:b w:val="false"/>
          <w:i w:val="false"/>
          <w:color w:val="000000"/>
          <w:sz w:val="28"/>
        </w:rPr>
        <w:t>
пайдалану (авиация).</w:t>
      </w:r>
      <w:r>
        <w:br/>
      </w:r>
      <w:r>
        <w:rPr>
          <w:rFonts w:ascii="Times New Roman"/>
          <w:b w:val="false"/>
          <w:i w:val="false"/>
          <w:color w:val="000000"/>
          <w:sz w:val="28"/>
        </w:rPr>
        <w:t>
Біліктілігі: 1310023 – Электрик-механик (ұшу қамтамасыз ету жүйлелерінің жарық техникасы жабдықтарына қызмет көрсету бойынша)</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6199"/>
        <w:gridCol w:w="819"/>
        <w:gridCol w:w="1381"/>
        <w:gridCol w:w="989"/>
        <w:gridCol w:w="803"/>
        <w:gridCol w:w="823"/>
        <w:gridCol w:w="1163"/>
        <w:gridCol w:w="1446"/>
        <w:gridCol w:w="1223"/>
        <w:gridCol w:w="1570"/>
      </w:tblGrid>
      <w:tr>
        <w:trPr>
          <w:trHeight w:val="3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6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 кредит)</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w:t>
            </w:r>
            <w:r>
              <w:br/>
            </w:r>
            <w:r>
              <w:rPr>
                <w:rFonts w:ascii="Times New Roman"/>
                <w:b w:val="false"/>
                <w:i w:val="false"/>
                <w:color w:val="000000"/>
                <w:sz w:val="20"/>
              </w:rPr>
              <w:t>
</w:t>
            </w:r>
            <w:r>
              <w:rPr>
                <w:rFonts w:ascii="Times New Roman"/>
                <w:b w:val="false"/>
                <w:i w:val="false"/>
                <w:color w:val="000000"/>
                <w:sz w:val="20"/>
              </w:rPr>
              <w:t>(жұмыс)</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 практикалық) сабақ</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w:t>
            </w:r>
            <w:r>
              <w:rPr>
                <w:rFonts w:ascii="Times New Roman"/>
                <w:b w:val="false"/>
                <w:i w:val="false"/>
                <w:color w:val="000000"/>
                <w:sz w:val="20"/>
              </w:rPr>
              <w:t>азақ (орыс) тілі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ағылшын</w:t>
            </w:r>
            <w:r>
              <w:rPr>
                <w:rFonts w:ascii="Times New Roman"/>
                <w:b w:val="false"/>
                <w:i w:val="false"/>
                <w:color w:val="000000"/>
                <w:sz w:val="20"/>
              </w:rPr>
              <w:t xml:space="preserve"> тілі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1,2,3, 4,5,6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сызу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негіздері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Схемотехника және электроника негіздері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 және оларды пайдалану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көздер және жарықтехника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экономикасы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көлігінің жалпы курсының дамуы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Электризоляциялық және кабелдік техника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көздерінің  құрылымы  мен өндіру технологиясы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және әуеайлақтардағы жарық техника жабдықтарының жүйелері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қамтамасыз етудегі жарықдабыл жабдықтары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жарықтехникасы және электртоғымен қамтамасыз етуі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кешендерді автоматтандыру және электрлік жетек</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және әуеайлақтардағы жарық техника қондырғыларын монтаждау, техникалық қызмет көрсету және пайдалану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дағдыларды алу үшін кәсіптік практика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 01</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Өндірістік–технологиялық практика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41"/>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41"/>
    <w:bookmarkStart w:name="z29"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282-қосымша         </w:t>
      </w:r>
    </w:p>
    <w:bookmarkEnd w:id="42"/>
    <w:bookmarkStart w:name="z30" w:id="43"/>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43"/>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w:t>
      </w:r>
      <w:r>
        <w:br/>
      </w:r>
      <w:r>
        <w:rPr>
          <w:rFonts w:ascii="Times New Roman"/>
          <w:b w:val="false"/>
          <w:i w:val="false"/>
          <w:color w:val="000000"/>
          <w:sz w:val="28"/>
        </w:rPr>
        <w:t>
Мамандығы: 1310000 – Көліктік радио электрондық жабдықты техникалық</w:t>
      </w:r>
      <w:r>
        <w:br/>
      </w:r>
      <w:r>
        <w:rPr>
          <w:rFonts w:ascii="Times New Roman"/>
          <w:b w:val="false"/>
          <w:i w:val="false"/>
          <w:color w:val="000000"/>
          <w:sz w:val="28"/>
        </w:rPr>
        <w:t>
пайдалану (авиация).</w:t>
      </w:r>
      <w:r>
        <w:br/>
      </w:r>
      <w:r>
        <w:rPr>
          <w:rFonts w:ascii="Times New Roman"/>
          <w:b w:val="false"/>
          <w:i w:val="false"/>
          <w:color w:val="000000"/>
          <w:sz w:val="28"/>
        </w:rPr>
        <w:t>
Біліктілігі: 1310033 –Техник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4512"/>
        <w:gridCol w:w="603"/>
        <w:gridCol w:w="1393"/>
        <w:gridCol w:w="1570"/>
        <w:gridCol w:w="1171"/>
        <w:gridCol w:w="1390"/>
        <w:gridCol w:w="1021"/>
        <w:gridCol w:w="2111"/>
        <w:gridCol w:w="1130"/>
        <w:gridCol w:w="1577"/>
      </w:tblGrid>
      <w:tr>
        <w:trPr>
          <w:trHeight w:val="3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4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 кредит)</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ағылшын  тілі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мемлекеттік тілде жүргізу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сызу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механика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және электроника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және пневматикалық жүйелер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өңдеу технологиясы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Аэродинамика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аппараттарының қозғалтқыштары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жүйелерді басқару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 негіздері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 құрал-жабдықтар технологиясы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 жүйелерідегі көліктік радиоэлектронды құрал-жабдықтар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 құрал-жабдықтарды жөндеу технологиясы.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радиоэлектронды құрал-жабдықтар технология және  пайдалану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Электроқұрал-жабдықтар құрылғылары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дағдыларды алу үшін кәсіптік практика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қортындысы: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4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w:t>
      </w:r>
      <w:r>
        <w:br/>
      </w:r>
      <w:r>
        <w:rPr>
          <w:rFonts w:ascii="Times New Roman"/>
          <w:b w:val="false"/>
          <w:i w:val="false"/>
          <w:color w:val="000000"/>
          <w:sz w:val="28"/>
        </w:rPr>
        <w:t>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44"/>
    <w:bookmarkStart w:name="z31"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283-қосымша         </w:t>
      </w:r>
    </w:p>
    <w:bookmarkEnd w:id="45"/>
    <w:bookmarkStart w:name="z32" w:id="4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46"/>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w:t>
      </w:r>
      <w:r>
        <w:br/>
      </w:r>
      <w:r>
        <w:rPr>
          <w:rFonts w:ascii="Times New Roman"/>
          <w:b w:val="false"/>
          <w:i w:val="false"/>
          <w:color w:val="000000"/>
          <w:sz w:val="28"/>
        </w:rPr>
        <w:t>
Мамандығы: 1310000 – Көліктік радио электрондық жабдықты техникалық</w:t>
      </w:r>
      <w:r>
        <w:br/>
      </w:r>
      <w:r>
        <w:rPr>
          <w:rFonts w:ascii="Times New Roman"/>
          <w:b w:val="false"/>
          <w:i w:val="false"/>
          <w:color w:val="000000"/>
          <w:sz w:val="28"/>
        </w:rPr>
        <w:t>
пайдалану (авиация)</w:t>
      </w:r>
      <w:r>
        <w:br/>
      </w:r>
      <w:r>
        <w:rPr>
          <w:rFonts w:ascii="Times New Roman"/>
          <w:b w:val="false"/>
          <w:i w:val="false"/>
          <w:color w:val="000000"/>
          <w:sz w:val="28"/>
        </w:rPr>
        <w:t>
Біліктілігі: 1310043 – Байланыс және радиолокация, радионавигация бойынша 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6157"/>
        <w:gridCol w:w="763"/>
        <w:gridCol w:w="1340"/>
        <w:gridCol w:w="763"/>
        <w:gridCol w:w="1279"/>
        <w:gridCol w:w="1145"/>
        <w:gridCol w:w="1322"/>
        <w:gridCol w:w="1535"/>
        <w:gridCol w:w="1114"/>
        <w:gridCol w:w="1270"/>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6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 кредит)</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w:t>
            </w:r>
            <w:r>
              <w:rPr>
                <w:rFonts w:ascii="Times New Roman"/>
                <w:b w:val="false"/>
                <w:i w:val="false"/>
                <w:color w:val="000000"/>
                <w:sz w:val="20"/>
              </w:rPr>
              <w:t>азақ (орыс) тілі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ағылшын</w:t>
            </w:r>
            <w:r>
              <w:rPr>
                <w:rFonts w:ascii="Times New Roman"/>
                <w:b w:val="false"/>
                <w:i w:val="false"/>
                <w:color w:val="000000"/>
                <w:sz w:val="20"/>
              </w:rPr>
              <w:t xml:space="preserve"> тілі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мемлекеттік тілде жүргізу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сызу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информатика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Цифрлік микропроцессорлік құрылғылар және электроника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Радиоөлшеу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экология негіздері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өндірісті басқару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дамытудың жалпы курсы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Электробайланыс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Радиолокация негіздері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Радионавигация негіздері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 қауіпсіздігін қамтамасыз ету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кемесіндегі радио құрал-жабдықтар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құрал-жабдықтарды техникалық пайдалану, жөндеу және дәйектілігі.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қозғалысында қызмет көрсету және жүйелер мен байланыс құрылғылары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көлігінің автоматтық радионавигация жүйесін  ұйымдастыру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көлігінің автоматтық радиолокация жүйесін  ұйымдастыру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беру және қабылдау құрылғыларының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көрсету және теледидар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Ұқсастық-дискреттік техника сызбаларының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Антенналар және радиотолқындарды тарату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және автоматика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дағдыларды алу үшін кәсіптік практика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Өндірістік–технологиялық практика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47"/>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47"/>
    <w:bookmarkStart w:name="z33"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284-қосымша         </w:t>
      </w:r>
    </w:p>
    <w:bookmarkEnd w:id="48"/>
    <w:bookmarkStart w:name="z34" w:id="49"/>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49"/>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w:t>
      </w:r>
      <w:r>
        <w:br/>
      </w:r>
      <w:r>
        <w:rPr>
          <w:rFonts w:ascii="Times New Roman"/>
          <w:b w:val="false"/>
          <w:i w:val="false"/>
          <w:color w:val="000000"/>
          <w:sz w:val="28"/>
        </w:rPr>
        <w:t>
Мамандығы: 1310000 – Көліктік радио электрондық жабдықты техникалық</w:t>
      </w:r>
      <w:r>
        <w:br/>
      </w:r>
      <w:r>
        <w:rPr>
          <w:rFonts w:ascii="Times New Roman"/>
          <w:b w:val="false"/>
          <w:i w:val="false"/>
          <w:color w:val="000000"/>
          <w:sz w:val="28"/>
        </w:rPr>
        <w:t>
пайдалану (авиация).</w:t>
      </w:r>
      <w:r>
        <w:br/>
      </w:r>
      <w:r>
        <w:rPr>
          <w:rFonts w:ascii="Times New Roman"/>
          <w:b w:val="false"/>
          <w:i w:val="false"/>
          <w:color w:val="000000"/>
          <w:sz w:val="28"/>
        </w:rPr>
        <w:t>
Біліктілігі: 1310053 –Техник-электрик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5733"/>
        <w:gridCol w:w="607"/>
        <w:gridCol w:w="1270"/>
        <w:gridCol w:w="1333"/>
        <w:gridCol w:w="771"/>
        <w:gridCol w:w="812"/>
        <w:gridCol w:w="954"/>
        <w:gridCol w:w="1876"/>
        <w:gridCol w:w="1313"/>
        <w:gridCol w:w="1323"/>
      </w:tblGrid>
      <w:tr>
        <w:trPr>
          <w:trHeight w:val="30" w:hRule="atLeast"/>
        </w:trPr>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5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w:t>
            </w:r>
            <w:r>
              <w:br/>
            </w:r>
            <w:r>
              <w:rPr>
                <w:rFonts w:ascii="Times New Roman"/>
                <w:b w:val="false"/>
                <w:i w:val="false"/>
                <w:color w:val="000000"/>
                <w:sz w:val="20"/>
              </w:rPr>
              <w:t>
</w:t>
            </w:r>
            <w:r>
              <w:rPr>
                <w:rFonts w:ascii="Times New Roman"/>
                <w:b w:val="false"/>
                <w:i w:val="false"/>
                <w:color w:val="000000"/>
                <w:sz w:val="20"/>
              </w:rPr>
              <w:t>(жұмыс)</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w:t>
            </w:r>
            <w:r>
              <w:rPr>
                <w:rFonts w:ascii="Times New Roman"/>
                <w:b w:val="false"/>
                <w:i w:val="false"/>
                <w:color w:val="000000"/>
                <w:sz w:val="20"/>
              </w:rPr>
              <w:t>азақ (орыс) тілі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ағылшын</w:t>
            </w:r>
            <w:r>
              <w:rPr>
                <w:rFonts w:ascii="Times New Roman"/>
                <w:b w:val="false"/>
                <w:i w:val="false"/>
                <w:color w:val="000000"/>
                <w:sz w:val="20"/>
              </w:rPr>
              <w:t xml:space="preserve"> тілі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 .1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мемлекеттік тілде жүргізу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сызу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Теоретикалық механика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Цифрлік микропроцессорлік құрылғылар және электроника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Электроөлшеу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 негіздері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өндірісті басқару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дамытудың жалпы курсы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Аэродинамика негіздері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қозғалтқыштардың және ұшак аппараттарының құрылымы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қамтамасыз ету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аппараттарының авиациялық және радиоэлектронды құрал-жабдықтры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Ұшу-навигациялық кешені және авиацилық аспаптар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кемесіндегі электро құрал-жабдықтар және техникалық пайдалану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Автоматика және басқару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дағдыларды алу үшін кәсіптік практика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01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Өндірістік–технологиялық </w:t>
            </w:r>
            <w:r>
              <w:rPr>
                <w:rFonts w:ascii="Times New Roman"/>
                <w:b w:val="false"/>
                <w:i w:val="false"/>
                <w:color w:val="000000"/>
                <w:sz w:val="20"/>
              </w:rPr>
              <w:t>практика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02(КДДБ)</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қортындысы: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5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50"/>
    <w:bookmarkStart w:name="z35"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285-қосымша          </w:t>
      </w:r>
    </w:p>
    <w:bookmarkEnd w:id="51"/>
    <w:bookmarkStart w:name="z36" w:id="5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52"/>
    <w:p>
      <w:pPr>
        <w:spacing w:after="0"/>
        <w:ind w:left="0"/>
        <w:jc w:val="both"/>
      </w:pPr>
      <w:r>
        <w:rPr>
          <w:rFonts w:ascii="Times New Roman"/>
          <w:b w:val="false"/>
          <w:i w:val="false"/>
          <w:color w:val="000000"/>
          <w:sz w:val="28"/>
        </w:rPr>
        <w:t>Білім коды мен бейіні: 1300000 – Байланыс, Электрондық техниканың</w:t>
      </w:r>
      <w:r>
        <w:br/>
      </w:r>
      <w:r>
        <w:rPr>
          <w:rFonts w:ascii="Times New Roman"/>
          <w:b w:val="false"/>
          <w:i w:val="false"/>
          <w:color w:val="000000"/>
          <w:sz w:val="28"/>
        </w:rPr>
        <w:t>
телекоммуникация және ақпараттық технологиясы</w:t>
      </w:r>
      <w:r>
        <w:br/>
      </w:r>
      <w:r>
        <w:rPr>
          <w:rFonts w:ascii="Times New Roman"/>
          <w:b w:val="false"/>
          <w:i w:val="false"/>
          <w:color w:val="000000"/>
          <w:sz w:val="28"/>
        </w:rPr>
        <w:t>
Мамандық: 1310000 – Көліктік радио электрондық жабдықты техникалық</w:t>
      </w:r>
      <w:r>
        <w:br/>
      </w:r>
      <w:r>
        <w:rPr>
          <w:rFonts w:ascii="Times New Roman"/>
          <w:b w:val="false"/>
          <w:i w:val="false"/>
          <w:color w:val="000000"/>
          <w:sz w:val="28"/>
        </w:rPr>
        <w:t>
пайдалану (авиация)</w:t>
      </w:r>
      <w:r>
        <w:br/>
      </w:r>
      <w:r>
        <w:rPr>
          <w:rFonts w:ascii="Times New Roman"/>
          <w:b w:val="false"/>
          <w:i w:val="false"/>
          <w:color w:val="000000"/>
          <w:sz w:val="28"/>
        </w:rPr>
        <w:t>
Біліктілігі: 1310063 – Электроншы-техник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7072"/>
        <w:gridCol w:w="610"/>
        <w:gridCol w:w="1735"/>
        <w:gridCol w:w="950"/>
        <w:gridCol w:w="776"/>
        <w:gridCol w:w="813"/>
        <w:gridCol w:w="813"/>
        <w:gridCol w:w="1207"/>
        <w:gridCol w:w="1143"/>
        <w:gridCol w:w="1557"/>
      </w:tblGrid>
      <w:tr>
        <w:trPr>
          <w:trHeight w:val="30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7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Циклдердің және 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 кредит)</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ағылшын тілі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және инженерлік графика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техника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электррадиоматериалдар және радиокомпоненттер</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механика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сертификаттау, стандарттау негіздері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Есептеуіш техника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Автоматика және басқару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Радиоаппараттарының қуат көзі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іс қағаздарын жүргізу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Радиотехникалық тізбелері және сигналдары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Радиоқабылдағыш құрылғылары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Ақпараттарды көрсету және телевидения негіздері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Жиілігі тым жоғары антенналар мен құрылғылар</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Сигналдарды қалыптастыру және хабарлау және сигналдарды қабылдау және өңдеу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Теоретикалық радионавигация және радиолокация негіздері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Көліктегі қауіпсіздік, байланыс құрылғылары және жүйелер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құрал-жабдықтарға қызмет көрсету, жөндеу және диагностика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электр құрал-жабдықтарының құрылғылары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 құрал-жабдықтарды техникалық пайдалану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Бақылау-диагностикалық сынау құрал-жабдықтары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дағдыларды алу үшін кәсіптік практика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Өндірістік–технологиялық практика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53"/>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 Семестр бойынша бөлу мамандықтың өзгешелігіне, аймақтық ерекшеліктеріне және т.б. байланысты өзгертіледі.</w:t>
      </w:r>
    </w:p>
    <w:bookmarkEnd w:id="53"/>
    <w:bookmarkStart w:name="z37"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286-қосымша        </w:t>
      </w:r>
    </w:p>
    <w:bookmarkEnd w:id="54"/>
    <w:bookmarkStart w:name="z38" w:id="55"/>
    <w:p>
      <w:pPr>
        <w:spacing w:after="0"/>
        <w:ind w:left="0"/>
        <w:jc w:val="both"/>
      </w:pPr>
      <w:r>
        <w:rPr>
          <w:rFonts w:ascii="Times New Roman"/>
          <w:b w:val="false"/>
          <w:i w:val="false"/>
          <w:color w:val="000000"/>
          <w:sz w:val="28"/>
        </w:rPr>
        <w:t>
«1310000 – Көліктегі радиоэлектрондық құрал-жабдықтарды техникалық</w:t>
      </w:r>
      <w:r>
        <w:br/>
      </w:r>
      <w:r>
        <w:rPr>
          <w:rFonts w:ascii="Times New Roman"/>
          <w:b w:val="false"/>
          <w:i w:val="false"/>
          <w:color w:val="000000"/>
          <w:sz w:val="28"/>
        </w:rPr>
        <w:t>
пайдалану» мамандығы бойынша техникалық және кәсіптік білім берудің</w:t>
      </w:r>
      <w:r>
        <w:br/>
      </w:r>
      <w:r>
        <w:rPr>
          <w:rFonts w:ascii="Times New Roman"/>
          <w:b w:val="false"/>
          <w:i w:val="false"/>
          <w:color w:val="000000"/>
          <w:sz w:val="28"/>
        </w:rPr>
        <w:t>
үлгілік білім беретін оқу бағдарламалары</w:t>
      </w:r>
    </w:p>
    <w:bookmarkEnd w:id="55"/>
    <w:p>
      <w:pPr>
        <w:spacing w:after="0"/>
        <w:ind w:left="0"/>
        <w:jc w:val="both"/>
      </w:pPr>
      <w:r>
        <w:rPr>
          <w:rFonts w:ascii="Times New Roman"/>
          <w:b w:val="false"/>
          <w:i w:val="false"/>
          <w:color w:val="000000"/>
          <w:sz w:val="28"/>
        </w:rPr>
        <w:t>Пәндер циклы мен кәсіптік практика бойынша білім бағдарламасының мазмұны (темір жол көлігінде)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5413"/>
        <w:gridCol w:w="7073"/>
        <w:gridCol w:w="2368"/>
        <w:gridCol w:w="179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белгіленуі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негізгі бөлімдері мен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Қалыптастырылатын білім, іскерлік пен дағды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Қалыптастырылатын құзырет коды</w:t>
            </w:r>
          </w:p>
        </w:tc>
      </w:tr>
      <w:tr>
        <w:trPr>
          <w:trHeight w:val="21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r>
              <w:br/>
            </w:r>
            <w:r>
              <w:rPr>
                <w:rFonts w:ascii="Times New Roman"/>
                <w:b w:val="false"/>
                <w:i w:val="false"/>
                <w:color w:val="000000"/>
                <w:sz w:val="20"/>
              </w:rPr>
              <w:t>
</w:t>
            </w:r>
            <w:r>
              <w:rPr>
                <w:rFonts w:ascii="Times New Roman"/>
                <w:b w:val="false"/>
                <w:i w:val="false"/>
                <w:color w:val="000000"/>
                <w:sz w:val="20"/>
              </w:rPr>
              <w:t>Қазақ (орыс) тілінің синтаксисі. Мамандық бойынша терминдер. Кәсіптік бағытталған мәтіннің техникалық аудармасы (сөздікпен). Кәсіптік қатынасты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тілінің синтаксисі;</w:t>
            </w:r>
            <w:r>
              <w:br/>
            </w:r>
            <w:r>
              <w:rPr>
                <w:rFonts w:ascii="Times New Roman"/>
                <w:b w:val="false"/>
                <w:i w:val="false"/>
                <w:color w:val="000000"/>
                <w:sz w:val="20"/>
              </w:rPr>
              <w:t>
</w:t>
            </w:r>
            <w:r>
              <w:rPr>
                <w:rFonts w:ascii="Times New Roman"/>
                <w:b w:val="false"/>
                <w:i w:val="false"/>
                <w:color w:val="000000"/>
                <w:sz w:val="20"/>
              </w:rPr>
              <w:t>- кәсіптік қатынасты дамыту;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мамандық бойынша терминдерді қолдана білу;</w:t>
            </w:r>
            <w:r>
              <w:br/>
            </w:r>
            <w:r>
              <w:rPr>
                <w:rFonts w:ascii="Times New Roman"/>
                <w:b w:val="false"/>
                <w:i w:val="false"/>
                <w:color w:val="000000"/>
                <w:sz w:val="20"/>
              </w:rPr>
              <w:t>
</w:t>
            </w:r>
            <w:r>
              <w:rPr>
                <w:rFonts w:ascii="Times New Roman"/>
                <w:b w:val="false"/>
                <w:i w:val="false"/>
                <w:color w:val="000000"/>
                <w:sz w:val="20"/>
              </w:rPr>
              <w:t>- кәсіптік бағытталған мәтінді техникалық аудару (сөздікпен)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 тілі (ағылшын)</w:t>
            </w:r>
            <w:r>
              <w:br/>
            </w:r>
            <w:r>
              <w:rPr>
                <w:rFonts w:ascii="Times New Roman"/>
                <w:b w:val="false"/>
                <w:i w:val="false"/>
                <w:color w:val="000000"/>
                <w:sz w:val="20"/>
              </w:rPr>
              <w:t>
</w:t>
            </w:r>
            <w:r>
              <w:rPr>
                <w:rFonts w:ascii="Times New Roman"/>
                <w:b w:val="false"/>
                <w:i w:val="false"/>
                <w:color w:val="000000"/>
                <w:sz w:val="20"/>
              </w:rPr>
              <w:t>Кәсіптік қатынас жасау үшін мамандығы бойынша лексико-грамматикалық материал. Сөйлеу мәнері және сөйлеу түрлерін ажырату (ауызша, жазбаша, монолог, диалог).</w:t>
            </w:r>
            <w:r>
              <w:br/>
            </w:r>
            <w:r>
              <w:rPr>
                <w:rFonts w:ascii="Times New Roman"/>
                <w:b w:val="false"/>
                <w:i w:val="false"/>
                <w:color w:val="000000"/>
                <w:sz w:val="20"/>
              </w:rPr>
              <w:t>
</w:t>
            </w:r>
            <w:r>
              <w:rPr>
                <w:rFonts w:ascii="Times New Roman"/>
                <w:b w:val="false"/>
                <w:i w:val="false"/>
                <w:color w:val="000000"/>
                <w:sz w:val="20"/>
              </w:rPr>
              <w:t>Кәсіби бағытталған сөз тіркестерінің аударма техникасы.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қатынас жасау үшін мамандығы бойынша лексико-грамматикалық материал;</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сөйлеу мәнері және сөйлеу түрлерін ажырату (ауызша, жазбаша, монолог, диалог)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Негізгі мектеп курс бойынша жалпы білімі. Қазақ халқының дамуындағы тарихи және мәдени жолы.</w:t>
            </w:r>
            <w:r>
              <w:br/>
            </w:r>
            <w:r>
              <w:rPr>
                <w:rFonts w:ascii="Times New Roman"/>
                <w:b w:val="false"/>
                <w:i w:val="false"/>
                <w:color w:val="000000"/>
                <w:sz w:val="20"/>
              </w:rPr>
              <w:t>
</w:t>
            </w:r>
            <w:r>
              <w:rPr>
                <w:rFonts w:ascii="Times New Roman"/>
                <w:b w:val="false"/>
                <w:i w:val="false"/>
                <w:color w:val="000000"/>
                <w:sz w:val="20"/>
              </w:rPr>
              <w:t>Көшпенділер өркениеті. Көшпенділер мемлекетінің пайда болу жолы. Көшпенділердің мәдени рухы. Қазақстанның Россияға қосылған кездегі сонымен қатар Ресей империясының құрамына енген кездегі ішкі саяси жағдайы. Ұлт азаттық қозғалыс және көтеріліс. 20ғ. басындағы саяси партиялар және ағымдар, мәні. ХХғ. 20-30жж. Қазақстанның әлеуметтік – экономикалық қоғамдық саяси жағдайы. Кеңес үкіметінің алғашқы жылдарындағы этнодемографиялық жағдай. Коммунистік партия мен комсомол. Қазақ диаспорасының құрылуы. Қазақстанның ҰОС-ғы және соғыстан кейінгі кездегі рөлі. Қазақстандағы 50-80жж. әлеуметтік – экономикалық -қоғамдық саяси жағдайы. Қазақстанның КСРО құлауы және дағдарыс кезіндегі жағдайы. Қазақстан Республикасының тәуелсіздік алғаннан кейінгі қоғамдық және саяси өзгерулері.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халқының қалыптасуын, көшпенді өркениетінің пайда болуы;</w:t>
            </w:r>
            <w:r>
              <w:br/>
            </w:r>
            <w:r>
              <w:rPr>
                <w:rFonts w:ascii="Times New Roman"/>
                <w:b w:val="false"/>
                <w:i w:val="false"/>
                <w:color w:val="000000"/>
                <w:sz w:val="20"/>
              </w:rPr>
              <w:t>
</w:t>
            </w:r>
            <w:r>
              <w:rPr>
                <w:rFonts w:ascii="Times New Roman"/>
                <w:b w:val="false"/>
                <w:i w:val="false"/>
                <w:color w:val="000000"/>
                <w:sz w:val="20"/>
              </w:rPr>
              <w:t>- Ұлы Жібек жолы және оның тарихи маңызы;</w:t>
            </w:r>
            <w:r>
              <w:br/>
            </w:r>
            <w:r>
              <w:rPr>
                <w:rFonts w:ascii="Times New Roman"/>
                <w:b w:val="false"/>
                <w:i w:val="false"/>
                <w:color w:val="000000"/>
                <w:sz w:val="20"/>
              </w:rPr>
              <w:t>
</w:t>
            </w:r>
            <w:r>
              <w:rPr>
                <w:rFonts w:ascii="Times New Roman"/>
                <w:b w:val="false"/>
                <w:i w:val="false"/>
                <w:color w:val="000000"/>
                <w:sz w:val="20"/>
              </w:rPr>
              <w:t>- Қазақстанның Ресей құрамына кіруі;</w:t>
            </w:r>
            <w:r>
              <w:br/>
            </w:r>
            <w:r>
              <w:rPr>
                <w:rFonts w:ascii="Times New Roman"/>
                <w:b w:val="false"/>
                <w:i w:val="false"/>
                <w:color w:val="000000"/>
                <w:sz w:val="20"/>
              </w:rPr>
              <w:t>
</w:t>
            </w:r>
            <w:r>
              <w:rPr>
                <w:rFonts w:ascii="Times New Roman"/>
                <w:b w:val="false"/>
                <w:i w:val="false"/>
                <w:color w:val="000000"/>
                <w:sz w:val="20"/>
              </w:rPr>
              <w:t>- XVII-XVIII ғ. Жоңғар шапқыншыларына қарсы ұлттық тәуелсіздік күрес;</w:t>
            </w:r>
            <w:r>
              <w:br/>
            </w:r>
            <w:r>
              <w:rPr>
                <w:rFonts w:ascii="Times New Roman"/>
                <w:b w:val="false"/>
                <w:i w:val="false"/>
                <w:color w:val="000000"/>
                <w:sz w:val="20"/>
              </w:rPr>
              <w:t>
</w:t>
            </w:r>
            <w:r>
              <w:rPr>
                <w:rFonts w:ascii="Times New Roman"/>
                <w:b w:val="false"/>
                <w:i w:val="false"/>
                <w:color w:val="000000"/>
                <w:sz w:val="20"/>
              </w:rPr>
              <w:t>- ХХғ. 20-80 жж. қозғалыстар мен көтерілістер;</w:t>
            </w:r>
            <w:r>
              <w:br/>
            </w:r>
            <w:r>
              <w:rPr>
                <w:rFonts w:ascii="Times New Roman"/>
                <w:b w:val="false"/>
                <w:i w:val="false"/>
                <w:color w:val="000000"/>
                <w:sz w:val="20"/>
              </w:rPr>
              <w:t>
</w:t>
            </w:r>
            <w:r>
              <w:rPr>
                <w:rFonts w:ascii="Times New Roman"/>
                <w:b w:val="false"/>
                <w:i w:val="false"/>
                <w:color w:val="000000"/>
                <w:sz w:val="20"/>
              </w:rPr>
              <w:t>- қазақтардың дүние жүзілік құрылтайы;</w:t>
            </w:r>
            <w:r>
              <w:br/>
            </w:r>
            <w:r>
              <w:rPr>
                <w:rFonts w:ascii="Times New Roman"/>
                <w:b w:val="false"/>
                <w:i w:val="false"/>
                <w:color w:val="000000"/>
                <w:sz w:val="20"/>
              </w:rPr>
              <w:t>
</w:t>
            </w:r>
            <w:r>
              <w:rPr>
                <w:rFonts w:ascii="Times New Roman"/>
                <w:b w:val="false"/>
                <w:i w:val="false"/>
                <w:color w:val="000000"/>
                <w:sz w:val="20"/>
              </w:rPr>
              <w:t>- 1986 жылғы Алматыдағы желтоқсан оқиғасы;</w:t>
            </w:r>
            <w:r>
              <w:br/>
            </w:r>
            <w:r>
              <w:rPr>
                <w:rFonts w:ascii="Times New Roman"/>
                <w:b w:val="false"/>
                <w:i w:val="false"/>
                <w:color w:val="000000"/>
                <w:sz w:val="20"/>
              </w:rPr>
              <w:t>
</w:t>
            </w:r>
            <w:r>
              <w:rPr>
                <w:rFonts w:ascii="Times New Roman"/>
                <w:b w:val="false"/>
                <w:i w:val="false"/>
                <w:color w:val="000000"/>
                <w:sz w:val="20"/>
              </w:rPr>
              <w:t>- Тамыз көтерілісі және оның күйреуі;</w:t>
            </w:r>
            <w:r>
              <w:br/>
            </w:r>
            <w:r>
              <w:rPr>
                <w:rFonts w:ascii="Times New Roman"/>
                <w:b w:val="false"/>
                <w:i w:val="false"/>
                <w:color w:val="000000"/>
                <w:sz w:val="20"/>
              </w:rPr>
              <w:t>
</w:t>
            </w:r>
            <w:r>
              <w:rPr>
                <w:rFonts w:ascii="Times New Roman"/>
                <w:b w:val="false"/>
                <w:i w:val="false"/>
                <w:color w:val="000000"/>
                <w:sz w:val="20"/>
              </w:rPr>
              <w:t>- Қазақстан Республикасының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қысқаша тарихи археологиялық әңгіме құрастыру;</w:t>
            </w:r>
            <w:r>
              <w:br/>
            </w:r>
            <w:r>
              <w:rPr>
                <w:rFonts w:ascii="Times New Roman"/>
                <w:b w:val="false"/>
                <w:i w:val="false"/>
                <w:color w:val="000000"/>
                <w:sz w:val="20"/>
              </w:rPr>
              <w:t>
</w:t>
            </w:r>
            <w:r>
              <w:rPr>
                <w:rFonts w:ascii="Times New Roman"/>
                <w:b w:val="false"/>
                <w:i w:val="false"/>
                <w:color w:val="000000"/>
                <w:sz w:val="20"/>
              </w:rPr>
              <w:t>- көшпенділер мал шаруашылығының пайда болу себебін ашу;</w:t>
            </w:r>
            <w:r>
              <w:br/>
            </w:r>
            <w:r>
              <w:rPr>
                <w:rFonts w:ascii="Times New Roman"/>
                <w:b w:val="false"/>
                <w:i w:val="false"/>
                <w:color w:val="000000"/>
                <w:sz w:val="20"/>
              </w:rPr>
              <w:t>
</w:t>
            </w:r>
            <w:r>
              <w:rPr>
                <w:rFonts w:ascii="Times New Roman"/>
                <w:b w:val="false"/>
                <w:i w:val="false"/>
                <w:color w:val="000000"/>
                <w:sz w:val="20"/>
              </w:rPr>
              <w:t>- алғашқы мемлекеттік бірлестіктерге мінездеме беру;</w:t>
            </w:r>
            <w:r>
              <w:br/>
            </w:r>
            <w:r>
              <w:rPr>
                <w:rFonts w:ascii="Times New Roman"/>
                <w:b w:val="false"/>
                <w:i w:val="false"/>
                <w:color w:val="000000"/>
                <w:sz w:val="20"/>
              </w:rPr>
              <w:t>
</w:t>
            </w:r>
            <w:r>
              <w:rPr>
                <w:rFonts w:ascii="Times New Roman"/>
                <w:b w:val="false"/>
                <w:i w:val="false"/>
                <w:color w:val="000000"/>
                <w:sz w:val="20"/>
              </w:rPr>
              <w:t>- жер аудару саясатының негізгі мақсаттарын анықтау;</w:t>
            </w:r>
            <w:r>
              <w:br/>
            </w:r>
            <w:r>
              <w:rPr>
                <w:rFonts w:ascii="Times New Roman"/>
                <w:b w:val="false"/>
                <w:i w:val="false"/>
                <w:color w:val="000000"/>
                <w:sz w:val="20"/>
              </w:rPr>
              <w:t>
</w:t>
            </w:r>
            <w:r>
              <w:rPr>
                <w:rFonts w:ascii="Times New Roman"/>
                <w:b w:val="false"/>
                <w:i w:val="false"/>
                <w:color w:val="000000"/>
                <w:sz w:val="20"/>
              </w:rPr>
              <w:t>- көтерілістерді басып тастаудың себебіне сараптама;</w:t>
            </w:r>
            <w:r>
              <w:br/>
            </w:r>
            <w:r>
              <w:rPr>
                <w:rFonts w:ascii="Times New Roman"/>
                <w:b w:val="false"/>
                <w:i w:val="false"/>
                <w:color w:val="000000"/>
                <w:sz w:val="20"/>
              </w:rPr>
              <w:t>
</w:t>
            </w:r>
            <w:r>
              <w:rPr>
                <w:rFonts w:ascii="Times New Roman"/>
                <w:b w:val="false"/>
                <w:i w:val="false"/>
                <w:color w:val="000000"/>
                <w:sz w:val="20"/>
              </w:rPr>
              <w:t>- НЭП, ұжымдастыру маңызын ашу;</w:t>
            </w:r>
            <w:r>
              <w:br/>
            </w:r>
            <w:r>
              <w:rPr>
                <w:rFonts w:ascii="Times New Roman"/>
                <w:b w:val="false"/>
                <w:i w:val="false"/>
                <w:color w:val="000000"/>
                <w:sz w:val="20"/>
              </w:rPr>
              <w:t>
</w:t>
            </w:r>
            <w:r>
              <w:rPr>
                <w:rFonts w:ascii="Times New Roman"/>
                <w:b w:val="false"/>
                <w:i w:val="false"/>
                <w:color w:val="000000"/>
                <w:sz w:val="20"/>
              </w:rPr>
              <w:t>- 20-30 жылдардағы репрессия мен жер аударуға, этнодемографиялық жағдайға мінездеме беру;</w:t>
            </w:r>
            <w:r>
              <w:br/>
            </w:r>
            <w:r>
              <w:rPr>
                <w:rFonts w:ascii="Times New Roman"/>
                <w:b w:val="false"/>
                <w:i w:val="false"/>
                <w:color w:val="000000"/>
                <w:sz w:val="20"/>
              </w:rPr>
              <w:t>
</w:t>
            </w:r>
            <w:r>
              <w:rPr>
                <w:rFonts w:ascii="Times New Roman"/>
                <w:b w:val="false"/>
                <w:i w:val="false"/>
                <w:color w:val="000000"/>
                <w:sz w:val="20"/>
              </w:rPr>
              <w:t>- картамен жұмыс істеу;</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себебін ашу;</w:t>
            </w:r>
            <w:r>
              <w:br/>
            </w:r>
            <w:r>
              <w:rPr>
                <w:rFonts w:ascii="Times New Roman"/>
                <w:b w:val="false"/>
                <w:i w:val="false"/>
                <w:color w:val="000000"/>
                <w:sz w:val="20"/>
              </w:rPr>
              <w:t>
</w:t>
            </w:r>
            <w:r>
              <w:rPr>
                <w:rFonts w:ascii="Times New Roman"/>
                <w:b w:val="false"/>
                <w:i w:val="false"/>
                <w:color w:val="000000"/>
                <w:sz w:val="20"/>
              </w:rPr>
              <w:t>- Қазақстанның ҰОС-ғы және соғыстан кейінгі кездегі рөлін ашу.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Адамның әлеуметтік кәсіптік жалпы мәдени дамуындағы дене тәрбиесінің рөлі; дене тәрбиесінің әлеуметтік-биологиялық және психофизиологиялық негіздері; өзін-өзі жетілдірудің физикалық және спорттық негізі; кәсіптік – қолданбалы физикалық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адамның әлеуметтік кәсіптік жалпы мәдени дамуындағы дене тәрбиесінің рөлі;</w:t>
            </w:r>
            <w:r>
              <w:br/>
            </w:r>
            <w:r>
              <w:rPr>
                <w:rFonts w:ascii="Times New Roman"/>
                <w:b w:val="false"/>
                <w:i w:val="false"/>
                <w:color w:val="000000"/>
                <w:sz w:val="20"/>
              </w:rPr>
              <w:t>
</w:t>
            </w:r>
            <w:r>
              <w:rPr>
                <w:rFonts w:ascii="Times New Roman"/>
                <w:b w:val="false"/>
                <w:i w:val="false"/>
                <w:color w:val="000000"/>
                <w:sz w:val="20"/>
              </w:rPr>
              <w:t>- өзін-өзі жетілдірудің физикалық және спорттық негізі.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физикалық дайындықтықтың нормативтерін орындау.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 xml:space="preserve">БҚ4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Мәдениеттану және оның қоғам өміріндегі рөлі;</w:t>
            </w:r>
            <w:r>
              <w:br/>
            </w:r>
            <w:r>
              <w:rPr>
                <w:rFonts w:ascii="Times New Roman"/>
                <w:b w:val="false"/>
                <w:i w:val="false"/>
                <w:color w:val="000000"/>
                <w:sz w:val="20"/>
              </w:rPr>
              <w:t>
</w:t>
            </w:r>
            <w:r>
              <w:rPr>
                <w:rFonts w:ascii="Times New Roman"/>
                <w:b w:val="false"/>
                <w:i w:val="false"/>
                <w:color w:val="000000"/>
                <w:sz w:val="20"/>
              </w:rPr>
              <w:t>Мәдениетті зерттеуге жан-жақты келу; мәдениет және өркениет;</w:t>
            </w:r>
            <w:r>
              <w:br/>
            </w:r>
            <w:r>
              <w:rPr>
                <w:rFonts w:ascii="Times New Roman"/>
                <w:b w:val="false"/>
                <w:i w:val="false"/>
                <w:color w:val="000000"/>
                <w:sz w:val="20"/>
              </w:rPr>
              <w:t>
</w:t>
            </w:r>
            <w:r>
              <w:rPr>
                <w:rFonts w:ascii="Times New Roman"/>
                <w:b w:val="false"/>
                <w:i w:val="false"/>
                <w:color w:val="000000"/>
                <w:sz w:val="20"/>
              </w:rPr>
              <w:t>Мәдениеттің қалыптасуы;</w:t>
            </w:r>
            <w:r>
              <w:br/>
            </w:r>
            <w:r>
              <w:rPr>
                <w:rFonts w:ascii="Times New Roman"/>
                <w:b w:val="false"/>
                <w:i w:val="false"/>
                <w:color w:val="000000"/>
                <w:sz w:val="20"/>
              </w:rPr>
              <w:t>
</w:t>
            </w:r>
            <w:r>
              <w:rPr>
                <w:rFonts w:ascii="Times New Roman"/>
                <w:b w:val="false"/>
                <w:i w:val="false"/>
                <w:color w:val="000000"/>
                <w:sz w:val="20"/>
              </w:rPr>
              <w:t>Конфуция-дао мәдениетінің түрлері;</w:t>
            </w:r>
            <w:r>
              <w:br/>
            </w:r>
            <w:r>
              <w:rPr>
                <w:rFonts w:ascii="Times New Roman"/>
                <w:b w:val="false"/>
                <w:i w:val="false"/>
                <w:color w:val="000000"/>
                <w:sz w:val="20"/>
              </w:rPr>
              <w:t>
</w:t>
            </w:r>
            <w:r>
              <w:rPr>
                <w:rFonts w:ascii="Times New Roman"/>
                <w:b w:val="false"/>
                <w:i w:val="false"/>
                <w:color w:val="000000"/>
                <w:sz w:val="20"/>
              </w:rPr>
              <w:t>Үнді-будда мәдениет түрлері;</w:t>
            </w:r>
            <w:r>
              <w:br/>
            </w:r>
            <w:r>
              <w:rPr>
                <w:rFonts w:ascii="Times New Roman"/>
                <w:b w:val="false"/>
                <w:i w:val="false"/>
                <w:color w:val="000000"/>
                <w:sz w:val="20"/>
              </w:rPr>
              <w:t>
</w:t>
            </w:r>
            <w:r>
              <w:rPr>
                <w:rFonts w:ascii="Times New Roman"/>
                <w:b w:val="false"/>
                <w:i w:val="false"/>
                <w:color w:val="000000"/>
                <w:sz w:val="20"/>
              </w:rPr>
              <w:t>Ислам мәдениетінің әлемі;</w:t>
            </w:r>
            <w:r>
              <w:br/>
            </w:r>
            <w:r>
              <w:rPr>
                <w:rFonts w:ascii="Times New Roman"/>
                <w:b w:val="false"/>
                <w:i w:val="false"/>
                <w:color w:val="000000"/>
                <w:sz w:val="20"/>
              </w:rPr>
              <w:t>
</w:t>
            </w:r>
            <w:r>
              <w:rPr>
                <w:rFonts w:ascii="Times New Roman"/>
                <w:b w:val="false"/>
                <w:i w:val="false"/>
                <w:color w:val="000000"/>
                <w:sz w:val="20"/>
              </w:rPr>
              <w:t>Христиан мәдениетінің түрі;</w:t>
            </w:r>
            <w:r>
              <w:br/>
            </w:r>
            <w:r>
              <w:rPr>
                <w:rFonts w:ascii="Times New Roman"/>
                <w:b w:val="false"/>
                <w:i w:val="false"/>
                <w:color w:val="000000"/>
                <w:sz w:val="20"/>
              </w:rPr>
              <w:t>
</w:t>
            </w:r>
            <w:r>
              <w:rPr>
                <w:rFonts w:ascii="Times New Roman"/>
                <w:b w:val="false"/>
                <w:i w:val="false"/>
                <w:color w:val="000000"/>
                <w:sz w:val="20"/>
              </w:rPr>
              <w:t>Батыс еуропа мәдениеті және оның жаңа әлем дамуына әсері;</w:t>
            </w:r>
            <w:r>
              <w:br/>
            </w:r>
            <w:r>
              <w:rPr>
                <w:rFonts w:ascii="Times New Roman"/>
                <w:b w:val="false"/>
                <w:i w:val="false"/>
                <w:color w:val="000000"/>
                <w:sz w:val="20"/>
              </w:rPr>
              <w:t>
</w:t>
            </w:r>
            <w:r>
              <w:rPr>
                <w:rFonts w:ascii="Times New Roman"/>
                <w:b w:val="false"/>
                <w:i w:val="false"/>
                <w:color w:val="000000"/>
                <w:sz w:val="20"/>
              </w:rPr>
              <w:t>Африка мәдениетінің ерекшелігі және бірегейлігі;</w:t>
            </w:r>
            <w:r>
              <w:br/>
            </w:r>
            <w:r>
              <w:rPr>
                <w:rFonts w:ascii="Times New Roman"/>
                <w:b w:val="false"/>
                <w:i w:val="false"/>
                <w:color w:val="000000"/>
                <w:sz w:val="20"/>
              </w:rPr>
              <w:t>
</w:t>
            </w:r>
            <w:r>
              <w:rPr>
                <w:rFonts w:ascii="Times New Roman"/>
                <w:b w:val="false"/>
                <w:i w:val="false"/>
                <w:color w:val="000000"/>
                <w:sz w:val="20"/>
              </w:rPr>
              <w:t>Расизм мәселесі: көшпенділер өркениетінің пайда болуы және бірегейлігі; орта ғасырдағы Қазақстан мәдениеті;</w:t>
            </w:r>
            <w:r>
              <w:br/>
            </w:r>
            <w:r>
              <w:rPr>
                <w:rFonts w:ascii="Times New Roman"/>
                <w:b w:val="false"/>
                <w:i w:val="false"/>
                <w:color w:val="000000"/>
                <w:sz w:val="20"/>
              </w:rPr>
              <w:t>
</w:t>
            </w:r>
            <w:r>
              <w:rPr>
                <w:rFonts w:ascii="Times New Roman"/>
                <w:b w:val="false"/>
                <w:i w:val="false"/>
                <w:color w:val="000000"/>
                <w:sz w:val="20"/>
              </w:rPr>
              <w:t xml:space="preserve">ХҮІІ-ХІХғғ. Қазақ дәстүрлі мәдениеті.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түсінік;</w:t>
            </w:r>
            <w:r>
              <w:br/>
            </w:r>
            <w:r>
              <w:rPr>
                <w:rFonts w:ascii="Times New Roman"/>
                <w:b w:val="false"/>
                <w:i w:val="false"/>
                <w:color w:val="000000"/>
                <w:sz w:val="20"/>
              </w:rPr>
              <w:t>
</w:t>
            </w:r>
            <w:r>
              <w:rPr>
                <w:rFonts w:ascii="Times New Roman"/>
                <w:b w:val="false"/>
                <w:i w:val="false"/>
                <w:color w:val="000000"/>
                <w:sz w:val="20"/>
              </w:rPr>
              <w:t>- конфуция түсінігі;</w:t>
            </w:r>
            <w:r>
              <w:br/>
            </w:r>
            <w:r>
              <w:rPr>
                <w:rFonts w:ascii="Times New Roman"/>
                <w:b w:val="false"/>
                <w:i w:val="false"/>
                <w:color w:val="000000"/>
                <w:sz w:val="20"/>
              </w:rPr>
              <w:t>
</w:t>
            </w:r>
            <w:r>
              <w:rPr>
                <w:rFonts w:ascii="Times New Roman"/>
                <w:b w:val="false"/>
                <w:i w:val="false"/>
                <w:color w:val="000000"/>
                <w:sz w:val="20"/>
              </w:rPr>
              <w:t>- даосизм: Қытай өнері;</w:t>
            </w:r>
            <w:r>
              <w:br/>
            </w:r>
            <w:r>
              <w:rPr>
                <w:rFonts w:ascii="Times New Roman"/>
                <w:b w:val="false"/>
                <w:i w:val="false"/>
                <w:color w:val="000000"/>
                <w:sz w:val="20"/>
              </w:rPr>
              <w:t>
</w:t>
            </w:r>
            <w:r>
              <w:rPr>
                <w:rFonts w:ascii="Times New Roman"/>
                <w:b w:val="false"/>
                <w:i w:val="false"/>
                <w:color w:val="000000"/>
                <w:sz w:val="20"/>
              </w:rPr>
              <w:t>Үнді мәдениетінің ерекшеліктерімен оның жетістіктері;</w:t>
            </w:r>
            <w:r>
              <w:br/>
            </w:r>
            <w:r>
              <w:rPr>
                <w:rFonts w:ascii="Times New Roman"/>
                <w:b w:val="false"/>
                <w:i w:val="false"/>
                <w:color w:val="000000"/>
                <w:sz w:val="20"/>
              </w:rPr>
              <w:t>
</w:t>
            </w:r>
            <w:r>
              <w:rPr>
                <w:rFonts w:ascii="Times New Roman"/>
                <w:b w:val="false"/>
                <w:i w:val="false"/>
                <w:color w:val="000000"/>
                <w:sz w:val="20"/>
              </w:rPr>
              <w:t>Ислам; курайш; Мұхаммед; Құран; Алла; Мекке түсініктері:</w:t>
            </w:r>
            <w:r>
              <w:br/>
            </w:r>
            <w:r>
              <w:rPr>
                <w:rFonts w:ascii="Times New Roman"/>
                <w:b w:val="false"/>
                <w:i w:val="false"/>
                <w:color w:val="000000"/>
                <w:sz w:val="20"/>
              </w:rPr>
              <w:t>
</w:t>
            </w:r>
            <w:r>
              <w:rPr>
                <w:rFonts w:ascii="Times New Roman"/>
                <w:b w:val="false"/>
                <w:i w:val="false"/>
                <w:color w:val="000000"/>
                <w:sz w:val="20"/>
              </w:rPr>
              <w:t>- Христиан оқуының негізгі принциптері және бағалы бағыттары;</w:t>
            </w:r>
            <w:r>
              <w:br/>
            </w:r>
            <w:r>
              <w:rPr>
                <w:rFonts w:ascii="Times New Roman"/>
                <w:b w:val="false"/>
                <w:i w:val="false"/>
                <w:color w:val="000000"/>
                <w:sz w:val="20"/>
              </w:rPr>
              <w:t>
</w:t>
            </w:r>
            <w:r>
              <w:rPr>
                <w:rFonts w:ascii="Times New Roman"/>
                <w:b w:val="false"/>
                <w:i w:val="false"/>
                <w:color w:val="000000"/>
                <w:sz w:val="20"/>
              </w:rPr>
              <w:t>- Франция мәдениеті: Ашель мәдениеті, проманьондықтар, галлдар, франктер, әдебиеті, философиясы;</w:t>
            </w:r>
            <w:r>
              <w:br/>
            </w:r>
            <w:r>
              <w:rPr>
                <w:rFonts w:ascii="Times New Roman"/>
                <w:b w:val="false"/>
                <w:i w:val="false"/>
                <w:color w:val="000000"/>
                <w:sz w:val="20"/>
              </w:rPr>
              <w:t>
</w:t>
            </w:r>
            <w:r>
              <w:rPr>
                <w:rFonts w:ascii="Times New Roman"/>
                <w:b w:val="false"/>
                <w:i w:val="false"/>
                <w:color w:val="000000"/>
                <w:sz w:val="20"/>
              </w:rPr>
              <w:t>- көшпенділердің өмір салты мен олардың бағалы дүниелері;</w:t>
            </w:r>
            <w:r>
              <w:br/>
            </w:r>
            <w:r>
              <w:rPr>
                <w:rFonts w:ascii="Times New Roman"/>
                <w:b w:val="false"/>
                <w:i w:val="false"/>
                <w:color w:val="000000"/>
                <w:sz w:val="20"/>
              </w:rPr>
              <w:t>
</w:t>
            </w:r>
            <w:r>
              <w:rPr>
                <w:rFonts w:ascii="Times New Roman"/>
                <w:b w:val="false"/>
                <w:i w:val="false"/>
                <w:color w:val="000000"/>
                <w:sz w:val="20"/>
              </w:rPr>
              <w:t>- орта ғасыр кезеңіндегі қазақ этносының мәдени іргетасының қалыптасуы;</w:t>
            </w:r>
            <w:r>
              <w:br/>
            </w:r>
            <w:r>
              <w:rPr>
                <w:rFonts w:ascii="Times New Roman"/>
                <w:b w:val="false"/>
                <w:i w:val="false"/>
                <w:color w:val="000000"/>
                <w:sz w:val="20"/>
              </w:rPr>
              <w:t>
</w:t>
            </w:r>
            <w:r>
              <w:rPr>
                <w:rFonts w:ascii="Times New Roman"/>
                <w:b w:val="false"/>
                <w:i w:val="false"/>
                <w:color w:val="000000"/>
                <w:sz w:val="20"/>
              </w:rPr>
              <w:t>- орта ғасырдағы Қазақстан мәдениетіне түрік және араб мәдениетінің әсері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мәдениеттану түсінігін еркін игеру;</w:t>
            </w:r>
            <w:r>
              <w:br/>
            </w:r>
            <w:r>
              <w:rPr>
                <w:rFonts w:ascii="Times New Roman"/>
                <w:b w:val="false"/>
                <w:i w:val="false"/>
                <w:color w:val="000000"/>
                <w:sz w:val="20"/>
              </w:rPr>
              <w:t>
</w:t>
            </w:r>
            <w:r>
              <w:rPr>
                <w:rFonts w:ascii="Times New Roman"/>
                <w:b w:val="false"/>
                <w:i w:val="false"/>
                <w:color w:val="000000"/>
                <w:sz w:val="20"/>
              </w:rPr>
              <w:t>- көшпенділер мәдениетінің рухани және материалды ерекшеліктерін көрсету.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философиялық ойдың әлемдік негізгі тарамдары;</w:t>
            </w:r>
            <w:r>
              <w:br/>
            </w:r>
            <w:r>
              <w:rPr>
                <w:rFonts w:ascii="Times New Roman"/>
                <w:b w:val="false"/>
                <w:i w:val="false"/>
                <w:color w:val="000000"/>
                <w:sz w:val="20"/>
              </w:rPr>
              <w:t>
</w:t>
            </w:r>
            <w:r>
              <w:rPr>
                <w:rFonts w:ascii="Times New Roman"/>
                <w:b w:val="false"/>
                <w:i w:val="false"/>
                <w:color w:val="000000"/>
                <w:sz w:val="20"/>
              </w:rPr>
              <w:t>Адам табиғаты және оның өмірінің мәні; Адам және Құдай: адам және ғарыш;</w:t>
            </w:r>
            <w:r>
              <w:br/>
            </w:r>
            <w:r>
              <w:rPr>
                <w:rFonts w:ascii="Times New Roman"/>
                <w:b w:val="false"/>
                <w:i w:val="false"/>
                <w:color w:val="000000"/>
                <w:sz w:val="20"/>
              </w:rPr>
              <w:t>
</w:t>
            </w:r>
            <w:r>
              <w:rPr>
                <w:rFonts w:ascii="Times New Roman"/>
                <w:b w:val="false"/>
                <w:i w:val="false"/>
                <w:color w:val="000000"/>
                <w:sz w:val="20"/>
              </w:rPr>
              <w:t>Адам, қоғам, өркениет, мәдениет; тұлғаның бостандығы және жауакершілігі; адамдық таным және қайраткерлік; ғылым және оның рөлі; адамзат жаһандану мәселесі алдында.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философиялық, ғылыми, діни көріністер туралы, адам өмірінің маңызы туралы көзқарасы;</w:t>
            </w:r>
            <w:r>
              <w:br/>
            </w:r>
            <w:r>
              <w:rPr>
                <w:rFonts w:ascii="Times New Roman"/>
                <w:b w:val="false"/>
                <w:i w:val="false"/>
                <w:color w:val="000000"/>
                <w:sz w:val="20"/>
              </w:rPr>
              <w:t>
</w:t>
            </w:r>
            <w:r>
              <w:rPr>
                <w:rFonts w:ascii="Times New Roman"/>
                <w:b w:val="false"/>
                <w:i w:val="false"/>
                <w:color w:val="000000"/>
                <w:sz w:val="20"/>
              </w:rPr>
              <w:t>- ғылымның, ғылыми таным, құрылымы, түрі, әдістері, әлеуметтік және этикалық мәселесі туралы көзқарас.</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адам тәртібін биологиялық және әлеуметтік рухани бастамаларда, саналы және санасыз тәртібін анықтау;</w:t>
            </w:r>
            <w:r>
              <w:br/>
            </w:r>
            <w:r>
              <w:rPr>
                <w:rFonts w:ascii="Times New Roman"/>
                <w:b w:val="false"/>
                <w:i w:val="false"/>
                <w:color w:val="000000"/>
                <w:sz w:val="20"/>
              </w:rPr>
              <w:t>
</w:t>
            </w:r>
            <w:r>
              <w:rPr>
                <w:rFonts w:ascii="Times New Roman"/>
                <w:b w:val="false"/>
                <w:i w:val="false"/>
                <w:color w:val="000000"/>
                <w:sz w:val="20"/>
              </w:rPr>
              <w:t>- қоғамдағы адамдар арасындағы адамгершілік нормаларды реттеу;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r>
              <w:br/>
            </w:r>
            <w:r>
              <w:rPr>
                <w:rFonts w:ascii="Times New Roman"/>
                <w:b w:val="false"/>
                <w:i w:val="false"/>
                <w:color w:val="000000"/>
                <w:sz w:val="20"/>
              </w:rPr>
              <w:t>
</w:t>
            </w:r>
            <w:r>
              <w:rPr>
                <w:rFonts w:ascii="Times New Roman"/>
                <w:b w:val="false"/>
                <w:i w:val="false"/>
                <w:color w:val="000000"/>
                <w:sz w:val="20"/>
              </w:rPr>
              <w:t>Әлеуметтану ғылым ретінде; Әлеуметтік мәдениеттің қоғамдық жүйесі;</w:t>
            </w:r>
            <w:r>
              <w:br/>
            </w:r>
            <w:r>
              <w:rPr>
                <w:rFonts w:ascii="Times New Roman"/>
                <w:b w:val="false"/>
                <w:i w:val="false"/>
                <w:color w:val="000000"/>
                <w:sz w:val="20"/>
              </w:rPr>
              <w:t>
</w:t>
            </w:r>
            <w:r>
              <w:rPr>
                <w:rFonts w:ascii="Times New Roman"/>
                <w:b w:val="false"/>
                <w:i w:val="false"/>
                <w:color w:val="000000"/>
                <w:sz w:val="20"/>
              </w:rPr>
              <w:t>Әлеуметтік қарым-қатынас;</w:t>
            </w:r>
            <w:r>
              <w:br/>
            </w:r>
            <w:r>
              <w:rPr>
                <w:rFonts w:ascii="Times New Roman"/>
                <w:b w:val="false"/>
                <w:i w:val="false"/>
                <w:color w:val="000000"/>
                <w:sz w:val="20"/>
              </w:rPr>
              <w:t>
</w:t>
            </w:r>
            <w:r>
              <w:rPr>
                <w:rFonts w:ascii="Times New Roman"/>
                <w:b w:val="false"/>
                <w:i w:val="false"/>
                <w:color w:val="000000"/>
                <w:sz w:val="20"/>
              </w:rPr>
              <w:t>Әлеуметтік үрдіс; тұлғаның әлеуметтік рөлі және оның тәртібі; саясаттану пәні; саяси билік және билік қатынастары; саяси жүйе; Қазақстандағы саяси-экономикалық жүйе.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заңдылықты әлеуметтік тұрғыдан түсіну;</w:t>
            </w:r>
            <w:r>
              <w:br/>
            </w:r>
            <w:r>
              <w:rPr>
                <w:rFonts w:ascii="Times New Roman"/>
                <w:b w:val="false"/>
                <w:i w:val="false"/>
                <w:color w:val="000000"/>
                <w:sz w:val="20"/>
              </w:rPr>
              <w:t>
</w:t>
            </w:r>
            <w:r>
              <w:rPr>
                <w:rFonts w:ascii="Times New Roman"/>
                <w:b w:val="false"/>
                <w:i w:val="false"/>
                <w:color w:val="000000"/>
                <w:sz w:val="20"/>
              </w:rPr>
              <w:t>- әлеуметтік құрылым, әлеуметтік тап, әлеуметтік қарым-қатынас туралы көзқарас;</w:t>
            </w:r>
            <w:r>
              <w:br/>
            </w:r>
            <w:r>
              <w:rPr>
                <w:rFonts w:ascii="Times New Roman"/>
                <w:b w:val="false"/>
                <w:i w:val="false"/>
                <w:color w:val="000000"/>
                <w:sz w:val="20"/>
              </w:rPr>
              <w:t>
</w:t>
            </w:r>
            <w:r>
              <w:rPr>
                <w:rFonts w:ascii="Times New Roman"/>
                <w:b w:val="false"/>
                <w:i w:val="false"/>
                <w:color w:val="000000"/>
                <w:sz w:val="20"/>
              </w:rPr>
              <w:t>- тұлғаның әлеуметтік жүйесінің ерекшеліктері;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қозғалыстардың дамуын жетілдіру және әлеуметтік өзгерістердің басқа факторлары;</w:t>
            </w:r>
            <w:r>
              <w:br/>
            </w:r>
            <w:r>
              <w:rPr>
                <w:rFonts w:ascii="Times New Roman"/>
                <w:b w:val="false"/>
                <w:i w:val="false"/>
                <w:color w:val="000000"/>
                <w:sz w:val="20"/>
              </w:rPr>
              <w:t>
</w:t>
            </w:r>
            <w:r>
              <w:rPr>
                <w:rFonts w:ascii="Times New Roman"/>
                <w:b w:val="false"/>
                <w:i w:val="false"/>
                <w:color w:val="000000"/>
                <w:sz w:val="20"/>
              </w:rPr>
              <w:t>- биліктің мәнін ашу;</w:t>
            </w:r>
            <w:r>
              <w:br/>
            </w:r>
            <w:r>
              <w:rPr>
                <w:rFonts w:ascii="Times New Roman"/>
                <w:b w:val="false"/>
                <w:i w:val="false"/>
                <w:color w:val="000000"/>
                <w:sz w:val="20"/>
              </w:rPr>
              <w:t>
</w:t>
            </w:r>
            <w:r>
              <w:rPr>
                <w:rFonts w:ascii="Times New Roman"/>
                <w:b w:val="false"/>
                <w:i w:val="false"/>
                <w:color w:val="000000"/>
                <w:sz w:val="20"/>
              </w:rPr>
              <w:t>саясат субъектілері, саяси қарым-қатынастар мен үрдістері /Қазақстанда және бүкіл әлемдік/;</w:t>
            </w:r>
            <w:r>
              <w:br/>
            </w:r>
            <w:r>
              <w:rPr>
                <w:rFonts w:ascii="Times New Roman"/>
                <w:b w:val="false"/>
                <w:i w:val="false"/>
                <w:color w:val="000000"/>
                <w:sz w:val="20"/>
              </w:rPr>
              <w:t>
</w:t>
            </w:r>
            <w:r>
              <w:rPr>
                <w:rFonts w:ascii="Times New Roman"/>
                <w:b w:val="false"/>
                <w:i w:val="false"/>
                <w:color w:val="000000"/>
                <w:sz w:val="20"/>
              </w:rPr>
              <w:t>- саяси жүйені және саяси режимдік ойын қалыптастыру.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Мақсаттары, негізгі түсініктері, қызметі, мәні, ұстанымдары; жекеменшілік түрі мен нысаны, жекеменшікті басқару; жоспар түрлері, негізгі бөліктері, мазмұны, стратегиялық жоспарлау; жоспарларды негіздеудің және алдын-ала әзірлеудің әдістері; бизнес-жоспарлау, экономикалық сараптама; халық тұтынатын тауарлар және қызметтердің нарықтағы жағдайына сараптама; нарықтық инфрақұрылым.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ілімнің экономикалық жалпы ережелері;</w:t>
            </w:r>
            <w:r>
              <w:br/>
            </w:r>
            <w:r>
              <w:rPr>
                <w:rFonts w:ascii="Times New Roman"/>
                <w:b w:val="false"/>
                <w:i w:val="false"/>
                <w:color w:val="000000"/>
                <w:sz w:val="20"/>
              </w:rPr>
              <w:t>
</w:t>
            </w:r>
            <w:r>
              <w:rPr>
                <w:rFonts w:ascii="Times New Roman"/>
                <w:b w:val="false"/>
                <w:i w:val="false"/>
                <w:color w:val="000000"/>
                <w:sz w:val="20"/>
              </w:rPr>
              <w:t>- елдегі және шет елдегі экономикалық саяси жағдайлар;</w:t>
            </w:r>
            <w:r>
              <w:br/>
            </w:r>
            <w:r>
              <w:rPr>
                <w:rFonts w:ascii="Times New Roman"/>
                <w:b w:val="false"/>
                <w:i w:val="false"/>
                <w:color w:val="000000"/>
                <w:sz w:val="20"/>
              </w:rPr>
              <w:t>
</w:t>
            </w:r>
            <w:r>
              <w:rPr>
                <w:rFonts w:ascii="Times New Roman"/>
                <w:b w:val="false"/>
                <w:i w:val="false"/>
                <w:color w:val="000000"/>
                <w:sz w:val="20"/>
              </w:rPr>
              <w:t>- макроэкономика, микроэкономика, салық, ақша-кредиттік, әлеуметтік және инвестициялық саясат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қызметінде бағыт беруші экономикалық ақпараттарды табу және қолдану;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Кәсіптік қызметі аясындағы құқықтық реттеу түсінігі; кәсіпкерлік қызмет субъектілерінің құқықтық жағдайлары; заңды тұлғалардың ұйымдастыру-құқықтық түрлері; еңбек құқығы; еңбек келісім шарты; оны жасау тәртібі; тоқтату негіздемесі; еңбектің ақысы; жергілікті халықты еңбекпен қамтамасыз етуді реттеудегі мемлекеттің рөлі; қызметкерлердің тәртіптілік және материалды жауапкершілігі; азаматтарды әлеуметтік қорғау құқығы; құқық бұзушылықтан қорғау мен тартыстарды шешудің сот тәртібі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Республикасының Конституциясының негізгі ережелері;</w:t>
            </w:r>
            <w:r>
              <w:br/>
            </w:r>
            <w:r>
              <w:rPr>
                <w:rFonts w:ascii="Times New Roman"/>
                <w:b w:val="false"/>
                <w:i w:val="false"/>
                <w:color w:val="000000"/>
                <w:sz w:val="20"/>
              </w:rPr>
              <w:t>
</w:t>
            </w:r>
            <w:r>
              <w:rPr>
                <w:rFonts w:ascii="Times New Roman"/>
                <w:b w:val="false"/>
                <w:i w:val="false"/>
                <w:color w:val="000000"/>
                <w:sz w:val="20"/>
              </w:rPr>
              <w:t>- Қазақстан Республикасы құқығының негізгі салалары туралы түсінік болу;</w:t>
            </w:r>
            <w:r>
              <w:br/>
            </w:r>
            <w:r>
              <w:rPr>
                <w:rFonts w:ascii="Times New Roman"/>
                <w:b w:val="false"/>
                <w:i w:val="false"/>
                <w:color w:val="000000"/>
                <w:sz w:val="20"/>
              </w:rPr>
              <w:t>
</w:t>
            </w:r>
            <w:r>
              <w:rPr>
                <w:rFonts w:ascii="Times New Roman"/>
                <w:b w:val="false"/>
                <w:i w:val="false"/>
                <w:color w:val="000000"/>
                <w:sz w:val="20"/>
              </w:rPr>
              <w:t>- азамат пен адамның құқығы мен бостандығы, оларды іске асыру механизмі туралы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маманның кәсіби қызметі аясындағы қызметкерлердің құқықтары мен міндеттері туралы білімін қолдану;</w:t>
            </w:r>
            <w:r>
              <w:br/>
            </w:r>
            <w:r>
              <w:rPr>
                <w:rFonts w:ascii="Times New Roman"/>
                <w:b w:val="false"/>
                <w:i w:val="false"/>
                <w:color w:val="000000"/>
                <w:sz w:val="20"/>
              </w:rPr>
              <w:t>
</w:t>
            </w:r>
            <w:r>
              <w:rPr>
                <w:rFonts w:ascii="Times New Roman"/>
                <w:b w:val="false"/>
                <w:i w:val="false"/>
                <w:color w:val="000000"/>
                <w:sz w:val="20"/>
              </w:rPr>
              <w:t xml:space="preserve">- еңбек заңдылығына байланысты өз құқықтарын қорғай білу.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p>
          <w:p>
            <w:pPr>
              <w:spacing w:after="20"/>
              <w:ind w:left="20"/>
              <w:jc w:val="both"/>
            </w:pPr>
            <w:r>
              <w:rPr>
                <w:rFonts w:ascii="Times New Roman"/>
                <w:b w:val="false"/>
                <w:i w:val="false"/>
                <w:color w:val="000000"/>
                <w:sz w:val="20"/>
              </w:rPr>
              <w:t>БҚ2</w:t>
            </w:r>
          </w:p>
          <w:p>
            <w:pPr>
              <w:spacing w:after="20"/>
              <w:ind w:left="20"/>
              <w:jc w:val="both"/>
            </w:pPr>
            <w:r>
              <w:rPr>
                <w:rFonts w:ascii="Times New Roman"/>
                <w:b w:val="false"/>
                <w:i w:val="false"/>
                <w:color w:val="000000"/>
                <w:sz w:val="20"/>
              </w:rPr>
              <w:t>БҚ3</w:t>
            </w:r>
          </w:p>
        </w:tc>
      </w:tr>
      <w:tr>
        <w:trPr>
          <w:trHeight w:val="1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r>
              <w:br/>
            </w:r>
            <w:r>
              <w:rPr>
                <w:rFonts w:ascii="Times New Roman"/>
                <w:b w:val="false"/>
                <w:i w:val="false"/>
                <w:color w:val="000000"/>
                <w:sz w:val="20"/>
              </w:rPr>
              <w:t>
</w:t>
            </w:r>
            <w:r>
              <w:rPr>
                <w:rFonts w:ascii="Times New Roman"/>
                <w:b w:val="false"/>
                <w:i w:val="false"/>
                <w:color w:val="000000"/>
                <w:sz w:val="20"/>
              </w:rPr>
              <w:t>131004 3 – Радионавигация, радиолокация мен байланыс технигі</w:t>
            </w:r>
            <w:r>
              <w:br/>
            </w:r>
            <w:r>
              <w:rPr>
                <w:rFonts w:ascii="Times New Roman"/>
                <w:b w:val="false"/>
                <w:i w:val="false"/>
                <w:color w:val="000000"/>
                <w:sz w:val="20"/>
              </w:rPr>
              <w:t>
</w:t>
            </w:r>
            <w:r>
              <w:rPr>
                <w:rFonts w:ascii="Times New Roman"/>
                <w:b w:val="false"/>
                <w:i w:val="false"/>
                <w:color w:val="000000"/>
                <w:sz w:val="20"/>
              </w:rPr>
              <w:t>131005 3 – Техник-электрик</w:t>
            </w:r>
            <w:r>
              <w:br/>
            </w:r>
            <w:r>
              <w:rPr>
                <w:rFonts w:ascii="Times New Roman"/>
                <w:b w:val="false"/>
                <w:i w:val="false"/>
                <w:color w:val="000000"/>
                <w:sz w:val="20"/>
              </w:rPr>
              <w:t>
</w:t>
            </w:r>
            <w:r>
              <w:rPr>
                <w:rFonts w:ascii="Times New Roman"/>
                <w:b w:val="false"/>
                <w:i w:val="false"/>
                <w:color w:val="000000"/>
                <w:sz w:val="20"/>
              </w:rPr>
              <w:t>131006 3 – Электроншы-техник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r>
              <w:br/>
            </w:r>
            <w:r>
              <w:rPr>
                <w:rFonts w:ascii="Times New Roman"/>
                <w:b w:val="false"/>
                <w:i w:val="false"/>
                <w:color w:val="000000"/>
                <w:sz w:val="20"/>
              </w:rPr>
              <w:t>
</w:t>
            </w:r>
            <w:r>
              <w:rPr>
                <w:rFonts w:ascii="Times New Roman"/>
                <w:b w:val="false"/>
                <w:i w:val="false"/>
                <w:color w:val="000000"/>
                <w:sz w:val="20"/>
              </w:rPr>
              <w:t>Пәні, мақсаты және мазмұны.</w:t>
            </w:r>
            <w:r>
              <w:br/>
            </w:r>
            <w:r>
              <w:rPr>
                <w:rFonts w:ascii="Times New Roman"/>
                <w:b w:val="false"/>
                <w:i w:val="false"/>
                <w:color w:val="000000"/>
                <w:sz w:val="20"/>
              </w:rPr>
              <w:t>
</w:t>
            </w:r>
            <w:r>
              <w:rPr>
                <w:rFonts w:ascii="Times New Roman"/>
                <w:b w:val="false"/>
                <w:i w:val="false"/>
                <w:color w:val="000000"/>
                <w:sz w:val="20"/>
              </w:rPr>
              <w:t>Ұйымдық техниканың жалпы мінездемесі, оның мәні.</w:t>
            </w:r>
            <w:r>
              <w:br/>
            </w:r>
            <w:r>
              <w:rPr>
                <w:rFonts w:ascii="Times New Roman"/>
                <w:b w:val="false"/>
                <w:i w:val="false"/>
                <w:color w:val="000000"/>
                <w:sz w:val="20"/>
              </w:rPr>
              <w:t>
</w:t>
            </w:r>
            <w:r>
              <w:rPr>
                <w:rFonts w:ascii="Times New Roman"/>
                <w:b w:val="false"/>
                <w:i w:val="false"/>
                <w:color w:val="000000"/>
                <w:sz w:val="20"/>
              </w:rPr>
              <w:t>Іс қағаздары мен хат-хабар туралы түсінік.</w:t>
            </w:r>
            <w:r>
              <w:br/>
            </w:r>
            <w:r>
              <w:rPr>
                <w:rFonts w:ascii="Times New Roman"/>
                <w:b w:val="false"/>
                <w:i w:val="false"/>
                <w:color w:val="000000"/>
                <w:sz w:val="20"/>
              </w:rPr>
              <w:t>
</w:t>
            </w:r>
            <w:r>
              <w:rPr>
                <w:rFonts w:ascii="Times New Roman"/>
                <w:b w:val="false"/>
                <w:i w:val="false"/>
                <w:color w:val="000000"/>
                <w:sz w:val="20"/>
              </w:rPr>
              <w:t>Құжаттардың қызметі және ресімделу тәсілдері.</w:t>
            </w:r>
            <w:r>
              <w:br/>
            </w:r>
            <w:r>
              <w:rPr>
                <w:rFonts w:ascii="Times New Roman"/>
                <w:b w:val="false"/>
                <w:i w:val="false"/>
                <w:color w:val="000000"/>
                <w:sz w:val="20"/>
              </w:rPr>
              <w:t>
</w:t>
            </w:r>
            <w:r>
              <w:rPr>
                <w:rFonts w:ascii="Times New Roman"/>
                <w:b w:val="false"/>
                <w:i w:val="false"/>
                <w:color w:val="000000"/>
                <w:sz w:val="20"/>
              </w:rPr>
              <w:t>Құжаттардың ресімдеу ережелері, топтастырылуы, мәні, құрамдас бөлігі.</w:t>
            </w:r>
            <w:r>
              <w:br/>
            </w:r>
            <w:r>
              <w:rPr>
                <w:rFonts w:ascii="Times New Roman"/>
                <w:b w:val="false"/>
                <w:i w:val="false"/>
                <w:color w:val="000000"/>
                <w:sz w:val="20"/>
              </w:rPr>
              <w:t>
</w:t>
            </w:r>
            <w:r>
              <w:rPr>
                <w:rFonts w:ascii="Times New Roman"/>
                <w:b w:val="false"/>
                <w:i w:val="false"/>
                <w:color w:val="000000"/>
                <w:sz w:val="20"/>
              </w:rPr>
              <w:t>Құжаттармен жұмыс істеуді ұйымдастыру, құжат айналымы, құжат ағыны, оның түрлері. Тізімдеу, есепке алу, сақтау және құжаттардың орындалуын бақылау. Іс қағаздарын компьютерлендіру: мәні, мақсаты, келешегі, құрамдас бөлігі, негізгі ұстанымы, ұйымдастырылуы.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пәні, мақсаты және мазмұны;</w:t>
            </w:r>
            <w:r>
              <w:br/>
            </w:r>
            <w:r>
              <w:rPr>
                <w:rFonts w:ascii="Times New Roman"/>
                <w:b w:val="false"/>
                <w:i w:val="false"/>
                <w:color w:val="000000"/>
                <w:sz w:val="20"/>
              </w:rPr>
              <w:t>
</w:t>
            </w:r>
            <w:r>
              <w:rPr>
                <w:rFonts w:ascii="Times New Roman"/>
                <w:b w:val="false"/>
                <w:i w:val="false"/>
                <w:color w:val="000000"/>
                <w:sz w:val="20"/>
              </w:rPr>
              <w:t>- ұйымдық техниканың жалпы мінездемесі, оның мәні;</w:t>
            </w:r>
            <w:r>
              <w:br/>
            </w:r>
            <w:r>
              <w:rPr>
                <w:rFonts w:ascii="Times New Roman"/>
                <w:b w:val="false"/>
                <w:i w:val="false"/>
                <w:color w:val="000000"/>
                <w:sz w:val="20"/>
              </w:rPr>
              <w:t>
</w:t>
            </w:r>
            <w:r>
              <w:rPr>
                <w:rFonts w:ascii="Times New Roman"/>
                <w:b w:val="false"/>
                <w:i w:val="false"/>
                <w:color w:val="000000"/>
                <w:sz w:val="20"/>
              </w:rPr>
              <w:t>- іс қағаздары мен хат-хабар туралы түсінік;</w:t>
            </w:r>
            <w:r>
              <w:br/>
            </w:r>
            <w:r>
              <w:rPr>
                <w:rFonts w:ascii="Times New Roman"/>
                <w:b w:val="false"/>
                <w:i w:val="false"/>
                <w:color w:val="000000"/>
                <w:sz w:val="20"/>
              </w:rPr>
              <w:t>
</w:t>
            </w:r>
            <w:r>
              <w:rPr>
                <w:rFonts w:ascii="Times New Roman"/>
                <w:b w:val="false"/>
                <w:i w:val="false"/>
                <w:color w:val="000000"/>
                <w:sz w:val="20"/>
              </w:rPr>
              <w:t>- құжаттардың ресімдеу ережелері, топтастырылуы; - құжаттардың ресімдеу ережелері, топтастырылуы;</w:t>
            </w:r>
            <w:r>
              <w:br/>
            </w:r>
            <w:r>
              <w:rPr>
                <w:rFonts w:ascii="Times New Roman"/>
                <w:b w:val="false"/>
                <w:i w:val="false"/>
                <w:color w:val="000000"/>
                <w:sz w:val="20"/>
              </w:rPr>
              <w:t>
</w:t>
            </w:r>
            <w:r>
              <w:rPr>
                <w:rFonts w:ascii="Times New Roman"/>
                <w:b w:val="false"/>
                <w:i w:val="false"/>
                <w:color w:val="000000"/>
                <w:sz w:val="20"/>
              </w:rPr>
              <w:t>- іс қағаздарын компьютерлендіру: мәні, мақсаты, келешегі, құрамдас бөлігі, негізгі ұстанымы, ұйымдастырылуы;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құжаттармен жұмыс істеуді ұйымдастыру, құжат айналымы, құжат ағыны;</w:t>
            </w:r>
            <w:r>
              <w:br/>
            </w:r>
            <w:r>
              <w:rPr>
                <w:rFonts w:ascii="Times New Roman"/>
                <w:b w:val="false"/>
                <w:i w:val="false"/>
                <w:color w:val="000000"/>
                <w:sz w:val="20"/>
              </w:rPr>
              <w:t>
</w:t>
            </w:r>
            <w:r>
              <w:rPr>
                <w:rFonts w:ascii="Times New Roman"/>
                <w:b w:val="false"/>
                <w:i w:val="false"/>
                <w:color w:val="000000"/>
                <w:sz w:val="20"/>
              </w:rPr>
              <w:t>- тізімдеу, есепке алу, сақтау және құжаттардың орындалуын бақылау;</w:t>
            </w:r>
            <w:r>
              <w:br/>
            </w:r>
            <w:r>
              <w:rPr>
                <w:rFonts w:ascii="Times New Roman"/>
                <w:b w:val="false"/>
                <w:i w:val="false"/>
                <w:color w:val="000000"/>
                <w:sz w:val="20"/>
              </w:rPr>
              <w:t>
</w:t>
            </w:r>
            <w:r>
              <w:rPr>
                <w:rFonts w:ascii="Times New Roman"/>
                <w:b w:val="false"/>
                <w:i w:val="false"/>
                <w:color w:val="000000"/>
                <w:sz w:val="20"/>
              </w:rPr>
              <w:t>- ДЭЕМ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КҚ.3.4.5</w:t>
            </w:r>
            <w:r>
              <w:br/>
            </w:r>
            <w:r>
              <w:rPr>
                <w:rFonts w:ascii="Times New Roman"/>
                <w:b w:val="false"/>
                <w:i w:val="false"/>
                <w:color w:val="000000"/>
                <w:sz w:val="20"/>
              </w:rPr>
              <w:t>
</w:t>
            </w:r>
            <w:r>
              <w:rPr>
                <w:rFonts w:ascii="Times New Roman"/>
                <w:b w:val="false"/>
                <w:i w:val="false"/>
                <w:color w:val="000000"/>
                <w:sz w:val="20"/>
              </w:rPr>
              <w:t>КҚ.3.5.5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Геометриялық сызу.</w:t>
            </w:r>
            <w:r>
              <w:br/>
            </w:r>
            <w:r>
              <w:rPr>
                <w:rFonts w:ascii="Times New Roman"/>
                <w:b w:val="false"/>
                <w:i w:val="false"/>
                <w:color w:val="000000"/>
                <w:sz w:val="20"/>
              </w:rPr>
              <w:t>
</w:t>
            </w:r>
            <w:r>
              <w:rPr>
                <w:rFonts w:ascii="Times New Roman"/>
                <w:b w:val="false"/>
                <w:i w:val="false"/>
                <w:color w:val="000000"/>
                <w:sz w:val="20"/>
              </w:rPr>
              <w:t>Сызуды безендіру ережелері. Техникалық бөлшектердің контурларын салу мен құрастыру ережелері. Жобалық сызба. Техникалық сурет салу. Сызбадағы суреттердің санаттары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сызбаларды құру мен ресімдеудің негізгі ережелері;</w:t>
            </w:r>
            <w:r>
              <w:br/>
            </w:r>
            <w:r>
              <w:rPr>
                <w:rFonts w:ascii="Times New Roman"/>
                <w:b w:val="false"/>
                <w:i w:val="false"/>
                <w:color w:val="000000"/>
                <w:sz w:val="20"/>
              </w:rPr>
              <w:t>
</w:t>
            </w:r>
            <w:r>
              <w:rPr>
                <w:rFonts w:ascii="Times New Roman"/>
                <w:b w:val="false"/>
                <w:i w:val="false"/>
                <w:color w:val="000000"/>
                <w:sz w:val="20"/>
              </w:rPr>
              <w:t>- кеңістіктегі бейнелерді графикалық ұсыну тәсілдері;</w:t>
            </w:r>
            <w:r>
              <w:br/>
            </w:r>
            <w:r>
              <w:rPr>
                <w:rFonts w:ascii="Times New Roman"/>
                <w:b w:val="false"/>
                <w:i w:val="false"/>
                <w:color w:val="000000"/>
                <w:sz w:val="20"/>
              </w:rPr>
              <w:t>
</w:t>
            </w:r>
            <w:r>
              <w:rPr>
                <w:rFonts w:ascii="Times New Roman"/>
                <w:b w:val="false"/>
                <w:i w:val="false"/>
                <w:color w:val="000000"/>
                <w:sz w:val="20"/>
              </w:rPr>
              <w:t>- құрылыстық, технологиялық және басқа нормативті құжаттаманың негізгі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МЕМСТ, техникалық құжаттаманы, анықтамалық әдебиетті қолдану;</w:t>
            </w:r>
            <w:r>
              <w:br/>
            </w:r>
            <w:r>
              <w:rPr>
                <w:rFonts w:ascii="Times New Roman"/>
                <w:b w:val="false"/>
                <w:i w:val="false"/>
                <w:color w:val="000000"/>
                <w:sz w:val="20"/>
              </w:rPr>
              <w:t>
</w:t>
            </w:r>
            <w:r>
              <w:rPr>
                <w:rFonts w:ascii="Times New Roman"/>
                <w:b w:val="false"/>
                <w:i w:val="false"/>
                <w:color w:val="000000"/>
                <w:sz w:val="20"/>
              </w:rPr>
              <w:t>- әрекеттегі нормативті базаға сәйкес сызбаларды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КҚ.3.3.8</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r>
              <w:br/>
            </w:r>
            <w:r>
              <w:rPr>
                <w:rFonts w:ascii="Times New Roman"/>
                <w:b w:val="false"/>
                <w:i w:val="false"/>
                <w:color w:val="000000"/>
                <w:sz w:val="20"/>
              </w:rPr>
              <w:t>
</w:t>
            </w:r>
            <w:r>
              <w:rPr>
                <w:rFonts w:ascii="Times New Roman"/>
                <w:b w:val="false"/>
                <w:i w:val="false"/>
                <w:color w:val="000000"/>
                <w:sz w:val="20"/>
              </w:rPr>
              <w:t>Ақпараттық және коммуникативті технологияның негізгі ұстанымдары, әдістері, ерекшелігі, олардың тиімділігі. Автоматтандырылған жұмыс орындары, олардың жергілікті және салалық жүйесі. Темір жолдардағы пайдалану қызметін ақпараттық және қолданбалы бағдарламалық қамтамасыз ету. Деректер қорын басқару құралы. Ықпалдық ақпараттық жүйелер. Салалық және қызмет аясына қарай қолданбалы бағдарламаның бағыттық мәселесі. Сараптық жүйелер және шешімді қабылдаудың қолдау жүйесі, кәсіптік қызметіндегі құрастыру және жобалау.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ақпарат түрлері мен оны ЭЕМ ұсыну тәсілдері;</w:t>
            </w:r>
            <w:r>
              <w:br/>
            </w:r>
            <w:r>
              <w:rPr>
                <w:rFonts w:ascii="Times New Roman"/>
                <w:b w:val="false"/>
                <w:i w:val="false"/>
                <w:color w:val="000000"/>
                <w:sz w:val="20"/>
              </w:rPr>
              <w:t>
</w:t>
            </w:r>
            <w:r>
              <w:rPr>
                <w:rFonts w:ascii="Times New Roman"/>
                <w:b w:val="false"/>
                <w:i w:val="false"/>
                <w:color w:val="000000"/>
                <w:sz w:val="20"/>
              </w:rPr>
              <w:t>- ЭЕМ логикалық негіздері, микропроцессорлық жүйелер негіздері;</w:t>
            </w:r>
            <w:r>
              <w:br/>
            </w:r>
            <w:r>
              <w:rPr>
                <w:rFonts w:ascii="Times New Roman"/>
                <w:b w:val="false"/>
                <w:i w:val="false"/>
                <w:color w:val="000000"/>
                <w:sz w:val="20"/>
              </w:rPr>
              <w:t>
</w:t>
            </w:r>
            <w:r>
              <w:rPr>
                <w:rFonts w:ascii="Times New Roman"/>
                <w:b w:val="false"/>
                <w:i w:val="false"/>
                <w:color w:val="000000"/>
                <w:sz w:val="20"/>
              </w:rPr>
              <w:t>- есептеу техникасының үлгілік тораптары мен құрылымдары;</w:t>
            </w:r>
            <w:r>
              <w:br/>
            </w:r>
            <w:r>
              <w:rPr>
                <w:rFonts w:ascii="Times New Roman"/>
                <w:b w:val="false"/>
                <w:i w:val="false"/>
                <w:color w:val="000000"/>
                <w:sz w:val="20"/>
              </w:rPr>
              <w:t>
</w:t>
            </w:r>
            <w:r>
              <w:rPr>
                <w:rFonts w:ascii="Times New Roman"/>
                <w:b w:val="false"/>
                <w:i w:val="false"/>
                <w:color w:val="000000"/>
                <w:sz w:val="20"/>
              </w:rPr>
              <w:t>- ЭЕМ жұмысындағы аппараттық және бағдарламалық қамтамасыздандырудың өзара әрекеттестігі;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қолданбалы бағдарламалар мен бағдарламаның базалық жүйесін қолдану;</w:t>
            </w:r>
            <w:r>
              <w:br/>
            </w:r>
            <w:r>
              <w:rPr>
                <w:rFonts w:ascii="Times New Roman"/>
                <w:b w:val="false"/>
                <w:i w:val="false"/>
                <w:color w:val="000000"/>
                <w:sz w:val="20"/>
              </w:rPr>
              <w:t>
</w:t>
            </w:r>
            <w:r>
              <w:rPr>
                <w:rFonts w:ascii="Times New Roman"/>
                <w:b w:val="false"/>
                <w:i w:val="false"/>
                <w:color w:val="000000"/>
                <w:sz w:val="20"/>
              </w:rPr>
              <w:t>- оқылған қолданбалы бағдарламалық құралдарды қолдану;</w:t>
            </w:r>
            <w:r>
              <w:br/>
            </w:r>
            <w:r>
              <w:rPr>
                <w:rFonts w:ascii="Times New Roman"/>
                <w:b w:val="false"/>
                <w:i w:val="false"/>
                <w:color w:val="000000"/>
                <w:sz w:val="20"/>
              </w:rPr>
              <w:t>
</w:t>
            </w:r>
            <w:r>
              <w:rPr>
                <w:rFonts w:ascii="Times New Roman"/>
                <w:b w:val="false"/>
                <w:i w:val="false"/>
                <w:color w:val="000000"/>
                <w:sz w:val="20"/>
              </w:rPr>
              <w:t>- есептеу техникасының және бағдарламаның үлгілік құралдарын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тораптарының теориясы:</w:t>
            </w:r>
            <w:r>
              <w:br/>
            </w:r>
            <w:r>
              <w:rPr>
                <w:rFonts w:ascii="Times New Roman"/>
                <w:b w:val="false"/>
                <w:i w:val="false"/>
                <w:color w:val="000000"/>
                <w:sz w:val="20"/>
              </w:rPr>
              <w:t>
</w:t>
            </w:r>
            <w:r>
              <w:rPr>
                <w:rFonts w:ascii="Times New Roman"/>
                <w:b w:val="false"/>
                <w:i w:val="false"/>
                <w:color w:val="000000"/>
                <w:sz w:val="20"/>
              </w:rPr>
              <w:t xml:space="preserve">Электр өрісі. Тұрақты тоқ электр тізбектері. Магниттік өріс пен магнитті тізбектер. Ауыспалы тоқтың электр тізбектері.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материалдардағы физикалық құбылыстар ерекшеліктері;</w:t>
            </w:r>
            <w:r>
              <w:br/>
            </w:r>
            <w:r>
              <w:rPr>
                <w:rFonts w:ascii="Times New Roman"/>
                <w:b w:val="false"/>
                <w:i w:val="false"/>
                <w:color w:val="000000"/>
                <w:sz w:val="20"/>
              </w:rPr>
              <w:t>
</w:t>
            </w:r>
            <w:r>
              <w:rPr>
                <w:rFonts w:ascii="Times New Roman"/>
                <w:b w:val="false"/>
                <w:i w:val="false"/>
                <w:color w:val="000000"/>
                <w:sz w:val="20"/>
              </w:rPr>
              <w:t>- электр және магнитті өрістердің, электр сигналдардың негізгі қасиеттері мен сипаттамалары;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электрлік және электронды қондырғылардың элементтері мен параметрлерін есептеу;</w:t>
            </w:r>
            <w:r>
              <w:br/>
            </w:r>
            <w:r>
              <w:rPr>
                <w:rFonts w:ascii="Times New Roman"/>
                <w:b w:val="false"/>
                <w:i w:val="false"/>
                <w:color w:val="000000"/>
                <w:sz w:val="20"/>
              </w:rPr>
              <w:t>
</w:t>
            </w:r>
            <w:r>
              <w:rPr>
                <w:rFonts w:ascii="Times New Roman"/>
                <w:b w:val="false"/>
                <w:i w:val="false"/>
                <w:color w:val="000000"/>
                <w:sz w:val="20"/>
              </w:rPr>
              <w:t>- берілген параметрлер бойынша үлгілік электронды қондырғыларды есептеу;</w:t>
            </w:r>
            <w:r>
              <w:br/>
            </w:r>
            <w:r>
              <w:rPr>
                <w:rFonts w:ascii="Times New Roman"/>
                <w:b w:val="false"/>
                <w:i w:val="false"/>
                <w:color w:val="000000"/>
                <w:sz w:val="20"/>
              </w:rPr>
              <w:t>
</w:t>
            </w:r>
            <w:r>
              <w:rPr>
                <w:rFonts w:ascii="Times New Roman"/>
                <w:b w:val="false"/>
                <w:i w:val="false"/>
                <w:color w:val="000000"/>
                <w:sz w:val="20"/>
              </w:rPr>
              <w:t>- әр түрлі күшейткіштердің сызбаларын құрастыру мен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КҚ.3.5.1</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қондырғылар мен микропроцессорлар:</w:t>
            </w:r>
            <w:r>
              <w:br/>
            </w:r>
            <w:r>
              <w:rPr>
                <w:rFonts w:ascii="Times New Roman"/>
                <w:b w:val="false"/>
                <w:i w:val="false"/>
                <w:color w:val="000000"/>
                <w:sz w:val="20"/>
              </w:rPr>
              <w:t>
</w:t>
            </w:r>
            <w:r>
              <w:rPr>
                <w:rFonts w:ascii="Times New Roman"/>
                <w:b w:val="false"/>
                <w:i w:val="false"/>
                <w:color w:val="000000"/>
                <w:sz w:val="20"/>
              </w:rPr>
              <w:t xml:space="preserve">Сандық техника негіздері. Комбинациялық сандық қондырғылар. Кезектестік сандық қондырғылар. Басқару жүйелері. Байланыс техникасындағы сандық қондырғылар.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сандық қондырғылар мен сандық техника элементтері бар микросызбалардың шартты белгілері жүйесі мен таңбалануын, жіктеуішін;</w:t>
            </w:r>
            <w:r>
              <w:br/>
            </w:r>
            <w:r>
              <w:rPr>
                <w:rFonts w:ascii="Times New Roman"/>
                <w:b w:val="false"/>
                <w:i w:val="false"/>
                <w:color w:val="000000"/>
                <w:sz w:val="20"/>
              </w:rPr>
              <w:t>
</w:t>
            </w:r>
            <w:r>
              <w:rPr>
                <w:rFonts w:ascii="Times New Roman"/>
                <w:b w:val="false"/>
                <w:i w:val="false"/>
                <w:color w:val="000000"/>
                <w:sz w:val="20"/>
              </w:rPr>
              <w:t>- басқарудың сандық жүйелерінің, комбинациялық және кезектестілік үлгілердің негізгі функционалдық ұстанымдары мен қолданылу аясы, мәні, құрылымы;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сандық қондырғы жұмысының синтезі мен сарпатамасын өткізу;</w:t>
            </w:r>
            <w:r>
              <w:br/>
            </w:r>
            <w:r>
              <w:rPr>
                <w:rFonts w:ascii="Times New Roman"/>
                <w:b w:val="false"/>
                <w:i w:val="false"/>
                <w:color w:val="000000"/>
                <w:sz w:val="20"/>
              </w:rPr>
              <w:t>
</w:t>
            </w:r>
            <w:r>
              <w:rPr>
                <w:rFonts w:ascii="Times New Roman"/>
                <w:b w:val="false"/>
                <w:i w:val="false"/>
                <w:color w:val="000000"/>
                <w:sz w:val="20"/>
              </w:rPr>
              <w:t>- сандық қондырғының құрылымдық және функционалдық сызбаларын қолдану;</w:t>
            </w:r>
            <w:r>
              <w:br/>
            </w:r>
            <w:r>
              <w:rPr>
                <w:rFonts w:ascii="Times New Roman"/>
                <w:b w:val="false"/>
                <w:i w:val="false"/>
                <w:color w:val="000000"/>
                <w:sz w:val="20"/>
              </w:rPr>
              <w:t>
</w:t>
            </w:r>
            <w:r>
              <w:rPr>
                <w:rFonts w:ascii="Times New Roman"/>
                <w:b w:val="false"/>
                <w:i w:val="false"/>
                <w:color w:val="000000"/>
                <w:sz w:val="20"/>
              </w:rPr>
              <w:t>- анықтамалық әдебиетпен жұмыс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негіздері:</w:t>
            </w:r>
            <w:r>
              <w:br/>
            </w:r>
            <w:r>
              <w:rPr>
                <w:rFonts w:ascii="Times New Roman"/>
                <w:b w:val="false"/>
                <w:i w:val="false"/>
                <w:color w:val="000000"/>
                <w:sz w:val="20"/>
              </w:rPr>
              <w:t>
</w:t>
            </w:r>
            <w:r>
              <w:rPr>
                <w:rFonts w:ascii="Times New Roman"/>
                <w:b w:val="false"/>
                <w:i w:val="false"/>
                <w:color w:val="000000"/>
                <w:sz w:val="20"/>
              </w:rPr>
              <w:t xml:space="preserve">Тербеліс жүйелері. Радиотолқынның сәулеленуі мен тарауы. Антенналар. Күшейткштер.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радиотолқынның негізгі қасиеттері мен радиотолқынның сәулеленуі мен тарауы, антенналардың әр түрлілігі, күшейткіштердің жұмыс ұстанымы.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радиобайланыс қондырғылары элементтерінің сынауын жүргізу, сипаттамасын сараптау, радиобайланыс қондырғылары параметрлерінің есебін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метрологияның негіздері:</w:t>
            </w:r>
            <w:r>
              <w:br/>
            </w:r>
            <w:r>
              <w:rPr>
                <w:rFonts w:ascii="Times New Roman"/>
                <w:b w:val="false"/>
                <w:i w:val="false"/>
                <w:color w:val="000000"/>
                <w:sz w:val="20"/>
              </w:rPr>
              <w:t>
</w:t>
            </w:r>
            <w:r>
              <w:rPr>
                <w:rFonts w:ascii="Times New Roman"/>
                <w:b w:val="false"/>
                <w:i w:val="false"/>
                <w:color w:val="000000"/>
                <w:sz w:val="20"/>
              </w:rPr>
              <w:t xml:space="preserve">Стандарттау түсінігі. Стандарттаудың нормативті құжаттары, әдістері мен жүйелері. Халықаралық стандарттау. Метрология: түсінігі, көлмі, өлшемі мен өлшем құралдары. Сертификаттау: түсінігі, түрлері мен сертификаттау өткізу тәртібі. Сертификаттау жүйелері, халықаралық сертификаттау.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терминология, заңдылық актілері, құжаттаманы сертификаттау мен стандарттаудың әдістемелік құжаттары;</w:t>
            </w:r>
            <w:r>
              <w:br/>
            </w:r>
            <w:r>
              <w:rPr>
                <w:rFonts w:ascii="Times New Roman"/>
                <w:b w:val="false"/>
                <w:i w:val="false"/>
                <w:color w:val="000000"/>
                <w:sz w:val="20"/>
              </w:rPr>
              <w:t>
</w:t>
            </w:r>
            <w:r>
              <w:rPr>
                <w:rFonts w:ascii="Times New Roman"/>
                <w:b w:val="false"/>
                <w:i w:val="false"/>
                <w:color w:val="000000"/>
                <w:sz w:val="20"/>
              </w:rPr>
              <w:t>- өлшем теориясы;</w:t>
            </w:r>
            <w:r>
              <w:br/>
            </w:r>
            <w:r>
              <w:rPr>
                <w:rFonts w:ascii="Times New Roman"/>
                <w:b w:val="false"/>
                <w:i w:val="false"/>
                <w:color w:val="000000"/>
                <w:sz w:val="20"/>
              </w:rPr>
              <w:t>
</w:t>
            </w:r>
            <w:r>
              <w:rPr>
                <w:rFonts w:ascii="Times New Roman"/>
                <w:b w:val="false"/>
                <w:i w:val="false"/>
                <w:color w:val="000000"/>
                <w:sz w:val="20"/>
              </w:rPr>
              <w:t>- қазіргі танымдылық әдістердің мүмкіндіктері;</w:t>
            </w:r>
            <w:r>
              <w:br/>
            </w:r>
            <w:r>
              <w:rPr>
                <w:rFonts w:ascii="Times New Roman"/>
                <w:b w:val="false"/>
                <w:i w:val="false"/>
                <w:color w:val="000000"/>
                <w:sz w:val="20"/>
              </w:rPr>
              <w:t>
</w:t>
            </w:r>
            <w:r>
              <w:rPr>
                <w:rFonts w:ascii="Times New Roman"/>
                <w:b w:val="false"/>
                <w:i w:val="false"/>
                <w:color w:val="000000"/>
                <w:sz w:val="20"/>
              </w:rPr>
              <w:t>- стандарттау, сертификаттау мен метрология тарихы;</w:t>
            </w:r>
            <w:r>
              <w:br/>
            </w:r>
            <w:r>
              <w:rPr>
                <w:rFonts w:ascii="Times New Roman"/>
                <w:b w:val="false"/>
                <w:i w:val="false"/>
                <w:color w:val="000000"/>
                <w:sz w:val="20"/>
              </w:rPr>
              <w:t>
</w:t>
            </w:r>
            <w:r>
              <w:rPr>
                <w:rFonts w:ascii="Times New Roman"/>
                <w:b w:val="false"/>
                <w:i w:val="false"/>
                <w:color w:val="000000"/>
                <w:sz w:val="20"/>
              </w:rPr>
              <w:t>- сертификаттау үрдісінің мәні;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нормативті құжаттардың көп түрлігімен кең бағытта жұмыс жасау, оларды қолдана білу;</w:t>
            </w:r>
            <w:r>
              <w:br/>
            </w:r>
            <w:r>
              <w:rPr>
                <w:rFonts w:ascii="Times New Roman"/>
                <w:b w:val="false"/>
                <w:i w:val="false"/>
                <w:color w:val="000000"/>
                <w:sz w:val="20"/>
              </w:rPr>
              <w:t>
</w:t>
            </w:r>
            <w:r>
              <w:rPr>
                <w:rFonts w:ascii="Times New Roman"/>
                <w:b w:val="false"/>
                <w:i w:val="false"/>
                <w:color w:val="000000"/>
                <w:sz w:val="20"/>
              </w:rPr>
              <w:t>- Халықаралық физикалық өлшемдер бірлігін қолдану;</w:t>
            </w:r>
            <w:r>
              <w:br/>
            </w:r>
            <w:r>
              <w:rPr>
                <w:rFonts w:ascii="Times New Roman"/>
                <w:b w:val="false"/>
                <w:i w:val="false"/>
                <w:color w:val="000000"/>
                <w:sz w:val="20"/>
              </w:rPr>
              <w:t>
</w:t>
            </w:r>
            <w:r>
              <w:rPr>
                <w:rFonts w:ascii="Times New Roman"/>
                <w:b w:val="false"/>
                <w:i w:val="false"/>
                <w:color w:val="000000"/>
                <w:sz w:val="20"/>
              </w:rPr>
              <w:t>- өлшеу кезіндегі ақаулардың есебін жүргізу;</w:t>
            </w:r>
            <w:r>
              <w:br/>
            </w:r>
            <w:r>
              <w:rPr>
                <w:rFonts w:ascii="Times New Roman"/>
                <w:b w:val="false"/>
                <w:i w:val="false"/>
                <w:color w:val="000000"/>
                <w:sz w:val="20"/>
              </w:rPr>
              <w:t>
</w:t>
            </w:r>
            <w:r>
              <w:rPr>
                <w:rFonts w:ascii="Times New Roman"/>
                <w:b w:val="false"/>
                <w:i w:val="false"/>
                <w:color w:val="000000"/>
                <w:sz w:val="20"/>
              </w:rPr>
              <w:t>- тәжірибеде теориялық білімін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 xml:space="preserve">КҚ.3.1.5 </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КҚ.3.4.5</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КҚ.3.6.6</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техникасындағы өлшеулер:</w:t>
            </w:r>
            <w:r>
              <w:br/>
            </w:r>
            <w:r>
              <w:rPr>
                <w:rFonts w:ascii="Times New Roman"/>
                <w:b w:val="false"/>
                <w:i w:val="false"/>
                <w:color w:val="000000"/>
                <w:sz w:val="20"/>
              </w:rPr>
              <w:t>
</w:t>
            </w:r>
            <w:r>
              <w:rPr>
                <w:rFonts w:ascii="Times New Roman"/>
                <w:b w:val="false"/>
                <w:i w:val="false"/>
                <w:color w:val="000000"/>
                <w:sz w:val="20"/>
              </w:rPr>
              <w:t>Аппаратура тораптарының, тізбектердің негізгі параметрлерін өлшеу әдістері. Байланыс қондырғысы радиоэлектронды аппараттары арналары мен тізбектерін өлшеу әдістері. Байланыс қондырғылары мен байланыс желілеріндегі қабылдау өткізуші және бақылау өлшемдері. Бақылау техникасындағы өлшем үшін актаратура.</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электр радио өлшемі аппараттарының әрекет ұстанымы;</w:t>
            </w:r>
            <w:r>
              <w:br/>
            </w:r>
            <w:r>
              <w:rPr>
                <w:rFonts w:ascii="Times New Roman"/>
                <w:b w:val="false"/>
                <w:i w:val="false"/>
                <w:color w:val="000000"/>
                <w:sz w:val="20"/>
              </w:rPr>
              <w:t>
</w:t>
            </w:r>
            <w:r>
              <w:rPr>
                <w:rFonts w:ascii="Times New Roman"/>
                <w:b w:val="false"/>
                <w:i w:val="false"/>
                <w:color w:val="000000"/>
                <w:sz w:val="20"/>
              </w:rPr>
              <w:t>- электр тізбектері параметрлерін өлшеудің негізгі әдістері;</w:t>
            </w:r>
            <w:r>
              <w:br/>
            </w:r>
            <w:r>
              <w:rPr>
                <w:rFonts w:ascii="Times New Roman"/>
                <w:b w:val="false"/>
                <w:i w:val="false"/>
                <w:color w:val="000000"/>
                <w:sz w:val="20"/>
              </w:rPr>
              <w:t>
</w:t>
            </w:r>
            <w:r>
              <w:rPr>
                <w:rFonts w:ascii="Times New Roman"/>
                <w:b w:val="false"/>
                <w:i w:val="false"/>
                <w:color w:val="000000"/>
                <w:sz w:val="20"/>
              </w:rPr>
              <w:t>- байланыс қондырғылары мен радиоэлектронды аппараттары арналары мен тізбектерін өлшеу әдістері;</w:t>
            </w:r>
            <w:r>
              <w:br/>
            </w:r>
            <w:r>
              <w:rPr>
                <w:rFonts w:ascii="Times New Roman"/>
                <w:b w:val="false"/>
                <w:i w:val="false"/>
                <w:color w:val="000000"/>
                <w:sz w:val="20"/>
              </w:rPr>
              <w:t>
</w:t>
            </w:r>
            <w:r>
              <w:rPr>
                <w:rFonts w:ascii="Times New Roman"/>
                <w:b w:val="false"/>
                <w:i w:val="false"/>
                <w:color w:val="000000"/>
                <w:sz w:val="20"/>
              </w:rPr>
              <w:t>- өлшем аспаптарының функционалды сызбалары мен жіктеуіші, оларды байланыста қолдану ерекшеліктері;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бақылау сынау мен өлшем аппараттарын қолдану;</w:t>
            </w:r>
            <w:r>
              <w:br/>
            </w:r>
            <w:r>
              <w:rPr>
                <w:rFonts w:ascii="Times New Roman"/>
                <w:b w:val="false"/>
                <w:i w:val="false"/>
                <w:color w:val="000000"/>
                <w:sz w:val="20"/>
              </w:rPr>
              <w:t>
</w:t>
            </w:r>
            <w:r>
              <w:rPr>
                <w:rFonts w:ascii="Times New Roman"/>
                <w:b w:val="false"/>
                <w:i w:val="false"/>
                <w:color w:val="000000"/>
                <w:sz w:val="20"/>
              </w:rPr>
              <w:t>- беріліс жүйесінің арналары мен аппаратурасының параметрлерін өлшеу мен жұмыс қабілеттілігін тексеруді жүргізу;</w:t>
            </w:r>
            <w:r>
              <w:br/>
            </w:r>
            <w:r>
              <w:rPr>
                <w:rFonts w:ascii="Times New Roman"/>
                <w:b w:val="false"/>
                <w:i w:val="false"/>
                <w:color w:val="000000"/>
                <w:sz w:val="20"/>
              </w:rPr>
              <w:t>
</w:t>
            </w:r>
            <w:r>
              <w:rPr>
                <w:rFonts w:ascii="Times New Roman"/>
                <w:b w:val="false"/>
                <w:i w:val="false"/>
                <w:color w:val="000000"/>
                <w:sz w:val="20"/>
              </w:rPr>
              <w:t>- тапсырмаға сәйкес қажетті өлшем құралын анықтамалықтан таңдау;</w:t>
            </w:r>
            <w:r>
              <w:br/>
            </w:r>
            <w:r>
              <w:rPr>
                <w:rFonts w:ascii="Times New Roman"/>
                <w:b w:val="false"/>
                <w:i w:val="false"/>
                <w:color w:val="000000"/>
                <w:sz w:val="20"/>
              </w:rPr>
              <w:t>
</w:t>
            </w:r>
            <w:r>
              <w:rPr>
                <w:rFonts w:ascii="Times New Roman"/>
                <w:b w:val="false"/>
                <w:i w:val="false"/>
                <w:color w:val="000000"/>
                <w:sz w:val="20"/>
              </w:rPr>
              <w:t>- байланыс жүйесінде қолданылатын өлшеу аспаптарын пайдалану бойынша талаптармен және әрекет ұстанымын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 xml:space="preserve">КҚ.3.1.3 </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КҚ.3.5.1</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КҚ.3.6.6</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материалтану:</w:t>
            </w:r>
            <w:r>
              <w:br/>
            </w:r>
            <w:r>
              <w:rPr>
                <w:rFonts w:ascii="Times New Roman"/>
                <w:b w:val="false"/>
                <w:i w:val="false"/>
                <w:color w:val="000000"/>
                <w:sz w:val="20"/>
              </w:rPr>
              <w:t>
</w:t>
            </w:r>
            <w:r>
              <w:rPr>
                <w:rFonts w:ascii="Times New Roman"/>
                <w:b w:val="false"/>
                <w:i w:val="false"/>
                <w:color w:val="000000"/>
                <w:sz w:val="20"/>
              </w:rPr>
              <w:t>Материалтанудың физика-химиялық негіздері (ЕСКК); халықаралық (ИСО), мемлекетаралық (СНГ).</w:t>
            </w:r>
            <w:r>
              <w:br/>
            </w:r>
            <w:r>
              <w:rPr>
                <w:rFonts w:ascii="Times New Roman"/>
                <w:b w:val="false"/>
                <w:i w:val="false"/>
                <w:color w:val="000000"/>
                <w:sz w:val="20"/>
              </w:rPr>
              <w:t>
</w:t>
            </w:r>
            <w:r>
              <w:rPr>
                <w:rFonts w:ascii="Times New Roman"/>
                <w:b w:val="false"/>
                <w:i w:val="false"/>
                <w:color w:val="000000"/>
                <w:sz w:val="20"/>
              </w:rPr>
              <w:t>Өткізгіш және полимер материалдар, олардың сипаттамалары, таңбалануы, қолданылуы. Аралас және биметалды өткізгіштер, құрылыстық материалдар, олардың қолданылуы.</w:t>
            </w:r>
            <w:r>
              <w:br/>
            </w:r>
            <w:r>
              <w:rPr>
                <w:rFonts w:ascii="Times New Roman"/>
                <w:b w:val="false"/>
                <w:i w:val="false"/>
                <w:color w:val="000000"/>
                <w:sz w:val="20"/>
              </w:rPr>
              <w:t>
</w:t>
            </w:r>
            <w:r>
              <w:rPr>
                <w:rFonts w:ascii="Times New Roman"/>
                <w:b w:val="false"/>
                <w:i w:val="false"/>
                <w:color w:val="000000"/>
                <w:sz w:val="20"/>
              </w:rPr>
              <w:t>Магниттік материалдар мен олардан дайындалған бұйымдар.</w:t>
            </w:r>
            <w:r>
              <w:br/>
            </w:r>
            <w:r>
              <w:rPr>
                <w:rFonts w:ascii="Times New Roman"/>
                <w:b w:val="false"/>
                <w:i w:val="false"/>
                <w:color w:val="000000"/>
                <w:sz w:val="20"/>
              </w:rPr>
              <w:t>
</w:t>
            </w:r>
            <w:r>
              <w:rPr>
                <w:rFonts w:ascii="Times New Roman"/>
                <w:b w:val="false"/>
                <w:i w:val="false"/>
                <w:color w:val="000000"/>
                <w:sz w:val="20"/>
              </w:rPr>
              <w:t>Жартылай өткізгіш материалдар.</w:t>
            </w:r>
            <w:r>
              <w:br/>
            </w:r>
            <w:r>
              <w:rPr>
                <w:rFonts w:ascii="Times New Roman"/>
                <w:b w:val="false"/>
                <w:i w:val="false"/>
                <w:color w:val="000000"/>
                <w:sz w:val="20"/>
              </w:rPr>
              <w:t>
</w:t>
            </w:r>
            <w:r>
              <w:rPr>
                <w:rFonts w:ascii="Times New Roman"/>
                <w:b w:val="false"/>
                <w:i w:val="false"/>
                <w:color w:val="000000"/>
                <w:sz w:val="20"/>
              </w:rPr>
              <w:t>Өңдеуі, дәнекерлеуі, престеу мен материалдарды пісіру.</w:t>
            </w:r>
            <w:r>
              <w:br/>
            </w:r>
            <w:r>
              <w:rPr>
                <w:rFonts w:ascii="Times New Roman"/>
                <w:b w:val="false"/>
                <w:i w:val="false"/>
                <w:color w:val="000000"/>
                <w:sz w:val="20"/>
              </w:rPr>
              <w:t>
</w:t>
            </w:r>
            <w:r>
              <w:rPr>
                <w:rFonts w:ascii="Times New Roman"/>
                <w:b w:val="false"/>
                <w:i w:val="false"/>
                <w:color w:val="000000"/>
                <w:sz w:val="20"/>
              </w:rPr>
              <w:t>Қорғауыш материалдары. Баспа платасы үшін материалдар.</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радиоматериалдар қасиеттері, әр түрлі факторлар әсерінен пайда болатын физикалық құбылыстары;</w:t>
            </w:r>
            <w:r>
              <w:br/>
            </w:r>
            <w:r>
              <w:rPr>
                <w:rFonts w:ascii="Times New Roman"/>
                <w:b w:val="false"/>
                <w:i w:val="false"/>
                <w:color w:val="000000"/>
                <w:sz w:val="20"/>
              </w:rPr>
              <w:t>
</w:t>
            </w:r>
            <w:r>
              <w:rPr>
                <w:rFonts w:ascii="Times New Roman"/>
                <w:b w:val="false"/>
                <w:i w:val="false"/>
                <w:color w:val="000000"/>
                <w:sz w:val="20"/>
              </w:rPr>
              <w:t>- материалдар таңбалануы мен оларды қолдану аясы;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анықтамалық әдебиетпен жұмыс жасау;</w:t>
            </w:r>
            <w:r>
              <w:br/>
            </w:r>
            <w:r>
              <w:rPr>
                <w:rFonts w:ascii="Times New Roman"/>
                <w:b w:val="false"/>
                <w:i w:val="false"/>
                <w:color w:val="000000"/>
                <w:sz w:val="20"/>
              </w:rPr>
              <w:t>
</w:t>
            </w:r>
            <w:r>
              <w:rPr>
                <w:rFonts w:ascii="Times New Roman"/>
                <w:b w:val="false"/>
                <w:i w:val="false"/>
                <w:color w:val="000000"/>
                <w:sz w:val="20"/>
              </w:rPr>
              <w:t>- аппаратура жөндеуі кезінде олардың сипаттамаларына сәйкес материалдардың өзара ауыстыруын жүргізу;</w:t>
            </w:r>
            <w:r>
              <w:br/>
            </w:r>
            <w:r>
              <w:rPr>
                <w:rFonts w:ascii="Times New Roman"/>
                <w:b w:val="false"/>
                <w:i w:val="false"/>
                <w:color w:val="000000"/>
                <w:sz w:val="20"/>
              </w:rPr>
              <w:t>
</w:t>
            </w:r>
            <w:r>
              <w:rPr>
                <w:rFonts w:ascii="Times New Roman"/>
                <w:b w:val="false"/>
                <w:i w:val="false"/>
                <w:color w:val="000000"/>
                <w:sz w:val="20"/>
              </w:rPr>
              <w:t>- әр түрлі жөндеу жұмыстары үшін қажетті материалдарды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жолдың жалпы курсы</w:t>
            </w:r>
            <w:r>
              <w:br/>
            </w:r>
            <w:r>
              <w:rPr>
                <w:rFonts w:ascii="Times New Roman"/>
                <w:b w:val="false"/>
                <w:i w:val="false"/>
                <w:color w:val="000000"/>
                <w:sz w:val="20"/>
              </w:rPr>
              <w:t>
</w:t>
            </w:r>
            <w:r>
              <w:rPr>
                <w:rFonts w:ascii="Times New Roman"/>
                <w:b w:val="false"/>
                <w:i w:val="false"/>
                <w:color w:val="000000"/>
                <w:sz w:val="20"/>
              </w:rPr>
              <w:t>Кіріспе.</w:t>
            </w:r>
            <w:r>
              <w:br/>
            </w:r>
            <w:r>
              <w:rPr>
                <w:rFonts w:ascii="Times New Roman"/>
                <w:b w:val="false"/>
                <w:i w:val="false"/>
                <w:color w:val="000000"/>
                <w:sz w:val="20"/>
              </w:rPr>
              <w:t>
</w:t>
            </w:r>
            <w:r>
              <w:rPr>
                <w:rFonts w:ascii="Times New Roman"/>
                <w:b w:val="false"/>
                <w:i w:val="false"/>
                <w:color w:val="000000"/>
                <w:sz w:val="20"/>
              </w:rPr>
              <w:t>Жол және жол шаруашылығы.</w:t>
            </w:r>
            <w:r>
              <w:br/>
            </w:r>
            <w:r>
              <w:rPr>
                <w:rFonts w:ascii="Times New Roman"/>
                <w:b w:val="false"/>
                <w:i w:val="false"/>
                <w:color w:val="000000"/>
                <w:sz w:val="20"/>
              </w:rPr>
              <w:t>
</w:t>
            </w:r>
            <w:r>
              <w:rPr>
                <w:rFonts w:ascii="Times New Roman"/>
                <w:b w:val="false"/>
                <w:i w:val="false"/>
                <w:color w:val="000000"/>
                <w:sz w:val="20"/>
              </w:rPr>
              <w:t>Темір жолдағы сигнал.</w:t>
            </w:r>
            <w:r>
              <w:br/>
            </w:r>
            <w:r>
              <w:rPr>
                <w:rFonts w:ascii="Times New Roman"/>
                <w:b w:val="false"/>
                <w:i w:val="false"/>
                <w:color w:val="000000"/>
                <w:sz w:val="20"/>
              </w:rPr>
              <w:t>
</w:t>
            </w:r>
            <w:r>
              <w:rPr>
                <w:rFonts w:ascii="Times New Roman"/>
                <w:b w:val="false"/>
                <w:i w:val="false"/>
                <w:color w:val="000000"/>
                <w:sz w:val="20"/>
              </w:rPr>
              <w:t>Жекеленген қосындар.</w:t>
            </w:r>
            <w:r>
              <w:br/>
            </w:r>
            <w:r>
              <w:rPr>
                <w:rFonts w:ascii="Times New Roman"/>
                <w:b w:val="false"/>
                <w:i w:val="false"/>
                <w:color w:val="000000"/>
                <w:sz w:val="20"/>
              </w:rPr>
              <w:t>
</w:t>
            </w:r>
            <w:r>
              <w:rPr>
                <w:rFonts w:ascii="Times New Roman"/>
                <w:b w:val="false"/>
                <w:i w:val="false"/>
                <w:color w:val="000000"/>
                <w:sz w:val="20"/>
              </w:rPr>
              <w:t>Темір жолдың жылжымалы құрамы.</w:t>
            </w:r>
            <w:r>
              <w:br/>
            </w:r>
            <w:r>
              <w:rPr>
                <w:rFonts w:ascii="Times New Roman"/>
                <w:b w:val="false"/>
                <w:i w:val="false"/>
                <w:color w:val="000000"/>
                <w:sz w:val="20"/>
              </w:rPr>
              <w:t>
</w:t>
            </w:r>
            <w:r>
              <w:rPr>
                <w:rFonts w:ascii="Times New Roman"/>
                <w:b w:val="false"/>
                <w:i w:val="false"/>
                <w:color w:val="000000"/>
                <w:sz w:val="20"/>
              </w:rPr>
              <w:t>Темір жолды тасымалдауды ұйымдастыру.</w:t>
            </w:r>
            <w:r>
              <w:br/>
            </w:r>
            <w:r>
              <w:rPr>
                <w:rFonts w:ascii="Times New Roman"/>
                <w:b w:val="false"/>
                <w:i w:val="false"/>
                <w:color w:val="000000"/>
                <w:sz w:val="20"/>
              </w:rPr>
              <w:t>
</w:t>
            </w:r>
            <w:r>
              <w:rPr>
                <w:rFonts w:ascii="Times New Roman"/>
                <w:b w:val="false"/>
                <w:i w:val="false"/>
                <w:color w:val="000000"/>
                <w:sz w:val="20"/>
              </w:rPr>
              <w:t>Материалды-техникалық қамтамасыз ету.</w:t>
            </w:r>
            <w:r>
              <w:br/>
            </w:r>
            <w:r>
              <w:rPr>
                <w:rFonts w:ascii="Times New Roman"/>
                <w:b w:val="false"/>
                <w:i w:val="false"/>
                <w:color w:val="000000"/>
                <w:sz w:val="20"/>
              </w:rPr>
              <w:t>
</w:t>
            </w:r>
            <w:r>
              <w:rPr>
                <w:rFonts w:ascii="Times New Roman"/>
                <w:b w:val="false"/>
                <w:i w:val="false"/>
                <w:color w:val="000000"/>
                <w:sz w:val="20"/>
              </w:rPr>
              <w:t>Темір жолды техникалық пайдаланудың ережесі.</w:t>
            </w:r>
            <w:r>
              <w:br/>
            </w:r>
            <w:r>
              <w:rPr>
                <w:rFonts w:ascii="Times New Roman"/>
                <w:b w:val="false"/>
                <w:i w:val="false"/>
                <w:color w:val="000000"/>
                <w:sz w:val="20"/>
              </w:rPr>
              <w:t>
</w:t>
            </w:r>
            <w:r>
              <w:rPr>
                <w:rFonts w:ascii="Times New Roman"/>
                <w:b w:val="false"/>
                <w:i w:val="false"/>
                <w:color w:val="000000"/>
                <w:sz w:val="20"/>
              </w:rPr>
              <w:t>Сигнал бойынша нұсқау.</w:t>
            </w:r>
            <w:r>
              <w:br/>
            </w:r>
            <w:r>
              <w:rPr>
                <w:rFonts w:ascii="Times New Roman"/>
                <w:b w:val="false"/>
                <w:i w:val="false"/>
                <w:color w:val="000000"/>
                <w:sz w:val="20"/>
              </w:rPr>
              <w:t>
</w:t>
            </w:r>
            <w:r>
              <w:rPr>
                <w:rFonts w:ascii="Times New Roman"/>
                <w:b w:val="false"/>
                <w:i w:val="false"/>
                <w:color w:val="000000"/>
                <w:sz w:val="20"/>
              </w:rPr>
              <w:t>Поездардың қозғалысы және маневр жұмысы бойынша нұсқау.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темір жол құрылысын және құрылымын;</w:t>
            </w:r>
            <w:r>
              <w:br/>
            </w:r>
            <w:r>
              <w:rPr>
                <w:rFonts w:ascii="Times New Roman"/>
                <w:b w:val="false"/>
                <w:i w:val="false"/>
                <w:color w:val="000000"/>
                <w:sz w:val="20"/>
              </w:rPr>
              <w:t>
</w:t>
            </w:r>
            <w:r>
              <w:rPr>
                <w:rFonts w:ascii="Times New Roman"/>
                <w:b w:val="false"/>
                <w:i w:val="false"/>
                <w:color w:val="000000"/>
                <w:sz w:val="20"/>
              </w:rPr>
              <w:t>- оның негізгі өлшемдері мен қалыпты жағдайда ұстау нормалары;</w:t>
            </w:r>
            <w:r>
              <w:br/>
            </w:r>
            <w:r>
              <w:rPr>
                <w:rFonts w:ascii="Times New Roman"/>
                <w:b w:val="false"/>
                <w:i w:val="false"/>
                <w:color w:val="000000"/>
                <w:sz w:val="20"/>
              </w:rPr>
              <w:t>
</w:t>
            </w:r>
            <w:r>
              <w:rPr>
                <w:rFonts w:ascii="Times New Roman"/>
                <w:b w:val="false"/>
                <w:i w:val="false"/>
                <w:color w:val="000000"/>
                <w:sz w:val="20"/>
              </w:rPr>
              <w:t>- поездар қозғалысын ұйымдастыру жүйесі және дабыл ұстанымы;</w:t>
            </w:r>
            <w:r>
              <w:br/>
            </w:r>
            <w:r>
              <w:rPr>
                <w:rFonts w:ascii="Times New Roman"/>
                <w:b w:val="false"/>
                <w:i w:val="false"/>
                <w:color w:val="000000"/>
                <w:sz w:val="20"/>
              </w:rPr>
              <w:t>
</w:t>
            </w:r>
            <w:r>
              <w:rPr>
                <w:rFonts w:ascii="Times New Roman"/>
                <w:b w:val="false"/>
                <w:i w:val="false"/>
                <w:color w:val="000000"/>
                <w:sz w:val="20"/>
              </w:rPr>
              <w:t>- апатты және қалыпсыз жағдайдағы іс-әрекеті, тәртібі.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негізгі құрылыстардың, құрылымдардың, жылжымалы құрамның техникалық жағдайының сәйкестігін және техникалық пайдалану ережесін, талаптарын анықтау;</w:t>
            </w:r>
            <w:r>
              <w:br/>
            </w:r>
            <w:r>
              <w:rPr>
                <w:rFonts w:ascii="Times New Roman"/>
                <w:b w:val="false"/>
                <w:i w:val="false"/>
                <w:color w:val="000000"/>
                <w:sz w:val="20"/>
              </w:rPr>
              <w:t>
</w:t>
            </w:r>
            <w:r>
              <w:rPr>
                <w:rFonts w:ascii="Times New Roman"/>
                <w:b w:val="false"/>
                <w:i w:val="false"/>
                <w:color w:val="000000"/>
                <w:sz w:val="20"/>
              </w:rPr>
              <w:t>- технологиялық тәжірибе және алдыңғы жұмыста білімін қолдану;</w:t>
            </w:r>
            <w:r>
              <w:br/>
            </w:r>
            <w:r>
              <w:rPr>
                <w:rFonts w:ascii="Times New Roman"/>
                <w:b w:val="false"/>
                <w:i w:val="false"/>
                <w:color w:val="000000"/>
                <w:sz w:val="20"/>
              </w:rPr>
              <w:t>
</w:t>
            </w:r>
            <w:r>
              <w:rPr>
                <w:rFonts w:ascii="Times New Roman"/>
                <w:b w:val="false"/>
                <w:i w:val="false"/>
                <w:color w:val="000000"/>
                <w:sz w:val="20"/>
              </w:rPr>
              <w:t>- темір жол көлігіндегі іске асатын ТПЕ, ИСИ, ИДП нұсқаулары мен ережелерін қолдана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КҚ.3.1.6</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КҚ.3.3.8</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 xml:space="preserve">КҚ.3.4.4 </w:t>
            </w:r>
            <w:r>
              <w:br/>
            </w:r>
            <w:r>
              <w:rPr>
                <w:rFonts w:ascii="Times New Roman"/>
                <w:b w:val="false"/>
                <w:i w:val="false"/>
                <w:color w:val="000000"/>
                <w:sz w:val="20"/>
              </w:rPr>
              <w:t>
</w:t>
            </w:r>
            <w:r>
              <w:rPr>
                <w:rFonts w:ascii="Times New Roman"/>
                <w:b w:val="false"/>
                <w:i w:val="false"/>
                <w:color w:val="000000"/>
                <w:sz w:val="20"/>
              </w:rPr>
              <w:t>КҚ.3.4.6</w:t>
            </w:r>
            <w:r>
              <w:br/>
            </w:r>
            <w:r>
              <w:rPr>
                <w:rFonts w:ascii="Times New Roman"/>
                <w:b w:val="false"/>
                <w:i w:val="false"/>
                <w:color w:val="000000"/>
                <w:sz w:val="20"/>
              </w:rPr>
              <w:t>
</w:t>
            </w:r>
            <w:r>
              <w:rPr>
                <w:rFonts w:ascii="Times New Roman"/>
                <w:b w:val="false"/>
                <w:i w:val="false"/>
                <w:color w:val="000000"/>
                <w:sz w:val="20"/>
              </w:rPr>
              <w:t xml:space="preserve">КҚ.3.5.3 </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КҚ.3.6.8</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 мен экология негіздері:</w:t>
            </w:r>
            <w:r>
              <w:br/>
            </w:r>
            <w:r>
              <w:rPr>
                <w:rFonts w:ascii="Times New Roman"/>
                <w:b w:val="false"/>
                <w:i w:val="false"/>
                <w:color w:val="000000"/>
                <w:sz w:val="20"/>
              </w:rPr>
              <w:t>
</w:t>
            </w:r>
            <w:r>
              <w:rPr>
                <w:rFonts w:ascii="Times New Roman"/>
                <w:b w:val="false"/>
                <w:i w:val="false"/>
                <w:color w:val="000000"/>
                <w:sz w:val="20"/>
              </w:rPr>
              <w:t>Кәсіптік қызметі ауқымында еңбектің қауіпсіз шарттарын қамтамасыз ету ерекшеліктерін сақтау және мекемедегі еңбекті қорғаудың құқықтық, нормативтік және ұйымдастырушылық негізін сақтау. Еңбек қызметінде зиянды және қауіп төнгізетін шараларға сараптама жасау. Экобиоқорғанысты және өрт қауіпсіздігі техникасын қолдану.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қызметі ауқымында еңбектің қауіпсіз шарттарын қамтамасыз ету ерекшеліктерін, мекемедегі еңбекті қорғаудың құқықтық, нормативтік және ұйымдастырушылық негізін сақтау;</w:t>
            </w:r>
            <w:r>
              <w:br/>
            </w:r>
            <w:r>
              <w:rPr>
                <w:rFonts w:ascii="Times New Roman"/>
                <w:b w:val="false"/>
                <w:i w:val="false"/>
                <w:color w:val="000000"/>
                <w:sz w:val="20"/>
              </w:rPr>
              <w:t>
</w:t>
            </w:r>
            <w:r>
              <w:rPr>
                <w:rFonts w:ascii="Times New Roman"/>
                <w:b w:val="false"/>
                <w:i w:val="false"/>
                <w:color w:val="000000"/>
                <w:sz w:val="20"/>
              </w:rPr>
              <w:t>- электр қауіпсіздігі негіздері, еңбектің қауіпсіз әдістері;</w:t>
            </w:r>
            <w:r>
              <w:br/>
            </w:r>
            <w:r>
              <w:rPr>
                <w:rFonts w:ascii="Times New Roman"/>
                <w:b w:val="false"/>
                <w:i w:val="false"/>
                <w:color w:val="000000"/>
                <w:sz w:val="20"/>
              </w:rPr>
              <w:t>
</w:t>
            </w:r>
            <w:r>
              <w:rPr>
                <w:rFonts w:ascii="Times New Roman"/>
                <w:b w:val="false"/>
                <w:i w:val="false"/>
                <w:color w:val="000000"/>
                <w:sz w:val="20"/>
              </w:rPr>
              <w:t>- өрт қауіпсіздігі негіздері;</w:t>
            </w:r>
            <w:r>
              <w:br/>
            </w:r>
            <w:r>
              <w:rPr>
                <w:rFonts w:ascii="Times New Roman"/>
                <w:b w:val="false"/>
                <w:i w:val="false"/>
                <w:color w:val="000000"/>
                <w:sz w:val="20"/>
              </w:rPr>
              <w:t>
</w:t>
            </w:r>
            <w:r>
              <w:rPr>
                <w:rFonts w:ascii="Times New Roman"/>
                <w:b w:val="false"/>
                <w:i w:val="false"/>
                <w:color w:val="000000"/>
                <w:sz w:val="20"/>
              </w:rPr>
              <w:t>- ҚР экологиялық қауіпті аймақтары, республикада экологияны жақсартудың негізгі бағдарламалары;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қызметі ауқымында қауіпті және жарақат қауіптілігі факторларының сараптамасын жүргізу; экобиоқорғаныс техникасын қолдана білу;</w:t>
            </w:r>
            <w:r>
              <w:br/>
            </w:r>
            <w:r>
              <w:rPr>
                <w:rFonts w:ascii="Times New Roman"/>
                <w:b w:val="false"/>
                <w:i w:val="false"/>
                <w:color w:val="000000"/>
                <w:sz w:val="20"/>
              </w:rPr>
              <w:t>
</w:t>
            </w:r>
            <w:r>
              <w:rPr>
                <w:rFonts w:ascii="Times New Roman"/>
                <w:b w:val="false"/>
                <w:i w:val="false"/>
                <w:color w:val="000000"/>
                <w:sz w:val="20"/>
              </w:rPr>
              <w:t>- қорғаудың негізгі және қосымша диэлектрикалық құралдарын қолдану;</w:t>
            </w:r>
            <w:r>
              <w:br/>
            </w:r>
            <w:r>
              <w:rPr>
                <w:rFonts w:ascii="Times New Roman"/>
                <w:b w:val="false"/>
                <w:i w:val="false"/>
                <w:color w:val="000000"/>
                <w:sz w:val="20"/>
              </w:rPr>
              <w:t>
</w:t>
            </w:r>
            <w:r>
              <w:rPr>
                <w:rFonts w:ascii="Times New Roman"/>
                <w:b w:val="false"/>
                <w:i w:val="false"/>
                <w:color w:val="000000"/>
                <w:sz w:val="20"/>
              </w:rPr>
              <w:t>- бақытсыз жағдайларға тап болғандарға алғашқы медициналық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КҚ.3.1.6</w:t>
            </w:r>
            <w:r>
              <w:br/>
            </w:r>
            <w:r>
              <w:rPr>
                <w:rFonts w:ascii="Times New Roman"/>
                <w:b w:val="false"/>
                <w:i w:val="false"/>
                <w:color w:val="000000"/>
                <w:sz w:val="20"/>
              </w:rPr>
              <w:t>
</w:t>
            </w:r>
            <w:r>
              <w:rPr>
                <w:rFonts w:ascii="Times New Roman"/>
                <w:b w:val="false"/>
                <w:i w:val="false"/>
                <w:color w:val="000000"/>
                <w:sz w:val="20"/>
              </w:rPr>
              <w:t>КҚ.3.3.8</w:t>
            </w:r>
            <w:r>
              <w:br/>
            </w:r>
            <w:r>
              <w:rPr>
                <w:rFonts w:ascii="Times New Roman"/>
                <w:b w:val="false"/>
                <w:i w:val="false"/>
                <w:color w:val="000000"/>
                <w:sz w:val="20"/>
              </w:rPr>
              <w:t>
</w:t>
            </w:r>
            <w:r>
              <w:rPr>
                <w:rFonts w:ascii="Times New Roman"/>
                <w:b w:val="false"/>
                <w:i w:val="false"/>
                <w:color w:val="000000"/>
                <w:sz w:val="20"/>
              </w:rPr>
              <w:t>КҚ.3.4.6</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 xml:space="preserve">КҚ.3.6.8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техника:</w:t>
            </w:r>
            <w:r>
              <w:br/>
            </w:r>
            <w:r>
              <w:rPr>
                <w:rFonts w:ascii="Times New Roman"/>
                <w:b w:val="false"/>
                <w:i w:val="false"/>
                <w:color w:val="000000"/>
                <w:sz w:val="20"/>
              </w:rPr>
              <w:t>
</w:t>
            </w:r>
            <w:r>
              <w:rPr>
                <w:rFonts w:ascii="Times New Roman"/>
                <w:b w:val="false"/>
                <w:i w:val="false"/>
                <w:color w:val="000000"/>
                <w:sz w:val="20"/>
              </w:rPr>
              <w:t xml:space="preserve">Электронды техниканың физикалық негізі; р-n ауысуының пайда болуы және ерекшелігі; байланыс құбылысы; жартылай өткізгіш және фотоэлектронды құралдарды қосу кестесі, негізгі өлшемдері, қызмет ұстанымы, құрылымы; ақпаратты айқындау құралы; ҮЛГІЛІК электронды құрылымдар: қызметтік ұстанымы, өлшемдік қатынастары, кестелері; электронды түзеткіштер, инверторлар, ажыратқыш: қызметтік ұстанымы және қосу кестесі; электронды құрылымдардың қорғанысы; микроэлектроника негізі; интегралды кесте негізі (ИС); функциональды микроэлектроника; сандық электронды кестелер: негізгі логикалық операциялар, логикалық элементтердің өлшемдері мен сипаттамалары; логикалық элементтердің электротехникалық құрылымдарда қолданылуы.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үлгілік электронды құрылым жұмысын;</w:t>
            </w:r>
            <w:r>
              <w:br/>
            </w:r>
            <w:r>
              <w:rPr>
                <w:rFonts w:ascii="Times New Roman"/>
                <w:b w:val="false"/>
                <w:i w:val="false"/>
                <w:color w:val="000000"/>
                <w:sz w:val="20"/>
              </w:rPr>
              <w:t>
</w:t>
            </w:r>
            <w:r>
              <w:rPr>
                <w:rFonts w:ascii="Times New Roman"/>
                <w:b w:val="false"/>
                <w:i w:val="false"/>
                <w:color w:val="000000"/>
                <w:sz w:val="20"/>
              </w:rPr>
              <w:t>- жартылай өткізгіш және фотоэлектронды құралдарды қосу кестесін;</w:t>
            </w:r>
            <w:r>
              <w:br/>
            </w:r>
            <w:r>
              <w:rPr>
                <w:rFonts w:ascii="Times New Roman"/>
                <w:b w:val="false"/>
                <w:i w:val="false"/>
                <w:color w:val="000000"/>
                <w:sz w:val="20"/>
              </w:rPr>
              <w:t>
</w:t>
            </w:r>
            <w:r>
              <w:rPr>
                <w:rFonts w:ascii="Times New Roman"/>
                <w:b w:val="false"/>
                <w:i w:val="false"/>
                <w:color w:val="000000"/>
                <w:sz w:val="20"/>
              </w:rPr>
              <w:t>- интегралды микрокесте бөлшектерін;</w:t>
            </w:r>
            <w:r>
              <w:br/>
            </w:r>
            <w:r>
              <w:rPr>
                <w:rFonts w:ascii="Times New Roman"/>
                <w:b w:val="false"/>
                <w:i w:val="false"/>
                <w:color w:val="000000"/>
                <w:sz w:val="20"/>
              </w:rPr>
              <w:t>
</w:t>
            </w:r>
            <w:r>
              <w:rPr>
                <w:rFonts w:ascii="Times New Roman"/>
                <w:b w:val="false"/>
                <w:i w:val="false"/>
                <w:color w:val="000000"/>
                <w:sz w:val="20"/>
              </w:rPr>
              <w:t>- логикалық бөлшектердің сипаттамасының өлшемдерін, қолданылу аясын;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электронды және электрлік құрылым бөлшектері мен өлшемдерін есептеу;</w:t>
            </w:r>
            <w:r>
              <w:br/>
            </w:r>
            <w:r>
              <w:rPr>
                <w:rFonts w:ascii="Times New Roman"/>
                <w:b w:val="false"/>
                <w:i w:val="false"/>
                <w:color w:val="000000"/>
                <w:sz w:val="20"/>
              </w:rPr>
              <w:t>
</w:t>
            </w:r>
            <w:r>
              <w:rPr>
                <w:rFonts w:ascii="Times New Roman"/>
                <w:b w:val="false"/>
                <w:i w:val="false"/>
                <w:color w:val="000000"/>
                <w:sz w:val="20"/>
              </w:rPr>
              <w:t>- үлгілік электронды құрылымдардың берілген өлшемдері бойынша есептеу;</w:t>
            </w:r>
            <w:r>
              <w:br/>
            </w:r>
            <w:r>
              <w:rPr>
                <w:rFonts w:ascii="Times New Roman"/>
                <w:b w:val="false"/>
                <w:i w:val="false"/>
                <w:color w:val="000000"/>
                <w:sz w:val="20"/>
              </w:rPr>
              <w:t>
</w:t>
            </w:r>
            <w:r>
              <w:rPr>
                <w:rFonts w:ascii="Times New Roman"/>
                <w:b w:val="false"/>
                <w:i w:val="false"/>
                <w:color w:val="000000"/>
                <w:sz w:val="20"/>
              </w:rPr>
              <w:t>- электротехникалық кестелердің логикалық бөлшектерін таңдау;</w:t>
            </w:r>
            <w:r>
              <w:br/>
            </w:r>
            <w:r>
              <w:rPr>
                <w:rFonts w:ascii="Times New Roman"/>
                <w:b w:val="false"/>
                <w:i w:val="false"/>
                <w:color w:val="000000"/>
                <w:sz w:val="20"/>
              </w:rPr>
              <w:t>
</w:t>
            </w:r>
            <w:r>
              <w:rPr>
                <w:rFonts w:ascii="Times New Roman"/>
                <w:b w:val="false"/>
                <w:i w:val="false"/>
                <w:color w:val="000000"/>
                <w:sz w:val="20"/>
              </w:rPr>
              <w:t>- анықтамалық әдебиетті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 xml:space="preserve">КҚ.3.3.5 </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КҚ.3.5.1</w:t>
            </w:r>
            <w:r>
              <w:br/>
            </w:r>
            <w:r>
              <w:rPr>
                <w:rFonts w:ascii="Times New Roman"/>
                <w:b w:val="false"/>
                <w:i w:val="false"/>
                <w:color w:val="000000"/>
                <w:sz w:val="20"/>
              </w:rPr>
              <w:t>
</w:t>
            </w:r>
            <w:r>
              <w:rPr>
                <w:rFonts w:ascii="Times New Roman"/>
                <w:b w:val="false"/>
                <w:i w:val="false"/>
                <w:color w:val="000000"/>
                <w:sz w:val="20"/>
              </w:rPr>
              <w:t>КҚ.3.6.3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өлшеулер және стандарттау негіздері:</w:t>
            </w:r>
            <w:r>
              <w:br/>
            </w:r>
            <w:r>
              <w:rPr>
                <w:rFonts w:ascii="Times New Roman"/>
                <w:b w:val="false"/>
                <w:i w:val="false"/>
                <w:color w:val="000000"/>
                <w:sz w:val="20"/>
              </w:rPr>
              <w:t>
</w:t>
            </w:r>
            <w:r>
              <w:rPr>
                <w:rFonts w:ascii="Times New Roman"/>
                <w:b w:val="false"/>
                <w:i w:val="false"/>
                <w:color w:val="000000"/>
                <w:sz w:val="20"/>
              </w:rPr>
              <w:t>Мемлекеттік өлшем бірлігін қамтамасыз ету жүйесі; стандарттау негізінің әдістемелік негізі; өлшемдер мен физикалық бірліктер туралы түсінік; негізгі өлшем бірліктері мен оларды жіктеу; өлшем құралдарының метрологиялық көрсеткіші; өлшемнің қателіктері; стандартты өлшем белгілерін қалыптастыру құралдары; тоқты, қуатты, күшті өлшеу; сигнал түрлерін зерттеу, сигнал өлшемдерін өлшеу; электрорадиотехникалық тізбек пен компоненттердің сипаттамасы мен өлшемдерін өлшеу; өлшем құралдарының өлшем нақтылығына әсері; өлшемді автоматтандыру.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стандарттау негіздерін;</w:t>
            </w:r>
            <w:r>
              <w:br/>
            </w:r>
            <w:r>
              <w:rPr>
                <w:rFonts w:ascii="Times New Roman"/>
                <w:b w:val="false"/>
                <w:i w:val="false"/>
                <w:color w:val="000000"/>
                <w:sz w:val="20"/>
              </w:rPr>
              <w:t>
</w:t>
            </w:r>
            <w:r>
              <w:rPr>
                <w:rFonts w:ascii="Times New Roman"/>
                <w:b w:val="false"/>
                <w:i w:val="false"/>
                <w:color w:val="000000"/>
                <w:sz w:val="20"/>
              </w:rPr>
              <w:t>- электрорадиоөлшем құралдары қызметінің негізгі ұстанымы;</w:t>
            </w:r>
            <w:r>
              <w:br/>
            </w:r>
            <w:r>
              <w:rPr>
                <w:rFonts w:ascii="Times New Roman"/>
                <w:b w:val="false"/>
                <w:i w:val="false"/>
                <w:color w:val="000000"/>
                <w:sz w:val="20"/>
              </w:rPr>
              <w:t>
</w:t>
            </w:r>
            <w:r>
              <w:rPr>
                <w:rFonts w:ascii="Times New Roman"/>
                <w:b w:val="false"/>
                <w:i w:val="false"/>
                <w:color w:val="000000"/>
                <w:sz w:val="20"/>
              </w:rPr>
              <w:t>- электр тізбектері параметрлерін өлшеудің негізгі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өлшем және бақылау-сынақ актараттарын қолдану;</w:t>
            </w:r>
            <w:r>
              <w:br/>
            </w:r>
            <w:r>
              <w:rPr>
                <w:rFonts w:ascii="Times New Roman"/>
                <w:b w:val="false"/>
                <w:i w:val="false"/>
                <w:color w:val="000000"/>
                <w:sz w:val="20"/>
              </w:rPr>
              <w:t>
</w:t>
            </w:r>
            <w:r>
              <w:rPr>
                <w:rFonts w:ascii="Times New Roman"/>
                <w:b w:val="false"/>
                <w:i w:val="false"/>
                <w:color w:val="000000"/>
                <w:sz w:val="20"/>
              </w:rPr>
              <w:t>- электрлік өлшемнің негізгі түрлерін орындау;</w:t>
            </w:r>
            <w:r>
              <w:br/>
            </w:r>
            <w:r>
              <w:rPr>
                <w:rFonts w:ascii="Times New Roman"/>
                <w:b w:val="false"/>
                <w:i w:val="false"/>
                <w:color w:val="000000"/>
                <w:sz w:val="20"/>
              </w:rPr>
              <w:t>
</w:t>
            </w:r>
            <w:r>
              <w:rPr>
                <w:rFonts w:ascii="Times New Roman"/>
                <w:b w:val="false"/>
                <w:i w:val="false"/>
                <w:color w:val="000000"/>
                <w:sz w:val="20"/>
              </w:rPr>
              <w:t>- өлшеу нәтижелерін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 xml:space="preserve">КҚ 3.3.4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131002 3 – Электромеханик;</w:t>
            </w:r>
            <w:r>
              <w:br/>
            </w:r>
            <w:r>
              <w:rPr>
                <w:rFonts w:ascii="Times New Roman"/>
                <w:b w:val="false"/>
                <w:i w:val="false"/>
                <w:color w:val="000000"/>
                <w:sz w:val="20"/>
              </w:rPr>
              <w:t>
</w:t>
            </w:r>
            <w:r>
              <w:rPr>
                <w:rFonts w:ascii="Times New Roman"/>
                <w:b w:val="false"/>
                <w:i w:val="false"/>
                <w:color w:val="000000"/>
                <w:sz w:val="20"/>
              </w:rPr>
              <w:t>131007 3 – Байланыс жөніндегі 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r>
              <w:br/>
            </w:r>
            <w:r>
              <w:rPr>
                <w:rFonts w:ascii="Times New Roman"/>
                <w:b w:val="false"/>
                <w:i w:val="false"/>
                <w:color w:val="000000"/>
                <w:sz w:val="20"/>
              </w:rPr>
              <w:t>
</w:t>
            </w:r>
            <w:r>
              <w:rPr>
                <w:rFonts w:ascii="Times New Roman"/>
                <w:b w:val="false"/>
                <w:i w:val="false"/>
                <w:color w:val="000000"/>
                <w:sz w:val="20"/>
              </w:rPr>
              <w:t>Курстың пәні, мақсаты және мазмұны; ұйымдық техниканың жалпы мінездемесі, оның мәні мен мекеменің ұйымдастыру және басқару үрдісіне енгізілуі; іс қағаздары мен хат-хабар туралы түсінік; құжаттардың қызметі және ресімделу тәсілдері; құжаттардың ресімдеу ережелері, топтастырылуы, мәні, құрамдас бөлігі; ұйымдастыру-басқару құжаттарының біріздендірілген жүйесі: түсінігі, жіктеуіші, сипаттамасы, ресімдеу ерекшеліктері; құжаттардың басқа түрлері; басқаруды қамтамасыз етудің Мемлекеттік құжатталған жүйесі; құжаттармен жұмыс істеуді ұйымдастыру, құжат айналымы, құжат ағыны, оның түрлері; тізімдеу, есепке алу, сақтау және құжаттардың орындалуын бақылау; іс қағаздарын компьютерлендіру: мәні, мақсаты, келешегі, құрамдас бөлігі, негізгі ұстанымдары, ұйымдастырылуы.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курстың пәні, мақсаты және мазмұнын;</w:t>
            </w:r>
            <w:r>
              <w:br/>
            </w:r>
            <w:r>
              <w:rPr>
                <w:rFonts w:ascii="Times New Roman"/>
                <w:b w:val="false"/>
                <w:i w:val="false"/>
                <w:color w:val="000000"/>
                <w:sz w:val="20"/>
              </w:rPr>
              <w:t>
</w:t>
            </w:r>
            <w:r>
              <w:rPr>
                <w:rFonts w:ascii="Times New Roman"/>
                <w:b w:val="false"/>
                <w:i w:val="false"/>
                <w:color w:val="000000"/>
                <w:sz w:val="20"/>
              </w:rPr>
              <w:t>- ұйымдық техниканың жалпы мінездемесі, оның мәнін, мекеменің ұйымдастыру және басқару үрдісіне енгізілуін;</w:t>
            </w:r>
            <w:r>
              <w:br/>
            </w:r>
            <w:r>
              <w:rPr>
                <w:rFonts w:ascii="Times New Roman"/>
                <w:b w:val="false"/>
                <w:i w:val="false"/>
                <w:color w:val="000000"/>
                <w:sz w:val="20"/>
              </w:rPr>
              <w:t>
</w:t>
            </w:r>
            <w:r>
              <w:rPr>
                <w:rFonts w:ascii="Times New Roman"/>
                <w:b w:val="false"/>
                <w:i w:val="false"/>
                <w:color w:val="000000"/>
                <w:sz w:val="20"/>
              </w:rPr>
              <w:t>- іс қағаздары мен хат-хабарлар туралы түсінік;</w:t>
            </w:r>
            <w:r>
              <w:br/>
            </w:r>
            <w:r>
              <w:rPr>
                <w:rFonts w:ascii="Times New Roman"/>
                <w:b w:val="false"/>
                <w:i w:val="false"/>
                <w:color w:val="000000"/>
                <w:sz w:val="20"/>
              </w:rPr>
              <w:t>
</w:t>
            </w:r>
            <w:r>
              <w:rPr>
                <w:rFonts w:ascii="Times New Roman"/>
                <w:b w:val="false"/>
                <w:i w:val="false"/>
                <w:color w:val="000000"/>
                <w:sz w:val="20"/>
              </w:rPr>
              <w:t>- құжаттардың қызметі мен оларды құру тәсілдерін;</w:t>
            </w:r>
            <w:r>
              <w:br/>
            </w:r>
            <w:r>
              <w:rPr>
                <w:rFonts w:ascii="Times New Roman"/>
                <w:b w:val="false"/>
                <w:i w:val="false"/>
                <w:color w:val="000000"/>
                <w:sz w:val="20"/>
              </w:rPr>
              <w:t>
</w:t>
            </w:r>
            <w:r>
              <w:rPr>
                <w:rFonts w:ascii="Times New Roman"/>
                <w:b w:val="false"/>
                <w:i w:val="false"/>
                <w:color w:val="000000"/>
                <w:sz w:val="20"/>
              </w:rPr>
              <w:t>- құжаттардың ресімдеу ережелерін, топтастырылуын, құрамдас бөліктерін, құжаттарды ресімдеу ережелерін;</w:t>
            </w:r>
            <w:r>
              <w:br/>
            </w:r>
            <w:r>
              <w:rPr>
                <w:rFonts w:ascii="Times New Roman"/>
                <w:b w:val="false"/>
                <w:i w:val="false"/>
                <w:color w:val="000000"/>
                <w:sz w:val="20"/>
              </w:rPr>
              <w:t>
</w:t>
            </w:r>
            <w:r>
              <w:rPr>
                <w:rFonts w:ascii="Times New Roman"/>
                <w:b w:val="false"/>
                <w:i w:val="false"/>
                <w:color w:val="000000"/>
                <w:sz w:val="20"/>
              </w:rPr>
              <w:t>- ұйымдастыру-басқару құжаттарын ресімдеу ерекшеліктері, сипаттамасын, жіктеуішін, түсінігін;</w:t>
            </w:r>
            <w:r>
              <w:br/>
            </w:r>
            <w:r>
              <w:rPr>
                <w:rFonts w:ascii="Times New Roman"/>
                <w:b w:val="false"/>
                <w:i w:val="false"/>
                <w:color w:val="000000"/>
                <w:sz w:val="20"/>
              </w:rPr>
              <w:t>
</w:t>
            </w:r>
            <w:r>
              <w:rPr>
                <w:rFonts w:ascii="Times New Roman"/>
                <w:b w:val="false"/>
                <w:i w:val="false"/>
                <w:color w:val="000000"/>
                <w:sz w:val="20"/>
              </w:rPr>
              <w:t>- іс қағаздарын компьютерлендіру: мәні, мақсаты, келешегі, құрамдас бөлігі, негізгі ұстанымы, ұйымдастырылуы;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ұйымдастыру-басқару құжаттарының біріздендірілген жүйесін;</w:t>
            </w:r>
            <w:r>
              <w:br/>
            </w:r>
            <w:r>
              <w:rPr>
                <w:rFonts w:ascii="Times New Roman"/>
                <w:b w:val="false"/>
                <w:i w:val="false"/>
                <w:color w:val="000000"/>
                <w:sz w:val="20"/>
              </w:rPr>
              <w:t>
</w:t>
            </w:r>
            <w:r>
              <w:rPr>
                <w:rFonts w:ascii="Times New Roman"/>
                <w:b w:val="false"/>
                <w:i w:val="false"/>
                <w:color w:val="000000"/>
                <w:sz w:val="20"/>
              </w:rPr>
              <w:t>- құжаттармен жұмыс істеуді ұйымдастыру, құжат айналымын, құжат ағынын;</w:t>
            </w:r>
            <w:r>
              <w:br/>
            </w:r>
            <w:r>
              <w:rPr>
                <w:rFonts w:ascii="Times New Roman"/>
                <w:b w:val="false"/>
                <w:i w:val="false"/>
                <w:color w:val="000000"/>
                <w:sz w:val="20"/>
              </w:rPr>
              <w:t>
</w:t>
            </w:r>
            <w:r>
              <w:rPr>
                <w:rFonts w:ascii="Times New Roman"/>
                <w:b w:val="false"/>
                <w:i w:val="false"/>
                <w:color w:val="000000"/>
                <w:sz w:val="20"/>
              </w:rPr>
              <w:t>- тізімдеу, есепке алу, сақтау және құжаттардың орындалуын бақылау;</w:t>
            </w:r>
            <w:r>
              <w:br/>
            </w:r>
            <w:r>
              <w:rPr>
                <w:rFonts w:ascii="Times New Roman"/>
                <w:b w:val="false"/>
                <w:i w:val="false"/>
                <w:color w:val="000000"/>
                <w:sz w:val="20"/>
              </w:rPr>
              <w:t>
</w:t>
            </w:r>
            <w:r>
              <w:rPr>
                <w:rFonts w:ascii="Times New Roman"/>
                <w:b w:val="false"/>
                <w:i w:val="false"/>
                <w:color w:val="000000"/>
                <w:sz w:val="20"/>
              </w:rPr>
              <w:t>- ДЭЕМ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КҚ 3.2.9</w:t>
            </w:r>
            <w:r>
              <w:br/>
            </w:r>
            <w:r>
              <w:rPr>
                <w:rFonts w:ascii="Times New Roman"/>
                <w:b w:val="false"/>
                <w:i w:val="false"/>
                <w:color w:val="000000"/>
                <w:sz w:val="20"/>
              </w:rPr>
              <w:t>
</w:t>
            </w:r>
            <w:r>
              <w:rPr>
                <w:rFonts w:ascii="Times New Roman"/>
                <w:b w:val="false"/>
                <w:i w:val="false"/>
                <w:color w:val="000000"/>
                <w:sz w:val="20"/>
              </w:rPr>
              <w:t>КҚ 3.7.3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Геометриялық сызу; сызуды безендіру ережелері; техникалық бөлшектердің контурларын салу мен құрастыру ережелері; жобалық сызба; техникалық сурет салу; сызбадағы суреттердің санаттары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сызбаларды құру мен ресімдеудің негізгі ережелері;</w:t>
            </w:r>
            <w:r>
              <w:br/>
            </w:r>
            <w:r>
              <w:rPr>
                <w:rFonts w:ascii="Times New Roman"/>
                <w:b w:val="false"/>
                <w:i w:val="false"/>
                <w:color w:val="000000"/>
                <w:sz w:val="20"/>
              </w:rPr>
              <w:t>
</w:t>
            </w:r>
            <w:r>
              <w:rPr>
                <w:rFonts w:ascii="Times New Roman"/>
                <w:b w:val="false"/>
                <w:i w:val="false"/>
                <w:color w:val="000000"/>
                <w:sz w:val="20"/>
              </w:rPr>
              <w:t>- кеңістіктегі бейнелерді графикалық ұсыну тәсілдері;</w:t>
            </w:r>
            <w:r>
              <w:br/>
            </w:r>
            <w:r>
              <w:rPr>
                <w:rFonts w:ascii="Times New Roman"/>
                <w:b w:val="false"/>
                <w:i w:val="false"/>
                <w:color w:val="000000"/>
                <w:sz w:val="20"/>
              </w:rPr>
              <w:t>
</w:t>
            </w:r>
            <w:r>
              <w:rPr>
                <w:rFonts w:ascii="Times New Roman"/>
                <w:b w:val="false"/>
                <w:i w:val="false"/>
                <w:color w:val="000000"/>
                <w:sz w:val="20"/>
              </w:rPr>
              <w:t>- құрылыстық, технологиялық және басқа нормативті құжаттаманың негізгі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МЕМСТ, техникалық құжаттаманы, анықтамалық әдебиетті қолдану;</w:t>
            </w:r>
            <w:r>
              <w:br/>
            </w:r>
            <w:r>
              <w:rPr>
                <w:rFonts w:ascii="Times New Roman"/>
                <w:b w:val="false"/>
                <w:i w:val="false"/>
                <w:color w:val="000000"/>
                <w:sz w:val="20"/>
              </w:rPr>
              <w:t>
</w:t>
            </w:r>
            <w:r>
              <w:rPr>
                <w:rFonts w:ascii="Times New Roman"/>
                <w:b w:val="false"/>
                <w:i w:val="false"/>
                <w:color w:val="000000"/>
                <w:sz w:val="20"/>
              </w:rPr>
              <w:t>- әрекеттегі нормативті базаға сәйкес сызбаларды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КҚ.3.2.1</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 3.7.4</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r>
              <w:br/>
            </w:r>
            <w:r>
              <w:rPr>
                <w:rFonts w:ascii="Times New Roman"/>
                <w:b w:val="false"/>
                <w:i w:val="false"/>
                <w:color w:val="000000"/>
                <w:sz w:val="20"/>
              </w:rPr>
              <w:t>
</w:t>
            </w:r>
            <w:r>
              <w:rPr>
                <w:rFonts w:ascii="Times New Roman"/>
                <w:b w:val="false"/>
                <w:i w:val="false"/>
                <w:color w:val="000000"/>
                <w:sz w:val="20"/>
              </w:rPr>
              <w:t>Ақпаратты және комуникативті технологиялардың негізгі ұстанымдары, ерекшеліктері мен әдістері, олардың тиімділігі; автоматтандырылған жұмыс орындары (АЖО), оның жергілікті және ақпараттық жүйелері; электрлік байланыс аясындағы үрдістік қорлар мен қолданбалы бағдарламалық қамтамасыздандыру; кәсіби қызметі және сала бойынша қолданбалы бағдарламалардың өзекті бағытталған пакеттері; кәсіптік қызметіндегі сараптамалық жүйе мен шешім қабылдау жүйесін қолдау мен құрастыру және жобалау.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ақпарат түрлері, оның ЭЕМ орналасуы;</w:t>
            </w:r>
            <w:r>
              <w:br/>
            </w:r>
            <w:r>
              <w:rPr>
                <w:rFonts w:ascii="Times New Roman"/>
                <w:b w:val="false"/>
                <w:i w:val="false"/>
                <w:color w:val="000000"/>
                <w:sz w:val="20"/>
              </w:rPr>
              <w:t>
</w:t>
            </w:r>
            <w:r>
              <w:rPr>
                <w:rFonts w:ascii="Times New Roman"/>
                <w:b w:val="false"/>
                <w:i w:val="false"/>
                <w:color w:val="000000"/>
                <w:sz w:val="20"/>
              </w:rPr>
              <w:t>- ЭЕМ логикалық негізі, микропроцессорлық жүйе негізі;</w:t>
            </w:r>
            <w:r>
              <w:br/>
            </w:r>
            <w:r>
              <w:rPr>
                <w:rFonts w:ascii="Times New Roman"/>
                <w:b w:val="false"/>
                <w:i w:val="false"/>
                <w:color w:val="000000"/>
                <w:sz w:val="20"/>
              </w:rPr>
              <w:t>
</w:t>
            </w:r>
            <w:r>
              <w:rPr>
                <w:rFonts w:ascii="Times New Roman"/>
                <w:b w:val="false"/>
                <w:i w:val="false"/>
                <w:color w:val="000000"/>
                <w:sz w:val="20"/>
              </w:rPr>
              <w:t>- ЭЕМ құрылымы мен ҮЛГІЛІК тораптары;</w:t>
            </w:r>
            <w:r>
              <w:br/>
            </w:r>
            <w:r>
              <w:rPr>
                <w:rFonts w:ascii="Times New Roman"/>
                <w:b w:val="false"/>
                <w:i w:val="false"/>
                <w:color w:val="000000"/>
                <w:sz w:val="20"/>
              </w:rPr>
              <w:t>
</w:t>
            </w:r>
            <w:r>
              <w:rPr>
                <w:rFonts w:ascii="Times New Roman"/>
                <w:b w:val="false"/>
                <w:i w:val="false"/>
                <w:color w:val="000000"/>
                <w:sz w:val="20"/>
              </w:rPr>
              <w:t>- ЭЕМ жұмысындағы бағдарламалық және аппараттық өзара әсер;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базалық жүйе мен қолданбалы бағдарламаларды қолдану;</w:t>
            </w:r>
            <w:r>
              <w:br/>
            </w:r>
            <w:r>
              <w:rPr>
                <w:rFonts w:ascii="Times New Roman"/>
                <w:b w:val="false"/>
                <w:i w:val="false"/>
                <w:color w:val="000000"/>
                <w:sz w:val="20"/>
              </w:rPr>
              <w:t>
</w:t>
            </w:r>
            <w:r>
              <w:rPr>
                <w:rFonts w:ascii="Times New Roman"/>
                <w:b w:val="false"/>
                <w:i w:val="false"/>
                <w:color w:val="000000"/>
                <w:sz w:val="20"/>
              </w:rPr>
              <w:t>- зерделенген қолданбалы бағдарламалық құралды қолдану;</w:t>
            </w:r>
            <w:r>
              <w:br/>
            </w:r>
            <w:r>
              <w:rPr>
                <w:rFonts w:ascii="Times New Roman"/>
                <w:b w:val="false"/>
                <w:i w:val="false"/>
                <w:color w:val="000000"/>
                <w:sz w:val="20"/>
              </w:rPr>
              <w:t>
</w:t>
            </w:r>
            <w:r>
              <w:rPr>
                <w:rFonts w:ascii="Times New Roman"/>
                <w:b w:val="false"/>
                <w:i w:val="false"/>
                <w:color w:val="000000"/>
                <w:sz w:val="20"/>
              </w:rPr>
              <w:t>- есептеу техникасының үлгілік құралымен бағдарламалық қамсыздандырылуын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 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 3.7.4</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тізбегі теориясы:</w:t>
            </w:r>
            <w:r>
              <w:br/>
            </w:r>
            <w:r>
              <w:rPr>
                <w:rFonts w:ascii="Times New Roman"/>
                <w:b w:val="false"/>
                <w:i w:val="false"/>
                <w:color w:val="000000"/>
                <w:sz w:val="20"/>
              </w:rPr>
              <w:t>
</w:t>
            </w:r>
            <w:r>
              <w:rPr>
                <w:rFonts w:ascii="Times New Roman"/>
                <w:b w:val="false"/>
                <w:i w:val="false"/>
                <w:color w:val="000000"/>
                <w:sz w:val="20"/>
              </w:rPr>
              <w:t>Электр өрісі; тұрақты токтың электрлік тізбегі; магнит өрісі; магнит тізбегі; тұрақты тоқтың электр тізбектері</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материалдардағы физикалық құбылыс ерекшеліктері;</w:t>
            </w:r>
            <w:r>
              <w:br/>
            </w:r>
            <w:r>
              <w:rPr>
                <w:rFonts w:ascii="Times New Roman"/>
                <w:b w:val="false"/>
                <w:i w:val="false"/>
                <w:color w:val="000000"/>
                <w:sz w:val="20"/>
              </w:rPr>
              <w:t>
</w:t>
            </w:r>
            <w:r>
              <w:rPr>
                <w:rFonts w:ascii="Times New Roman"/>
                <w:b w:val="false"/>
                <w:i w:val="false"/>
                <w:color w:val="000000"/>
                <w:sz w:val="20"/>
              </w:rPr>
              <w:t>- электр белгілерінің, магнитті және электр өрістерінің негізгі қасиеттері мен мінездемесі; Іскерліктер:</w:t>
            </w:r>
            <w:r>
              <w:br/>
            </w:r>
            <w:r>
              <w:rPr>
                <w:rFonts w:ascii="Times New Roman"/>
                <w:b w:val="false"/>
                <w:i w:val="false"/>
                <w:color w:val="000000"/>
                <w:sz w:val="20"/>
              </w:rPr>
              <w:t>
</w:t>
            </w:r>
            <w:r>
              <w:rPr>
                <w:rFonts w:ascii="Times New Roman"/>
                <w:b w:val="false"/>
                <w:i w:val="false"/>
                <w:color w:val="000000"/>
                <w:sz w:val="20"/>
              </w:rPr>
              <w:t>- электронды және электрлік құрылғының элементтері мен параметрлерін есептеу;</w:t>
            </w:r>
            <w:r>
              <w:br/>
            </w:r>
            <w:r>
              <w:rPr>
                <w:rFonts w:ascii="Times New Roman"/>
                <w:b w:val="false"/>
                <w:i w:val="false"/>
                <w:color w:val="000000"/>
                <w:sz w:val="20"/>
              </w:rPr>
              <w:t>
</w:t>
            </w:r>
            <w:r>
              <w:rPr>
                <w:rFonts w:ascii="Times New Roman"/>
                <w:b w:val="false"/>
                <w:i w:val="false"/>
                <w:color w:val="000000"/>
                <w:sz w:val="20"/>
              </w:rPr>
              <w:t>- үлгілік электронды құрылғының берілген параметрлері бойынша есептеу;</w:t>
            </w:r>
            <w:r>
              <w:br/>
            </w:r>
            <w:r>
              <w:rPr>
                <w:rFonts w:ascii="Times New Roman"/>
                <w:b w:val="false"/>
                <w:i w:val="false"/>
                <w:color w:val="000000"/>
                <w:sz w:val="20"/>
              </w:rPr>
              <w:t>
</w:t>
            </w:r>
            <w:r>
              <w:rPr>
                <w:rFonts w:ascii="Times New Roman"/>
                <w:b w:val="false"/>
                <w:i w:val="false"/>
                <w:color w:val="000000"/>
                <w:sz w:val="20"/>
              </w:rPr>
              <w:t>- әр түрлі күшейткіштердің кестесін құру және оқи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КҚ.3.2.5.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қондырғылар мен микропроцессорлар:</w:t>
            </w:r>
            <w:r>
              <w:br/>
            </w:r>
            <w:r>
              <w:rPr>
                <w:rFonts w:ascii="Times New Roman"/>
                <w:b w:val="false"/>
                <w:i w:val="false"/>
                <w:color w:val="000000"/>
                <w:sz w:val="20"/>
              </w:rPr>
              <w:t>
</w:t>
            </w:r>
            <w:r>
              <w:rPr>
                <w:rFonts w:ascii="Times New Roman"/>
                <w:b w:val="false"/>
                <w:i w:val="false"/>
                <w:color w:val="000000"/>
                <w:sz w:val="20"/>
              </w:rPr>
              <w:t xml:space="preserve">Сандық техника негіздері. Комбинациялық сандық қондырғылар. Кезектестік сандық қондырғылар. Басқару жүйелері. Байланыс техникасындағы сандық қондырғылар.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сандық қондырғылар мен сандық техника элементтері бар микросызбалардың шартты белгілері жүйесі мен таңбалануын, жіктеуішін;</w:t>
            </w:r>
            <w:r>
              <w:br/>
            </w:r>
            <w:r>
              <w:rPr>
                <w:rFonts w:ascii="Times New Roman"/>
                <w:b w:val="false"/>
                <w:i w:val="false"/>
                <w:color w:val="000000"/>
                <w:sz w:val="20"/>
              </w:rPr>
              <w:t>
</w:t>
            </w:r>
            <w:r>
              <w:rPr>
                <w:rFonts w:ascii="Times New Roman"/>
                <w:b w:val="false"/>
                <w:i w:val="false"/>
                <w:color w:val="000000"/>
                <w:sz w:val="20"/>
              </w:rPr>
              <w:t>- басқарудың сандық жүйелерінің, комбинациялық және кезектестілік үлгілердің негізгі функционалдық ұстанымдары мен қолданылу аясы, мәні, құрылымы;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сандық қондырғы жұмысының синтезі мен сараптамасын өткізу;</w:t>
            </w:r>
            <w:r>
              <w:br/>
            </w:r>
            <w:r>
              <w:rPr>
                <w:rFonts w:ascii="Times New Roman"/>
                <w:b w:val="false"/>
                <w:i w:val="false"/>
                <w:color w:val="000000"/>
                <w:sz w:val="20"/>
              </w:rPr>
              <w:t>
</w:t>
            </w:r>
            <w:r>
              <w:rPr>
                <w:rFonts w:ascii="Times New Roman"/>
                <w:b w:val="false"/>
                <w:i w:val="false"/>
                <w:color w:val="000000"/>
                <w:sz w:val="20"/>
              </w:rPr>
              <w:t>- сандық қондырғының құрылымдық және функционалдық сызбаларын қолдану;</w:t>
            </w:r>
            <w:r>
              <w:br/>
            </w:r>
            <w:r>
              <w:rPr>
                <w:rFonts w:ascii="Times New Roman"/>
                <w:b w:val="false"/>
                <w:i w:val="false"/>
                <w:color w:val="000000"/>
                <w:sz w:val="20"/>
              </w:rPr>
              <w:t>
</w:t>
            </w:r>
            <w:r>
              <w:rPr>
                <w:rFonts w:ascii="Times New Roman"/>
                <w:b w:val="false"/>
                <w:i w:val="false"/>
                <w:color w:val="000000"/>
                <w:sz w:val="20"/>
              </w:rPr>
              <w:t>- анықтамалық әдебиетпен жұмыс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КҚ.3.2.1</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3.7.4</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негіздері:</w:t>
            </w:r>
            <w:r>
              <w:br/>
            </w:r>
            <w:r>
              <w:rPr>
                <w:rFonts w:ascii="Times New Roman"/>
                <w:b w:val="false"/>
                <w:i w:val="false"/>
                <w:color w:val="000000"/>
                <w:sz w:val="20"/>
              </w:rPr>
              <w:t>
</w:t>
            </w:r>
            <w:r>
              <w:rPr>
                <w:rFonts w:ascii="Times New Roman"/>
                <w:b w:val="false"/>
                <w:i w:val="false"/>
                <w:color w:val="000000"/>
                <w:sz w:val="20"/>
              </w:rPr>
              <w:t xml:space="preserve">Тербеліс жүйелері. Радиотолқынның сәулеленуі мен тарауы. Антенналар. Күшейткіштер.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радиотолқынның негізгі қасиеттері мен радиотолқынның сәулеленуі мен тарауы, антенналардың әр түрлілігі, күшейткіштердің жұмыс ұстанымы.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радиобайланыс қондырғылары элементтерінің сынауын жүргізу, сипаттамасын сараптау, радиобайланыс қондырғылары параметрлерінің есебін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 3.2.5</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құқықтық заңдылық негіздері:</w:t>
            </w:r>
            <w:r>
              <w:br/>
            </w:r>
            <w:r>
              <w:rPr>
                <w:rFonts w:ascii="Times New Roman"/>
                <w:b w:val="false"/>
                <w:i w:val="false"/>
                <w:color w:val="000000"/>
                <w:sz w:val="20"/>
              </w:rPr>
              <w:t>
</w:t>
            </w:r>
            <w:r>
              <w:rPr>
                <w:rFonts w:ascii="Times New Roman"/>
                <w:b w:val="false"/>
                <w:i w:val="false"/>
                <w:color w:val="000000"/>
                <w:sz w:val="20"/>
              </w:rPr>
              <w:t>«Темір жол көлігі туралы» Қазақстан Республикасының заңы. Қазақстан Республикасының теміржолдар Жарғысы.</w:t>
            </w:r>
            <w:r>
              <w:br/>
            </w:r>
            <w:r>
              <w:rPr>
                <w:rFonts w:ascii="Times New Roman"/>
                <w:b w:val="false"/>
                <w:i w:val="false"/>
                <w:color w:val="000000"/>
                <w:sz w:val="20"/>
              </w:rPr>
              <w:t>
</w:t>
            </w:r>
            <w:r>
              <w:rPr>
                <w:rFonts w:ascii="Times New Roman"/>
                <w:b w:val="false"/>
                <w:i w:val="false"/>
                <w:color w:val="000000"/>
                <w:sz w:val="20"/>
              </w:rPr>
              <w:t>Темір жол көлігі жұмысшыларының тәртібі туралы Жарғы. Конституциялық құқық. Әкімшілік құқық. Атқарушы үкімет органдары. Заңды және физикалық тұлға;</w:t>
            </w:r>
            <w:r>
              <w:br/>
            </w:r>
            <w:r>
              <w:rPr>
                <w:rFonts w:ascii="Times New Roman"/>
                <w:b w:val="false"/>
                <w:i w:val="false"/>
                <w:color w:val="000000"/>
                <w:sz w:val="20"/>
              </w:rPr>
              <w:t>
</w:t>
            </w:r>
            <w:r>
              <w:rPr>
                <w:rFonts w:ascii="Times New Roman"/>
                <w:b w:val="false"/>
                <w:i w:val="false"/>
                <w:color w:val="000000"/>
                <w:sz w:val="20"/>
              </w:rPr>
              <w:t xml:space="preserve">Құқықтық қабілеттілік, қабілетсіздік. Істі жүргізу, оның түрлері. Еңбек құқығы. Еңбек және ұжымдық келісім. Еңбек дауларын шешу тәртібі. Жұмыс және демалыс уақыты.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Республикасының Конституциясын;</w:t>
            </w:r>
            <w:r>
              <w:br/>
            </w:r>
            <w:r>
              <w:rPr>
                <w:rFonts w:ascii="Times New Roman"/>
                <w:b w:val="false"/>
                <w:i w:val="false"/>
                <w:color w:val="000000"/>
                <w:sz w:val="20"/>
              </w:rPr>
              <w:t>
</w:t>
            </w:r>
            <w:r>
              <w:rPr>
                <w:rFonts w:ascii="Times New Roman"/>
                <w:b w:val="false"/>
                <w:i w:val="false"/>
                <w:color w:val="000000"/>
                <w:sz w:val="20"/>
              </w:rPr>
              <w:t>- азаматтық және көліктік құқық;</w:t>
            </w:r>
            <w:r>
              <w:br/>
            </w:r>
            <w:r>
              <w:rPr>
                <w:rFonts w:ascii="Times New Roman"/>
                <w:b w:val="false"/>
                <w:i w:val="false"/>
                <w:color w:val="000000"/>
                <w:sz w:val="20"/>
              </w:rPr>
              <w:t>
</w:t>
            </w:r>
            <w:r>
              <w:rPr>
                <w:rFonts w:ascii="Times New Roman"/>
                <w:b w:val="false"/>
                <w:i w:val="false"/>
                <w:color w:val="000000"/>
                <w:sz w:val="20"/>
              </w:rPr>
              <w:t>- азаматтық қарым-қатынастар;</w:t>
            </w:r>
            <w:r>
              <w:br/>
            </w:r>
            <w:r>
              <w:rPr>
                <w:rFonts w:ascii="Times New Roman"/>
                <w:b w:val="false"/>
                <w:i w:val="false"/>
                <w:color w:val="000000"/>
                <w:sz w:val="20"/>
              </w:rPr>
              <w:t>
</w:t>
            </w:r>
            <w:r>
              <w:rPr>
                <w:rFonts w:ascii="Times New Roman"/>
                <w:b w:val="false"/>
                <w:i w:val="false"/>
                <w:color w:val="000000"/>
                <w:sz w:val="20"/>
              </w:rPr>
              <w:t>- әкімшілік-жауапкершілік құқығы; жауапкершілік түрлері;</w:t>
            </w:r>
            <w:r>
              <w:br/>
            </w:r>
            <w:r>
              <w:rPr>
                <w:rFonts w:ascii="Times New Roman"/>
                <w:b w:val="false"/>
                <w:i w:val="false"/>
                <w:color w:val="000000"/>
                <w:sz w:val="20"/>
              </w:rPr>
              <w:t>
</w:t>
            </w:r>
            <w:r>
              <w:rPr>
                <w:rFonts w:ascii="Times New Roman"/>
                <w:b w:val="false"/>
                <w:i w:val="false"/>
                <w:color w:val="000000"/>
                <w:sz w:val="20"/>
              </w:rPr>
              <w:t>- әкімшілік жаза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жауапкершілік түрлерін анықтау;</w:t>
            </w:r>
            <w:r>
              <w:br/>
            </w:r>
            <w:r>
              <w:rPr>
                <w:rFonts w:ascii="Times New Roman"/>
                <w:b w:val="false"/>
                <w:i w:val="false"/>
                <w:color w:val="000000"/>
                <w:sz w:val="20"/>
              </w:rPr>
              <w:t>
</w:t>
            </w:r>
            <w:r>
              <w:rPr>
                <w:rFonts w:ascii="Times New Roman"/>
                <w:b w:val="false"/>
                <w:i w:val="false"/>
                <w:color w:val="000000"/>
                <w:sz w:val="20"/>
              </w:rPr>
              <w:t>- әкімшілік жазалау түрлерін анықтау.</w:t>
            </w:r>
            <w:r>
              <w:br/>
            </w:r>
            <w:r>
              <w:rPr>
                <w:rFonts w:ascii="Times New Roman"/>
                <w:b w:val="false"/>
                <w:i w:val="false"/>
                <w:color w:val="000000"/>
                <w:sz w:val="20"/>
              </w:rPr>
              <w:t>
</w:t>
            </w:r>
            <w:r>
              <w:rPr>
                <w:rFonts w:ascii="Times New Roman"/>
                <w:b w:val="false"/>
                <w:i w:val="false"/>
                <w:color w:val="000000"/>
                <w:sz w:val="20"/>
              </w:rPr>
              <w:t>- маманның кәсіптік қызметін реттейтін нормативті құқықтық-құжаттарды қолдану;</w:t>
            </w:r>
            <w:r>
              <w:br/>
            </w:r>
            <w:r>
              <w:rPr>
                <w:rFonts w:ascii="Times New Roman"/>
                <w:b w:val="false"/>
                <w:i w:val="false"/>
                <w:color w:val="000000"/>
                <w:sz w:val="20"/>
              </w:rPr>
              <w:t>
</w:t>
            </w:r>
            <w:r>
              <w:rPr>
                <w:rFonts w:ascii="Times New Roman"/>
                <w:b w:val="false"/>
                <w:i w:val="false"/>
                <w:color w:val="000000"/>
                <w:sz w:val="20"/>
              </w:rPr>
              <w:t>- мекеме мен ұйымның ұйымдастырушылық-құқықтық нысанын қолдану;</w:t>
            </w:r>
            <w:r>
              <w:br/>
            </w:r>
            <w:r>
              <w:rPr>
                <w:rFonts w:ascii="Times New Roman"/>
                <w:b w:val="false"/>
                <w:i w:val="false"/>
                <w:color w:val="000000"/>
                <w:sz w:val="20"/>
              </w:rPr>
              <w:t>
</w:t>
            </w:r>
            <w:r>
              <w:rPr>
                <w:rFonts w:ascii="Times New Roman"/>
                <w:b w:val="false"/>
                <w:i w:val="false"/>
                <w:color w:val="000000"/>
                <w:sz w:val="20"/>
              </w:rPr>
              <w:t>- еңбек және алқалық заңды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 xml:space="preserve">КҚ.3.2.6.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техникасы, стандарттау мен метрология негіздері:</w:t>
            </w:r>
            <w:r>
              <w:br/>
            </w:r>
            <w:r>
              <w:rPr>
                <w:rFonts w:ascii="Times New Roman"/>
                <w:b w:val="false"/>
                <w:i w:val="false"/>
                <w:color w:val="000000"/>
                <w:sz w:val="20"/>
              </w:rPr>
              <w:t>
</w:t>
            </w:r>
            <w:r>
              <w:rPr>
                <w:rFonts w:ascii="Times New Roman"/>
                <w:b w:val="false"/>
                <w:i w:val="false"/>
                <w:color w:val="000000"/>
                <w:sz w:val="20"/>
              </w:rPr>
              <w:t xml:space="preserve">Стандарттау мен метрология туралы жалпы деректер. Кернеу мен тоқты өлшеу. Өлшеу сигналдарының генераторы. Электронды осциллограф. Жиілік пен уақытша интервалдарды өлшеу. Компоненттер мен тізбектерді өлшеу. Сызықтық емес кедергілер мен қателіктерді сипаттайтын параметрлерді өлшеу. Бөлінген параметрлермен байланыс тізбектерін өлшеу. Арналық желілерді электр коррозиясынан қорғауға байланысты өлшемдер. Ақаулы желігінің орнына дейінгі аралықты анықтау, ауыспалы тоқпен арна трассасын іздеп табу.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стандарттау негіздері;</w:t>
            </w:r>
            <w:r>
              <w:br/>
            </w:r>
            <w:r>
              <w:rPr>
                <w:rFonts w:ascii="Times New Roman"/>
                <w:b w:val="false"/>
                <w:i w:val="false"/>
                <w:color w:val="000000"/>
                <w:sz w:val="20"/>
              </w:rPr>
              <w:t>
</w:t>
            </w:r>
            <w:r>
              <w:rPr>
                <w:rFonts w:ascii="Times New Roman"/>
                <w:b w:val="false"/>
                <w:i w:val="false"/>
                <w:color w:val="000000"/>
                <w:sz w:val="20"/>
              </w:rPr>
              <w:t>- негізгі электр радио өлшеуші аспаптардың әрекет ұстанымы;</w:t>
            </w:r>
            <w:r>
              <w:br/>
            </w:r>
            <w:r>
              <w:rPr>
                <w:rFonts w:ascii="Times New Roman"/>
                <w:b w:val="false"/>
                <w:i w:val="false"/>
                <w:color w:val="000000"/>
                <w:sz w:val="20"/>
              </w:rPr>
              <w:t>
</w:t>
            </w:r>
            <w:r>
              <w:rPr>
                <w:rFonts w:ascii="Times New Roman"/>
                <w:b w:val="false"/>
                <w:i w:val="false"/>
                <w:color w:val="000000"/>
                <w:sz w:val="20"/>
              </w:rPr>
              <w:t>- электр тізбектері параметрлерін өлшеудің негізгі әдістері;</w:t>
            </w:r>
            <w:r>
              <w:br/>
            </w:r>
            <w:r>
              <w:rPr>
                <w:rFonts w:ascii="Times New Roman"/>
                <w:b w:val="false"/>
                <w:i w:val="false"/>
                <w:color w:val="000000"/>
                <w:sz w:val="20"/>
              </w:rPr>
              <w:t>
</w:t>
            </w:r>
            <w:r>
              <w:rPr>
                <w:rFonts w:ascii="Times New Roman"/>
                <w:b w:val="false"/>
                <w:i w:val="false"/>
                <w:color w:val="000000"/>
                <w:sz w:val="20"/>
              </w:rPr>
              <w:t>Іскерліктері:</w:t>
            </w:r>
            <w:r>
              <w:br/>
            </w:r>
            <w:r>
              <w:rPr>
                <w:rFonts w:ascii="Times New Roman"/>
                <w:b w:val="false"/>
                <w:i w:val="false"/>
                <w:color w:val="000000"/>
                <w:sz w:val="20"/>
              </w:rPr>
              <w:t>
</w:t>
            </w:r>
            <w:r>
              <w:rPr>
                <w:rFonts w:ascii="Times New Roman"/>
                <w:b w:val="false"/>
                <w:i w:val="false"/>
                <w:color w:val="000000"/>
                <w:sz w:val="20"/>
              </w:rPr>
              <w:t>- бақылау-сынаушы және өлшеу аппаратураларын қолдану;</w:t>
            </w:r>
            <w:r>
              <w:br/>
            </w:r>
            <w:r>
              <w:rPr>
                <w:rFonts w:ascii="Times New Roman"/>
                <w:b w:val="false"/>
                <w:i w:val="false"/>
                <w:color w:val="000000"/>
                <w:sz w:val="20"/>
              </w:rPr>
              <w:t>
</w:t>
            </w:r>
            <w:r>
              <w:rPr>
                <w:rFonts w:ascii="Times New Roman"/>
                <w:b w:val="false"/>
                <w:i w:val="false"/>
                <w:color w:val="000000"/>
                <w:sz w:val="20"/>
              </w:rPr>
              <w:t>- электр өлшемдерінің негізгі түрлерін орындау;</w:t>
            </w:r>
            <w:r>
              <w:br/>
            </w:r>
            <w:r>
              <w:rPr>
                <w:rFonts w:ascii="Times New Roman"/>
                <w:b w:val="false"/>
                <w:i w:val="false"/>
                <w:color w:val="000000"/>
                <w:sz w:val="20"/>
              </w:rPr>
              <w:t>
</w:t>
            </w:r>
            <w:r>
              <w:rPr>
                <w:rFonts w:ascii="Times New Roman"/>
                <w:b w:val="false"/>
                <w:i w:val="false"/>
                <w:color w:val="000000"/>
                <w:sz w:val="20"/>
              </w:rPr>
              <w:t>- өлшеу нәтижелерін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КҚ.3.2.1.</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Электроакустика:</w:t>
            </w:r>
            <w:r>
              <w:br/>
            </w:r>
            <w:r>
              <w:rPr>
                <w:rFonts w:ascii="Times New Roman"/>
                <w:b w:val="false"/>
                <w:i w:val="false"/>
                <w:color w:val="000000"/>
                <w:sz w:val="20"/>
              </w:rPr>
              <w:t>
</w:t>
            </w:r>
            <w:r>
              <w:rPr>
                <w:rFonts w:ascii="Times New Roman"/>
                <w:b w:val="false"/>
                <w:i w:val="false"/>
                <w:color w:val="000000"/>
                <w:sz w:val="20"/>
              </w:rPr>
              <w:t xml:space="preserve">Акустиканың негізгі түсініктері мен заңдары. Микрофондар мен телефонды капсюльдер. Телефон берілісі ұстанымы. Телефон аппараттары мен концентраторлар. Қатты дыбыстауыш аппараттар. Жабық бөлмелерде дыбыстың таралуы. Ашық кеңістікте дыбыс беру.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физикалық акустиканың негізгі анықтамалары мен заңдары, дыбыстық қабылдаудың ерекшеліктері мен ұстанымдары, хабарлаушы беріліс параметрлері, анықтық критерилері;</w:t>
            </w:r>
            <w:r>
              <w:br/>
            </w:r>
            <w:r>
              <w:rPr>
                <w:rFonts w:ascii="Times New Roman"/>
                <w:b w:val="false"/>
                <w:i w:val="false"/>
                <w:color w:val="000000"/>
                <w:sz w:val="20"/>
              </w:rPr>
              <w:t>
</w:t>
            </w:r>
            <w:r>
              <w:rPr>
                <w:rFonts w:ascii="Times New Roman"/>
                <w:b w:val="false"/>
                <w:i w:val="false"/>
                <w:color w:val="000000"/>
                <w:sz w:val="20"/>
              </w:rPr>
              <w:t>- акустика элементтерінің мәні;</w:t>
            </w:r>
            <w:r>
              <w:br/>
            </w:r>
            <w:r>
              <w:rPr>
                <w:rFonts w:ascii="Times New Roman"/>
                <w:b w:val="false"/>
                <w:i w:val="false"/>
                <w:color w:val="000000"/>
                <w:sz w:val="20"/>
              </w:rPr>
              <w:t>
</w:t>
            </w:r>
            <w:r>
              <w:rPr>
                <w:rFonts w:ascii="Times New Roman"/>
                <w:b w:val="false"/>
                <w:i w:val="false"/>
                <w:color w:val="000000"/>
                <w:sz w:val="20"/>
              </w:rPr>
              <w:t>- қондырғы сызбалары;</w:t>
            </w:r>
            <w:r>
              <w:br/>
            </w:r>
            <w:r>
              <w:rPr>
                <w:rFonts w:ascii="Times New Roman"/>
                <w:b w:val="false"/>
                <w:i w:val="false"/>
                <w:color w:val="000000"/>
                <w:sz w:val="20"/>
              </w:rPr>
              <w:t>
</w:t>
            </w:r>
            <w:r>
              <w:rPr>
                <w:rFonts w:ascii="Times New Roman"/>
                <w:b w:val="false"/>
                <w:i w:val="false"/>
                <w:color w:val="000000"/>
                <w:sz w:val="20"/>
              </w:rPr>
              <w:t>- жазбаның негізгі ұстанымдары мен дыбысты шығару.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телефон берілісі сызбасын құрастыру;</w:t>
            </w:r>
            <w:r>
              <w:br/>
            </w:r>
            <w:r>
              <w:rPr>
                <w:rFonts w:ascii="Times New Roman"/>
                <w:b w:val="false"/>
                <w:i w:val="false"/>
                <w:color w:val="000000"/>
                <w:sz w:val="20"/>
              </w:rPr>
              <w:t>
</w:t>
            </w:r>
            <w:r>
              <w:rPr>
                <w:rFonts w:ascii="Times New Roman"/>
                <w:b w:val="false"/>
                <w:i w:val="false"/>
                <w:color w:val="000000"/>
                <w:sz w:val="20"/>
              </w:rPr>
              <w:t>- қондырғы сызбасын оқу;</w:t>
            </w:r>
            <w:r>
              <w:br/>
            </w:r>
            <w:r>
              <w:rPr>
                <w:rFonts w:ascii="Times New Roman"/>
                <w:b w:val="false"/>
                <w:i w:val="false"/>
                <w:color w:val="000000"/>
                <w:sz w:val="20"/>
              </w:rPr>
              <w:t>
</w:t>
            </w:r>
            <w:r>
              <w:rPr>
                <w:rFonts w:ascii="Times New Roman"/>
                <w:b w:val="false"/>
                <w:i w:val="false"/>
                <w:color w:val="000000"/>
                <w:sz w:val="20"/>
              </w:rPr>
              <w:t>- тізбекке акустика құралдарын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 xml:space="preserve">КҚ.3.2.7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Сигналдарды беру теориясы:</w:t>
            </w:r>
            <w:r>
              <w:br/>
            </w:r>
            <w:r>
              <w:rPr>
                <w:rFonts w:ascii="Times New Roman"/>
                <w:b w:val="false"/>
                <w:i w:val="false"/>
                <w:color w:val="000000"/>
                <w:sz w:val="20"/>
              </w:rPr>
              <w:t>
</w:t>
            </w:r>
            <w:r>
              <w:rPr>
                <w:rFonts w:ascii="Times New Roman"/>
                <w:b w:val="false"/>
                <w:i w:val="false"/>
                <w:color w:val="000000"/>
                <w:sz w:val="20"/>
              </w:rPr>
              <w:t xml:space="preserve">Электробайланыс сигналдары. Нақтыланған параметрлі сызықтық тізбектер. Контурдағы бос және тәуелді тербелістер. Электр сорғылары. Беріліс желісінің негізгі түрлері. Гармониялық тербелістердің генерациясы. Тербелістің сызықтық емес параметрлік түрлендіргіштері. Кедергілермен күрес.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байланыс желісі мен арналарының жіктеуіші;</w:t>
            </w:r>
            <w:r>
              <w:br/>
            </w:r>
            <w:r>
              <w:rPr>
                <w:rFonts w:ascii="Times New Roman"/>
                <w:b w:val="false"/>
                <w:i w:val="false"/>
                <w:color w:val="000000"/>
                <w:sz w:val="20"/>
              </w:rPr>
              <w:t>
</w:t>
            </w:r>
            <w:r>
              <w:rPr>
                <w:rFonts w:ascii="Times New Roman"/>
                <w:b w:val="false"/>
                <w:i w:val="false"/>
                <w:color w:val="000000"/>
                <w:sz w:val="20"/>
              </w:rPr>
              <w:t>- сигнал түрлері жіктеуіші, олардың спектрлері;</w:t>
            </w:r>
            <w:r>
              <w:br/>
            </w:r>
            <w:r>
              <w:rPr>
                <w:rFonts w:ascii="Times New Roman"/>
                <w:b w:val="false"/>
                <w:i w:val="false"/>
                <w:color w:val="000000"/>
                <w:sz w:val="20"/>
              </w:rPr>
              <w:t>
</w:t>
            </w:r>
            <w:r>
              <w:rPr>
                <w:rFonts w:ascii="Times New Roman"/>
                <w:b w:val="false"/>
                <w:i w:val="false"/>
                <w:color w:val="000000"/>
                <w:sz w:val="20"/>
              </w:rPr>
              <w:t>- байланыс арнасындағы сызықтық емес түрлендіргіштер түрі;</w:t>
            </w:r>
            <w:r>
              <w:br/>
            </w:r>
            <w:r>
              <w:rPr>
                <w:rFonts w:ascii="Times New Roman"/>
                <w:b w:val="false"/>
                <w:i w:val="false"/>
                <w:color w:val="000000"/>
                <w:sz w:val="20"/>
              </w:rPr>
              <w:t>
</w:t>
            </w:r>
            <w:r>
              <w:rPr>
                <w:rFonts w:ascii="Times New Roman"/>
                <w:b w:val="false"/>
                <w:i w:val="false"/>
                <w:color w:val="000000"/>
                <w:sz w:val="20"/>
              </w:rPr>
              <w:t>- модуляция түрлерінің жіктеуіші;</w:t>
            </w:r>
            <w:r>
              <w:br/>
            </w:r>
            <w:r>
              <w:rPr>
                <w:rFonts w:ascii="Times New Roman"/>
                <w:b w:val="false"/>
                <w:i w:val="false"/>
                <w:color w:val="000000"/>
                <w:sz w:val="20"/>
              </w:rPr>
              <w:t>
</w:t>
            </w:r>
            <w:r>
              <w:rPr>
                <w:rFonts w:ascii="Times New Roman"/>
                <w:b w:val="false"/>
                <w:i w:val="false"/>
                <w:color w:val="000000"/>
                <w:sz w:val="20"/>
              </w:rPr>
              <w:t>- түрлендіргіш жиілігі мен сигналдарды кодтау;</w:t>
            </w:r>
            <w:r>
              <w:br/>
            </w:r>
            <w:r>
              <w:rPr>
                <w:rFonts w:ascii="Times New Roman"/>
                <w:b w:val="false"/>
                <w:i w:val="false"/>
                <w:color w:val="000000"/>
                <w:sz w:val="20"/>
              </w:rPr>
              <w:t>
</w:t>
            </w:r>
            <w:r>
              <w:rPr>
                <w:rFonts w:ascii="Times New Roman"/>
                <w:b w:val="false"/>
                <w:i w:val="false"/>
                <w:color w:val="000000"/>
                <w:sz w:val="20"/>
              </w:rPr>
              <w:t>- акустика заңдарының негізгі түсінігі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тізбектерді есептеу мен оларды сараптау, кіріс және шығыс беріліс сипаттамаларын құрастыру;</w:t>
            </w:r>
            <w:r>
              <w:br/>
            </w:r>
            <w:r>
              <w:rPr>
                <w:rFonts w:ascii="Times New Roman"/>
                <w:b w:val="false"/>
                <w:i w:val="false"/>
                <w:color w:val="000000"/>
                <w:sz w:val="20"/>
              </w:rPr>
              <w:t>
</w:t>
            </w:r>
            <w:r>
              <w:rPr>
                <w:rFonts w:ascii="Times New Roman"/>
                <w:b w:val="false"/>
                <w:i w:val="false"/>
                <w:color w:val="000000"/>
                <w:sz w:val="20"/>
              </w:rPr>
              <w:t>- беріліс коэффиценті мен өткізу жолағын анықтау, тізбек ерекшелігінің бағалауын жүргізу;</w:t>
            </w:r>
            <w:r>
              <w:br/>
            </w:r>
            <w:r>
              <w:rPr>
                <w:rFonts w:ascii="Times New Roman"/>
                <w:b w:val="false"/>
                <w:i w:val="false"/>
                <w:color w:val="000000"/>
                <w:sz w:val="20"/>
              </w:rPr>
              <w:t>
</w:t>
            </w:r>
            <w:r>
              <w:rPr>
                <w:rFonts w:ascii="Times New Roman"/>
                <w:b w:val="false"/>
                <w:i w:val="false"/>
                <w:color w:val="000000"/>
                <w:sz w:val="20"/>
              </w:rPr>
              <w:t>- сигналдардың спектрлі және уақытша диаграммасын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3.2.3</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 xml:space="preserve">КҚ 3.7.1 </w:t>
            </w:r>
            <w:r>
              <w:br/>
            </w:r>
            <w:r>
              <w:rPr>
                <w:rFonts w:ascii="Times New Roman"/>
                <w:b w:val="false"/>
                <w:i w:val="false"/>
                <w:color w:val="000000"/>
                <w:sz w:val="20"/>
              </w:rPr>
              <w:t>
</w:t>
            </w:r>
            <w:r>
              <w:rPr>
                <w:rFonts w:ascii="Times New Roman"/>
                <w:b w:val="false"/>
                <w:i w:val="false"/>
                <w:color w:val="000000"/>
                <w:sz w:val="20"/>
              </w:rPr>
              <w:t xml:space="preserve">КҚ 3.7.3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құрылымының электрлік қоры:</w:t>
            </w:r>
            <w:r>
              <w:br/>
            </w:r>
            <w:r>
              <w:rPr>
                <w:rFonts w:ascii="Times New Roman"/>
                <w:b w:val="false"/>
                <w:i w:val="false"/>
                <w:color w:val="000000"/>
                <w:sz w:val="20"/>
              </w:rPr>
              <w:t>
</w:t>
            </w:r>
            <w:r>
              <w:rPr>
                <w:rFonts w:ascii="Times New Roman"/>
                <w:b w:val="false"/>
                <w:i w:val="false"/>
                <w:color w:val="000000"/>
                <w:sz w:val="20"/>
              </w:rPr>
              <w:t xml:space="preserve">Трансформаторлар, тұрақты тоқ электр энергиясының бастаулары: электр энергиясының ажыратқышы; түзуленген тоқ қуатын пульсациялау; тоқты және қуатты реттеу; байланыс мекемесінде қолданылатын түзеткіш құрылымдар. Электр қорының екінші бастауы және байланыс мекемесінің электрлік қор жүйесі, қосалқы электр қор көзі; электрмен жабдықтау және байланыс мекемесін электрмен қорландыру. Электр қоры кернеуін бақылау мен бөлу, коммутация, реттеу жабдығы. Электр қоры жүйесін есептеу.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қызмет құрылымдарының электр қорын ұйымдастыру және тәсілі; бастаулары;</w:t>
            </w:r>
            <w:r>
              <w:br/>
            </w:r>
            <w:r>
              <w:rPr>
                <w:rFonts w:ascii="Times New Roman"/>
                <w:b w:val="false"/>
                <w:i w:val="false"/>
                <w:color w:val="000000"/>
                <w:sz w:val="20"/>
              </w:rPr>
              <w:t>
</w:t>
            </w:r>
            <w:r>
              <w:rPr>
                <w:rFonts w:ascii="Times New Roman"/>
                <w:b w:val="false"/>
                <w:i w:val="false"/>
                <w:color w:val="000000"/>
                <w:sz w:val="20"/>
              </w:rPr>
              <w:t>- темір жол көлігіндегі тораптар мен радио орталықты электрмен жабдықтау;</w:t>
            </w:r>
            <w:r>
              <w:br/>
            </w:r>
            <w:r>
              <w:rPr>
                <w:rFonts w:ascii="Times New Roman"/>
                <w:b w:val="false"/>
                <w:i w:val="false"/>
                <w:color w:val="000000"/>
                <w:sz w:val="20"/>
              </w:rPr>
              <w:t>
</w:t>
            </w:r>
            <w:r>
              <w:rPr>
                <w:rFonts w:ascii="Times New Roman"/>
                <w:b w:val="false"/>
                <w:i w:val="false"/>
                <w:color w:val="000000"/>
                <w:sz w:val="20"/>
              </w:rPr>
              <w:t>- электр қорының құрылымының монтаждық кестесін оқу;</w:t>
            </w:r>
            <w:r>
              <w:br/>
            </w:r>
            <w:r>
              <w:rPr>
                <w:rFonts w:ascii="Times New Roman"/>
                <w:b w:val="false"/>
                <w:i w:val="false"/>
                <w:color w:val="000000"/>
                <w:sz w:val="20"/>
              </w:rPr>
              <w:t>
</w:t>
            </w:r>
            <w:r>
              <w:rPr>
                <w:rFonts w:ascii="Times New Roman"/>
                <w:b w:val="false"/>
                <w:i w:val="false"/>
                <w:color w:val="000000"/>
                <w:sz w:val="20"/>
              </w:rPr>
              <w:t>- байланыс саласында қолданылатын электроэнергия ажыратқыштарының химиялық бастауларын пайдалану және жұмыс ұстанымы;</w:t>
            </w:r>
            <w:r>
              <w:br/>
            </w:r>
            <w:r>
              <w:rPr>
                <w:rFonts w:ascii="Times New Roman"/>
                <w:b w:val="false"/>
                <w:i w:val="false"/>
                <w:color w:val="000000"/>
                <w:sz w:val="20"/>
              </w:rPr>
              <w:t>
</w:t>
            </w:r>
            <w:r>
              <w:rPr>
                <w:rFonts w:ascii="Times New Roman"/>
                <w:b w:val="false"/>
                <w:i w:val="false"/>
                <w:color w:val="000000"/>
                <w:sz w:val="20"/>
              </w:rPr>
              <w:t>- байланыс саласында қолданылатын электр қорлы құрылымның негізгі жабдығы, үздіксіз қорды орнату;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қоры құрылымының есебін орындау;</w:t>
            </w:r>
            <w:r>
              <w:br/>
            </w:r>
            <w:r>
              <w:rPr>
                <w:rFonts w:ascii="Times New Roman"/>
                <w:b w:val="false"/>
                <w:i w:val="false"/>
                <w:color w:val="000000"/>
                <w:sz w:val="20"/>
              </w:rPr>
              <w:t>
</w:t>
            </w:r>
            <w:r>
              <w:rPr>
                <w:rFonts w:ascii="Times New Roman"/>
                <w:b w:val="false"/>
                <w:i w:val="false"/>
                <w:color w:val="000000"/>
                <w:sz w:val="20"/>
              </w:rPr>
              <w:t>- электр қоры құрылымын пайдаланудың техникалық қызметін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жолдың жалпы курсы және техникалық пайдалану ережесі:</w:t>
            </w:r>
            <w:r>
              <w:br/>
            </w:r>
            <w:r>
              <w:rPr>
                <w:rFonts w:ascii="Times New Roman"/>
                <w:b w:val="false"/>
                <w:i w:val="false"/>
                <w:color w:val="000000"/>
                <w:sz w:val="20"/>
              </w:rPr>
              <w:t>
</w:t>
            </w:r>
            <w:r>
              <w:rPr>
                <w:rFonts w:ascii="Times New Roman"/>
                <w:b w:val="false"/>
                <w:i w:val="false"/>
                <w:color w:val="000000"/>
                <w:sz w:val="20"/>
              </w:rPr>
              <w:t>Кіріспе.</w:t>
            </w:r>
            <w:r>
              <w:br/>
            </w:r>
            <w:r>
              <w:rPr>
                <w:rFonts w:ascii="Times New Roman"/>
                <w:b w:val="false"/>
                <w:i w:val="false"/>
                <w:color w:val="000000"/>
                <w:sz w:val="20"/>
              </w:rPr>
              <w:t>
</w:t>
            </w:r>
            <w:r>
              <w:rPr>
                <w:rFonts w:ascii="Times New Roman"/>
                <w:b w:val="false"/>
                <w:i w:val="false"/>
                <w:color w:val="000000"/>
                <w:sz w:val="20"/>
              </w:rPr>
              <w:t>Жол және жол шаруашылығы.</w:t>
            </w:r>
            <w:r>
              <w:br/>
            </w:r>
            <w:r>
              <w:rPr>
                <w:rFonts w:ascii="Times New Roman"/>
                <w:b w:val="false"/>
                <w:i w:val="false"/>
                <w:color w:val="000000"/>
                <w:sz w:val="20"/>
              </w:rPr>
              <w:t>
</w:t>
            </w:r>
            <w:r>
              <w:rPr>
                <w:rFonts w:ascii="Times New Roman"/>
                <w:b w:val="false"/>
                <w:i w:val="false"/>
                <w:color w:val="000000"/>
                <w:sz w:val="20"/>
              </w:rPr>
              <w:t>Темір жолдағы сигнал.</w:t>
            </w:r>
            <w:r>
              <w:br/>
            </w:r>
            <w:r>
              <w:rPr>
                <w:rFonts w:ascii="Times New Roman"/>
                <w:b w:val="false"/>
                <w:i w:val="false"/>
                <w:color w:val="000000"/>
                <w:sz w:val="20"/>
              </w:rPr>
              <w:t>
</w:t>
            </w:r>
            <w:r>
              <w:rPr>
                <w:rFonts w:ascii="Times New Roman"/>
                <w:b w:val="false"/>
                <w:i w:val="false"/>
                <w:color w:val="000000"/>
                <w:sz w:val="20"/>
              </w:rPr>
              <w:t>Жекеленген қосындар.</w:t>
            </w:r>
            <w:r>
              <w:br/>
            </w:r>
            <w:r>
              <w:rPr>
                <w:rFonts w:ascii="Times New Roman"/>
                <w:b w:val="false"/>
                <w:i w:val="false"/>
                <w:color w:val="000000"/>
                <w:sz w:val="20"/>
              </w:rPr>
              <w:t>
</w:t>
            </w:r>
            <w:r>
              <w:rPr>
                <w:rFonts w:ascii="Times New Roman"/>
                <w:b w:val="false"/>
                <w:i w:val="false"/>
                <w:color w:val="000000"/>
                <w:sz w:val="20"/>
              </w:rPr>
              <w:t>Т.ж. жылжымалы құрамы.</w:t>
            </w:r>
            <w:r>
              <w:br/>
            </w:r>
            <w:r>
              <w:rPr>
                <w:rFonts w:ascii="Times New Roman"/>
                <w:b w:val="false"/>
                <w:i w:val="false"/>
                <w:color w:val="000000"/>
                <w:sz w:val="20"/>
              </w:rPr>
              <w:t>
</w:t>
            </w:r>
            <w:r>
              <w:rPr>
                <w:rFonts w:ascii="Times New Roman"/>
                <w:b w:val="false"/>
                <w:i w:val="false"/>
                <w:color w:val="000000"/>
                <w:sz w:val="20"/>
              </w:rPr>
              <w:t>Т.ж. тасымалдауды ұйымдастыру.</w:t>
            </w:r>
            <w:r>
              <w:br/>
            </w:r>
            <w:r>
              <w:rPr>
                <w:rFonts w:ascii="Times New Roman"/>
                <w:b w:val="false"/>
                <w:i w:val="false"/>
                <w:color w:val="000000"/>
                <w:sz w:val="20"/>
              </w:rPr>
              <w:t>
</w:t>
            </w:r>
            <w:r>
              <w:rPr>
                <w:rFonts w:ascii="Times New Roman"/>
                <w:b w:val="false"/>
                <w:i w:val="false"/>
                <w:color w:val="000000"/>
                <w:sz w:val="20"/>
              </w:rPr>
              <w:t>Материалды-техникалық қамтамасыз ету.</w:t>
            </w:r>
            <w:r>
              <w:br/>
            </w:r>
            <w:r>
              <w:rPr>
                <w:rFonts w:ascii="Times New Roman"/>
                <w:b w:val="false"/>
                <w:i w:val="false"/>
                <w:color w:val="000000"/>
                <w:sz w:val="20"/>
              </w:rPr>
              <w:t>
</w:t>
            </w:r>
            <w:r>
              <w:rPr>
                <w:rFonts w:ascii="Times New Roman"/>
                <w:b w:val="false"/>
                <w:i w:val="false"/>
                <w:color w:val="000000"/>
                <w:sz w:val="20"/>
              </w:rPr>
              <w:t>Темір жолды техникалық пайдаланудың ережесі.</w:t>
            </w:r>
            <w:r>
              <w:br/>
            </w:r>
            <w:r>
              <w:rPr>
                <w:rFonts w:ascii="Times New Roman"/>
                <w:b w:val="false"/>
                <w:i w:val="false"/>
                <w:color w:val="000000"/>
                <w:sz w:val="20"/>
              </w:rPr>
              <w:t>
</w:t>
            </w:r>
            <w:r>
              <w:rPr>
                <w:rFonts w:ascii="Times New Roman"/>
                <w:b w:val="false"/>
                <w:i w:val="false"/>
                <w:color w:val="000000"/>
                <w:sz w:val="20"/>
              </w:rPr>
              <w:t>Сигнал бойынша нұсқау.</w:t>
            </w:r>
            <w:r>
              <w:br/>
            </w:r>
            <w:r>
              <w:rPr>
                <w:rFonts w:ascii="Times New Roman"/>
                <w:b w:val="false"/>
                <w:i w:val="false"/>
                <w:color w:val="000000"/>
                <w:sz w:val="20"/>
              </w:rPr>
              <w:t>
</w:t>
            </w:r>
            <w:r>
              <w:rPr>
                <w:rFonts w:ascii="Times New Roman"/>
                <w:b w:val="false"/>
                <w:i w:val="false"/>
                <w:color w:val="000000"/>
                <w:sz w:val="20"/>
              </w:rPr>
              <w:t>Поездардың қозғалысы және маневр жұмысы бойынша нұсқау.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темір жол құрылысын және құрылымын;</w:t>
            </w:r>
            <w:r>
              <w:br/>
            </w:r>
            <w:r>
              <w:rPr>
                <w:rFonts w:ascii="Times New Roman"/>
                <w:b w:val="false"/>
                <w:i w:val="false"/>
                <w:color w:val="000000"/>
                <w:sz w:val="20"/>
              </w:rPr>
              <w:t>
</w:t>
            </w:r>
            <w:r>
              <w:rPr>
                <w:rFonts w:ascii="Times New Roman"/>
                <w:b w:val="false"/>
                <w:i w:val="false"/>
                <w:color w:val="000000"/>
                <w:sz w:val="20"/>
              </w:rPr>
              <w:t>- оның негізгі өлшемдері мен қалыпты жағдайда ұстау нормалары;</w:t>
            </w:r>
            <w:r>
              <w:br/>
            </w:r>
            <w:r>
              <w:rPr>
                <w:rFonts w:ascii="Times New Roman"/>
                <w:b w:val="false"/>
                <w:i w:val="false"/>
                <w:color w:val="000000"/>
                <w:sz w:val="20"/>
              </w:rPr>
              <w:t>
</w:t>
            </w:r>
            <w:r>
              <w:rPr>
                <w:rFonts w:ascii="Times New Roman"/>
                <w:b w:val="false"/>
                <w:i w:val="false"/>
                <w:color w:val="000000"/>
                <w:sz w:val="20"/>
              </w:rPr>
              <w:t>- поездар қозғалысын ұйымдастыру жүйесі және дабыл ұстанымы;</w:t>
            </w:r>
            <w:r>
              <w:br/>
            </w:r>
            <w:r>
              <w:rPr>
                <w:rFonts w:ascii="Times New Roman"/>
                <w:b w:val="false"/>
                <w:i w:val="false"/>
                <w:color w:val="000000"/>
                <w:sz w:val="20"/>
              </w:rPr>
              <w:t>
</w:t>
            </w:r>
            <w:r>
              <w:rPr>
                <w:rFonts w:ascii="Times New Roman"/>
                <w:b w:val="false"/>
                <w:i w:val="false"/>
                <w:color w:val="000000"/>
                <w:sz w:val="20"/>
              </w:rPr>
              <w:t>- апатты және қалыпсыз жағдайдағы іс-әрекеті, тәртібі.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негізгі құрылыстардың, құрылымдардың, жылжымалы құрамның техникалық жағдайының сәйкестігін және техникалық пайдалану ережесін, талаптарын анықтау;</w:t>
            </w:r>
            <w:r>
              <w:br/>
            </w:r>
            <w:r>
              <w:rPr>
                <w:rFonts w:ascii="Times New Roman"/>
                <w:b w:val="false"/>
                <w:i w:val="false"/>
                <w:color w:val="000000"/>
                <w:sz w:val="20"/>
              </w:rPr>
              <w:t>
</w:t>
            </w:r>
            <w:r>
              <w:rPr>
                <w:rFonts w:ascii="Times New Roman"/>
                <w:b w:val="false"/>
                <w:i w:val="false"/>
                <w:color w:val="000000"/>
                <w:sz w:val="20"/>
              </w:rPr>
              <w:t>- технологиялық тәжірибе және алдыңғы жұмыста білімін қолдану;</w:t>
            </w:r>
            <w:r>
              <w:br/>
            </w:r>
            <w:r>
              <w:rPr>
                <w:rFonts w:ascii="Times New Roman"/>
                <w:b w:val="false"/>
                <w:i w:val="false"/>
                <w:color w:val="000000"/>
                <w:sz w:val="20"/>
              </w:rPr>
              <w:t>
</w:t>
            </w:r>
            <w:r>
              <w:rPr>
                <w:rFonts w:ascii="Times New Roman"/>
                <w:b w:val="false"/>
                <w:i w:val="false"/>
                <w:color w:val="000000"/>
                <w:sz w:val="20"/>
              </w:rPr>
              <w:t>- темір жол көлігіндегі іске асатын ТПЕ, ИСИ, ИДП нұсқаулары мен ережелерін қолдана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 мен экология негіздері:</w:t>
            </w:r>
            <w:r>
              <w:br/>
            </w:r>
            <w:r>
              <w:rPr>
                <w:rFonts w:ascii="Times New Roman"/>
                <w:b w:val="false"/>
                <w:i w:val="false"/>
                <w:color w:val="000000"/>
                <w:sz w:val="20"/>
              </w:rPr>
              <w:t>
</w:t>
            </w:r>
            <w:r>
              <w:rPr>
                <w:rFonts w:ascii="Times New Roman"/>
                <w:b w:val="false"/>
                <w:i w:val="false"/>
                <w:color w:val="000000"/>
                <w:sz w:val="20"/>
              </w:rPr>
              <w:t>Кәсіптік қызметі ауқымында еңбектің қауіпсіз шарттарын қамтамасыз ету ерекшеліктерін сақтау және мекемедегі еңбекті қорғаудың құқықтық, нормативтік және ұйымдастырушылық негізін сақтау. Еңбек қызметінде зиянды және қауіп төнгізетін шараларға сараптама жасау. Экобиоқорғанысты және өрт қауіпсіздігі техникасын қолдану.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қызметі ауқымында еңбектің қауіпсіз шарттарын қамтамасыз ету ерекшеліктерін, мекемедегі еңбекті қорғаудың құқықтық, нормативтік және ұйымдастырушылық негізін сақтау;</w:t>
            </w:r>
            <w:r>
              <w:br/>
            </w:r>
            <w:r>
              <w:rPr>
                <w:rFonts w:ascii="Times New Roman"/>
                <w:b w:val="false"/>
                <w:i w:val="false"/>
                <w:color w:val="000000"/>
                <w:sz w:val="20"/>
              </w:rPr>
              <w:t>
</w:t>
            </w:r>
            <w:r>
              <w:rPr>
                <w:rFonts w:ascii="Times New Roman"/>
                <w:b w:val="false"/>
                <w:i w:val="false"/>
                <w:color w:val="000000"/>
                <w:sz w:val="20"/>
              </w:rPr>
              <w:t>- электр қауіпсіздігі негіздері, еңбектің қауіпсіз әдістері;</w:t>
            </w:r>
            <w:r>
              <w:br/>
            </w:r>
            <w:r>
              <w:rPr>
                <w:rFonts w:ascii="Times New Roman"/>
                <w:b w:val="false"/>
                <w:i w:val="false"/>
                <w:color w:val="000000"/>
                <w:sz w:val="20"/>
              </w:rPr>
              <w:t>
</w:t>
            </w:r>
            <w:r>
              <w:rPr>
                <w:rFonts w:ascii="Times New Roman"/>
                <w:b w:val="false"/>
                <w:i w:val="false"/>
                <w:color w:val="000000"/>
                <w:sz w:val="20"/>
              </w:rPr>
              <w:t>- өрт қауіпсіздігі негіздері;</w:t>
            </w:r>
            <w:r>
              <w:br/>
            </w:r>
            <w:r>
              <w:rPr>
                <w:rFonts w:ascii="Times New Roman"/>
                <w:b w:val="false"/>
                <w:i w:val="false"/>
                <w:color w:val="000000"/>
                <w:sz w:val="20"/>
              </w:rPr>
              <w:t>
</w:t>
            </w:r>
            <w:r>
              <w:rPr>
                <w:rFonts w:ascii="Times New Roman"/>
                <w:b w:val="false"/>
                <w:i w:val="false"/>
                <w:color w:val="000000"/>
                <w:sz w:val="20"/>
              </w:rPr>
              <w:t>- ҚР экологиялық қауіпті аймақтары, республикада экологияны жақсартудың негізгі бағдарламалары;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қызметі ауқымында қауіпті және жарақат қауіптілігі факторларының сараптамасын жүргізу; экобиоқорғаныс техникасын қолдана білу;</w:t>
            </w:r>
            <w:r>
              <w:br/>
            </w:r>
            <w:r>
              <w:rPr>
                <w:rFonts w:ascii="Times New Roman"/>
                <w:b w:val="false"/>
                <w:i w:val="false"/>
                <w:color w:val="000000"/>
                <w:sz w:val="20"/>
              </w:rPr>
              <w:t>
</w:t>
            </w:r>
            <w:r>
              <w:rPr>
                <w:rFonts w:ascii="Times New Roman"/>
                <w:b w:val="false"/>
                <w:i w:val="false"/>
                <w:color w:val="000000"/>
                <w:sz w:val="20"/>
              </w:rPr>
              <w:t>- қорғаудың негізгі және қосымша диэлектрикалық құралдарын қолдану;</w:t>
            </w:r>
            <w:r>
              <w:br/>
            </w:r>
            <w:r>
              <w:rPr>
                <w:rFonts w:ascii="Times New Roman"/>
                <w:b w:val="false"/>
                <w:i w:val="false"/>
                <w:color w:val="000000"/>
                <w:sz w:val="20"/>
              </w:rPr>
              <w:t>
</w:t>
            </w:r>
            <w:r>
              <w:rPr>
                <w:rFonts w:ascii="Times New Roman"/>
                <w:b w:val="false"/>
                <w:i w:val="false"/>
                <w:color w:val="000000"/>
                <w:sz w:val="20"/>
              </w:rPr>
              <w:t>- бақытсыз жағдайларға тап болғандарға алғашқы медициналық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КҚ.3.2.7</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аспаптар мен күшейткіштер:</w:t>
            </w:r>
            <w:r>
              <w:br/>
            </w:r>
            <w:r>
              <w:rPr>
                <w:rFonts w:ascii="Times New Roman"/>
                <w:b w:val="false"/>
                <w:i w:val="false"/>
                <w:color w:val="000000"/>
                <w:sz w:val="20"/>
              </w:rPr>
              <w:t>
</w:t>
            </w:r>
            <w:r>
              <w:rPr>
                <w:rFonts w:ascii="Times New Roman"/>
                <w:b w:val="false"/>
                <w:i w:val="false"/>
                <w:color w:val="000000"/>
                <w:sz w:val="20"/>
              </w:rPr>
              <w:t xml:space="preserve">Электронды аспаптар. Жартылай өткізгіш аспаптар. Интегралды микросызбалар. Ионды аспаптар. Электронды күшейткіштер. Күшейткіш каскадтары. Интегралды микросызбалардағы күшейткіштер.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үлгілік электронды қондырғылардың жұмыс ұстанымы;</w:t>
            </w:r>
            <w:r>
              <w:br/>
            </w:r>
            <w:r>
              <w:rPr>
                <w:rFonts w:ascii="Times New Roman"/>
                <w:b w:val="false"/>
                <w:i w:val="false"/>
                <w:color w:val="000000"/>
                <w:sz w:val="20"/>
              </w:rPr>
              <w:t>
</w:t>
            </w:r>
            <w:r>
              <w:rPr>
                <w:rFonts w:ascii="Times New Roman"/>
                <w:b w:val="false"/>
                <w:i w:val="false"/>
                <w:color w:val="000000"/>
                <w:sz w:val="20"/>
              </w:rPr>
              <w:t>- фотоэлектронды және жартылай өткізгіш аспаптарды қосу сызбасы;</w:t>
            </w:r>
            <w:r>
              <w:br/>
            </w:r>
            <w:r>
              <w:rPr>
                <w:rFonts w:ascii="Times New Roman"/>
                <w:b w:val="false"/>
                <w:i w:val="false"/>
                <w:color w:val="000000"/>
                <w:sz w:val="20"/>
              </w:rPr>
              <w:t>
</w:t>
            </w:r>
            <w:r>
              <w:rPr>
                <w:rFonts w:ascii="Times New Roman"/>
                <w:b w:val="false"/>
                <w:i w:val="false"/>
                <w:color w:val="000000"/>
                <w:sz w:val="20"/>
              </w:rPr>
              <w:t>- интегралды микросызба элементтері;</w:t>
            </w:r>
            <w:r>
              <w:br/>
            </w:r>
            <w:r>
              <w:rPr>
                <w:rFonts w:ascii="Times New Roman"/>
                <w:b w:val="false"/>
                <w:i w:val="false"/>
                <w:color w:val="000000"/>
                <w:sz w:val="20"/>
              </w:rPr>
              <w:t>
</w:t>
            </w:r>
            <w:r>
              <w:rPr>
                <w:rFonts w:ascii="Times New Roman"/>
                <w:b w:val="false"/>
                <w:i w:val="false"/>
                <w:color w:val="000000"/>
                <w:sz w:val="20"/>
              </w:rPr>
              <w:t>- логикалық элемент сипаттамаларының параметрлері, қолдану аясы;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және электронды қондырғылардың элементтері мен параметрлерін есептеу;</w:t>
            </w:r>
            <w:r>
              <w:br/>
            </w:r>
            <w:r>
              <w:rPr>
                <w:rFonts w:ascii="Times New Roman"/>
                <w:b w:val="false"/>
                <w:i w:val="false"/>
                <w:color w:val="000000"/>
                <w:sz w:val="20"/>
              </w:rPr>
              <w:t>
</w:t>
            </w:r>
            <w:r>
              <w:rPr>
                <w:rFonts w:ascii="Times New Roman"/>
                <w:b w:val="false"/>
                <w:i w:val="false"/>
                <w:color w:val="000000"/>
                <w:sz w:val="20"/>
              </w:rPr>
              <w:t>- берілген параметрлер бойынша үлгілік электронды қондырғыларды есептеу;</w:t>
            </w:r>
            <w:r>
              <w:br/>
            </w:r>
            <w:r>
              <w:rPr>
                <w:rFonts w:ascii="Times New Roman"/>
                <w:b w:val="false"/>
                <w:i w:val="false"/>
                <w:color w:val="000000"/>
                <w:sz w:val="20"/>
              </w:rPr>
              <w:t>
</w:t>
            </w:r>
            <w:r>
              <w:rPr>
                <w:rFonts w:ascii="Times New Roman"/>
                <w:b w:val="false"/>
                <w:i w:val="false"/>
                <w:color w:val="000000"/>
                <w:sz w:val="20"/>
              </w:rPr>
              <w:t>- электр техникалық сызба үшін логикалық элементтер таңдау;</w:t>
            </w:r>
            <w:r>
              <w:br/>
            </w:r>
            <w:r>
              <w:rPr>
                <w:rFonts w:ascii="Times New Roman"/>
                <w:b w:val="false"/>
                <w:i w:val="false"/>
                <w:color w:val="000000"/>
                <w:sz w:val="20"/>
              </w:rPr>
              <w:t>
</w:t>
            </w:r>
            <w:r>
              <w:rPr>
                <w:rFonts w:ascii="Times New Roman"/>
                <w:b w:val="false"/>
                <w:i w:val="false"/>
                <w:color w:val="000000"/>
                <w:sz w:val="20"/>
              </w:rPr>
              <w:t>- анықтамалық әдебиетті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Электробайланыс желілері:</w:t>
            </w:r>
            <w:r>
              <w:br/>
            </w:r>
            <w:r>
              <w:rPr>
                <w:rFonts w:ascii="Times New Roman"/>
                <w:b w:val="false"/>
                <w:i w:val="false"/>
                <w:color w:val="000000"/>
                <w:sz w:val="20"/>
              </w:rPr>
              <w:t>
</w:t>
            </w:r>
            <w:r>
              <w:rPr>
                <w:rFonts w:ascii="Times New Roman"/>
                <w:b w:val="false"/>
                <w:i w:val="false"/>
                <w:color w:val="000000"/>
                <w:sz w:val="20"/>
              </w:rPr>
              <w:t xml:space="preserve">Телекоммуникация желісін құру құрылымы. Байланыстың әуе желілері. Байланыстың арналық желілері. Бағыттаушы жүйелердің электрлік сипаттамалары. Байланыс тізбектері арасындағы өзара әсерлер. Сыртқы әсерлер мен қорғаныс шаралары. Байланыстың арналық желілерінің сенімділігі. Байланыс құрылыстарын техникалық пайдалану. Пайдалану үрдісіндегі электр өлшемдері.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ЕАСС құрылымы, алғашқы және екінші желі мәні;</w:t>
            </w:r>
            <w:r>
              <w:br/>
            </w:r>
            <w:r>
              <w:rPr>
                <w:rFonts w:ascii="Times New Roman"/>
                <w:b w:val="false"/>
                <w:i w:val="false"/>
                <w:color w:val="000000"/>
                <w:sz w:val="20"/>
              </w:rPr>
              <w:t>
</w:t>
            </w:r>
            <w:r>
              <w:rPr>
                <w:rFonts w:ascii="Times New Roman"/>
                <w:b w:val="false"/>
                <w:i w:val="false"/>
                <w:color w:val="000000"/>
                <w:sz w:val="20"/>
              </w:rPr>
              <w:t>- темір жолдың электр байланысы желісін құру;</w:t>
            </w:r>
            <w:r>
              <w:br/>
            </w:r>
            <w:r>
              <w:rPr>
                <w:rFonts w:ascii="Times New Roman"/>
                <w:b w:val="false"/>
                <w:i w:val="false"/>
                <w:color w:val="000000"/>
                <w:sz w:val="20"/>
              </w:rPr>
              <w:t>
</w:t>
            </w:r>
            <w:r>
              <w:rPr>
                <w:rFonts w:ascii="Times New Roman"/>
                <w:b w:val="false"/>
                <w:i w:val="false"/>
                <w:color w:val="000000"/>
                <w:sz w:val="20"/>
              </w:rPr>
              <w:t>- әуе және арналық беріліс желілерінің қондырғысы мен оларды қауіпті және кедергі келтіретін әсерлерден қорғау.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арна құрылысын білу, жерленгіштер саны мен қарсылығын есептеу;</w:t>
            </w:r>
            <w:r>
              <w:br/>
            </w:r>
            <w:r>
              <w:rPr>
                <w:rFonts w:ascii="Times New Roman"/>
                <w:b w:val="false"/>
                <w:i w:val="false"/>
                <w:color w:val="000000"/>
                <w:sz w:val="20"/>
              </w:rPr>
              <w:t>
</w:t>
            </w:r>
            <w:r>
              <w:rPr>
                <w:rFonts w:ascii="Times New Roman"/>
                <w:b w:val="false"/>
                <w:i w:val="false"/>
                <w:color w:val="000000"/>
                <w:sz w:val="20"/>
              </w:rPr>
              <w:t>- байланыстың стансалық қондырғыларының негізгі қорғаныс сызбаларын құрастыру;</w:t>
            </w:r>
            <w:r>
              <w:br/>
            </w:r>
            <w:r>
              <w:rPr>
                <w:rFonts w:ascii="Times New Roman"/>
                <w:b w:val="false"/>
                <w:i w:val="false"/>
                <w:color w:val="000000"/>
                <w:sz w:val="20"/>
              </w:rPr>
              <w:t>
</w:t>
            </w:r>
            <w:r>
              <w:rPr>
                <w:rFonts w:ascii="Times New Roman"/>
                <w:b w:val="false"/>
                <w:i w:val="false"/>
                <w:color w:val="000000"/>
                <w:sz w:val="20"/>
              </w:rPr>
              <w:t>- телефон тізбектері сымдарын айқастыру сызбалары мен байланыстың арналарын симметриялау тізімдері.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КҚ.3.2.7.</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r>
              <w:br/>
            </w:r>
            <w:r>
              <w:rPr>
                <w:rFonts w:ascii="Times New Roman"/>
                <w:b w:val="false"/>
                <w:i w:val="false"/>
                <w:color w:val="000000"/>
                <w:sz w:val="20"/>
              </w:rPr>
              <w:t>
</w:t>
            </w:r>
            <w:r>
              <w:rPr>
                <w:rFonts w:ascii="Times New Roman"/>
                <w:b w:val="false"/>
                <w:i w:val="false"/>
                <w:color w:val="000000"/>
                <w:sz w:val="20"/>
              </w:rPr>
              <w:t>131005 3 – Техник-электрик</w:t>
            </w:r>
            <w:r>
              <w:br/>
            </w:r>
            <w:r>
              <w:rPr>
                <w:rFonts w:ascii="Times New Roman"/>
                <w:b w:val="false"/>
                <w:i w:val="false"/>
                <w:color w:val="000000"/>
                <w:sz w:val="20"/>
              </w:rPr>
              <w:t>
</w:t>
            </w:r>
            <w:r>
              <w:rPr>
                <w:rFonts w:ascii="Times New Roman"/>
                <w:b w:val="false"/>
                <w:i w:val="false"/>
                <w:color w:val="000000"/>
                <w:sz w:val="20"/>
              </w:rPr>
              <w:t>131006 3 – Электроншы-техник</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r>
              <w:br/>
            </w:r>
            <w:r>
              <w:rPr>
                <w:rFonts w:ascii="Times New Roman"/>
                <w:b w:val="false"/>
                <w:i w:val="false"/>
                <w:color w:val="000000"/>
                <w:sz w:val="20"/>
              </w:rPr>
              <w:t>
</w:t>
            </w:r>
            <w:r>
              <w:rPr>
                <w:rFonts w:ascii="Times New Roman"/>
                <w:b w:val="false"/>
                <w:i w:val="false"/>
                <w:color w:val="000000"/>
                <w:sz w:val="20"/>
              </w:rPr>
              <w:t xml:space="preserve">Беріліс тракты. Коммутационды аспаптар. Декада-адымдық жүйенің коммутационды стансалары. Координатты жүйенің коммутационды стансалары. Хабарлау теориясының негізгі түсініктері.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телефон берілісі ұстанымы;</w:t>
            </w:r>
            <w:r>
              <w:br/>
            </w:r>
            <w:r>
              <w:rPr>
                <w:rFonts w:ascii="Times New Roman"/>
                <w:b w:val="false"/>
                <w:i w:val="false"/>
                <w:color w:val="000000"/>
                <w:sz w:val="20"/>
              </w:rPr>
              <w:t>
</w:t>
            </w:r>
            <w:r>
              <w:rPr>
                <w:rFonts w:ascii="Times New Roman"/>
                <w:b w:val="false"/>
                <w:i w:val="false"/>
                <w:color w:val="000000"/>
                <w:sz w:val="20"/>
              </w:rPr>
              <w:t>- темір жол байланысында қолданылатын телекоммуникация жүйелерінің техника экономикалық көрсеткіштері;</w:t>
            </w:r>
            <w:r>
              <w:br/>
            </w:r>
            <w:r>
              <w:rPr>
                <w:rFonts w:ascii="Times New Roman"/>
                <w:b w:val="false"/>
                <w:i w:val="false"/>
                <w:color w:val="000000"/>
                <w:sz w:val="20"/>
              </w:rPr>
              <w:t>
</w:t>
            </w:r>
            <w:r>
              <w:rPr>
                <w:rFonts w:ascii="Times New Roman"/>
                <w:b w:val="false"/>
                <w:i w:val="false"/>
                <w:color w:val="000000"/>
                <w:sz w:val="20"/>
              </w:rPr>
              <w:t>- жергілікті және қала аралық байланысты ұйымдастыру, оларды автоматтандыру ұстанымдары;</w:t>
            </w:r>
            <w:r>
              <w:br/>
            </w:r>
            <w:r>
              <w:rPr>
                <w:rFonts w:ascii="Times New Roman"/>
                <w:b w:val="false"/>
                <w:i w:val="false"/>
                <w:color w:val="000000"/>
                <w:sz w:val="20"/>
              </w:rPr>
              <w:t>
</w:t>
            </w:r>
            <w:r>
              <w:rPr>
                <w:rFonts w:ascii="Times New Roman"/>
                <w:b w:val="false"/>
                <w:i w:val="false"/>
                <w:color w:val="000000"/>
                <w:sz w:val="20"/>
              </w:rPr>
              <w:t>- пайдаланудағы автоматты коммутация тораптарының, әр түрлі жүйелердің автоматты телефон стансаларының сызбасы мен жұмысы, құрылымы;</w:t>
            </w:r>
            <w:r>
              <w:br/>
            </w:r>
            <w:r>
              <w:rPr>
                <w:rFonts w:ascii="Times New Roman"/>
                <w:b w:val="false"/>
                <w:i w:val="false"/>
                <w:color w:val="000000"/>
                <w:sz w:val="20"/>
              </w:rPr>
              <w:t>
</w:t>
            </w:r>
            <w:r>
              <w:rPr>
                <w:rFonts w:ascii="Times New Roman"/>
                <w:b w:val="false"/>
                <w:i w:val="false"/>
                <w:color w:val="000000"/>
                <w:sz w:val="20"/>
              </w:rPr>
              <w:t>- темір жол торабы телефон байланысы желісін құрастыру;</w:t>
            </w:r>
            <w:r>
              <w:br/>
            </w:r>
            <w:r>
              <w:rPr>
                <w:rFonts w:ascii="Times New Roman"/>
                <w:b w:val="false"/>
                <w:i w:val="false"/>
                <w:color w:val="000000"/>
                <w:sz w:val="20"/>
              </w:rPr>
              <w:t>
</w:t>
            </w:r>
            <w:r>
              <w:rPr>
                <w:rFonts w:ascii="Times New Roman"/>
                <w:b w:val="false"/>
                <w:i w:val="false"/>
                <w:color w:val="000000"/>
                <w:sz w:val="20"/>
              </w:rPr>
              <w:t>- қажетті жабдықты есептеу тәртібі;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қондырғылардың электр сызбаларын құрастыру мен қызмет көрсетілетін қондырғылардың монтажды және ұстанымды сызбаларын оқу; - телефон мен телеграфты реле параметрлерін өлшеу мен реттеуін орындау;</w:t>
            </w:r>
            <w:r>
              <w:br/>
            </w:r>
            <w:r>
              <w:rPr>
                <w:rFonts w:ascii="Times New Roman"/>
                <w:b w:val="false"/>
                <w:i w:val="false"/>
                <w:color w:val="000000"/>
                <w:sz w:val="20"/>
              </w:rPr>
              <w:t>
</w:t>
            </w:r>
            <w:r>
              <w:rPr>
                <w:rFonts w:ascii="Times New Roman"/>
                <w:b w:val="false"/>
                <w:i w:val="false"/>
                <w:color w:val="000000"/>
                <w:sz w:val="20"/>
              </w:rPr>
              <w:t>- автоматты коммутация жүйелері мен аспаптары ақауын жою, жұмыс қабілеттілігін тексеру, қосуды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 xml:space="preserve">КҚ.3.1.5 </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r>
              <w:br/>
            </w:r>
            <w:r>
              <w:rPr>
                <w:rFonts w:ascii="Times New Roman"/>
                <w:b w:val="false"/>
                <w:i w:val="false"/>
                <w:color w:val="000000"/>
                <w:sz w:val="20"/>
              </w:rPr>
              <w:t>
</w:t>
            </w:r>
            <w:r>
              <w:rPr>
                <w:rFonts w:ascii="Times New Roman"/>
                <w:b w:val="false"/>
                <w:i w:val="false"/>
                <w:color w:val="000000"/>
                <w:sz w:val="20"/>
              </w:rPr>
              <w:t>131006 3 – Электроншы-техник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беру жүйелері:</w:t>
            </w:r>
            <w:r>
              <w:br/>
            </w:r>
            <w:r>
              <w:rPr>
                <w:rFonts w:ascii="Times New Roman"/>
                <w:b w:val="false"/>
                <w:i w:val="false"/>
                <w:color w:val="000000"/>
                <w:sz w:val="20"/>
              </w:rPr>
              <w:t>
</w:t>
            </w:r>
            <w:r>
              <w:rPr>
                <w:rFonts w:ascii="Times New Roman"/>
                <w:b w:val="false"/>
                <w:i w:val="false"/>
                <w:color w:val="000000"/>
                <w:sz w:val="20"/>
              </w:rPr>
              <w:t xml:space="preserve">Дискретті ақпараттың беріліс негіздері. Соңғы телеграфтық және факсимильді аппаратура. Жоғары сенімділікті дискретті ақпарат берілісі. Арна түзуші аппаратура. Дискретті хабарламаның беріліс желілері мен жүйелері.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дискретті ақпараттың беріліс негіздері, темір жол көлігіндегі телеграф байланысы мен деректер берілісі желілерін құрастыру;</w:t>
            </w:r>
            <w:r>
              <w:br/>
            </w:r>
            <w:r>
              <w:rPr>
                <w:rFonts w:ascii="Times New Roman"/>
                <w:b w:val="false"/>
                <w:i w:val="false"/>
                <w:color w:val="000000"/>
                <w:sz w:val="20"/>
              </w:rPr>
              <w:t>
</w:t>
            </w:r>
            <w:r>
              <w:rPr>
                <w:rFonts w:ascii="Times New Roman"/>
                <w:b w:val="false"/>
                <w:i w:val="false"/>
                <w:color w:val="000000"/>
                <w:sz w:val="20"/>
              </w:rPr>
              <w:t>- соңғы телеграф қондырғыларының жұмысы мен қондырғысын, автоматтандырылған жұмыс орнын;</w:t>
            </w:r>
            <w:r>
              <w:br/>
            </w:r>
            <w:r>
              <w:rPr>
                <w:rFonts w:ascii="Times New Roman"/>
                <w:b w:val="false"/>
                <w:i w:val="false"/>
                <w:color w:val="000000"/>
                <w:sz w:val="20"/>
              </w:rPr>
              <w:t>
</w:t>
            </w:r>
            <w:r>
              <w:rPr>
                <w:rFonts w:ascii="Times New Roman"/>
                <w:b w:val="false"/>
                <w:i w:val="false"/>
                <w:color w:val="000000"/>
                <w:sz w:val="20"/>
              </w:rPr>
              <w:t>- құжаттамалы электр байланысы, жиілікті телеграфтау аппаратурасын құру мен сызбасы;</w:t>
            </w:r>
            <w:r>
              <w:br/>
            </w:r>
            <w:r>
              <w:rPr>
                <w:rFonts w:ascii="Times New Roman"/>
                <w:b w:val="false"/>
                <w:i w:val="false"/>
                <w:color w:val="000000"/>
                <w:sz w:val="20"/>
              </w:rPr>
              <w:t>
</w:t>
            </w:r>
            <w:r>
              <w:rPr>
                <w:rFonts w:ascii="Times New Roman"/>
                <w:b w:val="false"/>
                <w:i w:val="false"/>
                <w:color w:val="000000"/>
                <w:sz w:val="20"/>
              </w:rPr>
              <w:t>- аппаратураның құрылымдық және функционалдық сызбалары, дискретті ақпарт берілісі жүйесін құру ұстанымдары;</w:t>
            </w:r>
            <w:r>
              <w:br/>
            </w:r>
            <w:r>
              <w:rPr>
                <w:rFonts w:ascii="Times New Roman"/>
                <w:b w:val="false"/>
                <w:i w:val="false"/>
                <w:color w:val="000000"/>
                <w:sz w:val="20"/>
              </w:rPr>
              <w:t>
</w:t>
            </w:r>
            <w:r>
              <w:rPr>
                <w:rFonts w:ascii="Times New Roman"/>
                <w:b w:val="false"/>
                <w:i w:val="false"/>
                <w:color w:val="000000"/>
                <w:sz w:val="20"/>
              </w:rPr>
              <w:t>- деректер берілісі желісін есептеу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телеграфты реленің жұмыс қабілеттілігін тексеруді жүргізу;</w:t>
            </w:r>
            <w:r>
              <w:br/>
            </w:r>
            <w:r>
              <w:rPr>
                <w:rFonts w:ascii="Times New Roman"/>
                <w:b w:val="false"/>
                <w:i w:val="false"/>
                <w:color w:val="000000"/>
                <w:sz w:val="20"/>
              </w:rPr>
              <w:t>
</w:t>
            </w:r>
            <w:r>
              <w:rPr>
                <w:rFonts w:ascii="Times New Roman"/>
                <w:b w:val="false"/>
                <w:i w:val="false"/>
                <w:color w:val="000000"/>
                <w:sz w:val="20"/>
              </w:rPr>
              <w:t>- телеграфты арналардың, телеграф қондырғыларының соңғы аппаратурасының, телеграф арнасы параметрлерінің өлшеуін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r>
              <w:br/>
            </w:r>
            <w:r>
              <w:rPr>
                <w:rFonts w:ascii="Times New Roman"/>
                <w:b w:val="false"/>
                <w:i w:val="false"/>
                <w:color w:val="000000"/>
                <w:sz w:val="20"/>
              </w:rPr>
              <w:t>
</w:t>
            </w:r>
            <w:r>
              <w:rPr>
                <w:rFonts w:ascii="Times New Roman"/>
                <w:b w:val="false"/>
                <w:i w:val="false"/>
                <w:color w:val="000000"/>
                <w:sz w:val="20"/>
              </w:rPr>
              <w:t>131004 3 – Радионавигация, радиолокация мен байланыс технигі</w:t>
            </w:r>
            <w:r>
              <w:br/>
            </w:r>
            <w:r>
              <w:rPr>
                <w:rFonts w:ascii="Times New Roman"/>
                <w:b w:val="false"/>
                <w:i w:val="false"/>
                <w:color w:val="000000"/>
                <w:sz w:val="20"/>
              </w:rPr>
              <w:t>
</w:t>
            </w:r>
            <w:r>
              <w:rPr>
                <w:rFonts w:ascii="Times New Roman"/>
                <w:b w:val="false"/>
                <w:i w:val="false"/>
                <w:color w:val="000000"/>
                <w:sz w:val="20"/>
              </w:rPr>
              <w:t>131005 3 – Техник-электрик</w:t>
            </w:r>
            <w:r>
              <w:br/>
            </w:r>
            <w:r>
              <w:rPr>
                <w:rFonts w:ascii="Times New Roman"/>
                <w:b w:val="false"/>
                <w:i w:val="false"/>
                <w:color w:val="000000"/>
                <w:sz w:val="20"/>
              </w:rPr>
              <w:t>
</w:t>
            </w:r>
            <w:r>
              <w:rPr>
                <w:rFonts w:ascii="Times New Roman"/>
                <w:b w:val="false"/>
                <w:i w:val="false"/>
                <w:color w:val="000000"/>
                <w:sz w:val="20"/>
              </w:rPr>
              <w:t>131006 3 – Электроншы-техник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r>
              <w:br/>
            </w:r>
            <w:r>
              <w:rPr>
                <w:rFonts w:ascii="Times New Roman"/>
                <w:b w:val="false"/>
                <w:i w:val="false"/>
                <w:color w:val="000000"/>
                <w:sz w:val="20"/>
              </w:rPr>
              <w:t>
</w:t>
            </w:r>
            <w:r>
              <w:rPr>
                <w:rFonts w:ascii="Times New Roman"/>
                <w:b w:val="false"/>
                <w:i w:val="false"/>
                <w:color w:val="000000"/>
                <w:sz w:val="20"/>
              </w:rPr>
              <w:t xml:space="preserve">Электр байланысы сигналдары мен арналары. Беріліс арналары. Көпарналы байланысты ұйымдастыру. ЧРК берілісі жүйесі аппаратурасының негізгі тораптары. Берілістің сандық жүйелері (жалғасы). Аппаратураның негізгі тораптары. ЦСП алғашқы аппаратурасы. Топтық ағынды біріктіру ұстанымы. Жоғары иерархия баспалдағы аппаратурасы. ЦСП техникалық пайдалану. SDH жалпы сипаттамасы. Берілістің талшықты-оптикалық жүйелері. Толық оптикалық жүйелер туралы түсінік.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көпарналы беріліс жүйелерін құру ұстанымдары, техникалық экономикалық сипаттамалары, аппаратураның құрылымдық және функционалдық сызбалары, берілістің аналогтық жүйелері;</w:t>
            </w:r>
            <w:r>
              <w:br/>
            </w:r>
            <w:r>
              <w:rPr>
                <w:rFonts w:ascii="Times New Roman"/>
                <w:b w:val="false"/>
                <w:i w:val="false"/>
                <w:color w:val="000000"/>
                <w:sz w:val="20"/>
              </w:rPr>
              <w:t>
</w:t>
            </w:r>
            <w:r>
              <w:rPr>
                <w:rFonts w:ascii="Times New Roman"/>
                <w:b w:val="false"/>
                <w:i w:val="false"/>
                <w:color w:val="000000"/>
                <w:sz w:val="20"/>
              </w:rPr>
              <w:t>- аппаратураның блоктары мен негізгі тораптары, әрекет ұстанымы, қондырғысы;</w:t>
            </w:r>
            <w:r>
              <w:br/>
            </w:r>
            <w:r>
              <w:rPr>
                <w:rFonts w:ascii="Times New Roman"/>
                <w:b w:val="false"/>
                <w:i w:val="false"/>
                <w:color w:val="000000"/>
                <w:sz w:val="20"/>
              </w:rPr>
              <w:t>
</w:t>
            </w:r>
            <w:r>
              <w:rPr>
                <w:rFonts w:ascii="Times New Roman"/>
                <w:b w:val="false"/>
                <w:i w:val="false"/>
                <w:color w:val="000000"/>
                <w:sz w:val="20"/>
              </w:rPr>
              <w:t>- арналар мен желілерді есептеу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соңғы және қосымша қондырғы аппаратурасы, арналар параметрлерін өлшеу мен жұмыс қабілеттілігін тексеруді жүргізу;</w:t>
            </w:r>
            <w:r>
              <w:br/>
            </w:r>
            <w:r>
              <w:rPr>
                <w:rFonts w:ascii="Times New Roman"/>
                <w:b w:val="false"/>
                <w:i w:val="false"/>
                <w:color w:val="000000"/>
                <w:sz w:val="20"/>
              </w:rPr>
              <w:t>
</w:t>
            </w:r>
            <w:r>
              <w:rPr>
                <w:rFonts w:ascii="Times New Roman"/>
                <w:b w:val="false"/>
                <w:i w:val="false"/>
                <w:color w:val="000000"/>
                <w:sz w:val="20"/>
              </w:rPr>
              <w:t>- берілістің сызықтық және топтық трактысын есептеуді жүргізу;</w:t>
            </w:r>
            <w:r>
              <w:br/>
            </w:r>
            <w:r>
              <w:rPr>
                <w:rFonts w:ascii="Times New Roman"/>
                <w:b w:val="false"/>
                <w:i w:val="false"/>
                <w:color w:val="000000"/>
                <w:sz w:val="20"/>
              </w:rPr>
              <w:t>
</w:t>
            </w:r>
            <w:r>
              <w:rPr>
                <w:rFonts w:ascii="Times New Roman"/>
                <w:b w:val="false"/>
                <w:i w:val="false"/>
                <w:color w:val="000000"/>
                <w:sz w:val="20"/>
              </w:rPr>
              <w:t>- көпарналы байланыс жабдығын техникалық пайдалану мен жұмысын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r>
              <w:br/>
            </w:r>
            <w:r>
              <w:rPr>
                <w:rFonts w:ascii="Times New Roman"/>
                <w:b w:val="false"/>
                <w:i w:val="false"/>
                <w:color w:val="000000"/>
                <w:sz w:val="20"/>
              </w:rPr>
              <w:t>
</w:t>
            </w:r>
            <w:r>
              <w:rPr>
                <w:rFonts w:ascii="Times New Roman"/>
                <w:b w:val="false"/>
                <w:i w:val="false"/>
                <w:color w:val="000000"/>
                <w:sz w:val="20"/>
              </w:rPr>
              <w:t>131004 3 – Радионавигация, радиолокация мен байланыс технигі</w:t>
            </w:r>
            <w:r>
              <w:br/>
            </w:r>
            <w:r>
              <w:rPr>
                <w:rFonts w:ascii="Times New Roman"/>
                <w:b w:val="false"/>
                <w:i w:val="false"/>
                <w:color w:val="000000"/>
                <w:sz w:val="20"/>
              </w:rPr>
              <w:t>
</w:t>
            </w:r>
            <w:r>
              <w:rPr>
                <w:rFonts w:ascii="Times New Roman"/>
                <w:b w:val="false"/>
                <w:i w:val="false"/>
                <w:color w:val="000000"/>
                <w:sz w:val="20"/>
              </w:rPr>
              <w:t>131005 3 – Техник-электрик</w:t>
            </w:r>
            <w:r>
              <w:br/>
            </w:r>
            <w:r>
              <w:rPr>
                <w:rFonts w:ascii="Times New Roman"/>
                <w:b w:val="false"/>
                <w:i w:val="false"/>
                <w:color w:val="000000"/>
                <w:sz w:val="20"/>
              </w:rPr>
              <w:t>
</w:t>
            </w:r>
            <w:r>
              <w:rPr>
                <w:rFonts w:ascii="Times New Roman"/>
                <w:b w:val="false"/>
                <w:i w:val="false"/>
                <w:color w:val="000000"/>
                <w:sz w:val="20"/>
              </w:rPr>
              <w:t>131006 3 – Электроншы-техник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r>
              <w:br/>
            </w:r>
            <w:r>
              <w:rPr>
                <w:rFonts w:ascii="Times New Roman"/>
                <w:b w:val="false"/>
                <w:i w:val="false"/>
                <w:color w:val="000000"/>
                <w:sz w:val="20"/>
              </w:rPr>
              <w:t>
</w:t>
            </w:r>
            <w:r>
              <w:rPr>
                <w:rFonts w:ascii="Times New Roman"/>
                <w:b w:val="false"/>
                <w:i w:val="false"/>
                <w:color w:val="000000"/>
                <w:sz w:val="20"/>
              </w:rPr>
              <w:t xml:space="preserve">ЖТБ жекелік және стансалық түрлерінің аппаратурасы мен ұйымдастыру ұстанымы. Жолдық-басқарушы ЖТБ пен магистральды аппаратура мен ұйымдастыру ұстанымы. Кеңес өткізу байланыс аппаратурасы мен ұйымдастыру ұстанымы.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жедел-диспетчерлік байланыс аппаратурасының сызбасымен жұмысы, қондырғысы;</w:t>
            </w:r>
            <w:r>
              <w:br/>
            </w:r>
            <w:r>
              <w:rPr>
                <w:rFonts w:ascii="Times New Roman"/>
                <w:b w:val="false"/>
                <w:i w:val="false"/>
                <w:color w:val="000000"/>
                <w:sz w:val="20"/>
              </w:rPr>
              <w:t>
</w:t>
            </w:r>
            <w:r>
              <w:rPr>
                <w:rFonts w:ascii="Times New Roman"/>
                <w:b w:val="false"/>
                <w:i w:val="false"/>
                <w:color w:val="000000"/>
                <w:sz w:val="20"/>
              </w:rPr>
              <w:t>- темір жол көлігінде тасымалдау үрдісі басқару бойынша әр түрлі жедел технологиялық байланысты ұйымдастыру мен мәні;</w:t>
            </w:r>
            <w:r>
              <w:br/>
            </w:r>
            <w:r>
              <w:rPr>
                <w:rFonts w:ascii="Times New Roman"/>
                <w:b w:val="false"/>
                <w:i w:val="false"/>
                <w:color w:val="000000"/>
                <w:sz w:val="20"/>
              </w:rPr>
              <w:t>
</w:t>
            </w:r>
            <w:r>
              <w:rPr>
                <w:rFonts w:ascii="Times New Roman"/>
                <w:b w:val="false"/>
                <w:i w:val="false"/>
                <w:color w:val="000000"/>
                <w:sz w:val="20"/>
              </w:rPr>
              <w:t>- ЖТБ аппаратурасының әрекет ұстанымы, қондырғысы, функционалды, ұстанымды сызбалары, әрекет ұстанымы;</w:t>
            </w:r>
            <w:r>
              <w:br/>
            </w:r>
            <w:r>
              <w:rPr>
                <w:rFonts w:ascii="Times New Roman"/>
                <w:b w:val="false"/>
                <w:i w:val="false"/>
                <w:color w:val="000000"/>
                <w:sz w:val="20"/>
              </w:rPr>
              <w:t>
</w:t>
            </w:r>
            <w:r>
              <w:rPr>
                <w:rFonts w:ascii="Times New Roman"/>
                <w:b w:val="false"/>
                <w:i w:val="false"/>
                <w:color w:val="000000"/>
                <w:sz w:val="20"/>
              </w:rPr>
              <w:t>- акустика заңдары мен негізгі түсінігі;</w:t>
            </w:r>
            <w:r>
              <w:br/>
            </w:r>
            <w:r>
              <w:rPr>
                <w:rFonts w:ascii="Times New Roman"/>
                <w:b w:val="false"/>
                <w:i w:val="false"/>
                <w:color w:val="000000"/>
                <w:sz w:val="20"/>
              </w:rPr>
              <w:t>
</w:t>
            </w:r>
            <w:r>
              <w:rPr>
                <w:rFonts w:ascii="Times New Roman"/>
                <w:b w:val="false"/>
                <w:i w:val="false"/>
                <w:color w:val="000000"/>
                <w:sz w:val="20"/>
              </w:rPr>
              <w:t>- аппараттар мен электр акустикалық түрлендіргіштерді қолдану аясы мен пайдалану сипаттамасы, әрекет ұстанымы мен қондырғысы;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қондырғының электр сызбасын құрастыру мен қызмет көрсетілетін қондырғылардың ұстанымды және монтажды сызбасын оқу;</w:t>
            </w:r>
            <w:r>
              <w:br/>
            </w:r>
            <w:r>
              <w:rPr>
                <w:rFonts w:ascii="Times New Roman"/>
                <w:b w:val="false"/>
                <w:i w:val="false"/>
                <w:color w:val="000000"/>
                <w:sz w:val="20"/>
              </w:rPr>
              <w:t>
</w:t>
            </w:r>
            <w:r>
              <w:rPr>
                <w:rFonts w:ascii="Times New Roman"/>
                <w:b w:val="false"/>
                <w:i w:val="false"/>
                <w:color w:val="000000"/>
                <w:sz w:val="20"/>
              </w:rPr>
              <w:t>- дыбыстың негізгі сипаттамасын есептеу, электр акустикалық түрлендіргіштердің сапасын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r>
              <w:br/>
            </w:r>
            <w:r>
              <w:rPr>
                <w:rFonts w:ascii="Times New Roman"/>
                <w:b w:val="false"/>
                <w:i w:val="false"/>
                <w:color w:val="000000"/>
                <w:sz w:val="20"/>
              </w:rPr>
              <w:t>
</w:t>
            </w:r>
            <w:r>
              <w:rPr>
                <w:rFonts w:ascii="Times New Roman"/>
                <w:b w:val="false"/>
                <w:i w:val="false"/>
                <w:color w:val="000000"/>
                <w:sz w:val="20"/>
              </w:rPr>
              <w:t>131004 3 – Радионавигация, радиолокация мен байланыс технигі</w:t>
            </w:r>
            <w:r>
              <w:br/>
            </w:r>
            <w:r>
              <w:rPr>
                <w:rFonts w:ascii="Times New Roman"/>
                <w:b w:val="false"/>
                <w:i w:val="false"/>
                <w:color w:val="000000"/>
                <w:sz w:val="20"/>
              </w:rPr>
              <w:t>
</w:t>
            </w:r>
            <w:r>
              <w:rPr>
                <w:rFonts w:ascii="Times New Roman"/>
                <w:b w:val="false"/>
                <w:i w:val="false"/>
                <w:color w:val="000000"/>
                <w:sz w:val="20"/>
              </w:rPr>
              <w:t>131005 3 – Техник-электрик</w:t>
            </w:r>
            <w:r>
              <w:br/>
            </w:r>
            <w:r>
              <w:rPr>
                <w:rFonts w:ascii="Times New Roman"/>
                <w:b w:val="false"/>
                <w:i w:val="false"/>
                <w:color w:val="000000"/>
                <w:sz w:val="20"/>
              </w:rPr>
              <w:t>
</w:t>
            </w:r>
            <w:r>
              <w:rPr>
                <w:rFonts w:ascii="Times New Roman"/>
                <w:b w:val="false"/>
                <w:i w:val="false"/>
                <w:color w:val="000000"/>
                <w:sz w:val="20"/>
              </w:rPr>
              <w:t>131006 3 – Электроншы-техник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мен коммутация жүйелері:</w:t>
            </w:r>
            <w:r>
              <w:br/>
            </w:r>
            <w:r>
              <w:rPr>
                <w:rFonts w:ascii="Times New Roman"/>
                <w:b w:val="false"/>
                <w:i w:val="false"/>
                <w:color w:val="000000"/>
                <w:sz w:val="20"/>
              </w:rPr>
              <w:t>
</w:t>
            </w:r>
            <w:r>
              <w:rPr>
                <w:rFonts w:ascii="Times New Roman"/>
                <w:b w:val="false"/>
                <w:i w:val="false"/>
                <w:color w:val="000000"/>
                <w:sz w:val="20"/>
              </w:rPr>
              <w:t>Байланыс желілері. Коммуникациялық және сигналды аспаптар. Жергілікті байланысты автоматтандыру негіздері; техникалық сипаттамалары, құрастырылуы, жұмыс ұстанымы, әр түрлі жүйелердің жинақтамасы, қала аралық байланыс желілерін құрастыру; жергілікті автоматты байланысты ұйымдастыру сызбасын әзірлеу; қажетті жабдықтың есебі мен таңдауы; АТС техникалық қызмет көрсету мен пайдалану кезіндегі қауіпсіздік техникасы.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телефон берілісі ұстанымы;</w:t>
            </w:r>
            <w:r>
              <w:br/>
            </w:r>
            <w:r>
              <w:rPr>
                <w:rFonts w:ascii="Times New Roman"/>
                <w:b w:val="false"/>
                <w:i w:val="false"/>
                <w:color w:val="000000"/>
                <w:sz w:val="20"/>
              </w:rPr>
              <w:t>
</w:t>
            </w:r>
            <w:r>
              <w:rPr>
                <w:rFonts w:ascii="Times New Roman"/>
                <w:b w:val="false"/>
                <w:i w:val="false"/>
                <w:color w:val="000000"/>
                <w:sz w:val="20"/>
              </w:rPr>
              <w:t>- темір жол байланысында қолданылатын телекоммуникация жүйелерінің техникалық экономикалық көрсеткіштері, құрастыру ұстанымы;</w:t>
            </w:r>
            <w:r>
              <w:br/>
            </w:r>
            <w:r>
              <w:rPr>
                <w:rFonts w:ascii="Times New Roman"/>
                <w:b w:val="false"/>
                <w:i w:val="false"/>
                <w:color w:val="000000"/>
                <w:sz w:val="20"/>
              </w:rPr>
              <w:t>
</w:t>
            </w:r>
            <w:r>
              <w:rPr>
                <w:rFonts w:ascii="Times New Roman"/>
                <w:b w:val="false"/>
                <w:i w:val="false"/>
                <w:color w:val="000000"/>
                <w:sz w:val="20"/>
              </w:rPr>
              <w:t>- қала аралық және жергілікті байланысты құрастыру мен ұйымдастыру, оларды автоматтандыру ұстанымдары;</w:t>
            </w:r>
            <w:r>
              <w:br/>
            </w:r>
            <w:r>
              <w:rPr>
                <w:rFonts w:ascii="Times New Roman"/>
                <w:b w:val="false"/>
                <w:i w:val="false"/>
                <w:color w:val="000000"/>
                <w:sz w:val="20"/>
              </w:rPr>
              <w:t>
</w:t>
            </w:r>
            <w:r>
              <w:rPr>
                <w:rFonts w:ascii="Times New Roman"/>
                <w:b w:val="false"/>
                <w:i w:val="false"/>
                <w:color w:val="000000"/>
                <w:sz w:val="20"/>
              </w:rPr>
              <w:t>- пайдаланудың әр түрлі жүйесіндегі автоматты телефон стансаларының, автоматты коммутация тораптарының сызбасы мен жұмысы, құрылысы;</w:t>
            </w:r>
            <w:r>
              <w:br/>
            </w:r>
            <w:r>
              <w:rPr>
                <w:rFonts w:ascii="Times New Roman"/>
                <w:b w:val="false"/>
                <w:i w:val="false"/>
                <w:color w:val="000000"/>
                <w:sz w:val="20"/>
              </w:rPr>
              <w:t>
</w:t>
            </w:r>
            <w:r>
              <w:rPr>
                <w:rFonts w:ascii="Times New Roman"/>
                <w:b w:val="false"/>
                <w:i w:val="false"/>
                <w:color w:val="000000"/>
                <w:sz w:val="20"/>
              </w:rPr>
              <w:t>- қажетті жабдықты есептеу тәртібі;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жекелеген қондырғылардың электрлік сызбаларын құрастыру мен қызмет көрсететін қондырғыларының монтажды және ұстанымды сызбасын оқу;</w:t>
            </w:r>
            <w:r>
              <w:br/>
            </w:r>
            <w:r>
              <w:rPr>
                <w:rFonts w:ascii="Times New Roman"/>
                <w:b w:val="false"/>
                <w:i w:val="false"/>
                <w:color w:val="000000"/>
                <w:sz w:val="20"/>
              </w:rPr>
              <w:t>
</w:t>
            </w:r>
            <w:r>
              <w:rPr>
                <w:rFonts w:ascii="Times New Roman"/>
                <w:b w:val="false"/>
                <w:i w:val="false"/>
                <w:color w:val="000000"/>
                <w:sz w:val="20"/>
              </w:rPr>
              <w:t>- телефон және телеграф релесінің параметрлерін өлшеу мен реттеуін орындау;</w:t>
            </w:r>
            <w:r>
              <w:br/>
            </w:r>
            <w:r>
              <w:rPr>
                <w:rFonts w:ascii="Times New Roman"/>
                <w:b w:val="false"/>
                <w:i w:val="false"/>
                <w:color w:val="000000"/>
                <w:sz w:val="20"/>
              </w:rPr>
              <w:t>
</w:t>
            </w:r>
            <w:r>
              <w:rPr>
                <w:rFonts w:ascii="Times New Roman"/>
                <w:b w:val="false"/>
                <w:i w:val="false"/>
                <w:color w:val="000000"/>
                <w:sz w:val="20"/>
              </w:rPr>
              <w:t>- автоматты коммутация жүйелері мен аспаптарының ақауын жою, жұмыс қабілеттілігін тексеру, қосылуын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r>
              <w:br/>
            </w:r>
            <w:r>
              <w:rPr>
                <w:rFonts w:ascii="Times New Roman"/>
                <w:b w:val="false"/>
                <w:i w:val="false"/>
                <w:color w:val="000000"/>
                <w:sz w:val="20"/>
              </w:rPr>
              <w:t>
</w:t>
            </w:r>
            <w:r>
              <w:rPr>
                <w:rFonts w:ascii="Times New Roman"/>
                <w:b w:val="false"/>
                <w:i w:val="false"/>
                <w:color w:val="000000"/>
                <w:sz w:val="20"/>
              </w:rPr>
              <w:t>131004 3 – Радионавигация, радиолокация мен байланыс технигі</w:t>
            </w:r>
            <w:r>
              <w:br/>
            </w:r>
            <w:r>
              <w:rPr>
                <w:rFonts w:ascii="Times New Roman"/>
                <w:b w:val="false"/>
                <w:i w:val="false"/>
                <w:color w:val="000000"/>
                <w:sz w:val="20"/>
              </w:rPr>
              <w:t>
</w:t>
            </w:r>
            <w:r>
              <w:rPr>
                <w:rFonts w:ascii="Times New Roman"/>
                <w:b w:val="false"/>
                <w:i w:val="false"/>
                <w:color w:val="000000"/>
                <w:sz w:val="20"/>
              </w:rPr>
              <w:t>131005 3 – Техник-электрик</w:t>
            </w:r>
            <w:r>
              <w:br/>
            </w:r>
            <w:r>
              <w:rPr>
                <w:rFonts w:ascii="Times New Roman"/>
                <w:b w:val="false"/>
                <w:i w:val="false"/>
                <w:color w:val="000000"/>
                <w:sz w:val="20"/>
              </w:rPr>
              <w:t>
</w:t>
            </w:r>
            <w:r>
              <w:rPr>
                <w:rFonts w:ascii="Times New Roman"/>
                <w:b w:val="false"/>
                <w:i w:val="false"/>
                <w:color w:val="000000"/>
                <w:sz w:val="20"/>
              </w:rPr>
              <w:t>131006 3 – Электроншы-техник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r>
              <w:br/>
            </w:r>
            <w:r>
              <w:rPr>
                <w:rFonts w:ascii="Times New Roman"/>
                <w:b w:val="false"/>
                <w:i w:val="false"/>
                <w:color w:val="000000"/>
                <w:sz w:val="20"/>
              </w:rPr>
              <w:t>
</w:t>
            </w:r>
            <w:r>
              <w:rPr>
                <w:rFonts w:ascii="Times New Roman"/>
                <w:b w:val="false"/>
                <w:i w:val="false"/>
                <w:color w:val="000000"/>
                <w:sz w:val="20"/>
              </w:rPr>
              <w:t>Кіріспе.</w:t>
            </w:r>
            <w:r>
              <w:br/>
            </w:r>
            <w:r>
              <w:rPr>
                <w:rFonts w:ascii="Times New Roman"/>
                <w:b w:val="false"/>
                <w:i w:val="false"/>
                <w:color w:val="000000"/>
                <w:sz w:val="20"/>
              </w:rPr>
              <w:t>
</w:t>
            </w:r>
            <w:r>
              <w:rPr>
                <w:rFonts w:ascii="Times New Roman"/>
                <w:b w:val="false"/>
                <w:i w:val="false"/>
                <w:color w:val="000000"/>
                <w:sz w:val="20"/>
              </w:rPr>
              <w:t>Жол және жол шаруашылығы.</w:t>
            </w:r>
            <w:r>
              <w:br/>
            </w:r>
            <w:r>
              <w:rPr>
                <w:rFonts w:ascii="Times New Roman"/>
                <w:b w:val="false"/>
                <w:i w:val="false"/>
                <w:color w:val="000000"/>
                <w:sz w:val="20"/>
              </w:rPr>
              <w:t>
</w:t>
            </w:r>
            <w:r>
              <w:rPr>
                <w:rFonts w:ascii="Times New Roman"/>
                <w:b w:val="false"/>
                <w:i w:val="false"/>
                <w:color w:val="000000"/>
                <w:sz w:val="20"/>
              </w:rPr>
              <w:t>Темір жолдағы сигнал.</w:t>
            </w:r>
            <w:r>
              <w:br/>
            </w:r>
            <w:r>
              <w:rPr>
                <w:rFonts w:ascii="Times New Roman"/>
                <w:b w:val="false"/>
                <w:i w:val="false"/>
                <w:color w:val="000000"/>
                <w:sz w:val="20"/>
              </w:rPr>
              <w:t>
</w:t>
            </w:r>
            <w:r>
              <w:rPr>
                <w:rFonts w:ascii="Times New Roman"/>
                <w:b w:val="false"/>
                <w:i w:val="false"/>
                <w:color w:val="000000"/>
                <w:sz w:val="20"/>
              </w:rPr>
              <w:t>Жекеленген қосындар.</w:t>
            </w:r>
            <w:r>
              <w:br/>
            </w:r>
            <w:r>
              <w:rPr>
                <w:rFonts w:ascii="Times New Roman"/>
                <w:b w:val="false"/>
                <w:i w:val="false"/>
                <w:color w:val="000000"/>
                <w:sz w:val="20"/>
              </w:rPr>
              <w:t>
</w:t>
            </w:r>
            <w:r>
              <w:rPr>
                <w:rFonts w:ascii="Times New Roman"/>
                <w:b w:val="false"/>
                <w:i w:val="false"/>
                <w:color w:val="000000"/>
                <w:sz w:val="20"/>
              </w:rPr>
              <w:t>Т.ж. жылжымалы құрамы.</w:t>
            </w:r>
            <w:r>
              <w:br/>
            </w:r>
            <w:r>
              <w:rPr>
                <w:rFonts w:ascii="Times New Roman"/>
                <w:b w:val="false"/>
                <w:i w:val="false"/>
                <w:color w:val="000000"/>
                <w:sz w:val="20"/>
              </w:rPr>
              <w:t>
</w:t>
            </w:r>
            <w:r>
              <w:rPr>
                <w:rFonts w:ascii="Times New Roman"/>
                <w:b w:val="false"/>
                <w:i w:val="false"/>
                <w:color w:val="000000"/>
                <w:sz w:val="20"/>
              </w:rPr>
              <w:t>Т.ж. тасымалдауды ұйымдастыру.</w:t>
            </w:r>
            <w:r>
              <w:br/>
            </w:r>
            <w:r>
              <w:rPr>
                <w:rFonts w:ascii="Times New Roman"/>
                <w:b w:val="false"/>
                <w:i w:val="false"/>
                <w:color w:val="000000"/>
                <w:sz w:val="20"/>
              </w:rPr>
              <w:t>
</w:t>
            </w:r>
            <w:r>
              <w:rPr>
                <w:rFonts w:ascii="Times New Roman"/>
                <w:b w:val="false"/>
                <w:i w:val="false"/>
                <w:color w:val="000000"/>
                <w:sz w:val="20"/>
              </w:rPr>
              <w:t>Материалды-техникалық қамтамасыз ету.</w:t>
            </w:r>
            <w:r>
              <w:br/>
            </w:r>
            <w:r>
              <w:rPr>
                <w:rFonts w:ascii="Times New Roman"/>
                <w:b w:val="false"/>
                <w:i w:val="false"/>
                <w:color w:val="000000"/>
                <w:sz w:val="20"/>
              </w:rPr>
              <w:t>
</w:t>
            </w:r>
            <w:r>
              <w:rPr>
                <w:rFonts w:ascii="Times New Roman"/>
                <w:b w:val="false"/>
                <w:i w:val="false"/>
                <w:color w:val="000000"/>
                <w:sz w:val="20"/>
              </w:rPr>
              <w:t>Темір жолды техникалық пайдаланудың ережесі.</w:t>
            </w:r>
            <w:r>
              <w:br/>
            </w:r>
            <w:r>
              <w:rPr>
                <w:rFonts w:ascii="Times New Roman"/>
                <w:b w:val="false"/>
                <w:i w:val="false"/>
                <w:color w:val="000000"/>
                <w:sz w:val="20"/>
              </w:rPr>
              <w:t>
</w:t>
            </w:r>
            <w:r>
              <w:rPr>
                <w:rFonts w:ascii="Times New Roman"/>
                <w:b w:val="false"/>
                <w:i w:val="false"/>
                <w:color w:val="000000"/>
                <w:sz w:val="20"/>
              </w:rPr>
              <w:t>Сигнал бойынша нұсқау.</w:t>
            </w:r>
            <w:r>
              <w:br/>
            </w:r>
            <w:r>
              <w:rPr>
                <w:rFonts w:ascii="Times New Roman"/>
                <w:b w:val="false"/>
                <w:i w:val="false"/>
                <w:color w:val="000000"/>
                <w:sz w:val="20"/>
              </w:rPr>
              <w:t>
</w:t>
            </w:r>
            <w:r>
              <w:rPr>
                <w:rFonts w:ascii="Times New Roman"/>
                <w:b w:val="false"/>
                <w:i w:val="false"/>
                <w:color w:val="000000"/>
                <w:sz w:val="20"/>
              </w:rPr>
              <w:t>Поездардың қозғалысы және маневр жұмысы бойынша нұсқау.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электрмен жабдықтау қондырғыларымен жұмыс жасау кезінде қозғалыс қауіпсіздігін реттейтін нұсқаулықтар және ҚР темір жолдарын техникалық пайдалану;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салалық стандарт пен техникалық норма талаптарына сәйкес электрмен жабдықтау қондырғыларын жөндеу мен техникалық қызмет көрсетудің технологиялық үрдістерін орындау мақсатында алғашқы еңбек ұжымының жұмысын жоспарлау мен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 функционалды жүйесінің құрылысы:</w:t>
            </w:r>
            <w:r>
              <w:br/>
            </w:r>
            <w:r>
              <w:rPr>
                <w:rFonts w:ascii="Times New Roman"/>
                <w:b w:val="false"/>
                <w:i w:val="false"/>
                <w:color w:val="000000"/>
                <w:sz w:val="20"/>
              </w:rPr>
              <w:t>
</w:t>
            </w:r>
            <w:r>
              <w:rPr>
                <w:rFonts w:ascii="Times New Roman"/>
                <w:b w:val="false"/>
                <w:i w:val="false"/>
                <w:color w:val="000000"/>
                <w:sz w:val="20"/>
              </w:rPr>
              <w:t xml:space="preserve">Радио электронды жабдықтың функционалды жүйесінің түрлері. Ілмелі жабдық құрылысы. Жабдықты блоктық құрастырудың құрылысы. Радио электронды жабдық элементтерінің өзара ауыстырымдылығы.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темір жол көлігі көлік радио электронды жабдығы қондырғыларының сенімділігін қамтамасыз ету мен қалыпқа келтіру тәртібі, күту нормалары, жөндеуі, қызмет көрсету технологиясы;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технологиялық үрдістер талаптарына сәйкес көлік радио электронды жабдығын жөндеу мен техникалық қызмет көрсету, пайдалану бойынша негізгі жұмыс түрлерін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 жөндеу мен пайдалану:</w:t>
            </w:r>
            <w:r>
              <w:br/>
            </w:r>
            <w:r>
              <w:rPr>
                <w:rFonts w:ascii="Times New Roman"/>
                <w:b w:val="false"/>
                <w:i w:val="false"/>
                <w:color w:val="000000"/>
                <w:sz w:val="20"/>
              </w:rPr>
              <w:t>
</w:t>
            </w:r>
            <w:r>
              <w:rPr>
                <w:rFonts w:ascii="Times New Roman"/>
                <w:b w:val="false"/>
                <w:i w:val="false"/>
                <w:color w:val="000000"/>
                <w:sz w:val="20"/>
              </w:rPr>
              <w:t>Өндірістік база, темір жол көлігі дистанцияларына қызмет көрсету аймақтары мен құрылымды бөлімшелер. Электр байланысы қондырғыларын жөндеу мен техникалық қызмет көрсету бойынша жұмыс технологиясы және нормалау, ұйымдастыру. Қондырғыларға технологиялық қызмет көрсету мен жұмыс өндірісі кезінде қозғалыс қауіпсіздігі мен еңбектің қауіпсіз экологиялық шарттарын ұйымдастыру. Темір жол көлігіндегі электр байланысы қондырғыларын реттеу мен монтаждау, жедел қызмет көрсету. Көлік радио электронды жабдығын жөндеу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темір жол көлігі көлік радио электронды жабдығы қондырғыларының сенімділігін қамтамасыз ету мен қалыпқа келтіру тәртібі, күту нормалары, жөндеуі, қызмет көрсету технологиясы;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технологиялық үрдістер талаптарына сәйкес көлік радио электронды жабдығын жөндеу мен техникалық қызмет көрсету, пайдалану бойынша негізгі жұмыс түрлерін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r>
              <w:br/>
            </w:r>
            <w:r>
              <w:rPr>
                <w:rFonts w:ascii="Times New Roman"/>
                <w:b w:val="false"/>
                <w:i w:val="false"/>
                <w:color w:val="000000"/>
                <w:sz w:val="20"/>
              </w:rPr>
              <w:t>
</w:t>
            </w:r>
            <w:r>
              <w:rPr>
                <w:rFonts w:ascii="Times New Roman"/>
                <w:b w:val="false"/>
                <w:i w:val="false"/>
                <w:color w:val="000000"/>
                <w:sz w:val="20"/>
              </w:rPr>
              <w:t>131004 3 – Радионавигация, радиолокация мен байланыс технигі</w:t>
            </w:r>
            <w:r>
              <w:br/>
            </w:r>
            <w:r>
              <w:rPr>
                <w:rFonts w:ascii="Times New Roman"/>
                <w:b w:val="false"/>
                <w:i w:val="false"/>
                <w:color w:val="000000"/>
                <w:sz w:val="20"/>
              </w:rPr>
              <w:t>
</w:t>
            </w:r>
            <w:r>
              <w:rPr>
                <w:rFonts w:ascii="Times New Roman"/>
                <w:b w:val="false"/>
                <w:i w:val="false"/>
                <w:color w:val="000000"/>
                <w:sz w:val="20"/>
              </w:rPr>
              <w:t>131005 3 – Техник-электрик</w:t>
            </w:r>
            <w:r>
              <w:br/>
            </w:r>
            <w:r>
              <w:rPr>
                <w:rFonts w:ascii="Times New Roman"/>
                <w:b w:val="false"/>
                <w:i w:val="false"/>
                <w:color w:val="000000"/>
                <w:sz w:val="20"/>
              </w:rPr>
              <w:t>
</w:t>
            </w:r>
            <w:r>
              <w:rPr>
                <w:rFonts w:ascii="Times New Roman"/>
                <w:b w:val="false"/>
                <w:i w:val="false"/>
                <w:color w:val="000000"/>
                <w:sz w:val="20"/>
              </w:rPr>
              <w:t>131006 3 – Электроншы-техник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r>
              <w:br/>
            </w:r>
            <w:r>
              <w:rPr>
                <w:rFonts w:ascii="Times New Roman"/>
                <w:b w:val="false"/>
                <w:i w:val="false"/>
                <w:color w:val="000000"/>
                <w:sz w:val="20"/>
              </w:rPr>
              <w:t>
</w:t>
            </w:r>
            <w:r>
              <w:rPr>
                <w:rFonts w:ascii="Times New Roman"/>
                <w:b w:val="false"/>
                <w:i w:val="false"/>
                <w:color w:val="000000"/>
                <w:sz w:val="20"/>
              </w:rPr>
              <w:t>Сала және нарықтық экономика; саланың даму болашағы мен ерекшелігі; саланың қаржылық, материалды-техникалық, еңбек қорлары; саланы басқару; сала дамуының экономикалық көрсеткіші; ұйым, басты субъект; ұйым түрлері, оның өндірістік және ұйымдық құрылымы; өндіріс үлгілері, оның сипаттамалары; негізгі өндірістік және технологиялық үрдістер; ұйымның инфрақұрылымы; ұйымның мүлкі және капиталы; негізгі және айналым құралдары; еңбек қорлары; еңбекті ұйымдастыру, нормалау және ақысы; ұйымның маркетингтік қызметі; өндіріс бағдарламасы және қуаты; өндіріс үзінділері мен өнімнің, өз бағасы; қызметтің баға құрылымы; ұйым қызметінің тиімділік бағасы; өнімнің сапасы мен бәсекелестігі; инвестициялық саясат; ұйымның ішкі экономикалық қызметі; бизнес-жоспар; зиянды факторлар көрсеткіштерінің негізгі техникалық экономикалық есебінің әдісі.</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нарықтық экономиканың негізгі субъектісі, ұйымның, саланың дамуы ретінде саланың негізгі аспектісі туралы білу;</w:t>
            </w:r>
            <w:r>
              <w:br/>
            </w:r>
            <w:r>
              <w:rPr>
                <w:rFonts w:ascii="Times New Roman"/>
                <w:b w:val="false"/>
                <w:i w:val="false"/>
                <w:color w:val="000000"/>
                <w:sz w:val="20"/>
              </w:rPr>
              <w:t>
</w:t>
            </w:r>
            <w:r>
              <w:rPr>
                <w:rFonts w:ascii="Times New Roman"/>
                <w:b w:val="false"/>
                <w:i w:val="false"/>
                <w:color w:val="000000"/>
                <w:sz w:val="20"/>
              </w:rPr>
              <w:t>- өндірістік және технологиялық үрдістер ұйымдастырылуын;</w:t>
            </w:r>
            <w:r>
              <w:br/>
            </w:r>
            <w:r>
              <w:rPr>
                <w:rFonts w:ascii="Times New Roman"/>
                <w:b w:val="false"/>
                <w:i w:val="false"/>
                <w:color w:val="000000"/>
                <w:sz w:val="20"/>
              </w:rPr>
              <w:t>
</w:t>
            </w:r>
            <w:r>
              <w:rPr>
                <w:rFonts w:ascii="Times New Roman"/>
                <w:b w:val="false"/>
                <w:i w:val="false"/>
                <w:color w:val="000000"/>
                <w:sz w:val="20"/>
              </w:rPr>
              <w:t>- саланың қаржылық, материалды-техникалық, еңбек қорлары, оны тиімді қолдану көрсеткіштері;</w:t>
            </w:r>
            <w:r>
              <w:br/>
            </w:r>
            <w:r>
              <w:rPr>
                <w:rFonts w:ascii="Times New Roman"/>
                <w:b w:val="false"/>
                <w:i w:val="false"/>
                <w:color w:val="000000"/>
                <w:sz w:val="20"/>
              </w:rPr>
              <w:t>
</w:t>
            </w:r>
            <w:r>
              <w:rPr>
                <w:rFonts w:ascii="Times New Roman"/>
                <w:b w:val="false"/>
                <w:i w:val="false"/>
                <w:color w:val="000000"/>
                <w:sz w:val="20"/>
              </w:rPr>
              <w:t>- өнімнің баға құрылымының механизмі, осы күнгі жағдайлардағы еңбек ақысы;</w:t>
            </w:r>
            <w:r>
              <w:br/>
            </w:r>
            <w:r>
              <w:rPr>
                <w:rFonts w:ascii="Times New Roman"/>
                <w:b w:val="false"/>
                <w:i w:val="false"/>
                <w:color w:val="000000"/>
                <w:sz w:val="20"/>
              </w:rPr>
              <w:t>
</w:t>
            </w:r>
            <w:r>
              <w:rPr>
                <w:rFonts w:ascii="Times New Roman"/>
                <w:b w:val="false"/>
                <w:i w:val="false"/>
                <w:color w:val="000000"/>
                <w:sz w:val="20"/>
              </w:rPr>
              <w:t>- бизнес-жоспарды әзірлеу әдісі;</w:t>
            </w:r>
            <w:r>
              <w:br/>
            </w:r>
            <w:r>
              <w:rPr>
                <w:rFonts w:ascii="Times New Roman"/>
                <w:b w:val="false"/>
                <w:i w:val="false"/>
                <w:color w:val="000000"/>
                <w:sz w:val="20"/>
              </w:rPr>
              <w:t>
</w:t>
            </w:r>
            <w:r>
              <w:rPr>
                <w:rFonts w:ascii="Times New Roman"/>
                <w:b w:val="false"/>
                <w:i w:val="false"/>
                <w:color w:val="000000"/>
                <w:sz w:val="20"/>
              </w:rPr>
              <w:t>- көрсеткіштердің негізгі техника-экономикалық есебінің әдісін есептеу.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бизнес-жоспарды әзірлеу әдісін қолдану;</w:t>
            </w:r>
            <w:r>
              <w:br/>
            </w:r>
            <w:r>
              <w:rPr>
                <w:rFonts w:ascii="Times New Roman"/>
                <w:b w:val="false"/>
                <w:i w:val="false"/>
                <w:color w:val="000000"/>
                <w:sz w:val="20"/>
              </w:rPr>
              <w:t>
</w:t>
            </w:r>
            <w:r>
              <w:rPr>
                <w:rFonts w:ascii="Times New Roman"/>
                <w:b w:val="false"/>
                <w:i w:val="false"/>
                <w:color w:val="000000"/>
                <w:sz w:val="20"/>
              </w:rPr>
              <w:t>-қабылданған әдістеме бойынша кәсіпорын қызметінің техника-экономикалық есебінің көрсеткіштерін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r>
              <w:br/>
            </w:r>
            <w:r>
              <w:rPr>
                <w:rFonts w:ascii="Times New Roman"/>
                <w:b w:val="false"/>
                <w:i w:val="false"/>
                <w:color w:val="000000"/>
                <w:sz w:val="20"/>
              </w:rPr>
              <w:t>
</w:t>
            </w:r>
            <w:r>
              <w:rPr>
                <w:rFonts w:ascii="Times New Roman"/>
                <w:b w:val="false"/>
                <w:i w:val="false"/>
                <w:color w:val="000000"/>
                <w:sz w:val="20"/>
              </w:rPr>
              <w:t>131004 3 – Радионавигация, радиолокация мен байланыс технигі</w:t>
            </w:r>
            <w:r>
              <w:br/>
            </w:r>
            <w:r>
              <w:rPr>
                <w:rFonts w:ascii="Times New Roman"/>
                <w:b w:val="false"/>
                <w:i w:val="false"/>
                <w:color w:val="000000"/>
                <w:sz w:val="20"/>
              </w:rPr>
              <w:t>
</w:t>
            </w:r>
            <w:r>
              <w:rPr>
                <w:rFonts w:ascii="Times New Roman"/>
                <w:b w:val="false"/>
                <w:i w:val="false"/>
                <w:color w:val="000000"/>
                <w:sz w:val="20"/>
              </w:rPr>
              <w:t>131005 3 – Техник-электрик</w:t>
            </w:r>
            <w:r>
              <w:br/>
            </w:r>
            <w:r>
              <w:rPr>
                <w:rFonts w:ascii="Times New Roman"/>
                <w:b w:val="false"/>
                <w:i w:val="false"/>
                <w:color w:val="000000"/>
                <w:sz w:val="20"/>
              </w:rPr>
              <w:t>
</w:t>
            </w:r>
            <w:r>
              <w:rPr>
                <w:rFonts w:ascii="Times New Roman"/>
                <w:b w:val="false"/>
                <w:i w:val="false"/>
                <w:color w:val="000000"/>
                <w:sz w:val="20"/>
              </w:rPr>
              <w:t>131006 3 – Электроншы-техник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Электробайланыс желілері:</w:t>
            </w:r>
            <w:r>
              <w:br/>
            </w:r>
            <w:r>
              <w:rPr>
                <w:rFonts w:ascii="Times New Roman"/>
                <w:b w:val="false"/>
                <w:i w:val="false"/>
                <w:color w:val="000000"/>
                <w:sz w:val="20"/>
              </w:rPr>
              <w:t>
</w:t>
            </w:r>
            <w:r>
              <w:rPr>
                <w:rFonts w:ascii="Times New Roman"/>
                <w:b w:val="false"/>
                <w:i w:val="false"/>
                <w:color w:val="000000"/>
                <w:sz w:val="20"/>
              </w:rPr>
              <w:t xml:space="preserve">Телекоммуникация желісін құру құрылымы. Байланыстың әуе желілері. Байланыстың арналық желілері. Бағыттаушы жүйелердің электрлік сипаттамалары. Байланыс тізбектері арасындағы өзара әсерлер. Сыртқы әсерлер мен қорғаныс шаралары. Байланыстың арналық желілерінің сенімділігі. Байланыс құрылыстарын техникалық пайдалану. Пайдалану үрдісіндегі электр өлшемдері.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ЕАСС құрылымы, алғашқы және екінші желі мәні;</w:t>
            </w:r>
            <w:r>
              <w:br/>
            </w:r>
            <w:r>
              <w:rPr>
                <w:rFonts w:ascii="Times New Roman"/>
                <w:b w:val="false"/>
                <w:i w:val="false"/>
                <w:color w:val="000000"/>
                <w:sz w:val="20"/>
              </w:rPr>
              <w:t>
</w:t>
            </w:r>
            <w:r>
              <w:rPr>
                <w:rFonts w:ascii="Times New Roman"/>
                <w:b w:val="false"/>
                <w:i w:val="false"/>
                <w:color w:val="000000"/>
                <w:sz w:val="20"/>
              </w:rPr>
              <w:t>- темір жолдың электр байланысы желісін құру;</w:t>
            </w:r>
            <w:r>
              <w:br/>
            </w:r>
            <w:r>
              <w:rPr>
                <w:rFonts w:ascii="Times New Roman"/>
                <w:b w:val="false"/>
                <w:i w:val="false"/>
                <w:color w:val="000000"/>
                <w:sz w:val="20"/>
              </w:rPr>
              <w:t>
</w:t>
            </w:r>
            <w:r>
              <w:rPr>
                <w:rFonts w:ascii="Times New Roman"/>
                <w:b w:val="false"/>
                <w:i w:val="false"/>
                <w:color w:val="000000"/>
                <w:sz w:val="20"/>
              </w:rPr>
              <w:t>- әуе және арналық беріліс желілерінің қондырғысы мен оларды қауіпті және кедергі келтіретін әсерлерден қорғау.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арна құрылысын білу, жерленгіштер саны мен қарсылығын есептеу;</w:t>
            </w:r>
            <w:r>
              <w:br/>
            </w:r>
            <w:r>
              <w:rPr>
                <w:rFonts w:ascii="Times New Roman"/>
                <w:b w:val="false"/>
                <w:i w:val="false"/>
                <w:color w:val="000000"/>
                <w:sz w:val="20"/>
              </w:rPr>
              <w:t>
</w:t>
            </w:r>
            <w:r>
              <w:rPr>
                <w:rFonts w:ascii="Times New Roman"/>
                <w:b w:val="false"/>
                <w:i w:val="false"/>
                <w:color w:val="000000"/>
                <w:sz w:val="20"/>
              </w:rPr>
              <w:t>- байланыстың стансалық қондырғыларының негізгі қорғаныс сызбаларын құрастыру;</w:t>
            </w:r>
            <w:r>
              <w:br/>
            </w:r>
            <w:r>
              <w:rPr>
                <w:rFonts w:ascii="Times New Roman"/>
                <w:b w:val="false"/>
                <w:i w:val="false"/>
                <w:color w:val="000000"/>
                <w:sz w:val="20"/>
              </w:rPr>
              <w:t>
</w:t>
            </w:r>
            <w:r>
              <w:rPr>
                <w:rFonts w:ascii="Times New Roman"/>
                <w:b w:val="false"/>
                <w:i w:val="false"/>
                <w:color w:val="000000"/>
                <w:sz w:val="20"/>
              </w:rPr>
              <w:t>- телефон тізбектері сымдарын айқастыру сызбалары мен байланыстың арналарын симметриялау тізімдері.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Жабдықты жөндеу мен пайдалану технигі</w:t>
            </w:r>
            <w:r>
              <w:br/>
            </w:r>
            <w:r>
              <w:rPr>
                <w:rFonts w:ascii="Times New Roman"/>
                <w:b w:val="false"/>
                <w:i w:val="false"/>
                <w:color w:val="000000"/>
                <w:sz w:val="20"/>
              </w:rPr>
              <w:t>
</w:t>
            </w:r>
            <w:r>
              <w:rPr>
                <w:rFonts w:ascii="Times New Roman"/>
                <w:b w:val="false"/>
                <w:i w:val="false"/>
                <w:color w:val="000000"/>
                <w:sz w:val="20"/>
              </w:rPr>
              <w:t>131003 3 – Техник</w:t>
            </w:r>
            <w:r>
              <w:br/>
            </w:r>
            <w:r>
              <w:rPr>
                <w:rFonts w:ascii="Times New Roman"/>
                <w:b w:val="false"/>
                <w:i w:val="false"/>
                <w:color w:val="000000"/>
                <w:sz w:val="20"/>
              </w:rPr>
              <w:t>
</w:t>
            </w:r>
            <w:r>
              <w:rPr>
                <w:rFonts w:ascii="Times New Roman"/>
                <w:b w:val="false"/>
                <w:i w:val="false"/>
                <w:color w:val="000000"/>
                <w:sz w:val="20"/>
              </w:rPr>
              <w:t>131004 3 – Радионавигация, радиолокация мен байланыс технигі</w:t>
            </w:r>
            <w:r>
              <w:br/>
            </w:r>
            <w:r>
              <w:rPr>
                <w:rFonts w:ascii="Times New Roman"/>
                <w:b w:val="false"/>
                <w:i w:val="false"/>
                <w:color w:val="000000"/>
                <w:sz w:val="20"/>
              </w:rPr>
              <w:t>
</w:t>
            </w:r>
            <w:r>
              <w:rPr>
                <w:rFonts w:ascii="Times New Roman"/>
                <w:b w:val="false"/>
                <w:i w:val="false"/>
                <w:color w:val="000000"/>
                <w:sz w:val="20"/>
              </w:rPr>
              <w:t>131005 3 – Техник-электрик</w:t>
            </w:r>
            <w:r>
              <w:br/>
            </w:r>
            <w:r>
              <w:rPr>
                <w:rFonts w:ascii="Times New Roman"/>
                <w:b w:val="false"/>
                <w:i w:val="false"/>
                <w:color w:val="000000"/>
                <w:sz w:val="20"/>
              </w:rPr>
              <w:t>
</w:t>
            </w:r>
            <w:r>
              <w:rPr>
                <w:rFonts w:ascii="Times New Roman"/>
                <w:b w:val="false"/>
                <w:i w:val="false"/>
                <w:color w:val="000000"/>
                <w:sz w:val="20"/>
              </w:rPr>
              <w:t>131006 3 – Электроншы-техник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құрылымының электрлік қоры:</w:t>
            </w:r>
            <w:r>
              <w:br/>
            </w:r>
            <w:r>
              <w:rPr>
                <w:rFonts w:ascii="Times New Roman"/>
                <w:b w:val="false"/>
                <w:i w:val="false"/>
                <w:color w:val="000000"/>
                <w:sz w:val="20"/>
              </w:rPr>
              <w:t>
</w:t>
            </w:r>
            <w:r>
              <w:rPr>
                <w:rFonts w:ascii="Times New Roman"/>
                <w:b w:val="false"/>
                <w:i w:val="false"/>
                <w:color w:val="000000"/>
                <w:sz w:val="20"/>
              </w:rPr>
              <w:t xml:space="preserve">Трансформаторлар, тұрақты тоқ электр энергиясының бастаулары: электр энергиясының ажыратқышы; түзуленген тоқ қуатын пульсациялау; тоқты және қуатты реттеу; байланыс мекемесінде қолданылатын түзеткіш құрылымдар. Электр қорының екінші бастауы және байланыс мекемесінің электрлік қор жүйесі, қосалқы электр қор көзі; электрмен жабдықтау және байланыс мекемесін электрмен қорландыру. Электр қоры кернеуін бақылау мен бөлу, коммутация, реттеу жабдығы. Электр қоры жүйесін есептеу.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қызмет құрылымдарының электр қорын ұйымдастыру және тәсілі; бастаулары;</w:t>
            </w:r>
            <w:r>
              <w:br/>
            </w:r>
            <w:r>
              <w:rPr>
                <w:rFonts w:ascii="Times New Roman"/>
                <w:b w:val="false"/>
                <w:i w:val="false"/>
                <w:color w:val="000000"/>
                <w:sz w:val="20"/>
              </w:rPr>
              <w:t>
</w:t>
            </w:r>
            <w:r>
              <w:rPr>
                <w:rFonts w:ascii="Times New Roman"/>
                <w:b w:val="false"/>
                <w:i w:val="false"/>
                <w:color w:val="000000"/>
                <w:sz w:val="20"/>
              </w:rPr>
              <w:t>- темір жол көлігіндегі тораптар мен радио орталықты электрмен жабдықтау;</w:t>
            </w:r>
            <w:r>
              <w:br/>
            </w:r>
            <w:r>
              <w:rPr>
                <w:rFonts w:ascii="Times New Roman"/>
                <w:b w:val="false"/>
                <w:i w:val="false"/>
                <w:color w:val="000000"/>
                <w:sz w:val="20"/>
              </w:rPr>
              <w:t>
</w:t>
            </w:r>
            <w:r>
              <w:rPr>
                <w:rFonts w:ascii="Times New Roman"/>
                <w:b w:val="false"/>
                <w:i w:val="false"/>
                <w:color w:val="000000"/>
                <w:sz w:val="20"/>
              </w:rPr>
              <w:t>- электр қоры құрылымының монтаждық кестесін оқу;</w:t>
            </w:r>
            <w:r>
              <w:br/>
            </w:r>
            <w:r>
              <w:rPr>
                <w:rFonts w:ascii="Times New Roman"/>
                <w:b w:val="false"/>
                <w:i w:val="false"/>
                <w:color w:val="000000"/>
                <w:sz w:val="20"/>
              </w:rPr>
              <w:t>
</w:t>
            </w:r>
            <w:r>
              <w:rPr>
                <w:rFonts w:ascii="Times New Roman"/>
                <w:b w:val="false"/>
                <w:i w:val="false"/>
                <w:color w:val="000000"/>
                <w:sz w:val="20"/>
              </w:rPr>
              <w:t>- байланыс саласында қолданылатын электроэнергия ажыратқыштарының химиялық бастауларын пайдалану және жұмыс ұстанымы;</w:t>
            </w:r>
            <w:r>
              <w:br/>
            </w:r>
            <w:r>
              <w:rPr>
                <w:rFonts w:ascii="Times New Roman"/>
                <w:b w:val="false"/>
                <w:i w:val="false"/>
                <w:color w:val="000000"/>
                <w:sz w:val="20"/>
              </w:rPr>
              <w:t>
</w:t>
            </w:r>
            <w:r>
              <w:rPr>
                <w:rFonts w:ascii="Times New Roman"/>
                <w:b w:val="false"/>
                <w:i w:val="false"/>
                <w:color w:val="000000"/>
                <w:sz w:val="20"/>
              </w:rPr>
              <w:t>- байланыс саласында қолданылатын электр қорлы құрылымның негізгі жабдығы, үздіксіз қорды орнату;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қоры құрылымының есебін орындау;</w:t>
            </w:r>
            <w:r>
              <w:br/>
            </w:r>
            <w:r>
              <w:rPr>
                <w:rFonts w:ascii="Times New Roman"/>
                <w:b w:val="false"/>
                <w:i w:val="false"/>
                <w:color w:val="000000"/>
                <w:sz w:val="20"/>
              </w:rPr>
              <w:t>
</w:t>
            </w:r>
            <w:r>
              <w:rPr>
                <w:rFonts w:ascii="Times New Roman"/>
                <w:b w:val="false"/>
                <w:i w:val="false"/>
                <w:color w:val="000000"/>
                <w:sz w:val="20"/>
              </w:rPr>
              <w:t>- электр қоры құрылымын пайдаланудың техникалық қызметін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КҚ.3.3.2</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131004 3 – Радионавигация, радиолокация мен байланыс технигі</w:t>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 және радионавигация:</w:t>
            </w:r>
            <w:r>
              <w:br/>
            </w:r>
            <w:r>
              <w:rPr>
                <w:rFonts w:ascii="Times New Roman"/>
                <w:b w:val="false"/>
                <w:i w:val="false"/>
                <w:color w:val="000000"/>
                <w:sz w:val="20"/>
              </w:rPr>
              <w:t>
</w:t>
            </w:r>
            <w:r>
              <w:rPr>
                <w:rFonts w:ascii="Times New Roman"/>
                <w:b w:val="false"/>
                <w:i w:val="false"/>
                <w:color w:val="000000"/>
                <w:sz w:val="20"/>
              </w:rPr>
              <w:t xml:space="preserve">Радио жүйесі туралы жалпы деректер. Радио жүйесі арналары. Ақпарттың теориялық негіздері, кездейсоқ маңызы жоқ параметрлермен және сигналдардың белгілі түрлерін ажырату және оңтайлы анықтау. Кодтау теориясының негіздері. Қадағалау нысандары жағдайының параметрлерін өлшеудің радиотехникалық әдістері. Радио сигналдарын оңтайлы бағалау. Үздіксіз хабарлама сигналдарын оңтайлы қабылдау. Сигналдарға рұқсат беру.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 жүйелер мен радио жүйе арналары туралы деректер;</w:t>
            </w:r>
            <w:r>
              <w:br/>
            </w:r>
            <w:r>
              <w:rPr>
                <w:rFonts w:ascii="Times New Roman"/>
                <w:b w:val="false"/>
                <w:i w:val="false"/>
                <w:color w:val="000000"/>
                <w:sz w:val="20"/>
              </w:rPr>
              <w:t>
</w:t>
            </w:r>
            <w:r>
              <w:rPr>
                <w:rFonts w:ascii="Times New Roman"/>
                <w:b w:val="false"/>
                <w:i w:val="false"/>
                <w:color w:val="000000"/>
                <w:sz w:val="20"/>
              </w:rPr>
              <w:t>- кездейсоқ маңызы жоқ параметрлермен және сигналдардың белгілі түрлерін ажырату және оңтайлы анықтау әдістері;</w:t>
            </w:r>
            <w:r>
              <w:br/>
            </w:r>
            <w:r>
              <w:rPr>
                <w:rFonts w:ascii="Times New Roman"/>
                <w:b w:val="false"/>
                <w:i w:val="false"/>
                <w:color w:val="000000"/>
                <w:sz w:val="20"/>
              </w:rPr>
              <w:t>
</w:t>
            </w:r>
            <w:r>
              <w:rPr>
                <w:rFonts w:ascii="Times New Roman"/>
                <w:b w:val="false"/>
                <w:i w:val="false"/>
                <w:color w:val="000000"/>
                <w:sz w:val="20"/>
              </w:rPr>
              <w:t>- кодтау теориясының негіздері;</w:t>
            </w:r>
            <w:r>
              <w:br/>
            </w:r>
            <w:r>
              <w:rPr>
                <w:rFonts w:ascii="Times New Roman"/>
                <w:b w:val="false"/>
                <w:i w:val="false"/>
                <w:color w:val="000000"/>
                <w:sz w:val="20"/>
              </w:rPr>
              <w:t>
</w:t>
            </w:r>
            <w:r>
              <w:rPr>
                <w:rFonts w:ascii="Times New Roman"/>
                <w:b w:val="false"/>
                <w:i w:val="false"/>
                <w:color w:val="000000"/>
                <w:sz w:val="20"/>
              </w:rPr>
              <w:t>- қадағалау нысандары жағдайының параметрлерін өлшеудің радиотехникалық әдістері;</w:t>
            </w:r>
            <w:r>
              <w:br/>
            </w:r>
            <w:r>
              <w:rPr>
                <w:rFonts w:ascii="Times New Roman"/>
                <w:b w:val="false"/>
                <w:i w:val="false"/>
                <w:color w:val="000000"/>
                <w:sz w:val="20"/>
              </w:rPr>
              <w:t>
</w:t>
            </w:r>
            <w:r>
              <w:rPr>
                <w:rFonts w:ascii="Times New Roman"/>
                <w:b w:val="false"/>
                <w:i w:val="false"/>
                <w:color w:val="000000"/>
                <w:sz w:val="20"/>
              </w:rPr>
              <w:t>- радио сигнал параметрлерін бағалау;</w:t>
            </w:r>
            <w:r>
              <w:br/>
            </w:r>
            <w:r>
              <w:rPr>
                <w:rFonts w:ascii="Times New Roman"/>
                <w:b w:val="false"/>
                <w:i w:val="false"/>
                <w:color w:val="000000"/>
                <w:sz w:val="20"/>
              </w:rPr>
              <w:t>
</w:t>
            </w:r>
            <w:r>
              <w:rPr>
                <w:rFonts w:ascii="Times New Roman"/>
                <w:b w:val="false"/>
                <w:i w:val="false"/>
                <w:color w:val="000000"/>
                <w:sz w:val="20"/>
              </w:rPr>
              <w:t>- үздіксіз хабарлама сигналдарын қабылдау;</w:t>
            </w:r>
            <w:r>
              <w:br/>
            </w:r>
            <w:r>
              <w:rPr>
                <w:rFonts w:ascii="Times New Roman"/>
                <w:b w:val="false"/>
                <w:i w:val="false"/>
                <w:color w:val="000000"/>
                <w:sz w:val="20"/>
              </w:rPr>
              <w:t>
</w:t>
            </w:r>
            <w:r>
              <w:rPr>
                <w:rFonts w:ascii="Times New Roman"/>
                <w:b w:val="false"/>
                <w:i w:val="false"/>
                <w:color w:val="000000"/>
                <w:sz w:val="20"/>
              </w:rPr>
              <w:t>- сигналдарға рұқсат беру;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 жүйелер мен радио жүйе арналары туралы ұсыным;</w:t>
            </w:r>
            <w:r>
              <w:br/>
            </w:r>
            <w:r>
              <w:rPr>
                <w:rFonts w:ascii="Times New Roman"/>
                <w:b w:val="false"/>
                <w:i w:val="false"/>
                <w:color w:val="000000"/>
                <w:sz w:val="20"/>
              </w:rPr>
              <w:t>
</w:t>
            </w:r>
            <w:r>
              <w:rPr>
                <w:rFonts w:ascii="Times New Roman"/>
                <w:b w:val="false"/>
                <w:i w:val="false"/>
                <w:color w:val="000000"/>
                <w:sz w:val="20"/>
              </w:rPr>
              <w:t>- кездейсоқ маңызы жоқ параметрлермен және сигналдардың белгілі түрлерін ажырату және оңтайлы анықтау әдістерін анықтау;</w:t>
            </w:r>
            <w:r>
              <w:br/>
            </w:r>
            <w:r>
              <w:rPr>
                <w:rFonts w:ascii="Times New Roman"/>
                <w:b w:val="false"/>
                <w:i w:val="false"/>
                <w:color w:val="000000"/>
                <w:sz w:val="20"/>
              </w:rPr>
              <w:t>
</w:t>
            </w:r>
            <w:r>
              <w:rPr>
                <w:rFonts w:ascii="Times New Roman"/>
                <w:b w:val="false"/>
                <w:i w:val="false"/>
                <w:color w:val="000000"/>
                <w:sz w:val="20"/>
              </w:rPr>
              <w:t>- кодтау теориясының негіздері туралы ұғымы бар;</w:t>
            </w:r>
            <w:r>
              <w:br/>
            </w:r>
            <w:r>
              <w:rPr>
                <w:rFonts w:ascii="Times New Roman"/>
                <w:b w:val="false"/>
                <w:i w:val="false"/>
                <w:color w:val="000000"/>
                <w:sz w:val="20"/>
              </w:rPr>
              <w:t>
</w:t>
            </w:r>
            <w:r>
              <w:rPr>
                <w:rFonts w:ascii="Times New Roman"/>
                <w:b w:val="false"/>
                <w:i w:val="false"/>
                <w:color w:val="000000"/>
                <w:sz w:val="20"/>
              </w:rPr>
              <w:t>- қадағалау нысандары жағдайының параметрлерін өлшеудің радиотехникалық әдістерін анықтау;</w:t>
            </w:r>
            <w:r>
              <w:br/>
            </w:r>
            <w:r>
              <w:rPr>
                <w:rFonts w:ascii="Times New Roman"/>
                <w:b w:val="false"/>
                <w:i w:val="false"/>
                <w:color w:val="000000"/>
                <w:sz w:val="20"/>
              </w:rPr>
              <w:t>
</w:t>
            </w:r>
            <w:r>
              <w:rPr>
                <w:rFonts w:ascii="Times New Roman"/>
                <w:b w:val="false"/>
                <w:i w:val="false"/>
                <w:color w:val="000000"/>
                <w:sz w:val="20"/>
              </w:rPr>
              <w:t>- радио сигналдарын параметрлерін бағалау туралы ұғымы бар;</w:t>
            </w:r>
            <w:r>
              <w:br/>
            </w:r>
            <w:r>
              <w:rPr>
                <w:rFonts w:ascii="Times New Roman"/>
                <w:b w:val="false"/>
                <w:i w:val="false"/>
                <w:color w:val="000000"/>
                <w:sz w:val="20"/>
              </w:rPr>
              <w:t>
</w:t>
            </w:r>
            <w:r>
              <w:rPr>
                <w:rFonts w:ascii="Times New Roman"/>
                <w:b w:val="false"/>
                <w:i w:val="false"/>
                <w:color w:val="000000"/>
                <w:sz w:val="20"/>
              </w:rPr>
              <w:t>- үздіксіз хабарлама сигналдарын оңтайлы қабылдау тәсілдерін білу;</w:t>
            </w:r>
            <w:r>
              <w:br/>
            </w:r>
            <w:r>
              <w:rPr>
                <w:rFonts w:ascii="Times New Roman"/>
                <w:b w:val="false"/>
                <w:i w:val="false"/>
                <w:color w:val="000000"/>
                <w:sz w:val="20"/>
              </w:rPr>
              <w:t>
</w:t>
            </w:r>
            <w:r>
              <w:rPr>
                <w:rFonts w:ascii="Times New Roman"/>
                <w:b w:val="false"/>
                <w:i w:val="false"/>
                <w:color w:val="000000"/>
                <w:sz w:val="20"/>
              </w:rPr>
              <w:t>- сигналдарға рұқсат беру туралы ұғымы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техникалық жүйе негіздері:</w:t>
            </w:r>
            <w:r>
              <w:br/>
            </w:r>
            <w:r>
              <w:rPr>
                <w:rFonts w:ascii="Times New Roman"/>
                <w:b w:val="false"/>
                <w:i w:val="false"/>
                <w:color w:val="000000"/>
                <w:sz w:val="20"/>
              </w:rPr>
              <w:t>
</w:t>
            </w:r>
            <w:r>
              <w:rPr>
                <w:rFonts w:ascii="Times New Roman"/>
                <w:b w:val="false"/>
                <w:i w:val="false"/>
                <w:color w:val="000000"/>
                <w:sz w:val="20"/>
              </w:rPr>
              <w:t xml:space="preserve">Радио техникалық жүйе туралы жалпы деректер. Радиолокациялық және радионавигациялық жүйелердің жіктеуіші. Радиолокациялық және радионавигациялық жүйелердің негізгі сипаттамалары. Кедергіден қорғанудың әдістері туралы жалпы деректер. Радиолокациялық және радионавигациялық жүйенің жалпылама құрылымдық сызбалары. Радиолокациялық және радионавигациялық жүйелердің параметрлерін өлшеу әдістері. Оптикалық локацияның физикалық негіздері туралы жалпы деректер. Позициялы навигация жүйелері. Ғарыштық радионавигациялық жүйелер. Радио электронды кедергілер жіктеуіші. Радио техникалық жүйелерді дамыту тенденциялары.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 техникалық жүйе мәні мен жіктеуіші;</w:t>
            </w:r>
            <w:r>
              <w:br/>
            </w:r>
            <w:r>
              <w:rPr>
                <w:rFonts w:ascii="Times New Roman"/>
                <w:b w:val="false"/>
                <w:i w:val="false"/>
                <w:color w:val="000000"/>
                <w:sz w:val="20"/>
              </w:rPr>
              <w:t>
</w:t>
            </w:r>
            <w:r>
              <w:rPr>
                <w:rFonts w:ascii="Times New Roman"/>
                <w:b w:val="false"/>
                <w:i w:val="false"/>
                <w:color w:val="000000"/>
                <w:sz w:val="20"/>
              </w:rPr>
              <w:t>- радио техникалық жүйенің негізгі параметрлері мен сипаттамалары;</w:t>
            </w:r>
            <w:r>
              <w:br/>
            </w:r>
            <w:r>
              <w:rPr>
                <w:rFonts w:ascii="Times New Roman"/>
                <w:b w:val="false"/>
                <w:i w:val="false"/>
                <w:color w:val="000000"/>
                <w:sz w:val="20"/>
              </w:rPr>
              <w:t>
</w:t>
            </w:r>
            <w:r>
              <w:rPr>
                <w:rFonts w:ascii="Times New Roman"/>
                <w:b w:val="false"/>
                <w:i w:val="false"/>
                <w:color w:val="000000"/>
                <w:sz w:val="20"/>
              </w:rPr>
              <w:t>- радио техникалық жүйенің жалпы моделі;</w:t>
            </w:r>
            <w:r>
              <w:br/>
            </w:r>
            <w:r>
              <w:rPr>
                <w:rFonts w:ascii="Times New Roman"/>
                <w:b w:val="false"/>
                <w:i w:val="false"/>
                <w:color w:val="000000"/>
                <w:sz w:val="20"/>
              </w:rPr>
              <w:t>
</w:t>
            </w:r>
            <w:r>
              <w:rPr>
                <w:rFonts w:ascii="Times New Roman"/>
                <w:b w:val="false"/>
                <w:i w:val="false"/>
                <w:color w:val="000000"/>
                <w:sz w:val="20"/>
              </w:rPr>
              <w:t>- радиолокациялық және радионавигациялық жүйенің жалпылама құрылымдық сызбалары;</w:t>
            </w:r>
            <w:r>
              <w:br/>
            </w:r>
            <w:r>
              <w:rPr>
                <w:rFonts w:ascii="Times New Roman"/>
                <w:b w:val="false"/>
                <w:i w:val="false"/>
                <w:color w:val="000000"/>
                <w:sz w:val="20"/>
              </w:rPr>
              <w:t>
</w:t>
            </w:r>
            <w:r>
              <w:rPr>
                <w:rFonts w:ascii="Times New Roman"/>
                <w:b w:val="false"/>
                <w:i w:val="false"/>
                <w:color w:val="000000"/>
                <w:sz w:val="20"/>
              </w:rPr>
              <w:t>- радиолокациялық және радионавигациялық жүйелердің параметрлерін өлшеу әдістері;</w:t>
            </w:r>
            <w:r>
              <w:br/>
            </w:r>
            <w:r>
              <w:rPr>
                <w:rFonts w:ascii="Times New Roman"/>
                <w:b w:val="false"/>
                <w:i w:val="false"/>
                <w:color w:val="000000"/>
                <w:sz w:val="20"/>
              </w:rPr>
              <w:t>
</w:t>
            </w:r>
            <w:r>
              <w:rPr>
                <w:rFonts w:ascii="Times New Roman"/>
                <w:b w:val="false"/>
                <w:i w:val="false"/>
                <w:color w:val="000000"/>
                <w:sz w:val="20"/>
              </w:rPr>
              <w:t>- оптикалық локацияның негіздері;</w:t>
            </w:r>
            <w:r>
              <w:br/>
            </w:r>
            <w:r>
              <w:rPr>
                <w:rFonts w:ascii="Times New Roman"/>
                <w:b w:val="false"/>
                <w:i w:val="false"/>
                <w:color w:val="000000"/>
                <w:sz w:val="20"/>
              </w:rPr>
              <w:t>
</w:t>
            </w:r>
            <w:r>
              <w:rPr>
                <w:rFonts w:ascii="Times New Roman"/>
                <w:b w:val="false"/>
                <w:i w:val="false"/>
                <w:color w:val="000000"/>
                <w:sz w:val="20"/>
              </w:rPr>
              <w:t>- позициялы және ғарыштық навигация жүйелері;</w:t>
            </w:r>
            <w:r>
              <w:br/>
            </w:r>
            <w:r>
              <w:rPr>
                <w:rFonts w:ascii="Times New Roman"/>
                <w:b w:val="false"/>
                <w:i w:val="false"/>
                <w:color w:val="000000"/>
                <w:sz w:val="20"/>
              </w:rPr>
              <w:t>
</w:t>
            </w:r>
            <w:r>
              <w:rPr>
                <w:rFonts w:ascii="Times New Roman"/>
                <w:b w:val="false"/>
                <w:i w:val="false"/>
                <w:color w:val="000000"/>
                <w:sz w:val="20"/>
              </w:rPr>
              <w:t>- радио электронды кедергілер жіктеуіші;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 техникалық жүйенің мәні мен жіктеуішін анықтау;</w:t>
            </w:r>
            <w:r>
              <w:br/>
            </w:r>
            <w:r>
              <w:rPr>
                <w:rFonts w:ascii="Times New Roman"/>
                <w:b w:val="false"/>
                <w:i w:val="false"/>
                <w:color w:val="000000"/>
                <w:sz w:val="20"/>
              </w:rPr>
              <w:t>
</w:t>
            </w:r>
            <w:r>
              <w:rPr>
                <w:rFonts w:ascii="Times New Roman"/>
                <w:b w:val="false"/>
                <w:i w:val="false"/>
                <w:color w:val="000000"/>
                <w:sz w:val="20"/>
              </w:rPr>
              <w:t>- радио техникалық жүйенің негізгі параметрлері мен сипаттамаларын білу;</w:t>
            </w:r>
            <w:r>
              <w:br/>
            </w:r>
            <w:r>
              <w:rPr>
                <w:rFonts w:ascii="Times New Roman"/>
                <w:b w:val="false"/>
                <w:i w:val="false"/>
                <w:color w:val="000000"/>
                <w:sz w:val="20"/>
              </w:rPr>
              <w:t>
</w:t>
            </w:r>
            <w:r>
              <w:rPr>
                <w:rFonts w:ascii="Times New Roman"/>
                <w:b w:val="false"/>
                <w:i w:val="false"/>
                <w:color w:val="000000"/>
                <w:sz w:val="20"/>
              </w:rPr>
              <w:t>- радио техникалық жүйенің жалпы моделін білу;</w:t>
            </w:r>
            <w:r>
              <w:br/>
            </w:r>
            <w:r>
              <w:rPr>
                <w:rFonts w:ascii="Times New Roman"/>
                <w:b w:val="false"/>
                <w:i w:val="false"/>
                <w:color w:val="000000"/>
                <w:sz w:val="20"/>
              </w:rPr>
              <w:t>
</w:t>
            </w:r>
            <w:r>
              <w:rPr>
                <w:rFonts w:ascii="Times New Roman"/>
                <w:b w:val="false"/>
                <w:i w:val="false"/>
                <w:color w:val="000000"/>
                <w:sz w:val="20"/>
              </w:rPr>
              <w:t>- радиолокациялық және радионавигациялық жүйенің жалпылама құрылымдық сызбаларында бағытты болу;</w:t>
            </w:r>
            <w:r>
              <w:br/>
            </w:r>
            <w:r>
              <w:rPr>
                <w:rFonts w:ascii="Times New Roman"/>
                <w:b w:val="false"/>
                <w:i w:val="false"/>
                <w:color w:val="000000"/>
                <w:sz w:val="20"/>
              </w:rPr>
              <w:t>
</w:t>
            </w:r>
            <w:r>
              <w:rPr>
                <w:rFonts w:ascii="Times New Roman"/>
                <w:b w:val="false"/>
                <w:i w:val="false"/>
                <w:color w:val="000000"/>
                <w:sz w:val="20"/>
              </w:rPr>
              <w:t>- радиолокациялық және радионавигациялық жүйелердің параметрлерін өлшеу әдістерін анықтау;</w:t>
            </w:r>
            <w:r>
              <w:br/>
            </w:r>
            <w:r>
              <w:rPr>
                <w:rFonts w:ascii="Times New Roman"/>
                <w:b w:val="false"/>
                <w:i w:val="false"/>
                <w:color w:val="000000"/>
                <w:sz w:val="20"/>
              </w:rPr>
              <w:t>
</w:t>
            </w:r>
            <w:r>
              <w:rPr>
                <w:rFonts w:ascii="Times New Roman"/>
                <w:b w:val="false"/>
                <w:i w:val="false"/>
                <w:color w:val="000000"/>
                <w:sz w:val="20"/>
              </w:rPr>
              <w:t>- оптикалық локацияның элементтерін анықтау;</w:t>
            </w:r>
            <w:r>
              <w:br/>
            </w:r>
            <w:r>
              <w:rPr>
                <w:rFonts w:ascii="Times New Roman"/>
                <w:b w:val="false"/>
                <w:i w:val="false"/>
                <w:color w:val="000000"/>
                <w:sz w:val="20"/>
              </w:rPr>
              <w:t>
</w:t>
            </w:r>
            <w:r>
              <w:rPr>
                <w:rFonts w:ascii="Times New Roman"/>
                <w:b w:val="false"/>
                <w:i w:val="false"/>
                <w:color w:val="000000"/>
                <w:sz w:val="20"/>
              </w:rPr>
              <w:t>- позициялы және ғарыштық навигация жүйелерінде бағытты болу;</w:t>
            </w:r>
            <w:r>
              <w:br/>
            </w:r>
            <w:r>
              <w:rPr>
                <w:rFonts w:ascii="Times New Roman"/>
                <w:b w:val="false"/>
                <w:i w:val="false"/>
                <w:color w:val="000000"/>
                <w:sz w:val="20"/>
              </w:rPr>
              <w:t>
</w:t>
            </w:r>
            <w:r>
              <w:rPr>
                <w:rFonts w:ascii="Times New Roman"/>
                <w:b w:val="false"/>
                <w:i w:val="false"/>
                <w:color w:val="000000"/>
                <w:sz w:val="20"/>
              </w:rPr>
              <w:t>- радио электронды кедергілер жіктеуішін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радио байланысы:</w:t>
            </w:r>
            <w:r>
              <w:br/>
            </w:r>
            <w:r>
              <w:rPr>
                <w:rFonts w:ascii="Times New Roman"/>
                <w:b w:val="false"/>
                <w:i w:val="false"/>
                <w:color w:val="000000"/>
                <w:sz w:val="20"/>
              </w:rPr>
              <w:t>
</w:t>
            </w:r>
            <w:r>
              <w:rPr>
                <w:rFonts w:ascii="Times New Roman"/>
                <w:b w:val="false"/>
                <w:i w:val="false"/>
                <w:color w:val="000000"/>
                <w:sz w:val="20"/>
              </w:rPr>
              <w:t>Радио байланысы түрлері; жылжымалы нысандармен радио байланысты ұйымдастыру ұстанымдары (РБҰҰ); поезд (ПРБ) стансалық (СРБ) және жөндеу оперативті (ОЖРБ) радио байланысты ұйымдастырудың құрылымдық сызбалары; радио құралдардың электромагнитті бірігуін қамтамасыз ету; поезд радио байланысы, станса радио байланысы, жөндеу-оперативті радио байланыс, оларды ұйымдастыру мен аппаратураның 2-3 дәуірі мен «Көлік» жүйелері; жылжымалы нысанмен радио байланыс аппаратурасы; поезд және жөндеу-оперативті радио байланыстың сызықтық торап аппаратурасы; РСПО жүйесіндегі бағыттаушы сызықтар мен антенналық фидерлік қондырғылар; РСПО арналарындағы кедергілер мен оларды басу тәсілдері; РСПО аппаратурасына техникалық қызмет көрсетуді ұйымдастыру мен оны пайдалану; РСПО аппаратурасына қызмет көрсету мен пайдалану кезіндегі қауіпсіздік техникасы. «ТЕТРА» стандарты. GSM-R.</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 байланыс түрлері;</w:t>
            </w:r>
            <w:r>
              <w:br/>
            </w:r>
            <w:r>
              <w:rPr>
                <w:rFonts w:ascii="Times New Roman"/>
                <w:b w:val="false"/>
                <w:i w:val="false"/>
                <w:color w:val="000000"/>
                <w:sz w:val="20"/>
              </w:rPr>
              <w:t>
</w:t>
            </w:r>
            <w:r>
              <w:rPr>
                <w:rFonts w:ascii="Times New Roman"/>
                <w:b w:val="false"/>
                <w:i w:val="false"/>
                <w:color w:val="000000"/>
                <w:sz w:val="20"/>
              </w:rPr>
              <w:t>- жылжымалы нысандармен радио байланысты ұйымдастыру ұстанымдары, радио байланыстың физикалық негіздері;</w:t>
            </w:r>
            <w:r>
              <w:br/>
            </w:r>
            <w:r>
              <w:rPr>
                <w:rFonts w:ascii="Times New Roman"/>
                <w:b w:val="false"/>
                <w:i w:val="false"/>
                <w:color w:val="000000"/>
                <w:sz w:val="20"/>
              </w:rPr>
              <w:t>
</w:t>
            </w:r>
            <w:r>
              <w:rPr>
                <w:rFonts w:ascii="Times New Roman"/>
                <w:b w:val="false"/>
                <w:i w:val="false"/>
                <w:color w:val="000000"/>
                <w:sz w:val="20"/>
              </w:rPr>
              <w:t>- темір жол көлігінде поезд, стансалық және жөндеу оперативті радио байланысты ұйымдастыру;</w:t>
            </w:r>
            <w:r>
              <w:br/>
            </w:r>
            <w:r>
              <w:rPr>
                <w:rFonts w:ascii="Times New Roman"/>
                <w:b w:val="false"/>
                <w:i w:val="false"/>
                <w:color w:val="000000"/>
                <w:sz w:val="20"/>
              </w:rPr>
              <w:t>
</w:t>
            </w:r>
            <w:r>
              <w:rPr>
                <w:rFonts w:ascii="Times New Roman"/>
                <w:b w:val="false"/>
                <w:i w:val="false"/>
                <w:color w:val="000000"/>
                <w:sz w:val="20"/>
              </w:rPr>
              <w:t>- жұмыс ұстанымы, жабдық құрамы, поезд, стансалық және жөндеу оперативті радио байланысты ұйымдастыру үшін радиостанса сипаттамалары;</w:t>
            </w:r>
            <w:r>
              <w:br/>
            </w:r>
            <w:r>
              <w:rPr>
                <w:rFonts w:ascii="Times New Roman"/>
                <w:b w:val="false"/>
                <w:i w:val="false"/>
                <w:color w:val="000000"/>
                <w:sz w:val="20"/>
              </w:rPr>
              <w:t>
</w:t>
            </w:r>
            <w:r>
              <w:rPr>
                <w:rFonts w:ascii="Times New Roman"/>
                <w:b w:val="false"/>
                <w:i w:val="false"/>
                <w:color w:val="000000"/>
                <w:sz w:val="20"/>
              </w:rPr>
              <w:t>- анетенналық фидерлік және бағыттаушы сызықтар;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радиоқондырғы каскадтарындағы негізгі өлшемдерді жүргізу, оларды реттеу мен баптау.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 3.5.4</w:t>
            </w:r>
            <w:r>
              <w:br/>
            </w:r>
            <w:r>
              <w:rPr>
                <w:rFonts w:ascii="Times New Roman"/>
                <w:b w:val="false"/>
                <w:i w:val="false"/>
                <w:color w:val="000000"/>
                <w:sz w:val="20"/>
              </w:rPr>
              <w:t>
</w:t>
            </w:r>
            <w:r>
              <w:rPr>
                <w:rFonts w:ascii="Times New Roman"/>
                <w:b w:val="false"/>
                <w:i w:val="false"/>
                <w:color w:val="000000"/>
                <w:sz w:val="20"/>
              </w:rPr>
              <w:t>КҚ 3.5.5</w:t>
            </w:r>
            <w:r>
              <w:br/>
            </w:r>
            <w:r>
              <w:rPr>
                <w:rFonts w:ascii="Times New Roman"/>
                <w:b w:val="false"/>
                <w:i w:val="false"/>
                <w:color w:val="000000"/>
                <w:sz w:val="20"/>
              </w:rPr>
              <w:t>
</w:t>
            </w:r>
            <w:r>
              <w:rPr>
                <w:rFonts w:ascii="Times New Roman"/>
                <w:b w:val="false"/>
                <w:i w:val="false"/>
                <w:color w:val="000000"/>
                <w:sz w:val="20"/>
              </w:rPr>
              <w:t>КҚ 3.5.6</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беріліс және радио қабылдаушы қондырғылар:</w:t>
            </w:r>
            <w:r>
              <w:br/>
            </w:r>
            <w:r>
              <w:rPr>
                <w:rFonts w:ascii="Times New Roman"/>
                <w:b w:val="false"/>
                <w:i w:val="false"/>
                <w:color w:val="000000"/>
                <w:sz w:val="20"/>
              </w:rPr>
              <w:t>
</w:t>
            </w:r>
            <w:r>
              <w:rPr>
                <w:rFonts w:ascii="Times New Roman"/>
                <w:b w:val="false"/>
                <w:i w:val="false"/>
                <w:color w:val="000000"/>
                <w:sz w:val="20"/>
              </w:rPr>
              <w:t xml:space="preserve">Радио беріліс қондырғыларының жұмысы туралы жалпы деректер. Ішкі тітіркену генераторлары. Радио беріліс тітіркенгіштері. Беріліс түрлері, сызбалары, әрекет ұстанымы. Радио берілістер сенімділігі. Радио қабылдаушы қондырғылардың сипаттамасы, құрылымы, мәні. Радио қабылдауыштың кіріс тізбектері. Радио жиілік күшейткіштері, жиілік түрлендіргіштері, гетеродиндер, аралық жиілік күшейткіштері. Сигнал детекторлары. Радио қабылдаушы аппаратураны басқару мен реттеу, баптау. Кедергілер. Сигналды қабылдау.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 беруші қондырғылардың жұмыс ұстанымы;</w:t>
            </w:r>
            <w:r>
              <w:br/>
            </w:r>
            <w:r>
              <w:rPr>
                <w:rFonts w:ascii="Times New Roman"/>
                <w:b w:val="false"/>
                <w:i w:val="false"/>
                <w:color w:val="000000"/>
                <w:sz w:val="20"/>
              </w:rPr>
              <w:t>
</w:t>
            </w:r>
            <w:r>
              <w:rPr>
                <w:rFonts w:ascii="Times New Roman"/>
                <w:b w:val="false"/>
                <w:i w:val="false"/>
                <w:color w:val="000000"/>
                <w:sz w:val="20"/>
              </w:rPr>
              <w:t>- радио берілістің тітіркендіргіш түрлері;</w:t>
            </w:r>
            <w:r>
              <w:br/>
            </w:r>
            <w:r>
              <w:rPr>
                <w:rFonts w:ascii="Times New Roman"/>
                <w:b w:val="false"/>
                <w:i w:val="false"/>
                <w:color w:val="000000"/>
                <w:sz w:val="20"/>
              </w:rPr>
              <w:t>
</w:t>
            </w:r>
            <w:r>
              <w:rPr>
                <w:rFonts w:ascii="Times New Roman"/>
                <w:b w:val="false"/>
                <w:i w:val="false"/>
                <w:color w:val="000000"/>
                <w:sz w:val="20"/>
              </w:rPr>
              <w:t>- радио беріліс түрлері, әрекет ұстанымы, сызбалары, сенімділігі;</w:t>
            </w:r>
            <w:r>
              <w:br/>
            </w:r>
            <w:r>
              <w:rPr>
                <w:rFonts w:ascii="Times New Roman"/>
                <w:b w:val="false"/>
                <w:i w:val="false"/>
                <w:color w:val="000000"/>
                <w:sz w:val="20"/>
              </w:rPr>
              <w:t>
</w:t>
            </w:r>
            <w:r>
              <w:rPr>
                <w:rFonts w:ascii="Times New Roman"/>
                <w:b w:val="false"/>
                <w:i w:val="false"/>
                <w:color w:val="000000"/>
                <w:sz w:val="20"/>
              </w:rPr>
              <w:t>- радио қабылдаушы қондырғылардың сипаттамалары, құрылымы, мәні;</w:t>
            </w:r>
            <w:r>
              <w:br/>
            </w:r>
            <w:r>
              <w:rPr>
                <w:rFonts w:ascii="Times New Roman"/>
                <w:b w:val="false"/>
                <w:i w:val="false"/>
                <w:color w:val="000000"/>
                <w:sz w:val="20"/>
              </w:rPr>
              <w:t>
</w:t>
            </w:r>
            <w:r>
              <w:rPr>
                <w:rFonts w:ascii="Times New Roman"/>
                <w:b w:val="false"/>
                <w:i w:val="false"/>
                <w:color w:val="000000"/>
                <w:sz w:val="20"/>
              </w:rPr>
              <w:t>- радио қабылдауыштың кіріс тізбектері;</w:t>
            </w:r>
            <w:r>
              <w:br/>
            </w:r>
            <w:r>
              <w:rPr>
                <w:rFonts w:ascii="Times New Roman"/>
                <w:b w:val="false"/>
                <w:i w:val="false"/>
                <w:color w:val="000000"/>
                <w:sz w:val="20"/>
              </w:rPr>
              <w:t>
</w:t>
            </w:r>
            <w:r>
              <w:rPr>
                <w:rFonts w:ascii="Times New Roman"/>
                <w:b w:val="false"/>
                <w:i w:val="false"/>
                <w:color w:val="000000"/>
                <w:sz w:val="20"/>
              </w:rPr>
              <w:t>- радио қабылдауыш күшейткіштерінің түрлері;</w:t>
            </w:r>
            <w:r>
              <w:br/>
            </w:r>
            <w:r>
              <w:rPr>
                <w:rFonts w:ascii="Times New Roman"/>
                <w:b w:val="false"/>
                <w:i w:val="false"/>
                <w:color w:val="000000"/>
                <w:sz w:val="20"/>
              </w:rPr>
              <w:t>
</w:t>
            </w:r>
            <w:r>
              <w:rPr>
                <w:rFonts w:ascii="Times New Roman"/>
                <w:b w:val="false"/>
                <w:i w:val="false"/>
                <w:color w:val="000000"/>
                <w:sz w:val="20"/>
              </w:rPr>
              <w:t>- радио қабылдаушы аппаратураны басқару мен реттеу, баптау;</w:t>
            </w:r>
            <w:r>
              <w:br/>
            </w:r>
            <w:r>
              <w:rPr>
                <w:rFonts w:ascii="Times New Roman"/>
                <w:b w:val="false"/>
                <w:i w:val="false"/>
                <w:color w:val="000000"/>
                <w:sz w:val="20"/>
              </w:rPr>
              <w:t>
</w:t>
            </w:r>
            <w:r>
              <w:rPr>
                <w:rFonts w:ascii="Times New Roman"/>
                <w:b w:val="false"/>
                <w:i w:val="false"/>
                <w:color w:val="000000"/>
                <w:sz w:val="20"/>
              </w:rPr>
              <w:t>- сигналды қабылдау түрлері;</w:t>
            </w:r>
            <w:r>
              <w:br/>
            </w:r>
            <w:r>
              <w:rPr>
                <w:rFonts w:ascii="Times New Roman"/>
                <w:b w:val="false"/>
                <w:i w:val="false"/>
                <w:color w:val="000000"/>
                <w:sz w:val="20"/>
              </w:rPr>
              <w:t>
</w:t>
            </w:r>
            <w:r>
              <w:rPr>
                <w:rFonts w:ascii="Times New Roman"/>
                <w:b w:val="false"/>
                <w:i w:val="false"/>
                <w:color w:val="000000"/>
                <w:sz w:val="20"/>
              </w:rPr>
              <w:t>- кедергі және кедергіден қорғау шаралары;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 беріліс қондырғысының жұмыс ұстанымын білу;</w:t>
            </w:r>
            <w:r>
              <w:br/>
            </w:r>
            <w:r>
              <w:rPr>
                <w:rFonts w:ascii="Times New Roman"/>
                <w:b w:val="false"/>
                <w:i w:val="false"/>
                <w:color w:val="000000"/>
                <w:sz w:val="20"/>
              </w:rPr>
              <w:t>
</w:t>
            </w:r>
            <w:r>
              <w:rPr>
                <w:rFonts w:ascii="Times New Roman"/>
                <w:b w:val="false"/>
                <w:i w:val="false"/>
                <w:color w:val="000000"/>
                <w:sz w:val="20"/>
              </w:rPr>
              <w:t>- радио берілістің тітіркенгіш түрлері туралы ұғым болуы;</w:t>
            </w:r>
            <w:r>
              <w:br/>
            </w:r>
            <w:r>
              <w:rPr>
                <w:rFonts w:ascii="Times New Roman"/>
                <w:b w:val="false"/>
                <w:i w:val="false"/>
                <w:color w:val="000000"/>
                <w:sz w:val="20"/>
              </w:rPr>
              <w:t>
</w:t>
            </w:r>
            <w:r>
              <w:rPr>
                <w:rFonts w:ascii="Times New Roman"/>
                <w:b w:val="false"/>
                <w:i w:val="false"/>
                <w:color w:val="000000"/>
                <w:sz w:val="20"/>
              </w:rPr>
              <w:t>- радио беріліс түрлерін, әрекет ұстанымын, сызбасын, сенімділігін білу;</w:t>
            </w:r>
            <w:r>
              <w:br/>
            </w:r>
            <w:r>
              <w:rPr>
                <w:rFonts w:ascii="Times New Roman"/>
                <w:b w:val="false"/>
                <w:i w:val="false"/>
                <w:color w:val="000000"/>
                <w:sz w:val="20"/>
              </w:rPr>
              <w:t>
</w:t>
            </w:r>
            <w:r>
              <w:rPr>
                <w:rFonts w:ascii="Times New Roman"/>
                <w:b w:val="false"/>
                <w:i w:val="false"/>
                <w:color w:val="000000"/>
                <w:sz w:val="20"/>
              </w:rPr>
              <w:t>- радио қабылдауыш қондырғыларының сипаттамасы, құрылымы, мәні туралы ұғым болуы;</w:t>
            </w:r>
            <w:r>
              <w:br/>
            </w:r>
            <w:r>
              <w:rPr>
                <w:rFonts w:ascii="Times New Roman"/>
                <w:b w:val="false"/>
                <w:i w:val="false"/>
                <w:color w:val="000000"/>
                <w:sz w:val="20"/>
              </w:rPr>
              <w:t>
</w:t>
            </w:r>
            <w:r>
              <w:rPr>
                <w:rFonts w:ascii="Times New Roman"/>
                <w:b w:val="false"/>
                <w:i w:val="false"/>
                <w:color w:val="000000"/>
                <w:sz w:val="20"/>
              </w:rPr>
              <w:t>- радио қабылдауыштың кіріс тізбектері туралы ұғымы болуы;</w:t>
            </w:r>
            <w:r>
              <w:br/>
            </w:r>
            <w:r>
              <w:rPr>
                <w:rFonts w:ascii="Times New Roman"/>
                <w:b w:val="false"/>
                <w:i w:val="false"/>
                <w:color w:val="000000"/>
                <w:sz w:val="20"/>
              </w:rPr>
              <w:t>
</w:t>
            </w:r>
            <w:r>
              <w:rPr>
                <w:rFonts w:ascii="Times New Roman"/>
                <w:b w:val="false"/>
                <w:i w:val="false"/>
                <w:color w:val="000000"/>
                <w:sz w:val="20"/>
              </w:rPr>
              <w:t>- радио қабылдауыштың күшейткіш түрлерін білу;</w:t>
            </w:r>
            <w:r>
              <w:br/>
            </w:r>
            <w:r>
              <w:rPr>
                <w:rFonts w:ascii="Times New Roman"/>
                <w:b w:val="false"/>
                <w:i w:val="false"/>
                <w:color w:val="000000"/>
                <w:sz w:val="20"/>
              </w:rPr>
              <w:t>
</w:t>
            </w:r>
            <w:r>
              <w:rPr>
                <w:rFonts w:ascii="Times New Roman"/>
                <w:b w:val="false"/>
                <w:i w:val="false"/>
                <w:color w:val="000000"/>
                <w:sz w:val="20"/>
              </w:rPr>
              <w:t>- радио қабылдауыш аппаратурасын басқару мен реттеу, баптау туралы ұғымы болуы;</w:t>
            </w:r>
            <w:r>
              <w:br/>
            </w:r>
            <w:r>
              <w:rPr>
                <w:rFonts w:ascii="Times New Roman"/>
                <w:b w:val="false"/>
                <w:i w:val="false"/>
                <w:color w:val="000000"/>
                <w:sz w:val="20"/>
              </w:rPr>
              <w:t>
</w:t>
            </w:r>
            <w:r>
              <w:rPr>
                <w:rFonts w:ascii="Times New Roman"/>
                <w:b w:val="false"/>
                <w:i w:val="false"/>
                <w:color w:val="000000"/>
                <w:sz w:val="20"/>
              </w:rPr>
              <w:t>- сигналды қабылдау түрлерінде бағытты болу;</w:t>
            </w:r>
            <w:r>
              <w:br/>
            </w:r>
            <w:r>
              <w:rPr>
                <w:rFonts w:ascii="Times New Roman"/>
                <w:b w:val="false"/>
                <w:i w:val="false"/>
                <w:color w:val="000000"/>
                <w:sz w:val="20"/>
              </w:rPr>
              <w:t>
</w:t>
            </w:r>
            <w:r>
              <w:rPr>
                <w:rFonts w:ascii="Times New Roman"/>
                <w:b w:val="false"/>
                <w:i w:val="false"/>
                <w:color w:val="000000"/>
                <w:sz w:val="20"/>
              </w:rPr>
              <w:t>- кедергі мен кедергіден қорғану шаралары туралы ұғымы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БҚ.1 </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 3.5.4</w:t>
            </w:r>
            <w:r>
              <w:br/>
            </w:r>
            <w:r>
              <w:rPr>
                <w:rFonts w:ascii="Times New Roman"/>
                <w:b w:val="false"/>
                <w:i w:val="false"/>
                <w:color w:val="000000"/>
                <w:sz w:val="20"/>
              </w:rPr>
              <w:t>
</w:t>
            </w:r>
            <w:r>
              <w:rPr>
                <w:rFonts w:ascii="Times New Roman"/>
                <w:b w:val="false"/>
                <w:i w:val="false"/>
                <w:color w:val="000000"/>
                <w:sz w:val="20"/>
              </w:rPr>
              <w:t>КҚ 3.5.5</w:t>
            </w:r>
            <w:r>
              <w:br/>
            </w:r>
            <w:r>
              <w:rPr>
                <w:rFonts w:ascii="Times New Roman"/>
                <w:b w:val="false"/>
                <w:i w:val="false"/>
                <w:color w:val="000000"/>
                <w:sz w:val="20"/>
              </w:rPr>
              <w:t>
</w:t>
            </w:r>
            <w:r>
              <w:rPr>
                <w:rFonts w:ascii="Times New Roman"/>
                <w:b w:val="false"/>
                <w:i w:val="false"/>
                <w:color w:val="000000"/>
                <w:sz w:val="20"/>
              </w:rPr>
              <w:t>КҚ 3.5.6</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131005 3 – Техник-электрик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Байланыстың талшықты-оптикалық жүйелері:</w:t>
            </w:r>
            <w:r>
              <w:br/>
            </w:r>
            <w:r>
              <w:rPr>
                <w:rFonts w:ascii="Times New Roman"/>
                <w:b w:val="false"/>
                <w:i w:val="false"/>
                <w:color w:val="000000"/>
                <w:sz w:val="20"/>
              </w:rPr>
              <w:t>
</w:t>
            </w:r>
            <w:r>
              <w:rPr>
                <w:rFonts w:ascii="Times New Roman"/>
                <w:b w:val="false"/>
                <w:i w:val="false"/>
                <w:color w:val="000000"/>
                <w:sz w:val="20"/>
              </w:rPr>
              <w:t>Байланыстың талшықты-оптикалық жүйесінің негізгі компоненттері және қуат қондырғысының құрылымы; оптикалық қаптамалар және тораптар; оптикалық айырғыштар және кросс құрылымдары, оның құрылымының ұстанымы жинақталуы маркіленуі, қызмет көрсету негізгі мінездемесі, қолдану нұсқаулықтары; оптикалық байланыс жүйесінің электронды компоненттері: байланысты жіберуші оптоэлектронды модульдер, түрлері мен мінездемелері, құрамдас бөлшектер; қабылдаушы оптоэлектронды модульдер, қызметі, құрамдас бөлшектері, түрлері мінездемесі; қайталағыштар және оптикалық күшейткіштер /ретрансляторлар/, қолдану аясы, мінездемесі; берілген оптикалық желі жүйесін талшықты-оптикалық сызық байланыс арқылы жіберу; желі қуатының аппаратурасы; құрылым және порт типтері, МАС-тораптарының құрылған саны, түрі, деректердің өңделуіне байланысты; оптикалық қосылымдар мен айырғыштар; оптикалық желі аппаратурасы; оптикалық спектрлы тығыздықтағы мультиплексорлар және демультиплексорлар, оптикалық күшейткіштер, n</w:t>
            </w:r>
            <w:r>
              <w:rPr>
                <w:rFonts w:ascii="Times New Roman"/>
                <w:b w:val="false"/>
                <w:i w:val="false"/>
                <w:color w:val="000000"/>
                <w:vertAlign w:val="superscript"/>
              </w:rPr>
              <w:t>x</w:t>
            </w:r>
            <w:r>
              <w:rPr>
                <w:rFonts w:ascii="Times New Roman"/>
                <w:b w:val="false"/>
                <w:i w:val="false"/>
                <w:color w:val="000000"/>
                <w:sz w:val="20"/>
              </w:rPr>
              <w:t>n порт фильтрлі оптикалық коммутаторлар, толқынды конверторлар, оптикалық комбайнерлар.</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байланыстың талшықты-оптикалық жүйесінің құрамы;</w:t>
            </w:r>
            <w:r>
              <w:br/>
            </w:r>
            <w:r>
              <w:rPr>
                <w:rFonts w:ascii="Times New Roman"/>
                <w:b w:val="false"/>
                <w:i w:val="false"/>
                <w:color w:val="000000"/>
                <w:sz w:val="20"/>
              </w:rPr>
              <w:t>
</w:t>
            </w:r>
            <w:r>
              <w:rPr>
                <w:rFonts w:ascii="Times New Roman"/>
                <w:b w:val="false"/>
                <w:i w:val="false"/>
                <w:color w:val="000000"/>
                <w:sz w:val="20"/>
              </w:rPr>
              <w:t>- байланыстың талшықты-оптикалық жүйесін, аппаратурасын қолдану ерекшеліктері;</w:t>
            </w:r>
            <w:r>
              <w:br/>
            </w:r>
            <w:r>
              <w:rPr>
                <w:rFonts w:ascii="Times New Roman"/>
                <w:b w:val="false"/>
                <w:i w:val="false"/>
                <w:color w:val="000000"/>
                <w:sz w:val="20"/>
              </w:rPr>
              <w:t>
</w:t>
            </w:r>
            <w:r>
              <w:rPr>
                <w:rFonts w:ascii="Times New Roman"/>
                <w:b w:val="false"/>
                <w:i w:val="false"/>
                <w:color w:val="000000"/>
                <w:sz w:val="20"/>
              </w:rPr>
              <w:t>- байланыстың талшықты-оптикалық жүйесінің негізгі сипаттамасын өлшеу әдістері;</w:t>
            </w:r>
            <w:r>
              <w:br/>
            </w:r>
            <w:r>
              <w:rPr>
                <w:rFonts w:ascii="Times New Roman"/>
                <w:b w:val="false"/>
                <w:i w:val="false"/>
                <w:color w:val="000000"/>
                <w:sz w:val="20"/>
              </w:rPr>
              <w:t>
</w:t>
            </w:r>
            <w:r>
              <w:rPr>
                <w:rFonts w:ascii="Times New Roman"/>
                <w:b w:val="false"/>
                <w:i w:val="false"/>
                <w:color w:val="000000"/>
                <w:sz w:val="20"/>
              </w:rPr>
              <w:t>- байланыстың талшықты-оптикалық жүйесінде қолданылатын қондырғылардың аясы мен сипаттамасы, жабдық құрамы;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темір жол телімі байланысының сандық желісін жобалаудағы оптикалық кабельді таңдауды жүргізу:</w:t>
            </w:r>
            <w:r>
              <w:br/>
            </w:r>
            <w:r>
              <w:rPr>
                <w:rFonts w:ascii="Times New Roman"/>
                <w:b w:val="false"/>
                <w:i w:val="false"/>
                <w:color w:val="000000"/>
                <w:sz w:val="20"/>
              </w:rPr>
              <w:t>
</w:t>
            </w:r>
            <w:r>
              <w:rPr>
                <w:rFonts w:ascii="Times New Roman"/>
                <w:b w:val="false"/>
                <w:i w:val="false"/>
                <w:color w:val="000000"/>
                <w:sz w:val="20"/>
              </w:rPr>
              <w:t>- желі жабдықтарының құрамының таңдау, желінің техникалық пайдалану есебін жүргізу;</w:t>
            </w:r>
            <w:r>
              <w:br/>
            </w:r>
            <w:r>
              <w:rPr>
                <w:rFonts w:ascii="Times New Roman"/>
                <w:b w:val="false"/>
                <w:i w:val="false"/>
                <w:color w:val="000000"/>
                <w:sz w:val="20"/>
              </w:rPr>
              <w:t>
</w:t>
            </w:r>
            <w:r>
              <w:rPr>
                <w:rFonts w:ascii="Times New Roman"/>
                <w:b w:val="false"/>
                <w:i w:val="false"/>
                <w:color w:val="000000"/>
                <w:sz w:val="20"/>
              </w:rPr>
              <w:t>- оптикалық сигнал параметрлерінің пайдалану өзгерісін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өткізу байланысы:</w:t>
            </w:r>
            <w:r>
              <w:br/>
            </w:r>
            <w:r>
              <w:rPr>
                <w:rFonts w:ascii="Times New Roman"/>
                <w:b w:val="false"/>
                <w:i w:val="false"/>
                <w:color w:val="000000"/>
                <w:sz w:val="20"/>
              </w:rPr>
              <w:t>
</w:t>
            </w:r>
            <w:r>
              <w:rPr>
                <w:rFonts w:ascii="Times New Roman"/>
                <w:b w:val="false"/>
                <w:i w:val="false"/>
                <w:color w:val="000000"/>
                <w:sz w:val="20"/>
              </w:rPr>
              <w:t xml:space="preserve">Жергілікті және қала аралық байланысты ұйымдастыру, автоматтандыру ұстанымдары. АТС санды жүйелерінің жұмыс ұстанымы мен құрылымы. Соңғы қондырғы жұмысы мен қондырғысы. Автоматты коммутация аппаратурасы.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жергілікті және қала аралық байланысты ұйымдастыру;</w:t>
            </w:r>
            <w:r>
              <w:br/>
            </w:r>
            <w:r>
              <w:rPr>
                <w:rFonts w:ascii="Times New Roman"/>
                <w:b w:val="false"/>
                <w:i w:val="false"/>
                <w:color w:val="000000"/>
                <w:sz w:val="20"/>
              </w:rPr>
              <w:t>
</w:t>
            </w:r>
            <w:r>
              <w:rPr>
                <w:rFonts w:ascii="Times New Roman"/>
                <w:b w:val="false"/>
                <w:i w:val="false"/>
                <w:color w:val="000000"/>
                <w:sz w:val="20"/>
              </w:rPr>
              <w:t>- АТС санды жүйелерінің жұмыс ұстанымы мен құрылымы;</w:t>
            </w:r>
            <w:r>
              <w:br/>
            </w:r>
            <w:r>
              <w:rPr>
                <w:rFonts w:ascii="Times New Roman"/>
                <w:b w:val="false"/>
                <w:i w:val="false"/>
                <w:color w:val="000000"/>
                <w:sz w:val="20"/>
              </w:rPr>
              <w:t>
</w:t>
            </w:r>
            <w:r>
              <w:rPr>
                <w:rFonts w:ascii="Times New Roman"/>
                <w:b w:val="false"/>
                <w:i w:val="false"/>
                <w:color w:val="000000"/>
                <w:sz w:val="20"/>
              </w:rPr>
              <w:t>- cоңғы қондырғы жұмысы мен қондырғысы;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жергілікті және қала аралық байланысты ұйымдастыру ұстанымын анықтау;</w:t>
            </w:r>
            <w:r>
              <w:br/>
            </w:r>
            <w:r>
              <w:rPr>
                <w:rFonts w:ascii="Times New Roman"/>
                <w:b w:val="false"/>
                <w:i w:val="false"/>
                <w:color w:val="000000"/>
                <w:sz w:val="20"/>
              </w:rPr>
              <w:t>
</w:t>
            </w:r>
            <w:r>
              <w:rPr>
                <w:rFonts w:ascii="Times New Roman"/>
                <w:b w:val="false"/>
                <w:i w:val="false"/>
                <w:color w:val="000000"/>
                <w:sz w:val="20"/>
              </w:rPr>
              <w:t>- АТС сандық жүйе жұмысының ұстанымы мен құрылымын құру;</w:t>
            </w:r>
            <w:r>
              <w:br/>
            </w:r>
            <w:r>
              <w:rPr>
                <w:rFonts w:ascii="Times New Roman"/>
                <w:b w:val="false"/>
                <w:i w:val="false"/>
                <w:color w:val="000000"/>
                <w:sz w:val="20"/>
              </w:rPr>
              <w:t>
</w:t>
            </w:r>
            <w:r>
              <w:rPr>
                <w:rFonts w:ascii="Times New Roman"/>
                <w:b w:val="false"/>
                <w:i w:val="false"/>
                <w:color w:val="000000"/>
                <w:sz w:val="20"/>
              </w:rPr>
              <w:t>- соңғы қондырғы жұмысы мен қондырғысын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131006 3 – Техник-электроник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Берілістің талшықты оптикалық жүйесінің аппаратурасы:</w:t>
            </w:r>
            <w:r>
              <w:br/>
            </w:r>
            <w:r>
              <w:rPr>
                <w:rFonts w:ascii="Times New Roman"/>
                <w:b w:val="false"/>
                <w:i w:val="false"/>
                <w:color w:val="000000"/>
                <w:sz w:val="20"/>
              </w:rPr>
              <w:t>
</w:t>
            </w:r>
            <w:r>
              <w:rPr>
                <w:rFonts w:ascii="Times New Roman"/>
                <w:b w:val="false"/>
                <w:i w:val="false"/>
                <w:color w:val="000000"/>
                <w:sz w:val="20"/>
              </w:rPr>
              <w:t xml:space="preserve">Берілістің талшықты оптикалық жүйесі аппаратурасының түрлері. Берілістің талшықты оптикалық жүйесінің аппаратурасының сипаттамасы. Арна тудырушы аппаратура. Сызықтық тракт жабдығының бағандары. Қызметтік байланыс пен телемеханика бағандары. НРП жабдығы. Қашықтықтан қорландыру бағаны. Арнайы бақылау өлшеуші аппаратура. ОК монтажы үшін саймандар мен құралдар жинағы.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берілістің талшықты оптикалық жүйесі аппаратурасының түрлері;</w:t>
            </w:r>
            <w:r>
              <w:br/>
            </w:r>
            <w:r>
              <w:rPr>
                <w:rFonts w:ascii="Times New Roman"/>
                <w:b w:val="false"/>
                <w:i w:val="false"/>
                <w:color w:val="000000"/>
                <w:sz w:val="20"/>
              </w:rPr>
              <w:t>
</w:t>
            </w:r>
            <w:r>
              <w:rPr>
                <w:rFonts w:ascii="Times New Roman"/>
                <w:b w:val="false"/>
                <w:i w:val="false"/>
                <w:color w:val="000000"/>
                <w:sz w:val="20"/>
              </w:rPr>
              <w:t>- берілістің талшықты оптикалық жүйесінің сипаттамасы;</w:t>
            </w:r>
            <w:r>
              <w:br/>
            </w:r>
            <w:r>
              <w:rPr>
                <w:rFonts w:ascii="Times New Roman"/>
                <w:b w:val="false"/>
                <w:i w:val="false"/>
                <w:color w:val="000000"/>
                <w:sz w:val="20"/>
              </w:rPr>
              <w:t>
</w:t>
            </w:r>
            <w:r>
              <w:rPr>
                <w:rFonts w:ascii="Times New Roman"/>
                <w:b w:val="false"/>
                <w:i w:val="false"/>
                <w:color w:val="000000"/>
                <w:sz w:val="20"/>
              </w:rPr>
              <w:t>- арна тудырушы аппаратура;</w:t>
            </w:r>
            <w:r>
              <w:br/>
            </w:r>
            <w:r>
              <w:rPr>
                <w:rFonts w:ascii="Times New Roman"/>
                <w:b w:val="false"/>
                <w:i w:val="false"/>
                <w:color w:val="000000"/>
                <w:sz w:val="20"/>
              </w:rPr>
              <w:t>
</w:t>
            </w:r>
            <w:r>
              <w:rPr>
                <w:rFonts w:ascii="Times New Roman"/>
                <w:b w:val="false"/>
                <w:i w:val="false"/>
                <w:color w:val="000000"/>
                <w:sz w:val="20"/>
              </w:rPr>
              <w:t>- сызықтық тракт жабдығының бағандары;</w:t>
            </w:r>
            <w:r>
              <w:br/>
            </w:r>
            <w:r>
              <w:rPr>
                <w:rFonts w:ascii="Times New Roman"/>
                <w:b w:val="false"/>
                <w:i w:val="false"/>
                <w:color w:val="000000"/>
                <w:sz w:val="20"/>
              </w:rPr>
              <w:t>
</w:t>
            </w:r>
            <w:r>
              <w:rPr>
                <w:rFonts w:ascii="Times New Roman"/>
                <w:b w:val="false"/>
                <w:i w:val="false"/>
                <w:color w:val="000000"/>
                <w:sz w:val="20"/>
              </w:rPr>
              <w:t>- қызметтік байланыс пен телемеханика бағандары, НРП жабдығы, қашықтықтан қорландыру бағаны;</w:t>
            </w:r>
            <w:r>
              <w:br/>
            </w:r>
            <w:r>
              <w:rPr>
                <w:rFonts w:ascii="Times New Roman"/>
                <w:b w:val="false"/>
                <w:i w:val="false"/>
                <w:color w:val="000000"/>
                <w:sz w:val="20"/>
              </w:rPr>
              <w:t>
</w:t>
            </w:r>
            <w:r>
              <w:rPr>
                <w:rFonts w:ascii="Times New Roman"/>
                <w:b w:val="false"/>
                <w:i w:val="false"/>
                <w:color w:val="000000"/>
                <w:sz w:val="20"/>
              </w:rPr>
              <w:t>- арнайы бақылау өлшеуші аппаратура;</w:t>
            </w:r>
            <w:r>
              <w:br/>
            </w:r>
            <w:r>
              <w:rPr>
                <w:rFonts w:ascii="Times New Roman"/>
                <w:b w:val="false"/>
                <w:i w:val="false"/>
                <w:color w:val="000000"/>
                <w:sz w:val="20"/>
              </w:rPr>
              <w:t>
</w:t>
            </w:r>
            <w:r>
              <w:rPr>
                <w:rFonts w:ascii="Times New Roman"/>
                <w:b w:val="false"/>
                <w:i w:val="false"/>
                <w:color w:val="000000"/>
                <w:sz w:val="20"/>
              </w:rPr>
              <w:t>- ОК монтажы үшін саймандар мен құралдар жинағы.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берілістің талшықты оптикалық жүйесінің аппаратурасының түрлерін білу;</w:t>
            </w:r>
            <w:r>
              <w:br/>
            </w:r>
            <w:r>
              <w:rPr>
                <w:rFonts w:ascii="Times New Roman"/>
                <w:b w:val="false"/>
                <w:i w:val="false"/>
                <w:color w:val="000000"/>
                <w:sz w:val="20"/>
              </w:rPr>
              <w:t>
</w:t>
            </w:r>
            <w:r>
              <w:rPr>
                <w:rFonts w:ascii="Times New Roman"/>
                <w:b w:val="false"/>
                <w:i w:val="false"/>
                <w:color w:val="000000"/>
                <w:sz w:val="20"/>
              </w:rPr>
              <w:t>- берілістің талшықты оптикалық жүйесінің сипаттамасында бағытты болу;</w:t>
            </w:r>
            <w:r>
              <w:br/>
            </w:r>
            <w:r>
              <w:rPr>
                <w:rFonts w:ascii="Times New Roman"/>
                <w:b w:val="false"/>
                <w:i w:val="false"/>
                <w:color w:val="000000"/>
                <w:sz w:val="20"/>
              </w:rPr>
              <w:t>
</w:t>
            </w:r>
            <w:r>
              <w:rPr>
                <w:rFonts w:ascii="Times New Roman"/>
                <w:b w:val="false"/>
                <w:i w:val="false"/>
                <w:color w:val="000000"/>
                <w:sz w:val="20"/>
              </w:rPr>
              <w:t>- арна тудырушы аппаратура туралы ұғымы болу;</w:t>
            </w:r>
            <w:r>
              <w:br/>
            </w:r>
            <w:r>
              <w:rPr>
                <w:rFonts w:ascii="Times New Roman"/>
                <w:b w:val="false"/>
                <w:i w:val="false"/>
                <w:color w:val="000000"/>
                <w:sz w:val="20"/>
              </w:rPr>
              <w:t>
</w:t>
            </w:r>
            <w:r>
              <w:rPr>
                <w:rFonts w:ascii="Times New Roman"/>
                <w:b w:val="false"/>
                <w:i w:val="false"/>
                <w:color w:val="000000"/>
                <w:sz w:val="20"/>
              </w:rPr>
              <w:t>- сызықтық тракт жабдығының бағанын білу;</w:t>
            </w:r>
            <w:r>
              <w:br/>
            </w:r>
            <w:r>
              <w:rPr>
                <w:rFonts w:ascii="Times New Roman"/>
                <w:b w:val="false"/>
                <w:i w:val="false"/>
                <w:color w:val="000000"/>
                <w:sz w:val="20"/>
              </w:rPr>
              <w:t>
</w:t>
            </w:r>
            <w:r>
              <w:rPr>
                <w:rFonts w:ascii="Times New Roman"/>
                <w:b w:val="false"/>
                <w:i w:val="false"/>
                <w:color w:val="000000"/>
                <w:sz w:val="20"/>
              </w:rPr>
              <w:t>- қызметтік байланыс пен телемеханика бағаны, НРП жабдығы, қашықтықтан қорландыру бағаны туралы ұғымы болуы,</w:t>
            </w:r>
            <w:r>
              <w:br/>
            </w:r>
            <w:r>
              <w:rPr>
                <w:rFonts w:ascii="Times New Roman"/>
                <w:b w:val="false"/>
                <w:i w:val="false"/>
                <w:color w:val="000000"/>
                <w:sz w:val="20"/>
              </w:rPr>
              <w:t>
</w:t>
            </w:r>
            <w:r>
              <w:rPr>
                <w:rFonts w:ascii="Times New Roman"/>
                <w:b w:val="false"/>
                <w:i w:val="false"/>
                <w:color w:val="000000"/>
                <w:sz w:val="20"/>
              </w:rPr>
              <w:t>- арнайы бақылау өлшеуші аппаратура туралы ұғымы болу;</w:t>
            </w:r>
            <w:r>
              <w:br/>
            </w:r>
            <w:r>
              <w:rPr>
                <w:rFonts w:ascii="Times New Roman"/>
                <w:b w:val="false"/>
                <w:i w:val="false"/>
                <w:color w:val="000000"/>
                <w:sz w:val="20"/>
              </w:rPr>
              <w:t>
</w:t>
            </w:r>
            <w:r>
              <w:rPr>
                <w:rFonts w:ascii="Times New Roman"/>
                <w:b w:val="false"/>
                <w:i w:val="false"/>
                <w:color w:val="000000"/>
                <w:sz w:val="20"/>
              </w:rPr>
              <w:t>- ОК монтажы үшін құралдар мен саймандар жинағын қолдана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Байланыстың талшықты оптикалық желісіне қызмет көрсету мен пайдалану:</w:t>
            </w:r>
            <w:r>
              <w:br/>
            </w:r>
            <w:r>
              <w:rPr>
                <w:rFonts w:ascii="Times New Roman"/>
                <w:b w:val="false"/>
                <w:i w:val="false"/>
                <w:color w:val="000000"/>
                <w:sz w:val="20"/>
              </w:rPr>
              <w:t>
</w:t>
            </w:r>
            <w:r>
              <w:rPr>
                <w:rFonts w:ascii="Times New Roman"/>
                <w:b w:val="false"/>
                <w:i w:val="false"/>
                <w:color w:val="000000"/>
                <w:sz w:val="20"/>
              </w:rPr>
              <w:t xml:space="preserve">Өндірістік база, байланыстың талшықты оптикалық желісіне қызмет көрсету аясы мен құрылымды бөлімшесі. Байланыстың талшықты оптикалық желісі қондырғыларына техникалық қызмет көрсету мен жөндеу, ұйымдастыру. Еңбектің қауіпсіз экологиялық шарттары мен қондырғыға технологиялық қызмет көрсету және жұмыс өндірісі кезіндегі қозғалыс қауіпсіздігін ұйымдастыру. Жедел қызмет көрсету, байланыстың талшықты оптикалық желісі қондырғысын монтаждау мен реттеу. Байланыстың талшықты оптикалық желісі элементтерін жөндеу.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база, байланыстың талшықты оптикалық желісіне қызмет көрсету аясы мен құрылымды бөлімшесі.</w:t>
            </w:r>
            <w:r>
              <w:br/>
            </w:r>
            <w:r>
              <w:rPr>
                <w:rFonts w:ascii="Times New Roman"/>
                <w:b w:val="false"/>
                <w:i w:val="false"/>
                <w:color w:val="000000"/>
                <w:sz w:val="20"/>
              </w:rPr>
              <w:t>
</w:t>
            </w:r>
            <w:r>
              <w:rPr>
                <w:rFonts w:ascii="Times New Roman"/>
                <w:b w:val="false"/>
                <w:i w:val="false"/>
                <w:color w:val="000000"/>
                <w:sz w:val="20"/>
              </w:rPr>
              <w:t>- байланыстың талшықты оптикалық желісі қондырғыларына техникалық қызмет көрсету мен жөндеу, ұйымдастыру.</w:t>
            </w:r>
            <w:r>
              <w:br/>
            </w:r>
            <w:r>
              <w:rPr>
                <w:rFonts w:ascii="Times New Roman"/>
                <w:b w:val="false"/>
                <w:i w:val="false"/>
                <w:color w:val="000000"/>
                <w:sz w:val="20"/>
              </w:rPr>
              <w:t>
</w:t>
            </w:r>
            <w:r>
              <w:rPr>
                <w:rFonts w:ascii="Times New Roman"/>
                <w:b w:val="false"/>
                <w:i w:val="false"/>
                <w:color w:val="000000"/>
                <w:sz w:val="20"/>
              </w:rPr>
              <w:t>- жедел қызмет көрсету, байланыстың талшықты оптикалық желісі қондырғысын монтаждау мен реттеу.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өндірістік база, байланыстың талшықты оптикалық желісіне қызмет көрсету аясы мен құрылымды бөлімшесін анықтау</w:t>
            </w:r>
            <w:r>
              <w:br/>
            </w:r>
            <w:r>
              <w:rPr>
                <w:rFonts w:ascii="Times New Roman"/>
                <w:b w:val="false"/>
                <w:i w:val="false"/>
                <w:color w:val="000000"/>
                <w:sz w:val="20"/>
              </w:rPr>
              <w:t>
</w:t>
            </w:r>
            <w:r>
              <w:rPr>
                <w:rFonts w:ascii="Times New Roman"/>
                <w:b w:val="false"/>
                <w:i w:val="false"/>
                <w:color w:val="000000"/>
                <w:sz w:val="20"/>
              </w:rPr>
              <w:t>- байланыстың талшықты оптикалық желісі қондырғыларына техникалық қызмет көрсету мен жөндеу, ұйымдастыру.</w:t>
            </w:r>
            <w:r>
              <w:br/>
            </w:r>
            <w:r>
              <w:rPr>
                <w:rFonts w:ascii="Times New Roman"/>
                <w:b w:val="false"/>
                <w:i w:val="false"/>
                <w:color w:val="000000"/>
                <w:sz w:val="20"/>
              </w:rPr>
              <w:t>
</w:t>
            </w:r>
            <w:r>
              <w:rPr>
                <w:rFonts w:ascii="Times New Roman"/>
                <w:b w:val="false"/>
                <w:i w:val="false"/>
                <w:color w:val="000000"/>
                <w:sz w:val="20"/>
              </w:rPr>
              <w:t>- жедел қызмет көрсету, байланыстың талшықты оптикалық желісі қондырғысын монтаждау мен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КҚ.3.6.1 КҚ.3.6.2 КҚ.3.6.4 КҚ.3.6.5 КҚ.3.6.6 КҚ.3.6.7 КҚ.3.6.9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131002 3 – Электромеханик</w:t>
            </w:r>
            <w:r>
              <w:br/>
            </w:r>
            <w:r>
              <w:rPr>
                <w:rFonts w:ascii="Times New Roman"/>
                <w:b w:val="false"/>
                <w:i w:val="false"/>
                <w:color w:val="000000"/>
                <w:sz w:val="20"/>
              </w:rPr>
              <w:t>
</w:t>
            </w:r>
            <w:r>
              <w:rPr>
                <w:rFonts w:ascii="Times New Roman"/>
                <w:b w:val="false"/>
                <w:i w:val="false"/>
                <w:color w:val="000000"/>
                <w:sz w:val="20"/>
              </w:rPr>
              <w:t>Біліктілігі: 131007 3 –Байланыс жөніндегі 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 жүйелері:</w:t>
            </w:r>
            <w:r>
              <w:br/>
            </w:r>
            <w:r>
              <w:rPr>
                <w:rFonts w:ascii="Times New Roman"/>
                <w:b w:val="false"/>
                <w:i w:val="false"/>
                <w:color w:val="000000"/>
                <w:sz w:val="20"/>
              </w:rPr>
              <w:t>
</w:t>
            </w:r>
            <w:r>
              <w:rPr>
                <w:rFonts w:ascii="Times New Roman"/>
                <w:b w:val="false"/>
                <w:i w:val="false"/>
                <w:color w:val="000000"/>
                <w:sz w:val="20"/>
              </w:rPr>
              <w:t xml:space="preserve">Беріліс тракты. Коммутационды аспаптар. Декада-адымдық жүйенің коммутационды стансалары. Координатты жүйенің коммутационды стансалары. Хабарлау теориясының негізгі түсініктері.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телефон берілісі ұстанымы;</w:t>
            </w:r>
            <w:r>
              <w:br/>
            </w:r>
            <w:r>
              <w:rPr>
                <w:rFonts w:ascii="Times New Roman"/>
                <w:b w:val="false"/>
                <w:i w:val="false"/>
                <w:color w:val="000000"/>
                <w:sz w:val="20"/>
              </w:rPr>
              <w:t>
</w:t>
            </w:r>
            <w:r>
              <w:rPr>
                <w:rFonts w:ascii="Times New Roman"/>
                <w:b w:val="false"/>
                <w:i w:val="false"/>
                <w:color w:val="000000"/>
                <w:sz w:val="20"/>
              </w:rPr>
              <w:t>- темір жол байланысында қолданылатын телекоммуникация жүйелерінің техника экономикалық көрсеткіштері;</w:t>
            </w:r>
            <w:r>
              <w:br/>
            </w:r>
            <w:r>
              <w:rPr>
                <w:rFonts w:ascii="Times New Roman"/>
                <w:b w:val="false"/>
                <w:i w:val="false"/>
                <w:color w:val="000000"/>
                <w:sz w:val="20"/>
              </w:rPr>
              <w:t>
</w:t>
            </w:r>
            <w:r>
              <w:rPr>
                <w:rFonts w:ascii="Times New Roman"/>
                <w:b w:val="false"/>
                <w:i w:val="false"/>
                <w:color w:val="000000"/>
                <w:sz w:val="20"/>
              </w:rPr>
              <w:t>- жергілікті және қала аралық байланысты ұйымдастыру, оларды автоматтандыру ұстанымдары;</w:t>
            </w:r>
            <w:r>
              <w:br/>
            </w:r>
            <w:r>
              <w:rPr>
                <w:rFonts w:ascii="Times New Roman"/>
                <w:b w:val="false"/>
                <w:i w:val="false"/>
                <w:color w:val="000000"/>
                <w:sz w:val="20"/>
              </w:rPr>
              <w:t>
</w:t>
            </w:r>
            <w:r>
              <w:rPr>
                <w:rFonts w:ascii="Times New Roman"/>
                <w:b w:val="false"/>
                <w:i w:val="false"/>
                <w:color w:val="000000"/>
                <w:sz w:val="20"/>
              </w:rPr>
              <w:t>- пайдаланудағы автоматты коммутация тораптарының, әр түрлі жүйелердің автоматты телефон стансаларының сызбасы мен жұмысы, құрылымы;</w:t>
            </w:r>
            <w:r>
              <w:br/>
            </w:r>
            <w:r>
              <w:rPr>
                <w:rFonts w:ascii="Times New Roman"/>
                <w:b w:val="false"/>
                <w:i w:val="false"/>
                <w:color w:val="000000"/>
                <w:sz w:val="20"/>
              </w:rPr>
              <w:t>
</w:t>
            </w:r>
            <w:r>
              <w:rPr>
                <w:rFonts w:ascii="Times New Roman"/>
                <w:b w:val="false"/>
                <w:i w:val="false"/>
                <w:color w:val="000000"/>
                <w:sz w:val="20"/>
              </w:rPr>
              <w:t>- темір жол торабы телефон байланысы желісін құрастыру;</w:t>
            </w:r>
            <w:r>
              <w:br/>
            </w:r>
            <w:r>
              <w:rPr>
                <w:rFonts w:ascii="Times New Roman"/>
                <w:b w:val="false"/>
                <w:i w:val="false"/>
                <w:color w:val="000000"/>
                <w:sz w:val="20"/>
              </w:rPr>
              <w:t>
</w:t>
            </w:r>
            <w:r>
              <w:rPr>
                <w:rFonts w:ascii="Times New Roman"/>
                <w:b w:val="false"/>
                <w:i w:val="false"/>
                <w:color w:val="000000"/>
                <w:sz w:val="20"/>
              </w:rPr>
              <w:t>- қажетті жабдықты есептеу тәртібі;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қондырғылардың электр сызбаларын құрастыру мен қызмет көрсетілетін қондырғылардың монтажды және ұстанымды сызбаларын оқу;</w:t>
            </w:r>
            <w:r>
              <w:br/>
            </w:r>
            <w:r>
              <w:rPr>
                <w:rFonts w:ascii="Times New Roman"/>
                <w:b w:val="false"/>
                <w:i w:val="false"/>
                <w:color w:val="000000"/>
                <w:sz w:val="20"/>
              </w:rPr>
              <w:t>
</w:t>
            </w:r>
            <w:r>
              <w:rPr>
                <w:rFonts w:ascii="Times New Roman"/>
                <w:b w:val="false"/>
                <w:i w:val="false"/>
                <w:color w:val="000000"/>
                <w:sz w:val="20"/>
              </w:rPr>
              <w:t>- телефон мен телеграфты реле параметрлерін өлшеу мен реттеуін орындау;</w:t>
            </w:r>
            <w:r>
              <w:br/>
            </w:r>
            <w:r>
              <w:rPr>
                <w:rFonts w:ascii="Times New Roman"/>
                <w:b w:val="false"/>
                <w:i w:val="false"/>
                <w:color w:val="000000"/>
                <w:sz w:val="20"/>
              </w:rPr>
              <w:t>
</w:t>
            </w:r>
            <w:r>
              <w:rPr>
                <w:rFonts w:ascii="Times New Roman"/>
                <w:b w:val="false"/>
                <w:i w:val="false"/>
                <w:color w:val="000000"/>
                <w:sz w:val="20"/>
              </w:rPr>
              <w:t>- автоматты коммутация жүйелері мен аспаптары ақауын жою, жұмыс қабілеттілігін тексеру, қосуды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КҚ.3.2.7.</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3.7.7</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r>
              <w:br/>
            </w:r>
            <w:r>
              <w:rPr>
                <w:rFonts w:ascii="Times New Roman"/>
                <w:b w:val="false"/>
                <w:i w:val="false"/>
                <w:color w:val="000000"/>
                <w:sz w:val="20"/>
              </w:rPr>
              <w:t>
</w:t>
            </w:r>
            <w:r>
              <w:rPr>
                <w:rFonts w:ascii="Times New Roman"/>
                <w:b w:val="false"/>
                <w:i w:val="false"/>
                <w:color w:val="000000"/>
                <w:sz w:val="20"/>
              </w:rPr>
              <w:t xml:space="preserve">Электр байланысы сигналдары мен арналары. Беріліс арналары. Көпарналы байланысты ұйымдастыру. ЧРК берілісі жүйесі аппаратурасының негізгі тораптары. Берілістің сандық жүйелері (жалғасы). Аппаратураның негізгі тораптары. ЦСП алғашқы аппаратурасы. Топтық ағынды біріктіру ұстанымы. Жоғары иерархия баспалдағы аппаратурасы. ЦСП техникалық пайдалану. SDH жалпы сипаттамасы. Берілістің талшықты-оптикалық жүйелері. Толық оптикалық жүйелер туралы түсінік.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көпарналы беріліс жүйелерін құру ұстанымдары, техникалық экономикалық сипаттамалары, аппаратураның құрылымдық және функционалдық сызбалары, берілістің аналогтық жүйелері;</w:t>
            </w:r>
            <w:r>
              <w:br/>
            </w:r>
            <w:r>
              <w:rPr>
                <w:rFonts w:ascii="Times New Roman"/>
                <w:b w:val="false"/>
                <w:i w:val="false"/>
                <w:color w:val="000000"/>
                <w:sz w:val="20"/>
              </w:rPr>
              <w:t>
</w:t>
            </w:r>
            <w:r>
              <w:rPr>
                <w:rFonts w:ascii="Times New Roman"/>
                <w:b w:val="false"/>
                <w:i w:val="false"/>
                <w:color w:val="000000"/>
                <w:sz w:val="20"/>
              </w:rPr>
              <w:t>- аппаратураның блоктары мен негізгі тораптары, әрекет ұстанымы, қондырғысы;</w:t>
            </w:r>
            <w:r>
              <w:br/>
            </w:r>
            <w:r>
              <w:rPr>
                <w:rFonts w:ascii="Times New Roman"/>
                <w:b w:val="false"/>
                <w:i w:val="false"/>
                <w:color w:val="000000"/>
                <w:sz w:val="20"/>
              </w:rPr>
              <w:t>
</w:t>
            </w:r>
            <w:r>
              <w:rPr>
                <w:rFonts w:ascii="Times New Roman"/>
                <w:b w:val="false"/>
                <w:i w:val="false"/>
                <w:color w:val="000000"/>
                <w:sz w:val="20"/>
              </w:rPr>
              <w:t>- арналар мен желілерді есептеу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соңғы және қосымша қондырғы аппаратурасы, арналар параметрлерін өлшеу мен жұмыс қабілеттілігін тексеруді жүргізу;</w:t>
            </w:r>
            <w:r>
              <w:br/>
            </w:r>
            <w:r>
              <w:rPr>
                <w:rFonts w:ascii="Times New Roman"/>
                <w:b w:val="false"/>
                <w:i w:val="false"/>
                <w:color w:val="000000"/>
                <w:sz w:val="20"/>
              </w:rPr>
              <w:t>
</w:t>
            </w:r>
            <w:r>
              <w:rPr>
                <w:rFonts w:ascii="Times New Roman"/>
                <w:b w:val="false"/>
                <w:i w:val="false"/>
                <w:color w:val="000000"/>
                <w:sz w:val="20"/>
              </w:rPr>
              <w:t>- берілістің сызықтық және топтық трактысын есептеуді жүргізу;</w:t>
            </w:r>
            <w:r>
              <w:br/>
            </w:r>
            <w:r>
              <w:rPr>
                <w:rFonts w:ascii="Times New Roman"/>
                <w:b w:val="false"/>
                <w:i w:val="false"/>
                <w:color w:val="000000"/>
                <w:sz w:val="20"/>
              </w:rPr>
              <w:t>
</w:t>
            </w:r>
            <w:r>
              <w:rPr>
                <w:rFonts w:ascii="Times New Roman"/>
                <w:b w:val="false"/>
                <w:i w:val="false"/>
                <w:color w:val="000000"/>
                <w:sz w:val="20"/>
              </w:rPr>
              <w:t>- көпарналы байланыс жабдығын техникалық пайдалану мен жұмысын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КҚ.3.2.7.</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3.7.7</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Дискретті ақпаратты беру жүйелері:</w:t>
            </w:r>
            <w:r>
              <w:br/>
            </w:r>
            <w:r>
              <w:rPr>
                <w:rFonts w:ascii="Times New Roman"/>
                <w:b w:val="false"/>
                <w:i w:val="false"/>
                <w:color w:val="000000"/>
                <w:sz w:val="20"/>
              </w:rPr>
              <w:t>
</w:t>
            </w:r>
            <w:r>
              <w:rPr>
                <w:rFonts w:ascii="Times New Roman"/>
                <w:b w:val="false"/>
                <w:i w:val="false"/>
                <w:color w:val="000000"/>
                <w:sz w:val="20"/>
              </w:rPr>
              <w:t xml:space="preserve">Дискретті ақпараттың беріліс негіздері. Соңғы телеграфтық және факсимильді аппаратура. Жоғары сенімділікті дискретті ақпарат берілісі. Арна түзуші аппаратура. Дискретті хабарламаның беріліс желілері мен жүйелері.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дискретті ақпараттың беріліс негіздері, темір жол көлігіндегі телеграф байланысы мен деректер берілісі желілерін құрастыру;</w:t>
            </w:r>
            <w:r>
              <w:br/>
            </w:r>
            <w:r>
              <w:rPr>
                <w:rFonts w:ascii="Times New Roman"/>
                <w:b w:val="false"/>
                <w:i w:val="false"/>
                <w:color w:val="000000"/>
                <w:sz w:val="20"/>
              </w:rPr>
              <w:t>
</w:t>
            </w:r>
            <w:r>
              <w:rPr>
                <w:rFonts w:ascii="Times New Roman"/>
                <w:b w:val="false"/>
                <w:i w:val="false"/>
                <w:color w:val="000000"/>
                <w:sz w:val="20"/>
              </w:rPr>
              <w:t>- соңғы телеграф қондырғыларының жұмысы мен қондырғысын, автоматтандырылған жұмыс орнын;</w:t>
            </w:r>
            <w:r>
              <w:br/>
            </w:r>
            <w:r>
              <w:rPr>
                <w:rFonts w:ascii="Times New Roman"/>
                <w:b w:val="false"/>
                <w:i w:val="false"/>
                <w:color w:val="000000"/>
                <w:sz w:val="20"/>
              </w:rPr>
              <w:t>
</w:t>
            </w:r>
            <w:r>
              <w:rPr>
                <w:rFonts w:ascii="Times New Roman"/>
                <w:b w:val="false"/>
                <w:i w:val="false"/>
                <w:color w:val="000000"/>
                <w:sz w:val="20"/>
              </w:rPr>
              <w:t>- құжаттамалы электр байланысы, жиілікті телеграфтау аппаратурасын құру мен сызбасы;</w:t>
            </w:r>
            <w:r>
              <w:br/>
            </w:r>
            <w:r>
              <w:rPr>
                <w:rFonts w:ascii="Times New Roman"/>
                <w:b w:val="false"/>
                <w:i w:val="false"/>
                <w:color w:val="000000"/>
                <w:sz w:val="20"/>
              </w:rPr>
              <w:t>
</w:t>
            </w:r>
            <w:r>
              <w:rPr>
                <w:rFonts w:ascii="Times New Roman"/>
                <w:b w:val="false"/>
                <w:i w:val="false"/>
                <w:color w:val="000000"/>
                <w:sz w:val="20"/>
              </w:rPr>
              <w:t>- аппаратураның құрылымдық және функционалдық сызбалары, дискретті ақпарт берілісі жүйесін құру ұстанымдары;</w:t>
            </w:r>
            <w:r>
              <w:br/>
            </w:r>
            <w:r>
              <w:rPr>
                <w:rFonts w:ascii="Times New Roman"/>
                <w:b w:val="false"/>
                <w:i w:val="false"/>
                <w:color w:val="000000"/>
                <w:sz w:val="20"/>
              </w:rPr>
              <w:t>
</w:t>
            </w:r>
            <w:r>
              <w:rPr>
                <w:rFonts w:ascii="Times New Roman"/>
                <w:b w:val="false"/>
                <w:i w:val="false"/>
                <w:color w:val="000000"/>
                <w:sz w:val="20"/>
              </w:rPr>
              <w:t>- деректер берілісі желісін есептеу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телеграфты реленің жұмыс қабілеттілігін тексеруді жүргізу;</w:t>
            </w:r>
            <w:r>
              <w:br/>
            </w:r>
            <w:r>
              <w:rPr>
                <w:rFonts w:ascii="Times New Roman"/>
                <w:b w:val="false"/>
                <w:i w:val="false"/>
                <w:color w:val="000000"/>
                <w:sz w:val="20"/>
              </w:rPr>
              <w:t>
</w:t>
            </w:r>
            <w:r>
              <w:rPr>
                <w:rFonts w:ascii="Times New Roman"/>
                <w:b w:val="false"/>
                <w:i w:val="false"/>
                <w:color w:val="000000"/>
                <w:sz w:val="20"/>
              </w:rPr>
              <w:t>- телеграфты арналардың, телеграф қондырғыларының соңғы аппаратурасының, телеграф арнасы параметрлерінің өлшеуін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КҚ.3.2.7</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3.7.7</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мен қозғалыс қауіпсіздігі:</w:t>
            </w:r>
            <w:r>
              <w:br/>
            </w:r>
            <w:r>
              <w:rPr>
                <w:rFonts w:ascii="Times New Roman"/>
                <w:b w:val="false"/>
                <w:i w:val="false"/>
                <w:color w:val="000000"/>
                <w:sz w:val="20"/>
              </w:rPr>
              <w:t>
</w:t>
            </w:r>
            <w:r>
              <w:rPr>
                <w:rFonts w:ascii="Times New Roman"/>
                <w:b w:val="false"/>
                <w:i w:val="false"/>
                <w:color w:val="000000"/>
                <w:sz w:val="20"/>
              </w:rPr>
              <w:t>Кіріспе.</w:t>
            </w:r>
            <w:r>
              <w:br/>
            </w:r>
            <w:r>
              <w:rPr>
                <w:rFonts w:ascii="Times New Roman"/>
                <w:b w:val="false"/>
                <w:i w:val="false"/>
                <w:color w:val="000000"/>
                <w:sz w:val="20"/>
              </w:rPr>
              <w:t>
</w:t>
            </w:r>
            <w:r>
              <w:rPr>
                <w:rFonts w:ascii="Times New Roman"/>
                <w:b w:val="false"/>
                <w:i w:val="false"/>
                <w:color w:val="000000"/>
                <w:sz w:val="20"/>
              </w:rPr>
              <w:t>Жол және жол шаруашылығы.</w:t>
            </w:r>
            <w:r>
              <w:br/>
            </w:r>
            <w:r>
              <w:rPr>
                <w:rFonts w:ascii="Times New Roman"/>
                <w:b w:val="false"/>
                <w:i w:val="false"/>
                <w:color w:val="000000"/>
                <w:sz w:val="20"/>
              </w:rPr>
              <w:t>
</w:t>
            </w:r>
            <w:r>
              <w:rPr>
                <w:rFonts w:ascii="Times New Roman"/>
                <w:b w:val="false"/>
                <w:i w:val="false"/>
                <w:color w:val="000000"/>
                <w:sz w:val="20"/>
              </w:rPr>
              <w:t>Темір жолдағы сигнал.</w:t>
            </w:r>
            <w:r>
              <w:br/>
            </w:r>
            <w:r>
              <w:rPr>
                <w:rFonts w:ascii="Times New Roman"/>
                <w:b w:val="false"/>
                <w:i w:val="false"/>
                <w:color w:val="000000"/>
                <w:sz w:val="20"/>
              </w:rPr>
              <w:t>
</w:t>
            </w:r>
            <w:r>
              <w:rPr>
                <w:rFonts w:ascii="Times New Roman"/>
                <w:b w:val="false"/>
                <w:i w:val="false"/>
                <w:color w:val="000000"/>
                <w:sz w:val="20"/>
              </w:rPr>
              <w:t>Жекеленген қосындар.</w:t>
            </w:r>
            <w:r>
              <w:br/>
            </w:r>
            <w:r>
              <w:rPr>
                <w:rFonts w:ascii="Times New Roman"/>
                <w:b w:val="false"/>
                <w:i w:val="false"/>
                <w:color w:val="000000"/>
                <w:sz w:val="20"/>
              </w:rPr>
              <w:t>
</w:t>
            </w:r>
            <w:r>
              <w:rPr>
                <w:rFonts w:ascii="Times New Roman"/>
                <w:b w:val="false"/>
                <w:i w:val="false"/>
                <w:color w:val="000000"/>
                <w:sz w:val="20"/>
              </w:rPr>
              <w:t>Т.ж. жылжымалы құрамы.</w:t>
            </w:r>
            <w:r>
              <w:br/>
            </w:r>
            <w:r>
              <w:rPr>
                <w:rFonts w:ascii="Times New Roman"/>
                <w:b w:val="false"/>
                <w:i w:val="false"/>
                <w:color w:val="000000"/>
                <w:sz w:val="20"/>
              </w:rPr>
              <w:t>
</w:t>
            </w:r>
            <w:r>
              <w:rPr>
                <w:rFonts w:ascii="Times New Roman"/>
                <w:b w:val="false"/>
                <w:i w:val="false"/>
                <w:color w:val="000000"/>
                <w:sz w:val="20"/>
              </w:rPr>
              <w:t>Т.ж. тасымалдауды ұйымдастыру.</w:t>
            </w:r>
            <w:r>
              <w:br/>
            </w:r>
            <w:r>
              <w:rPr>
                <w:rFonts w:ascii="Times New Roman"/>
                <w:b w:val="false"/>
                <w:i w:val="false"/>
                <w:color w:val="000000"/>
                <w:sz w:val="20"/>
              </w:rPr>
              <w:t>
</w:t>
            </w:r>
            <w:r>
              <w:rPr>
                <w:rFonts w:ascii="Times New Roman"/>
                <w:b w:val="false"/>
                <w:i w:val="false"/>
                <w:color w:val="000000"/>
                <w:sz w:val="20"/>
              </w:rPr>
              <w:t>Материалды-техникалық қамтамасыз ету.</w:t>
            </w:r>
            <w:r>
              <w:br/>
            </w:r>
            <w:r>
              <w:rPr>
                <w:rFonts w:ascii="Times New Roman"/>
                <w:b w:val="false"/>
                <w:i w:val="false"/>
                <w:color w:val="000000"/>
                <w:sz w:val="20"/>
              </w:rPr>
              <w:t>
</w:t>
            </w:r>
            <w:r>
              <w:rPr>
                <w:rFonts w:ascii="Times New Roman"/>
                <w:b w:val="false"/>
                <w:i w:val="false"/>
                <w:color w:val="000000"/>
                <w:sz w:val="20"/>
              </w:rPr>
              <w:t>Темір жолды техникалық пайдаланудың ережесі.</w:t>
            </w:r>
            <w:r>
              <w:br/>
            </w:r>
            <w:r>
              <w:rPr>
                <w:rFonts w:ascii="Times New Roman"/>
                <w:b w:val="false"/>
                <w:i w:val="false"/>
                <w:color w:val="000000"/>
                <w:sz w:val="20"/>
              </w:rPr>
              <w:t>
</w:t>
            </w:r>
            <w:r>
              <w:rPr>
                <w:rFonts w:ascii="Times New Roman"/>
                <w:b w:val="false"/>
                <w:i w:val="false"/>
                <w:color w:val="000000"/>
                <w:sz w:val="20"/>
              </w:rPr>
              <w:t>Сигнал бойынша нұсқау.</w:t>
            </w:r>
            <w:r>
              <w:br/>
            </w:r>
            <w:r>
              <w:rPr>
                <w:rFonts w:ascii="Times New Roman"/>
                <w:b w:val="false"/>
                <w:i w:val="false"/>
                <w:color w:val="000000"/>
                <w:sz w:val="20"/>
              </w:rPr>
              <w:t>
</w:t>
            </w:r>
            <w:r>
              <w:rPr>
                <w:rFonts w:ascii="Times New Roman"/>
                <w:b w:val="false"/>
                <w:i w:val="false"/>
                <w:color w:val="000000"/>
                <w:sz w:val="20"/>
              </w:rPr>
              <w:t>Поездардың қозғалысы және маневр жұмысы бойынша нұсқау.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электрмен жабдықтау қондырғыларымен жұмыс жасау кезінде қозғалыс қауіпсіздігін реттейтін нұсқаулықтар және ҚР темір жолдарын техникалық пайдалану;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салалық стандарт пен техникалық норма талаптарына сәйкес электрмен жабдықтау қондырғыларын жөндеу мен техникалық қызмет көрсетудің технологиялық үрдістерін орындау мақсатында алғашқы еңбек ұжымының жұмысын жоспарлау мен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КҚ.3.2.7</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3.7.7</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мен бақылаудың автоматтандырылған жүйелері:</w:t>
            </w:r>
            <w:r>
              <w:br/>
            </w:r>
            <w:r>
              <w:rPr>
                <w:rFonts w:ascii="Times New Roman"/>
                <w:b w:val="false"/>
                <w:i w:val="false"/>
                <w:color w:val="000000"/>
                <w:sz w:val="20"/>
              </w:rPr>
              <w:t>
</w:t>
            </w:r>
            <w:r>
              <w:rPr>
                <w:rFonts w:ascii="Times New Roman"/>
                <w:b w:val="false"/>
                <w:i w:val="false"/>
                <w:color w:val="000000"/>
                <w:sz w:val="20"/>
              </w:rPr>
              <w:t xml:space="preserve">Байланыс желілерін басқаруды ұйымдастыру. TMN стандарты бойынша желілік басқару. Желінің ақпараттық моделі мен басқару нысанын суреттеу ұстанымы. Байланыс қызметтері мен желіні басқару үшін техникалық шешімдер.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ҚР байланыс желілерін басқару;</w:t>
            </w:r>
            <w:r>
              <w:br/>
            </w:r>
            <w:r>
              <w:rPr>
                <w:rFonts w:ascii="Times New Roman"/>
                <w:b w:val="false"/>
                <w:i w:val="false"/>
                <w:color w:val="000000"/>
                <w:sz w:val="20"/>
              </w:rPr>
              <w:t>
</w:t>
            </w:r>
            <w:r>
              <w:rPr>
                <w:rFonts w:ascii="Times New Roman"/>
                <w:b w:val="false"/>
                <w:i w:val="false"/>
                <w:color w:val="000000"/>
                <w:sz w:val="20"/>
              </w:rPr>
              <w:t>- басқару жүйелері, құрастыру архитектурасы, интерфейстер;</w:t>
            </w:r>
            <w:r>
              <w:br/>
            </w:r>
            <w:r>
              <w:rPr>
                <w:rFonts w:ascii="Times New Roman"/>
                <w:b w:val="false"/>
                <w:i w:val="false"/>
                <w:color w:val="000000"/>
                <w:sz w:val="20"/>
              </w:rPr>
              <w:t>
</w:t>
            </w:r>
            <w:r>
              <w:rPr>
                <w:rFonts w:ascii="Times New Roman"/>
                <w:b w:val="false"/>
                <w:i w:val="false"/>
                <w:color w:val="000000"/>
                <w:sz w:val="20"/>
              </w:rPr>
              <w:t>- TMN құрамы мен элементтерінің мәні;</w:t>
            </w:r>
            <w:r>
              <w:br/>
            </w:r>
            <w:r>
              <w:rPr>
                <w:rFonts w:ascii="Times New Roman"/>
                <w:b w:val="false"/>
                <w:i w:val="false"/>
                <w:color w:val="000000"/>
                <w:sz w:val="20"/>
              </w:rPr>
              <w:t>
</w:t>
            </w:r>
            <w:r>
              <w:rPr>
                <w:rFonts w:ascii="Times New Roman"/>
                <w:b w:val="false"/>
                <w:i w:val="false"/>
                <w:color w:val="000000"/>
                <w:sz w:val="20"/>
              </w:rPr>
              <w:t>- ақпараттық модель ПО;</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байланыс желісінің ерекшеліктері мен күрделілігін анықтау;</w:t>
            </w:r>
            <w:r>
              <w:br/>
            </w:r>
            <w:r>
              <w:rPr>
                <w:rFonts w:ascii="Times New Roman"/>
                <w:b w:val="false"/>
                <w:i w:val="false"/>
                <w:color w:val="000000"/>
                <w:sz w:val="20"/>
              </w:rPr>
              <w:t>
</w:t>
            </w:r>
            <w:r>
              <w:rPr>
                <w:rFonts w:ascii="Times New Roman"/>
                <w:b w:val="false"/>
                <w:i w:val="false"/>
                <w:color w:val="000000"/>
                <w:sz w:val="20"/>
              </w:rPr>
              <w:t>- деңгейге сипаттама беру;</w:t>
            </w:r>
            <w:r>
              <w:br/>
            </w:r>
            <w:r>
              <w:rPr>
                <w:rFonts w:ascii="Times New Roman"/>
                <w:b w:val="false"/>
                <w:i w:val="false"/>
                <w:color w:val="000000"/>
                <w:sz w:val="20"/>
              </w:rPr>
              <w:t>
</w:t>
            </w:r>
            <w:r>
              <w:rPr>
                <w:rFonts w:ascii="Times New Roman"/>
                <w:b w:val="false"/>
                <w:i w:val="false"/>
                <w:color w:val="000000"/>
                <w:sz w:val="20"/>
              </w:rPr>
              <w:t>- басқарудың ақпараттық моделін түсіндіру мен құрастыру ұстанымын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КҚ.3.2.7</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3.7.7</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радио байланыс:</w:t>
            </w:r>
            <w:r>
              <w:br/>
            </w:r>
            <w:r>
              <w:rPr>
                <w:rFonts w:ascii="Times New Roman"/>
                <w:b w:val="false"/>
                <w:i w:val="false"/>
                <w:color w:val="000000"/>
                <w:sz w:val="20"/>
              </w:rPr>
              <w:t>
</w:t>
            </w:r>
            <w:r>
              <w:rPr>
                <w:rFonts w:ascii="Times New Roman"/>
                <w:b w:val="false"/>
                <w:i w:val="false"/>
                <w:color w:val="000000"/>
                <w:sz w:val="20"/>
              </w:rPr>
              <w:t xml:space="preserve">Радио байланыс түрлері; жылжымалы нысандармен радио байланысты ұйымдастыру ұстанымдары. Стансалық радио байланысы. Поезд радио байланысы. Жөндеу -оперативті радио байланысы. Радио кедергілер және олармен күресу әдістері. Радио аппаратураға қызмет көрсетуді ұйымдастыру мен оны пайдалану. Ғарыштық байланыс жүйелері. «ТЕТРА» стандарты. GSM-R.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 байланыс түрлері;</w:t>
            </w:r>
            <w:r>
              <w:br/>
            </w:r>
            <w:r>
              <w:rPr>
                <w:rFonts w:ascii="Times New Roman"/>
                <w:b w:val="false"/>
                <w:i w:val="false"/>
                <w:color w:val="000000"/>
                <w:sz w:val="20"/>
              </w:rPr>
              <w:t>
</w:t>
            </w:r>
            <w:r>
              <w:rPr>
                <w:rFonts w:ascii="Times New Roman"/>
                <w:b w:val="false"/>
                <w:i w:val="false"/>
                <w:color w:val="000000"/>
                <w:sz w:val="20"/>
              </w:rPr>
              <w:t>- жылжымалы нысандармен радио байланысты ұйымдастыру ұстанымдары, радио байланыстың физикалық негіздері;</w:t>
            </w:r>
            <w:r>
              <w:br/>
            </w:r>
            <w:r>
              <w:rPr>
                <w:rFonts w:ascii="Times New Roman"/>
                <w:b w:val="false"/>
                <w:i w:val="false"/>
                <w:color w:val="000000"/>
                <w:sz w:val="20"/>
              </w:rPr>
              <w:t>
</w:t>
            </w:r>
            <w:r>
              <w:rPr>
                <w:rFonts w:ascii="Times New Roman"/>
                <w:b w:val="false"/>
                <w:i w:val="false"/>
                <w:color w:val="000000"/>
                <w:sz w:val="20"/>
              </w:rPr>
              <w:t>- темір жол көлігінде поезд, стансалық және жөндеу оперативті радио байланысты ұйымдастыру;</w:t>
            </w:r>
            <w:r>
              <w:br/>
            </w:r>
            <w:r>
              <w:rPr>
                <w:rFonts w:ascii="Times New Roman"/>
                <w:b w:val="false"/>
                <w:i w:val="false"/>
                <w:color w:val="000000"/>
                <w:sz w:val="20"/>
              </w:rPr>
              <w:t>
</w:t>
            </w:r>
            <w:r>
              <w:rPr>
                <w:rFonts w:ascii="Times New Roman"/>
                <w:b w:val="false"/>
                <w:i w:val="false"/>
                <w:color w:val="000000"/>
                <w:sz w:val="20"/>
              </w:rPr>
              <w:t>- жұмыс ұстанымы, жабдық құрамы, поезд, стансалық және жөндеу оперативті радио байланысты ұйымдастыру үшін радиостанса сипаттамалары;</w:t>
            </w:r>
            <w:r>
              <w:br/>
            </w:r>
            <w:r>
              <w:rPr>
                <w:rFonts w:ascii="Times New Roman"/>
                <w:b w:val="false"/>
                <w:i w:val="false"/>
                <w:color w:val="000000"/>
                <w:sz w:val="20"/>
              </w:rPr>
              <w:t>
</w:t>
            </w:r>
            <w:r>
              <w:rPr>
                <w:rFonts w:ascii="Times New Roman"/>
                <w:b w:val="false"/>
                <w:i w:val="false"/>
                <w:color w:val="000000"/>
                <w:sz w:val="20"/>
              </w:rPr>
              <w:t>- анетенналық фидерлік және бағыттаушы сызықтар;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радиоқондырғы каскадтарындағы негізгі өлшемдерді жүргізу, оларды реттеу мен баптау.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КҚ.3.2.7</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3.7.7</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Біліктілігі:131002 3 – Электромеханик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Жедел-технологиялық телефон байланысы:</w:t>
            </w:r>
            <w:r>
              <w:br/>
            </w:r>
            <w:r>
              <w:rPr>
                <w:rFonts w:ascii="Times New Roman"/>
                <w:b w:val="false"/>
                <w:i w:val="false"/>
                <w:color w:val="000000"/>
                <w:sz w:val="20"/>
              </w:rPr>
              <w:t>
</w:t>
            </w:r>
            <w:r>
              <w:rPr>
                <w:rFonts w:ascii="Times New Roman"/>
                <w:b w:val="false"/>
                <w:i w:val="false"/>
                <w:color w:val="000000"/>
                <w:sz w:val="20"/>
              </w:rPr>
              <w:t xml:space="preserve">ЖТБ жекелік және стансалық түрлерінің аппаратурасы мен ұйымдастыру ұстанымы. Жолдық-басқарушы ЖТБ пен магистральды аппаратура мен ұйымдастыру ұстанымы. Кеңес өткізу байланыс аппаратурасы мен ұйымдастыру ұстанымы.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жедел-диспетчерлік байланыс аппаратурасының сызбасымен жұмысы, қондырғысы;</w:t>
            </w:r>
            <w:r>
              <w:br/>
            </w:r>
            <w:r>
              <w:rPr>
                <w:rFonts w:ascii="Times New Roman"/>
                <w:b w:val="false"/>
                <w:i w:val="false"/>
                <w:color w:val="000000"/>
                <w:sz w:val="20"/>
              </w:rPr>
              <w:t>
</w:t>
            </w:r>
            <w:r>
              <w:rPr>
                <w:rFonts w:ascii="Times New Roman"/>
                <w:b w:val="false"/>
                <w:i w:val="false"/>
                <w:color w:val="000000"/>
                <w:sz w:val="20"/>
              </w:rPr>
              <w:t>- темір жол көлігінде тасымалдау үрдісі басқару бойынша әр түрлі жедел технологиялық байланысты ұйымдастыру мен мәні;</w:t>
            </w:r>
            <w:r>
              <w:br/>
            </w:r>
            <w:r>
              <w:rPr>
                <w:rFonts w:ascii="Times New Roman"/>
                <w:b w:val="false"/>
                <w:i w:val="false"/>
                <w:color w:val="000000"/>
                <w:sz w:val="20"/>
              </w:rPr>
              <w:t>
</w:t>
            </w:r>
            <w:r>
              <w:rPr>
                <w:rFonts w:ascii="Times New Roman"/>
                <w:b w:val="false"/>
                <w:i w:val="false"/>
                <w:color w:val="000000"/>
                <w:sz w:val="20"/>
              </w:rPr>
              <w:t>- ЖТБ аппаратурасының әрекет ұстанымы, қондырғысы, функционалды, ұстанымды сызбалары, әрекет ұстанымы;</w:t>
            </w:r>
            <w:r>
              <w:br/>
            </w:r>
            <w:r>
              <w:rPr>
                <w:rFonts w:ascii="Times New Roman"/>
                <w:b w:val="false"/>
                <w:i w:val="false"/>
                <w:color w:val="000000"/>
                <w:sz w:val="20"/>
              </w:rPr>
              <w:t>
</w:t>
            </w:r>
            <w:r>
              <w:rPr>
                <w:rFonts w:ascii="Times New Roman"/>
                <w:b w:val="false"/>
                <w:i w:val="false"/>
                <w:color w:val="000000"/>
                <w:sz w:val="20"/>
              </w:rPr>
              <w:t>- акустика заңдары мен негізгі түсінігі;</w:t>
            </w:r>
            <w:r>
              <w:br/>
            </w:r>
            <w:r>
              <w:rPr>
                <w:rFonts w:ascii="Times New Roman"/>
                <w:b w:val="false"/>
                <w:i w:val="false"/>
                <w:color w:val="000000"/>
                <w:sz w:val="20"/>
              </w:rPr>
              <w:t>
</w:t>
            </w:r>
            <w:r>
              <w:rPr>
                <w:rFonts w:ascii="Times New Roman"/>
                <w:b w:val="false"/>
                <w:i w:val="false"/>
                <w:color w:val="000000"/>
                <w:sz w:val="20"/>
              </w:rPr>
              <w:t>- аппараттар мен электр акустикалық түрлендіргіштерді қолдану аясы мен пайдалану сипаттамасы, әрекет ұстанымы мен қондырғысы;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қондырғының электр сызбасын құрастыру мен қызмет көрсетілетін қондырғылардың ұстанымды және монтажды сызбасын оқу;</w:t>
            </w:r>
            <w:r>
              <w:br/>
            </w:r>
            <w:r>
              <w:rPr>
                <w:rFonts w:ascii="Times New Roman"/>
                <w:b w:val="false"/>
                <w:i w:val="false"/>
                <w:color w:val="000000"/>
                <w:sz w:val="20"/>
              </w:rPr>
              <w:t>
</w:t>
            </w:r>
            <w:r>
              <w:rPr>
                <w:rFonts w:ascii="Times New Roman"/>
                <w:b w:val="false"/>
                <w:i w:val="false"/>
                <w:color w:val="000000"/>
                <w:sz w:val="20"/>
              </w:rPr>
              <w:t>- дыбыстың негізгі сипаттамасын есептеу, электр акустикалық түрлендіргіштердің сапасын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және өндірісті басқару:</w:t>
            </w:r>
            <w:r>
              <w:br/>
            </w:r>
            <w:r>
              <w:rPr>
                <w:rFonts w:ascii="Times New Roman"/>
                <w:b w:val="false"/>
                <w:i w:val="false"/>
                <w:color w:val="000000"/>
                <w:sz w:val="20"/>
              </w:rPr>
              <w:t>
</w:t>
            </w:r>
            <w:r>
              <w:rPr>
                <w:rFonts w:ascii="Times New Roman"/>
                <w:b w:val="false"/>
                <w:i w:val="false"/>
                <w:color w:val="000000"/>
                <w:sz w:val="20"/>
              </w:rPr>
              <w:t>Сала және нарықтық экономика; саланың даму болашағы мен ерекшелігі; саланың қаржылық, материалды-техникалық, еңбек қорлары; саланы басқару; сала дамуының экономикалық көрсеткіші; ұйым, басты субъект; ұйым түрлері, оның өндірістік және ұйымдық құрылымы; өндіріс үлгілері, оның сипаттамалары; негізгі өндірістік және технологиялық үрдістер; ұйымның инфрақұрылымы; ұйымның мүлкі және капиталы; негізгі және айналым құралдары; еңбек қорлары; еңбекті ұйымдастыру, нормалау және ақысы; ұйымның маркетингтік қызметі; өндіріс бағдарламасы және қуаты; өндіріс үзінділері мен өнімнің, өз бағасы; қызметтің баға құрылымы; ұйым қызметінің тиімділік бағасы; өнімнің сапасы мен бәсекелестігі;</w:t>
            </w:r>
            <w:r>
              <w:br/>
            </w:r>
            <w:r>
              <w:rPr>
                <w:rFonts w:ascii="Times New Roman"/>
                <w:b w:val="false"/>
                <w:i w:val="false"/>
                <w:color w:val="000000"/>
                <w:sz w:val="20"/>
              </w:rPr>
              <w:t>
</w:t>
            </w:r>
            <w:r>
              <w:rPr>
                <w:rFonts w:ascii="Times New Roman"/>
                <w:b w:val="false"/>
                <w:i w:val="false"/>
                <w:color w:val="000000"/>
                <w:sz w:val="20"/>
              </w:rPr>
              <w:t>инвестициялық саясат; ұйымның ішкі экономикалық қызметі; бизнес-жоспар; зиянды факторлар көрсеткіштерінің негізгі техникалық экономикалық есебінің әдісі.</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нарықтық экономиканың негізгі субъектісі, ұйымның, саланың дамуы ретінде саланың негізгі аспектісі туралы білу;</w:t>
            </w:r>
            <w:r>
              <w:br/>
            </w:r>
            <w:r>
              <w:rPr>
                <w:rFonts w:ascii="Times New Roman"/>
                <w:b w:val="false"/>
                <w:i w:val="false"/>
                <w:color w:val="000000"/>
                <w:sz w:val="20"/>
              </w:rPr>
              <w:t>
</w:t>
            </w:r>
            <w:r>
              <w:rPr>
                <w:rFonts w:ascii="Times New Roman"/>
                <w:b w:val="false"/>
                <w:i w:val="false"/>
                <w:color w:val="000000"/>
                <w:sz w:val="20"/>
              </w:rPr>
              <w:t>- өндірістік және технологиялық үрдістер ұйымдастырылуын;</w:t>
            </w:r>
            <w:r>
              <w:br/>
            </w:r>
            <w:r>
              <w:rPr>
                <w:rFonts w:ascii="Times New Roman"/>
                <w:b w:val="false"/>
                <w:i w:val="false"/>
                <w:color w:val="000000"/>
                <w:sz w:val="20"/>
              </w:rPr>
              <w:t>
</w:t>
            </w:r>
            <w:r>
              <w:rPr>
                <w:rFonts w:ascii="Times New Roman"/>
                <w:b w:val="false"/>
                <w:i w:val="false"/>
                <w:color w:val="000000"/>
                <w:sz w:val="20"/>
              </w:rPr>
              <w:t>- саланың қаржылық, материалды-техникалық, еңбек қорлары, оны тиімді қолдану көрсеткіштері;</w:t>
            </w:r>
            <w:r>
              <w:br/>
            </w:r>
            <w:r>
              <w:rPr>
                <w:rFonts w:ascii="Times New Roman"/>
                <w:b w:val="false"/>
                <w:i w:val="false"/>
                <w:color w:val="000000"/>
                <w:sz w:val="20"/>
              </w:rPr>
              <w:t>
</w:t>
            </w:r>
            <w:r>
              <w:rPr>
                <w:rFonts w:ascii="Times New Roman"/>
                <w:b w:val="false"/>
                <w:i w:val="false"/>
                <w:color w:val="000000"/>
                <w:sz w:val="20"/>
              </w:rPr>
              <w:t>- өнімнің баға құрылымының механизмі, осы күнгі жағдайлардағы еңбек ақысы;</w:t>
            </w:r>
            <w:r>
              <w:br/>
            </w:r>
            <w:r>
              <w:rPr>
                <w:rFonts w:ascii="Times New Roman"/>
                <w:b w:val="false"/>
                <w:i w:val="false"/>
                <w:color w:val="000000"/>
                <w:sz w:val="20"/>
              </w:rPr>
              <w:t>
</w:t>
            </w:r>
            <w:r>
              <w:rPr>
                <w:rFonts w:ascii="Times New Roman"/>
                <w:b w:val="false"/>
                <w:i w:val="false"/>
                <w:color w:val="000000"/>
                <w:sz w:val="20"/>
              </w:rPr>
              <w:t>- бизнес-жоспарды әзірлеу әдісі;</w:t>
            </w:r>
            <w:r>
              <w:br/>
            </w:r>
            <w:r>
              <w:rPr>
                <w:rFonts w:ascii="Times New Roman"/>
                <w:b w:val="false"/>
                <w:i w:val="false"/>
                <w:color w:val="000000"/>
                <w:sz w:val="20"/>
              </w:rPr>
              <w:t>
</w:t>
            </w:r>
            <w:r>
              <w:rPr>
                <w:rFonts w:ascii="Times New Roman"/>
                <w:b w:val="false"/>
                <w:i w:val="false"/>
                <w:color w:val="000000"/>
                <w:sz w:val="20"/>
              </w:rPr>
              <w:t>- көрсеткіштердің негізгі техника-экономикалық есебінің әдісін есептеу.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бизнес-жоспарды әзірлеу әдісін қолдану;</w:t>
            </w:r>
            <w:r>
              <w:br/>
            </w:r>
            <w:r>
              <w:rPr>
                <w:rFonts w:ascii="Times New Roman"/>
                <w:b w:val="false"/>
                <w:i w:val="false"/>
                <w:color w:val="000000"/>
                <w:sz w:val="20"/>
              </w:rPr>
              <w:t>
</w:t>
            </w:r>
            <w:r>
              <w:rPr>
                <w:rFonts w:ascii="Times New Roman"/>
                <w:b w:val="false"/>
                <w:i w:val="false"/>
                <w:color w:val="000000"/>
                <w:sz w:val="20"/>
              </w:rPr>
              <w:t>- қабылданған әдістеме бойынша кәсіпорын қызметінің техника-экономикалық есебінің көрсеткіштерін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КҚ.3.2.7.</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3.7.4</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3.7.8</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131007 3 –Байланыс жөніндегі техник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радио электронды жабдығын жөндеу мен пайдалану:</w:t>
            </w:r>
            <w:r>
              <w:br/>
            </w:r>
            <w:r>
              <w:rPr>
                <w:rFonts w:ascii="Times New Roman"/>
                <w:b w:val="false"/>
                <w:i w:val="false"/>
                <w:color w:val="000000"/>
                <w:sz w:val="20"/>
              </w:rPr>
              <w:t>
</w:t>
            </w:r>
            <w:r>
              <w:rPr>
                <w:rFonts w:ascii="Times New Roman"/>
                <w:b w:val="false"/>
                <w:i w:val="false"/>
                <w:color w:val="000000"/>
                <w:sz w:val="20"/>
              </w:rPr>
              <w:t xml:space="preserve">Өндірістік база, темір жол дистанциясына қызмет көрсету аясы мен құрылымды бөлімшесі. Байланыс қондырғыларына техникалық қызмет көрсету мен жөндеу технологиясы мен нормалауды ұйымдастыру. Еңбектің қауіпсіз экологиялық шарттары мен қондырғыға технологиялық қызмет көрсету және жұмыс өндірісі кезіндегі қозғалыс қауіпсіздігін ұйымдастыру. Темір жол көлігіндегі радио байланыс қондырғысына жедел қызмет көрсету, монтаждау мен реттеу. Көлік радио электронды жабдығын жөндеу.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темір жол көлігіндегі көлік радио электронды жабдықтың сенімділігін қамтамасыз ету мен қалыпқа келтіру тәртібі, күту нормалары, жөндеу, қызмет көрсету технологиясы;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технологиялық үрдіс талаптарына сәйкес көлік радио электронды жабдығын жөндеу мен техникалық қызмет көрсету, пайдалану бойынша негізгі түрлерді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БҚ.7</w:t>
            </w:r>
            <w:r>
              <w:br/>
            </w:r>
            <w:r>
              <w:rPr>
                <w:rFonts w:ascii="Times New Roman"/>
                <w:b w:val="false"/>
                <w:i w:val="false"/>
                <w:color w:val="000000"/>
                <w:sz w:val="20"/>
              </w:rPr>
              <w:t>
</w:t>
            </w:r>
            <w:r>
              <w:rPr>
                <w:rFonts w:ascii="Times New Roman"/>
                <w:b w:val="false"/>
                <w:i w:val="false"/>
                <w:color w:val="000000"/>
                <w:sz w:val="20"/>
              </w:rPr>
              <w:t>БҚ.8</w:t>
            </w:r>
            <w:r>
              <w:br/>
            </w:r>
            <w:r>
              <w:rPr>
                <w:rFonts w:ascii="Times New Roman"/>
                <w:b w:val="false"/>
                <w:i w:val="false"/>
                <w:color w:val="000000"/>
                <w:sz w:val="20"/>
              </w:rPr>
              <w:t>
</w:t>
            </w:r>
            <w:r>
              <w:rPr>
                <w:rFonts w:ascii="Times New Roman"/>
                <w:b w:val="false"/>
                <w:i w:val="false"/>
                <w:color w:val="000000"/>
                <w:sz w:val="20"/>
              </w:rPr>
              <w:t>БҚ.9</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3.7.7</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5.7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r>
              <w:br/>
            </w:r>
            <w:r>
              <w:rPr>
                <w:rFonts w:ascii="Times New Roman"/>
                <w:b w:val="false"/>
                <w:i w:val="false"/>
                <w:color w:val="000000"/>
                <w:sz w:val="20"/>
              </w:rPr>
              <w:t>
</w:t>
            </w:r>
            <w:r>
              <w:rPr>
                <w:rFonts w:ascii="Times New Roman"/>
                <w:b w:val="false"/>
                <w:i w:val="false"/>
                <w:color w:val="000000"/>
                <w:sz w:val="20"/>
              </w:rPr>
              <w:t>Сала және нарықтық экономика; саланың даму болашағы мен ерекшелігі; саланың қаржылық, материалды-техникалық, еңбек қорлары; саланы басқару; сала дамуының экономикалық көрсеткіші; ұйым, басты субъект; ұйым түрлері, оның өндірістік және ұйымдық құрылымы; өндіріс үлгілері, оның сипаттамалары; негізгі өндірістік және технологиялық үрдістер; ұйымның инфрақұрылымы; ұйымның мүлкі және капиталы; негізгі және айналым құралдары; еңбек қорлары; еңбекті ұйымдастыру, нормалау және ақысы; ұйымның маркетингтік қызметі; өндіріс бағдарламасы және қуаты; өндіріс үзінділері мен өнімнің, өз бағасы; қызметтің баға құрылымы; ұйым қызметінің тиімділік бағасы; өнімнің сапасы мен бәсекелестігі; инвестициялық саясат; ұйымның ішкі экономикалық қызметі; бизнес-жоспар; зиянды факторлар көрсеткіштерінің негізгі техникалық экономикалық есебінің әдісі.</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нарықтық экономиканың негізгі субъектісі, ұйымның, саланың дамуы ретінде саланың негізгі аспектісі туралы білу;</w:t>
            </w:r>
            <w:r>
              <w:br/>
            </w:r>
            <w:r>
              <w:rPr>
                <w:rFonts w:ascii="Times New Roman"/>
                <w:b w:val="false"/>
                <w:i w:val="false"/>
                <w:color w:val="000000"/>
                <w:sz w:val="20"/>
              </w:rPr>
              <w:t>
</w:t>
            </w:r>
            <w:r>
              <w:rPr>
                <w:rFonts w:ascii="Times New Roman"/>
                <w:b w:val="false"/>
                <w:i w:val="false"/>
                <w:color w:val="000000"/>
                <w:sz w:val="20"/>
              </w:rPr>
              <w:t>- өндірістік және технологиялық үрдістер ұйымдастырылуын;</w:t>
            </w:r>
            <w:r>
              <w:br/>
            </w:r>
            <w:r>
              <w:rPr>
                <w:rFonts w:ascii="Times New Roman"/>
                <w:b w:val="false"/>
                <w:i w:val="false"/>
                <w:color w:val="000000"/>
                <w:sz w:val="20"/>
              </w:rPr>
              <w:t>
</w:t>
            </w:r>
            <w:r>
              <w:rPr>
                <w:rFonts w:ascii="Times New Roman"/>
                <w:b w:val="false"/>
                <w:i w:val="false"/>
                <w:color w:val="000000"/>
                <w:sz w:val="20"/>
              </w:rPr>
              <w:t>- саланың қаржылық, материалды-техникалық, еңбек қорлары, оны тиімді қолдану көрсеткіштері;</w:t>
            </w:r>
            <w:r>
              <w:br/>
            </w:r>
            <w:r>
              <w:rPr>
                <w:rFonts w:ascii="Times New Roman"/>
                <w:b w:val="false"/>
                <w:i w:val="false"/>
                <w:color w:val="000000"/>
                <w:sz w:val="20"/>
              </w:rPr>
              <w:t>
</w:t>
            </w:r>
            <w:r>
              <w:rPr>
                <w:rFonts w:ascii="Times New Roman"/>
                <w:b w:val="false"/>
                <w:i w:val="false"/>
                <w:color w:val="000000"/>
                <w:sz w:val="20"/>
              </w:rPr>
              <w:t>- өнімнің баға құрылымының механизмі, осы күнгі жағдайлардағы еңбек ақысы;</w:t>
            </w:r>
            <w:r>
              <w:br/>
            </w:r>
            <w:r>
              <w:rPr>
                <w:rFonts w:ascii="Times New Roman"/>
                <w:b w:val="false"/>
                <w:i w:val="false"/>
                <w:color w:val="000000"/>
                <w:sz w:val="20"/>
              </w:rPr>
              <w:t>
</w:t>
            </w:r>
            <w:r>
              <w:rPr>
                <w:rFonts w:ascii="Times New Roman"/>
                <w:b w:val="false"/>
                <w:i w:val="false"/>
                <w:color w:val="000000"/>
                <w:sz w:val="20"/>
              </w:rPr>
              <w:t>- бизнес-жоспарды әзірлеу әдісі;</w:t>
            </w:r>
            <w:r>
              <w:br/>
            </w:r>
            <w:r>
              <w:rPr>
                <w:rFonts w:ascii="Times New Roman"/>
                <w:b w:val="false"/>
                <w:i w:val="false"/>
                <w:color w:val="000000"/>
                <w:sz w:val="20"/>
              </w:rPr>
              <w:t>
</w:t>
            </w:r>
            <w:r>
              <w:rPr>
                <w:rFonts w:ascii="Times New Roman"/>
                <w:b w:val="false"/>
                <w:i w:val="false"/>
                <w:color w:val="000000"/>
                <w:sz w:val="20"/>
              </w:rPr>
              <w:t>- көрсеткіштердің негізгі техника-экономикалық есебінің әдісін есептеу.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бизнес-жоспарды әзірлеу әдісін қолдану;</w:t>
            </w:r>
            <w:r>
              <w:br/>
            </w:r>
            <w:r>
              <w:rPr>
                <w:rFonts w:ascii="Times New Roman"/>
                <w:b w:val="false"/>
                <w:i w:val="false"/>
                <w:color w:val="000000"/>
                <w:sz w:val="20"/>
              </w:rPr>
              <w:t>
</w:t>
            </w:r>
            <w:r>
              <w:rPr>
                <w:rFonts w:ascii="Times New Roman"/>
                <w:b w:val="false"/>
                <w:i w:val="false"/>
                <w:color w:val="000000"/>
                <w:sz w:val="20"/>
              </w:rPr>
              <w:t>- қабылданған әдістеме бойынша кәсіпорын қызметінің техника-экономикалық есебінің көрсеткіштерін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3.7.7</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біліктіліктер үшін</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ұйымының пәндері</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кәсііптік практика</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131001 3 – Жабдықтарды жөндеу және пайдалану бойынша техник</w:t>
            </w:r>
            <w:r>
              <w:br/>
            </w:r>
            <w:r>
              <w:rPr>
                <w:rFonts w:ascii="Times New Roman"/>
                <w:b w:val="false"/>
                <w:i w:val="false"/>
                <w:color w:val="000000"/>
                <w:sz w:val="20"/>
              </w:rPr>
              <w:t>
</w:t>
            </w:r>
            <w:r>
              <w:rPr>
                <w:rFonts w:ascii="Times New Roman"/>
                <w:b w:val="false"/>
                <w:i w:val="false"/>
                <w:color w:val="000000"/>
                <w:sz w:val="20"/>
              </w:rPr>
              <w:t>131002 3 – Электромеханик</w:t>
            </w:r>
            <w:r>
              <w:br/>
            </w:r>
            <w:r>
              <w:rPr>
                <w:rFonts w:ascii="Times New Roman"/>
                <w:b w:val="false"/>
                <w:i w:val="false"/>
                <w:color w:val="000000"/>
                <w:sz w:val="20"/>
              </w:rPr>
              <w:t>
</w:t>
            </w:r>
            <w:r>
              <w:rPr>
                <w:rFonts w:ascii="Times New Roman"/>
                <w:b w:val="false"/>
                <w:i w:val="false"/>
                <w:color w:val="000000"/>
                <w:sz w:val="20"/>
              </w:rPr>
              <w:t>131003 3 – Техник</w:t>
            </w:r>
            <w:r>
              <w:br/>
            </w:r>
            <w:r>
              <w:rPr>
                <w:rFonts w:ascii="Times New Roman"/>
                <w:b w:val="false"/>
                <w:i w:val="false"/>
                <w:color w:val="000000"/>
                <w:sz w:val="20"/>
              </w:rPr>
              <w:t>
</w:t>
            </w:r>
            <w:r>
              <w:rPr>
                <w:rFonts w:ascii="Times New Roman"/>
                <w:b w:val="false"/>
                <w:i w:val="false"/>
                <w:color w:val="000000"/>
                <w:sz w:val="20"/>
              </w:rPr>
              <w:t>131004 3 – Радионавигация, радиолокация және байланыс бойынша техник</w:t>
            </w:r>
            <w:r>
              <w:br/>
            </w:r>
            <w:r>
              <w:rPr>
                <w:rFonts w:ascii="Times New Roman"/>
                <w:b w:val="false"/>
                <w:i w:val="false"/>
                <w:color w:val="000000"/>
                <w:sz w:val="20"/>
              </w:rPr>
              <w:t>
</w:t>
            </w:r>
            <w:r>
              <w:rPr>
                <w:rFonts w:ascii="Times New Roman"/>
                <w:b w:val="false"/>
                <w:i w:val="false"/>
                <w:color w:val="000000"/>
                <w:sz w:val="20"/>
              </w:rPr>
              <w:t>131005 3 – Техник-электрик</w:t>
            </w:r>
            <w:r>
              <w:br/>
            </w:r>
            <w:r>
              <w:rPr>
                <w:rFonts w:ascii="Times New Roman"/>
                <w:b w:val="false"/>
                <w:i w:val="false"/>
                <w:color w:val="000000"/>
                <w:sz w:val="20"/>
              </w:rPr>
              <w:t>
</w:t>
            </w:r>
            <w:r>
              <w:rPr>
                <w:rFonts w:ascii="Times New Roman"/>
                <w:b w:val="false"/>
                <w:i w:val="false"/>
                <w:color w:val="000000"/>
                <w:sz w:val="20"/>
              </w:rPr>
              <w:t>131006 3 – Техник-электроник</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Таныстыру (Полигон):</w:t>
            </w:r>
            <w:r>
              <w:br/>
            </w:r>
            <w:r>
              <w:rPr>
                <w:rFonts w:ascii="Times New Roman"/>
                <w:b w:val="false"/>
                <w:i w:val="false"/>
                <w:color w:val="000000"/>
                <w:sz w:val="20"/>
              </w:rPr>
              <w:t>
</w:t>
            </w:r>
            <w:r>
              <w:rPr>
                <w:rFonts w:ascii="Times New Roman"/>
                <w:b w:val="false"/>
                <w:i w:val="false"/>
                <w:color w:val="000000"/>
                <w:sz w:val="20"/>
              </w:rPr>
              <w:t xml:space="preserve">Байланыс мекемесі ұйымының құрылымы. Байланыс мекемесі қызметкерлерінің лауазымдық сипаттамалары. Байланыстың негізгі жабдықтарының түрлері. Байланыс мекемелері жабдықтарын шартты пайдалану. Жұмыс орнында қарапайым технологиялық операцияларды орындау.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байланыс мекемесі ұйымының құрылымында бағытты болу;</w:t>
            </w:r>
            <w:r>
              <w:br/>
            </w:r>
            <w:r>
              <w:rPr>
                <w:rFonts w:ascii="Times New Roman"/>
                <w:b w:val="false"/>
                <w:i w:val="false"/>
                <w:color w:val="000000"/>
                <w:sz w:val="20"/>
              </w:rPr>
              <w:t>
</w:t>
            </w:r>
            <w:r>
              <w:rPr>
                <w:rFonts w:ascii="Times New Roman"/>
                <w:b w:val="false"/>
                <w:i w:val="false"/>
                <w:color w:val="000000"/>
                <w:sz w:val="20"/>
              </w:rPr>
              <w:t>- байланыс нысаны типтері мен түрлерін анықтау,</w:t>
            </w:r>
            <w:r>
              <w:br/>
            </w:r>
            <w:r>
              <w:rPr>
                <w:rFonts w:ascii="Times New Roman"/>
                <w:b w:val="false"/>
                <w:i w:val="false"/>
                <w:color w:val="000000"/>
                <w:sz w:val="20"/>
              </w:rPr>
              <w:t>
</w:t>
            </w:r>
            <w:r>
              <w:rPr>
                <w:rFonts w:ascii="Times New Roman"/>
                <w:b w:val="false"/>
                <w:i w:val="false"/>
                <w:color w:val="000000"/>
                <w:sz w:val="20"/>
              </w:rPr>
              <w:t>- байланыс мекемесі жабдықтарын пайдалану шарттарын анықтау;</w:t>
            </w:r>
            <w:r>
              <w:br/>
            </w:r>
            <w:r>
              <w:rPr>
                <w:rFonts w:ascii="Times New Roman"/>
                <w:b w:val="false"/>
                <w:i w:val="false"/>
                <w:color w:val="000000"/>
                <w:sz w:val="20"/>
              </w:rPr>
              <w:t>
</w:t>
            </w:r>
            <w:r>
              <w:rPr>
                <w:rFonts w:ascii="Times New Roman"/>
                <w:b w:val="false"/>
                <w:i w:val="false"/>
                <w:color w:val="000000"/>
                <w:sz w:val="20"/>
              </w:rPr>
              <w:t>- жұмыс орнында қарапайым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байланыс мекемесі ұйымының құрылымын анықтау;</w:t>
            </w:r>
            <w:r>
              <w:br/>
            </w:r>
            <w:r>
              <w:rPr>
                <w:rFonts w:ascii="Times New Roman"/>
                <w:b w:val="false"/>
                <w:i w:val="false"/>
                <w:color w:val="000000"/>
                <w:sz w:val="20"/>
              </w:rPr>
              <w:t>
</w:t>
            </w:r>
            <w:r>
              <w:rPr>
                <w:rFonts w:ascii="Times New Roman"/>
                <w:b w:val="false"/>
                <w:i w:val="false"/>
                <w:color w:val="000000"/>
                <w:sz w:val="20"/>
              </w:rPr>
              <w:t>- байланыс нысандарының типтері мен түрлерін анықтау;</w:t>
            </w:r>
            <w:r>
              <w:br/>
            </w:r>
            <w:r>
              <w:rPr>
                <w:rFonts w:ascii="Times New Roman"/>
                <w:b w:val="false"/>
                <w:i w:val="false"/>
                <w:color w:val="000000"/>
                <w:sz w:val="20"/>
              </w:rPr>
              <w:t>
</w:t>
            </w:r>
            <w:r>
              <w:rPr>
                <w:rFonts w:ascii="Times New Roman"/>
                <w:b w:val="false"/>
                <w:i w:val="false"/>
                <w:color w:val="000000"/>
                <w:sz w:val="20"/>
              </w:rPr>
              <w:t>- байланыс мекемесі жабдығын пайдалану шарттарын анықтау;</w:t>
            </w:r>
            <w:r>
              <w:br/>
            </w:r>
            <w:r>
              <w:rPr>
                <w:rFonts w:ascii="Times New Roman"/>
                <w:b w:val="false"/>
                <w:i w:val="false"/>
                <w:color w:val="000000"/>
                <w:sz w:val="20"/>
              </w:rPr>
              <w:t>
</w:t>
            </w:r>
            <w:r>
              <w:rPr>
                <w:rFonts w:ascii="Times New Roman"/>
                <w:b w:val="false"/>
                <w:i w:val="false"/>
                <w:color w:val="000000"/>
                <w:sz w:val="20"/>
              </w:rPr>
              <w:t>- жұмыс орнында қарапайым технологиялық операцияларды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 xml:space="preserve">КҚ.3.3.5 </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 xml:space="preserve">КҚ.3.6.2 </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 xml:space="preserve">КҚ.3.7.5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біліктіліктер</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w:t>
            </w:r>
            <w:r>
              <w:br/>
            </w:r>
            <w:r>
              <w:rPr>
                <w:rFonts w:ascii="Times New Roman"/>
                <w:b w:val="false"/>
                <w:i w:val="false"/>
                <w:color w:val="000000"/>
                <w:sz w:val="20"/>
              </w:rPr>
              <w:t>
</w:t>
            </w:r>
            <w:r>
              <w:rPr>
                <w:rFonts w:ascii="Times New Roman"/>
                <w:b w:val="false"/>
                <w:i w:val="false"/>
                <w:color w:val="000000"/>
                <w:sz w:val="20"/>
              </w:rPr>
              <w:t>Белгілеу. Шабу. Аралау. Өлшеу. Кесу. Түзеу мен ию. Жамау. Егеу мен зенкерлеу, орау. Ойықты кесу. Бұйымды жылумен өңдеу. Үйкелеу.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бұйымды өңдеу бойынша технологиялық операцияларды орындау: белгілеу, шабу, аралау, өлшеу, кесу, түзеу мен ию, жамау, жону, зенкерлеу мен орау, ойықты кесу.</w:t>
            </w:r>
            <w:r>
              <w:br/>
            </w:r>
            <w:r>
              <w:rPr>
                <w:rFonts w:ascii="Times New Roman"/>
                <w:b w:val="false"/>
                <w:i w:val="false"/>
                <w:color w:val="000000"/>
                <w:sz w:val="20"/>
              </w:rPr>
              <w:t>
</w:t>
            </w:r>
            <w:r>
              <w:rPr>
                <w:rFonts w:ascii="Times New Roman"/>
                <w:b w:val="false"/>
                <w:i w:val="false"/>
                <w:color w:val="000000"/>
                <w:sz w:val="20"/>
              </w:rPr>
              <w:t>- бұйымды жылумен өңдеудің операцияларын орындау, үйкелеу.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бұйымды өңдеу бойынша технологиялық операцияларды орындау: белгілеу, шабу, аралау, өлшеу, кесу, түзеу мен ию, жамау, жону, зенкерлеу мен орау, ойықты кесу.</w:t>
            </w:r>
            <w:r>
              <w:br/>
            </w:r>
            <w:r>
              <w:rPr>
                <w:rFonts w:ascii="Times New Roman"/>
                <w:b w:val="false"/>
                <w:i w:val="false"/>
                <w:color w:val="000000"/>
                <w:sz w:val="20"/>
              </w:rPr>
              <w:t>
</w:t>
            </w:r>
            <w:r>
              <w:rPr>
                <w:rFonts w:ascii="Times New Roman"/>
                <w:b w:val="false"/>
                <w:i w:val="false"/>
                <w:color w:val="000000"/>
                <w:sz w:val="20"/>
              </w:rPr>
              <w:t xml:space="preserve">- бұйымды жылумен өңдеудің операцияларын орындау, үйкелеу.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 xml:space="preserve">КҚ.3.3.5 </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 xml:space="preserve">КҚ.3.6.2 </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КҚ.3.7.5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Электромонтажды:</w:t>
            </w:r>
            <w:r>
              <w:br/>
            </w:r>
            <w:r>
              <w:rPr>
                <w:rFonts w:ascii="Times New Roman"/>
                <w:b w:val="false"/>
                <w:i w:val="false"/>
                <w:color w:val="000000"/>
                <w:sz w:val="20"/>
              </w:rPr>
              <w:t>
</w:t>
            </w:r>
            <w:r>
              <w:rPr>
                <w:rFonts w:ascii="Times New Roman"/>
                <w:b w:val="false"/>
                <w:i w:val="false"/>
                <w:color w:val="000000"/>
                <w:sz w:val="20"/>
              </w:rPr>
              <w:t>Электроматериалдары мен электрорадиожинақтар. Электр монтажды жұмыс өндірісі. Электр монтажды жұмыс өндірісі. Лужение мен дәнекерлеу технологиясы. Күштік электр жабдығының монтажы. Аппаратураны жөндеу мен реттеу кезінде қолданылатын өлшеу аспаптары. Электр радио жинақтардың ақаусыздығын тексеру. Баспа монтажының технологиясы. Интегралды микрокестедегі монтаж.</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монтажды жұмыстарды орындау;</w:t>
            </w:r>
            <w:r>
              <w:br/>
            </w:r>
            <w:r>
              <w:rPr>
                <w:rFonts w:ascii="Times New Roman"/>
                <w:b w:val="false"/>
                <w:i w:val="false"/>
                <w:color w:val="000000"/>
                <w:sz w:val="20"/>
              </w:rPr>
              <w:t>
</w:t>
            </w:r>
            <w:r>
              <w:rPr>
                <w:rFonts w:ascii="Times New Roman"/>
                <w:b w:val="false"/>
                <w:i w:val="false"/>
                <w:color w:val="000000"/>
                <w:sz w:val="20"/>
              </w:rPr>
              <w:t>- күштік жабдық монтажын орындау;</w:t>
            </w:r>
            <w:r>
              <w:br/>
            </w:r>
            <w:r>
              <w:rPr>
                <w:rFonts w:ascii="Times New Roman"/>
                <w:b w:val="false"/>
                <w:i w:val="false"/>
                <w:color w:val="000000"/>
                <w:sz w:val="20"/>
              </w:rPr>
              <w:t>
</w:t>
            </w:r>
            <w:r>
              <w:rPr>
                <w:rFonts w:ascii="Times New Roman"/>
                <w:b w:val="false"/>
                <w:i w:val="false"/>
                <w:color w:val="000000"/>
                <w:sz w:val="20"/>
              </w:rPr>
              <w:t>- жабдықты жөндеу мен реттеу кезінде тексеру жүргізу;</w:t>
            </w:r>
            <w:r>
              <w:br/>
            </w:r>
            <w:r>
              <w:rPr>
                <w:rFonts w:ascii="Times New Roman"/>
                <w:b w:val="false"/>
                <w:i w:val="false"/>
                <w:color w:val="000000"/>
                <w:sz w:val="20"/>
              </w:rPr>
              <w:t>
</w:t>
            </w:r>
            <w:r>
              <w:rPr>
                <w:rFonts w:ascii="Times New Roman"/>
                <w:b w:val="false"/>
                <w:i w:val="false"/>
                <w:color w:val="000000"/>
                <w:sz w:val="20"/>
              </w:rPr>
              <w:t>- интегралды микросызба монтажын орындау.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электр монтажды жұмыстарды орындау;</w:t>
            </w:r>
            <w:r>
              <w:br/>
            </w:r>
            <w:r>
              <w:rPr>
                <w:rFonts w:ascii="Times New Roman"/>
                <w:b w:val="false"/>
                <w:i w:val="false"/>
                <w:color w:val="000000"/>
                <w:sz w:val="20"/>
              </w:rPr>
              <w:t>
</w:t>
            </w:r>
            <w:r>
              <w:rPr>
                <w:rFonts w:ascii="Times New Roman"/>
                <w:b w:val="false"/>
                <w:i w:val="false"/>
                <w:color w:val="000000"/>
                <w:sz w:val="20"/>
              </w:rPr>
              <w:t>- күштік жабдық монтажын орындау;</w:t>
            </w:r>
            <w:r>
              <w:br/>
            </w:r>
            <w:r>
              <w:rPr>
                <w:rFonts w:ascii="Times New Roman"/>
                <w:b w:val="false"/>
                <w:i w:val="false"/>
                <w:color w:val="000000"/>
                <w:sz w:val="20"/>
              </w:rPr>
              <w:t>
</w:t>
            </w:r>
            <w:r>
              <w:rPr>
                <w:rFonts w:ascii="Times New Roman"/>
                <w:b w:val="false"/>
                <w:i w:val="false"/>
                <w:color w:val="000000"/>
                <w:sz w:val="20"/>
              </w:rPr>
              <w:t>- жабдықты жөндеу мен реттеу кезінде тексеру жүргізу;</w:t>
            </w:r>
            <w:r>
              <w:br/>
            </w:r>
            <w:r>
              <w:rPr>
                <w:rFonts w:ascii="Times New Roman"/>
                <w:b w:val="false"/>
                <w:i w:val="false"/>
                <w:color w:val="000000"/>
                <w:sz w:val="20"/>
              </w:rPr>
              <w:t>
</w:t>
            </w:r>
            <w:r>
              <w:rPr>
                <w:rFonts w:ascii="Times New Roman"/>
                <w:b w:val="false"/>
                <w:i w:val="false"/>
                <w:color w:val="000000"/>
                <w:sz w:val="20"/>
              </w:rPr>
              <w:t>- интегралды микросызба монтажын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 xml:space="preserve">КҚ.3.7.5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қондырғысының монтажы:</w:t>
            </w:r>
            <w:r>
              <w:br/>
            </w:r>
            <w:r>
              <w:rPr>
                <w:rFonts w:ascii="Times New Roman"/>
                <w:b w:val="false"/>
                <w:i w:val="false"/>
                <w:color w:val="000000"/>
                <w:sz w:val="20"/>
              </w:rPr>
              <w:t>
</w:t>
            </w:r>
            <w:r>
              <w:rPr>
                <w:rFonts w:ascii="Times New Roman"/>
                <w:b w:val="false"/>
                <w:i w:val="false"/>
                <w:color w:val="000000"/>
                <w:sz w:val="20"/>
              </w:rPr>
              <w:t xml:space="preserve">Байланыс қондырғысы жабдығының монтажы. Байланыс аппаратурасын жөндеу мен баптау кезінде қолданылатын өлшеу аспаптары. Жабдық сызбасы жинақтарының ақаусыздығын тексеру. Баспа монтажының технологиясы. Интегралды микросызбада жабдық блоктарын монтаждау.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байланыс қондырғысы жабдығының монтажын орындау.</w:t>
            </w:r>
            <w:r>
              <w:br/>
            </w:r>
            <w:r>
              <w:rPr>
                <w:rFonts w:ascii="Times New Roman"/>
                <w:b w:val="false"/>
                <w:i w:val="false"/>
                <w:color w:val="000000"/>
                <w:sz w:val="20"/>
              </w:rPr>
              <w:t>
</w:t>
            </w:r>
            <w:r>
              <w:rPr>
                <w:rFonts w:ascii="Times New Roman"/>
                <w:b w:val="false"/>
                <w:i w:val="false"/>
                <w:color w:val="000000"/>
                <w:sz w:val="20"/>
              </w:rPr>
              <w:t>- байланыс аппаратурасын жөндеу мен баптау кезінде өлшеулер орындау;</w:t>
            </w:r>
            <w:r>
              <w:br/>
            </w:r>
            <w:r>
              <w:rPr>
                <w:rFonts w:ascii="Times New Roman"/>
                <w:b w:val="false"/>
                <w:i w:val="false"/>
                <w:color w:val="000000"/>
                <w:sz w:val="20"/>
              </w:rPr>
              <w:t>
</w:t>
            </w:r>
            <w:r>
              <w:rPr>
                <w:rFonts w:ascii="Times New Roman"/>
                <w:b w:val="false"/>
                <w:i w:val="false"/>
                <w:color w:val="000000"/>
                <w:sz w:val="20"/>
              </w:rPr>
              <w:t>- жабдық сызбасы жинақтарының ақаусыздығын тексеруді орындау;</w:t>
            </w:r>
            <w:r>
              <w:br/>
            </w:r>
            <w:r>
              <w:rPr>
                <w:rFonts w:ascii="Times New Roman"/>
                <w:b w:val="false"/>
                <w:i w:val="false"/>
                <w:color w:val="000000"/>
                <w:sz w:val="20"/>
              </w:rPr>
              <w:t>
</w:t>
            </w:r>
            <w:r>
              <w:rPr>
                <w:rFonts w:ascii="Times New Roman"/>
                <w:b w:val="false"/>
                <w:i w:val="false"/>
                <w:color w:val="000000"/>
                <w:sz w:val="20"/>
              </w:rPr>
              <w:t>- интегралды микросызбада жабдық блоктарын монтаждауды, баспа монтажының технологиясын орындау;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байланыс қондырғысы жабдығының монтажын орындау.</w:t>
            </w:r>
            <w:r>
              <w:br/>
            </w:r>
            <w:r>
              <w:rPr>
                <w:rFonts w:ascii="Times New Roman"/>
                <w:b w:val="false"/>
                <w:i w:val="false"/>
                <w:color w:val="000000"/>
                <w:sz w:val="20"/>
              </w:rPr>
              <w:t>
</w:t>
            </w:r>
            <w:r>
              <w:rPr>
                <w:rFonts w:ascii="Times New Roman"/>
                <w:b w:val="false"/>
                <w:i w:val="false"/>
                <w:color w:val="000000"/>
                <w:sz w:val="20"/>
              </w:rPr>
              <w:t>- байланыс аппаратурасын жөндеу мен баптау кезінде өлшеулер орындау;</w:t>
            </w:r>
            <w:r>
              <w:br/>
            </w:r>
            <w:r>
              <w:rPr>
                <w:rFonts w:ascii="Times New Roman"/>
                <w:b w:val="false"/>
                <w:i w:val="false"/>
                <w:color w:val="000000"/>
                <w:sz w:val="20"/>
              </w:rPr>
              <w:t>
</w:t>
            </w:r>
            <w:r>
              <w:rPr>
                <w:rFonts w:ascii="Times New Roman"/>
                <w:b w:val="false"/>
                <w:i w:val="false"/>
                <w:color w:val="000000"/>
                <w:sz w:val="20"/>
              </w:rPr>
              <w:t>- жабдық сызбасы жинақтарының ақаусыздығын тексеруді орындау;</w:t>
            </w:r>
            <w:r>
              <w:br/>
            </w:r>
            <w:r>
              <w:rPr>
                <w:rFonts w:ascii="Times New Roman"/>
                <w:b w:val="false"/>
                <w:i w:val="false"/>
                <w:color w:val="000000"/>
                <w:sz w:val="20"/>
              </w:rPr>
              <w:t>
</w:t>
            </w:r>
            <w:r>
              <w:rPr>
                <w:rFonts w:ascii="Times New Roman"/>
                <w:b w:val="false"/>
                <w:i w:val="false"/>
                <w:color w:val="000000"/>
                <w:sz w:val="20"/>
              </w:rPr>
              <w:t>- интегралды микросызбада жабдық блоктарын монтаждауды, баспа монтажының технологиясын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КҚ.3.7.5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алуға</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байланысы желіллерінің сызбасын анықтау;</w:t>
            </w:r>
            <w:r>
              <w:br/>
            </w:r>
            <w:r>
              <w:rPr>
                <w:rFonts w:ascii="Times New Roman"/>
                <w:b w:val="false"/>
                <w:i w:val="false"/>
                <w:color w:val="000000"/>
                <w:sz w:val="20"/>
              </w:rPr>
              <w:t>
</w:t>
            </w:r>
            <w:r>
              <w:rPr>
                <w:rFonts w:ascii="Times New Roman"/>
                <w:b w:val="false"/>
                <w:i w:val="false"/>
                <w:color w:val="000000"/>
                <w:sz w:val="20"/>
              </w:rPr>
              <w:t>- көп арналы телекоммуникациялық жүйе аппаратурасының блогын жөндеу мен тексеру;</w:t>
            </w:r>
            <w:r>
              <w:br/>
            </w:r>
            <w:r>
              <w:rPr>
                <w:rFonts w:ascii="Times New Roman"/>
                <w:b w:val="false"/>
                <w:i w:val="false"/>
                <w:color w:val="000000"/>
                <w:sz w:val="20"/>
              </w:rPr>
              <w:t>
</w:t>
            </w:r>
            <w:r>
              <w:rPr>
                <w:rFonts w:ascii="Times New Roman"/>
                <w:b w:val="false"/>
                <w:i w:val="false"/>
                <w:color w:val="000000"/>
                <w:sz w:val="20"/>
              </w:rPr>
              <w:t>- ұқсас жабдық жүйесін жөндеу мен тексеру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электр байланысы желісі сызбаларын анықтау бойынша;</w:t>
            </w:r>
            <w:r>
              <w:br/>
            </w:r>
            <w:r>
              <w:rPr>
                <w:rFonts w:ascii="Times New Roman"/>
                <w:b w:val="false"/>
                <w:i w:val="false"/>
                <w:color w:val="000000"/>
                <w:sz w:val="20"/>
              </w:rPr>
              <w:t>
</w:t>
            </w:r>
            <w:r>
              <w:rPr>
                <w:rFonts w:ascii="Times New Roman"/>
                <w:b w:val="false"/>
                <w:i w:val="false"/>
                <w:color w:val="000000"/>
                <w:sz w:val="20"/>
              </w:rPr>
              <w:t>- көп арналы телекоммуникациялық жүйе аппаратурасының блоктарын жөндеу мен тексеру;</w:t>
            </w:r>
            <w:r>
              <w:br/>
            </w:r>
            <w:r>
              <w:rPr>
                <w:rFonts w:ascii="Times New Roman"/>
                <w:b w:val="false"/>
                <w:i w:val="false"/>
                <w:color w:val="000000"/>
                <w:sz w:val="20"/>
              </w:rPr>
              <w:t>
</w:t>
            </w:r>
            <w:r>
              <w:rPr>
                <w:rFonts w:ascii="Times New Roman"/>
                <w:b w:val="false"/>
                <w:i w:val="false"/>
                <w:color w:val="000000"/>
                <w:sz w:val="20"/>
              </w:rPr>
              <w:t>- ұқсас жабдық жүйесін жөндеу мен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 xml:space="preserve">КҚ.3.3.5 </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КҚ.3.7.5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тізбектерінің теориясы:</w:t>
            </w:r>
            <w:r>
              <w:br/>
            </w:r>
            <w:r>
              <w:rPr>
                <w:rFonts w:ascii="Times New Roman"/>
                <w:b w:val="false"/>
                <w:i w:val="false"/>
                <w:color w:val="000000"/>
                <w:sz w:val="20"/>
              </w:rPr>
              <w:t>
</w:t>
            </w:r>
            <w:r>
              <w:rPr>
                <w:rFonts w:ascii="Times New Roman"/>
                <w:b w:val="false"/>
                <w:i w:val="false"/>
                <w:color w:val="000000"/>
                <w:sz w:val="20"/>
              </w:rPr>
              <w:t>Электрлік өріс. Тұрақты тоқтың электрлік тізбектері. Магнит өрісі мен магнит тізбектері. Сызықтық емес тізбектер. Электр сүзгілері мен ұзын сызықтар. Сызықтық емес электронды қондырғылар</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ойлау мәдениетін меңгеру, жаңа ақпаратты сараптауды;</w:t>
            </w:r>
            <w:r>
              <w:br/>
            </w:r>
            <w:r>
              <w:rPr>
                <w:rFonts w:ascii="Times New Roman"/>
                <w:b w:val="false"/>
                <w:i w:val="false"/>
                <w:color w:val="000000"/>
                <w:sz w:val="20"/>
              </w:rPr>
              <w:t>
</w:t>
            </w:r>
            <w:r>
              <w:rPr>
                <w:rFonts w:ascii="Times New Roman"/>
                <w:b w:val="false"/>
                <w:i w:val="false"/>
                <w:color w:val="000000"/>
                <w:sz w:val="20"/>
              </w:rPr>
              <w:t>- өз білімін үнемі толықтыру, қоғамның рухани өмірі мен заманауи және тарихи әлеуметтік-экономикалық мәселелерін сараптай білуді;</w:t>
            </w:r>
            <w:r>
              <w:br/>
            </w:r>
            <w:r>
              <w:rPr>
                <w:rFonts w:ascii="Times New Roman"/>
                <w:b w:val="false"/>
                <w:i w:val="false"/>
                <w:color w:val="000000"/>
                <w:sz w:val="20"/>
              </w:rPr>
              <w:t>
</w:t>
            </w:r>
            <w:r>
              <w:rPr>
                <w:rFonts w:ascii="Times New Roman"/>
                <w:b w:val="false"/>
                <w:i w:val="false"/>
                <w:color w:val="000000"/>
                <w:sz w:val="20"/>
              </w:rPr>
              <w:t>- электр тізбектеріндегі үрдістерді баяндау мен түсіндіру;</w:t>
            </w:r>
            <w:r>
              <w:br/>
            </w:r>
            <w:r>
              <w:rPr>
                <w:rFonts w:ascii="Times New Roman"/>
                <w:b w:val="false"/>
                <w:i w:val="false"/>
                <w:color w:val="000000"/>
                <w:sz w:val="20"/>
              </w:rPr>
              <w:t>
</w:t>
            </w:r>
            <w:r>
              <w:rPr>
                <w:rFonts w:ascii="Times New Roman"/>
                <w:b w:val="false"/>
                <w:i w:val="false"/>
                <w:color w:val="000000"/>
                <w:sz w:val="20"/>
              </w:rPr>
              <w:t>- электр өлшеуіш аспаптары мен саймандарын қолдануды;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қарама-қайшы идеяларды сын тұрғысынан қабылдауға қабілетті болуға;</w:t>
            </w:r>
            <w:r>
              <w:br/>
            </w:r>
            <w:r>
              <w:rPr>
                <w:rFonts w:ascii="Times New Roman"/>
                <w:b w:val="false"/>
                <w:i w:val="false"/>
                <w:color w:val="000000"/>
                <w:sz w:val="20"/>
              </w:rPr>
              <w:t>
</w:t>
            </w:r>
            <w:r>
              <w:rPr>
                <w:rFonts w:ascii="Times New Roman"/>
                <w:b w:val="false"/>
                <w:i w:val="false"/>
                <w:color w:val="000000"/>
                <w:sz w:val="20"/>
              </w:rPr>
              <w:t>- айқын параметрлі және сипаттамалы электр аспаптары мен жабдықтарын, электронды техника қондырғыларын таңдап алуға;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 xml:space="preserve">КҚ.3.7.5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қондырғылар мен микропроцессорлар</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микросхемалардын таңбаламасын тану, СҚ синтезін логикалық элемент көмегімен құрастыру, СҚ жұмысын қорытындылау, анықтамалық әдебиет бойынша әр-түрлі микросхема жұмысын білу, комбинациондық және тізбекті СҚ микросхемаларының жұмыс принципін білу, сызбалы логикасы бар БҚ құрылымын жасау, МПС микросхемаларының таңбаламасын анықтау, қарапайым бағдарлама құру.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xml:space="preserve">- логикалық функцияларды жазу, Вейч карталарын қолдану, микросхема таңдау, әр-түрлі базистарда СҚ схемаларының құру және жұмыс қорытындысы, СҚ микросхемаларының жұмыс анализі, уақытша диаграммаларын құру, микробағдарламалық автоматтың синтезін және жұмыс қорытындысын жасау, қарапайым бағдарламаларды жасау, СҚ схемаларының құрылымы және қорытындысы.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КҚ.3.7.5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байланысының жүйелері</w:t>
            </w:r>
            <w:r>
              <w:br/>
            </w:r>
            <w:r>
              <w:rPr>
                <w:rFonts w:ascii="Times New Roman"/>
                <w:b w:val="false"/>
                <w:i w:val="false"/>
                <w:color w:val="000000"/>
                <w:sz w:val="20"/>
              </w:rPr>
              <w:t>
</w:t>
            </w:r>
            <w:r>
              <w:rPr>
                <w:rFonts w:ascii="Times New Roman"/>
                <w:b w:val="false"/>
                <w:i w:val="false"/>
                <w:color w:val="000000"/>
                <w:sz w:val="20"/>
              </w:rPr>
              <w:t>Беріліс трактісі. Коммутациялық құралдар.</w:t>
            </w:r>
            <w:r>
              <w:br/>
            </w:r>
            <w:r>
              <w:rPr>
                <w:rFonts w:ascii="Times New Roman"/>
                <w:b w:val="false"/>
                <w:i w:val="false"/>
                <w:color w:val="000000"/>
                <w:sz w:val="20"/>
              </w:rPr>
              <w:t>
</w:t>
            </w:r>
            <w:r>
              <w:rPr>
                <w:rFonts w:ascii="Times New Roman"/>
                <w:b w:val="false"/>
                <w:i w:val="false"/>
                <w:color w:val="000000"/>
                <w:sz w:val="20"/>
              </w:rPr>
              <w:t>Координациялық жүйенің коммутациялық стансалары.</w:t>
            </w:r>
            <w:r>
              <w:br/>
            </w:r>
            <w:r>
              <w:rPr>
                <w:rFonts w:ascii="Times New Roman"/>
                <w:b w:val="false"/>
                <w:i w:val="false"/>
                <w:color w:val="000000"/>
                <w:sz w:val="20"/>
              </w:rPr>
              <w:t>
</w:t>
            </w:r>
            <w:r>
              <w:rPr>
                <w:rFonts w:ascii="Times New Roman"/>
                <w:b w:val="false"/>
                <w:i w:val="false"/>
                <w:color w:val="000000"/>
                <w:sz w:val="20"/>
              </w:rPr>
              <w:t xml:space="preserve">Қатынастар теориясының негізгі түсініктері. Квазиэлектронды стансалар. </w:t>
            </w:r>
            <w:r>
              <w:rPr>
                <w:rFonts w:ascii="Times New Roman"/>
                <w:b w:val="false"/>
                <w:i w:val="false"/>
                <w:color w:val="000000"/>
                <w:sz w:val="20"/>
              </w:rPr>
              <w:t>Коммутацияның сандық жүйелері. Темір жол көлігіндегі қала аралық телефон байланысы.Мониторинг пен басқару (МБЖ), Байланысты басқару орталығы (ББО).</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қауіпсіздік техникасы мен бұзушылықты болдырмау бойынша іс-шараларды іске асыруды;</w:t>
            </w:r>
            <w:r>
              <w:br/>
            </w:r>
            <w:r>
              <w:rPr>
                <w:rFonts w:ascii="Times New Roman"/>
                <w:b w:val="false"/>
                <w:i w:val="false"/>
                <w:color w:val="000000"/>
                <w:sz w:val="20"/>
              </w:rPr>
              <w:t>
</w:t>
            </w:r>
            <w:r>
              <w:rPr>
                <w:rFonts w:ascii="Times New Roman"/>
                <w:b w:val="false"/>
                <w:i w:val="false"/>
                <w:color w:val="000000"/>
                <w:sz w:val="20"/>
              </w:rPr>
              <w:t>- байланыс құралдарының электрлік және механикалық реттеуін іске асыруды;</w:t>
            </w:r>
            <w:r>
              <w:br/>
            </w:r>
            <w:r>
              <w:rPr>
                <w:rFonts w:ascii="Times New Roman"/>
                <w:b w:val="false"/>
                <w:i w:val="false"/>
                <w:color w:val="000000"/>
                <w:sz w:val="20"/>
              </w:rPr>
              <w:t>
</w:t>
            </w:r>
            <w:r>
              <w:rPr>
                <w:rFonts w:ascii="Times New Roman"/>
                <w:b w:val="false"/>
                <w:i w:val="false"/>
                <w:color w:val="000000"/>
                <w:sz w:val="20"/>
              </w:rPr>
              <w:t>- ағын немесе тракт тізбектерінің параметрлерін өлшеуді орындауды.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қауіпсіздік техникасы мен бұзушылықты болдырмау бойынша іс-шараларды өткізу мен ұйымдастыруға;</w:t>
            </w:r>
            <w:r>
              <w:br/>
            </w:r>
            <w:r>
              <w:rPr>
                <w:rFonts w:ascii="Times New Roman"/>
                <w:b w:val="false"/>
                <w:i w:val="false"/>
                <w:color w:val="000000"/>
                <w:sz w:val="20"/>
              </w:rPr>
              <w:t>
</w:t>
            </w:r>
            <w:r>
              <w:rPr>
                <w:rFonts w:ascii="Times New Roman"/>
                <w:b w:val="false"/>
                <w:i w:val="false"/>
                <w:color w:val="000000"/>
                <w:sz w:val="20"/>
              </w:rPr>
              <w:t>- әр түрлі режимдегі байланыс құралдарына әсер ететін күштерді есептеуге;</w:t>
            </w:r>
            <w:r>
              <w:br/>
            </w:r>
            <w:r>
              <w:rPr>
                <w:rFonts w:ascii="Times New Roman"/>
                <w:b w:val="false"/>
                <w:i w:val="false"/>
                <w:color w:val="000000"/>
                <w:sz w:val="20"/>
              </w:rPr>
              <w:t>
</w:t>
            </w:r>
            <w:r>
              <w:rPr>
                <w:rFonts w:ascii="Times New Roman"/>
                <w:b w:val="false"/>
                <w:i w:val="false"/>
                <w:color w:val="000000"/>
                <w:sz w:val="20"/>
              </w:rPr>
              <w:t>- ағын немесе тракт тізбектерінің параметрлерін өлшеуді орындауды.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КҚ.3.1.6</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КҚ.3.3.8</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КҚ.3.4.6</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КҚ.3.6.8</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КҚ.3.7.5</w:t>
            </w:r>
            <w:r>
              <w:br/>
            </w:r>
            <w:r>
              <w:rPr>
                <w:rFonts w:ascii="Times New Roman"/>
                <w:b w:val="false"/>
                <w:i w:val="false"/>
                <w:color w:val="000000"/>
                <w:sz w:val="20"/>
              </w:rPr>
              <w:t>
</w:t>
            </w:r>
            <w:r>
              <w:rPr>
                <w:rFonts w:ascii="Times New Roman"/>
                <w:b w:val="false"/>
                <w:i w:val="false"/>
                <w:color w:val="000000"/>
                <w:sz w:val="20"/>
              </w:rPr>
              <w:t>КҚ.3.7.7</w:t>
            </w:r>
            <w:r>
              <w:br/>
            </w:r>
            <w:r>
              <w:rPr>
                <w:rFonts w:ascii="Times New Roman"/>
                <w:b w:val="false"/>
                <w:i w:val="false"/>
                <w:color w:val="000000"/>
                <w:sz w:val="20"/>
              </w:rPr>
              <w:t>
</w:t>
            </w:r>
            <w:r>
              <w:rPr>
                <w:rFonts w:ascii="Times New Roman"/>
                <w:b w:val="false"/>
                <w:i w:val="false"/>
                <w:color w:val="000000"/>
                <w:sz w:val="20"/>
              </w:rPr>
              <w:t>КҚ.3.7.9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Көпарналы байланыс:</w:t>
            </w:r>
            <w:r>
              <w:br/>
            </w:r>
            <w:r>
              <w:rPr>
                <w:rFonts w:ascii="Times New Roman"/>
                <w:b w:val="false"/>
                <w:i w:val="false"/>
                <w:color w:val="000000"/>
                <w:sz w:val="20"/>
              </w:rPr>
              <w:t>
</w:t>
            </w:r>
            <w:r>
              <w:rPr>
                <w:rFonts w:ascii="Times New Roman"/>
                <w:b w:val="false"/>
                <w:i w:val="false"/>
                <w:color w:val="000000"/>
                <w:sz w:val="20"/>
              </w:rPr>
              <w:t>Электрбайланысының сигналлдары мен каналдары.</w:t>
            </w:r>
            <w:r>
              <w:br/>
            </w:r>
            <w:r>
              <w:rPr>
                <w:rFonts w:ascii="Times New Roman"/>
                <w:b w:val="false"/>
                <w:i w:val="false"/>
                <w:color w:val="000000"/>
                <w:sz w:val="20"/>
              </w:rPr>
              <w:t>
</w:t>
            </w:r>
            <w:r>
              <w:rPr>
                <w:rFonts w:ascii="Times New Roman"/>
                <w:b w:val="false"/>
                <w:i w:val="false"/>
                <w:color w:val="000000"/>
                <w:sz w:val="20"/>
              </w:rPr>
              <w:t>Берілістің арналары. Көпарналы байланыстың ұйымы. Берілістің жүйесінің аппаратурасының негізгі түйіншектері мен ЧРК. Берілістің цифрлық жүйелері. Аппаратураның негізгі түйіншектері. Субалғашқы ЦСП аппаратурасы. Топты тасқынның бірлестігінің ұстанымы. Иерархияның жоғарғы сатысының аппаратурасы. ЦСП техникалық пайдалану SDH.</w:t>
            </w:r>
            <w:r>
              <w:br/>
            </w:r>
            <w:r>
              <w:rPr>
                <w:rFonts w:ascii="Times New Roman"/>
                <w:b w:val="false"/>
                <w:i w:val="false"/>
                <w:color w:val="000000"/>
                <w:sz w:val="20"/>
              </w:rPr>
              <w:t>
</w:t>
            </w:r>
            <w:r>
              <w:rPr>
                <w:rFonts w:ascii="Times New Roman"/>
                <w:b w:val="false"/>
                <w:i w:val="false"/>
                <w:color w:val="000000"/>
                <w:sz w:val="20"/>
              </w:rPr>
              <w:t>Берілістің оптикалық-талшықтық жүйелері. Толық оптикалық желілер туралы ұғым.</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арнаның құрылысы үшін жабдықтарды құрастыра білу керек;</w:t>
            </w:r>
            <w:r>
              <w:br/>
            </w:r>
            <w:r>
              <w:rPr>
                <w:rFonts w:ascii="Times New Roman"/>
                <w:b w:val="false"/>
                <w:i w:val="false"/>
                <w:color w:val="000000"/>
                <w:sz w:val="20"/>
              </w:rPr>
              <w:t>
</w:t>
            </w:r>
            <w:r>
              <w:rPr>
                <w:rFonts w:ascii="Times New Roman"/>
                <w:b w:val="false"/>
                <w:i w:val="false"/>
                <w:color w:val="000000"/>
                <w:sz w:val="20"/>
              </w:rPr>
              <w:t>- аппаратураның негізгі түйіншегінің функциялық және қағидашыл үлгілерін.</w:t>
            </w:r>
            <w:r>
              <w:br/>
            </w:r>
            <w:r>
              <w:rPr>
                <w:rFonts w:ascii="Times New Roman"/>
                <w:b w:val="false"/>
                <w:i w:val="false"/>
                <w:color w:val="000000"/>
                <w:sz w:val="20"/>
              </w:rPr>
              <w:t>
</w:t>
            </w:r>
            <w:r>
              <w:rPr>
                <w:rFonts w:ascii="Times New Roman"/>
                <w:b w:val="false"/>
                <w:i w:val="false"/>
                <w:color w:val="000000"/>
                <w:sz w:val="20"/>
              </w:rPr>
              <w:t>- берiлудiң жүйелерi салыстырмалы талдау жүргiзу;</w:t>
            </w:r>
            <w:r>
              <w:br/>
            </w:r>
            <w:r>
              <w:rPr>
                <w:rFonts w:ascii="Times New Roman"/>
                <w:b w:val="false"/>
                <w:i w:val="false"/>
                <w:color w:val="000000"/>
                <w:sz w:val="20"/>
              </w:rPr>
              <w:t>
</w:t>
            </w:r>
            <w:r>
              <w:rPr>
                <w:rFonts w:ascii="Times New Roman"/>
                <w:b w:val="false"/>
                <w:i w:val="false"/>
                <w:color w:val="000000"/>
                <w:sz w:val="20"/>
              </w:rPr>
              <w:t>- байланыстың ұйымының схемасы SDHдарды қолданып құрауға икемi болу.</w:t>
            </w:r>
            <w:r>
              <w:br/>
            </w:r>
            <w:r>
              <w:rPr>
                <w:rFonts w:ascii="Times New Roman"/>
                <w:b w:val="false"/>
                <w:i w:val="false"/>
                <w:color w:val="000000"/>
                <w:sz w:val="20"/>
              </w:rPr>
              <w:t>
</w:t>
            </w:r>
            <w:r>
              <w:rPr>
                <w:rFonts w:ascii="Times New Roman"/>
                <w:b w:val="false"/>
                <w:i w:val="false"/>
                <w:color w:val="000000"/>
                <w:sz w:val="20"/>
              </w:rPr>
              <w:t>- ВОСП аппаратураның құрылымдық және функционалдық схемалары оқып отырсын, көп каналды байланыстың жүйелерiнiң дамытуында тенденцияны пайдалану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арнаның құрылысы үшін жабдықтарды құрастыра білу керек;</w:t>
            </w:r>
            <w:r>
              <w:br/>
            </w:r>
            <w:r>
              <w:rPr>
                <w:rFonts w:ascii="Times New Roman"/>
                <w:b w:val="false"/>
                <w:i w:val="false"/>
                <w:color w:val="000000"/>
                <w:sz w:val="20"/>
              </w:rPr>
              <w:t>
</w:t>
            </w:r>
            <w:r>
              <w:rPr>
                <w:rFonts w:ascii="Times New Roman"/>
                <w:b w:val="false"/>
                <w:i w:val="false"/>
                <w:color w:val="000000"/>
                <w:sz w:val="20"/>
              </w:rPr>
              <w:t>- аппаратураның негізгі түйіншегінің функциялық және қағидашыл үлгілерін;</w:t>
            </w:r>
            <w:r>
              <w:br/>
            </w:r>
            <w:r>
              <w:rPr>
                <w:rFonts w:ascii="Times New Roman"/>
                <w:b w:val="false"/>
                <w:i w:val="false"/>
                <w:color w:val="000000"/>
                <w:sz w:val="20"/>
              </w:rPr>
              <w:t>
</w:t>
            </w:r>
            <w:r>
              <w:rPr>
                <w:rFonts w:ascii="Times New Roman"/>
                <w:b w:val="false"/>
                <w:i w:val="false"/>
                <w:color w:val="000000"/>
                <w:sz w:val="20"/>
              </w:rPr>
              <w:t>- берiлудiң жүйелерi салыстырмалы талдау жүргiзу;</w:t>
            </w:r>
            <w:r>
              <w:br/>
            </w:r>
            <w:r>
              <w:rPr>
                <w:rFonts w:ascii="Times New Roman"/>
                <w:b w:val="false"/>
                <w:i w:val="false"/>
                <w:color w:val="000000"/>
                <w:sz w:val="20"/>
              </w:rPr>
              <w:t>
</w:t>
            </w:r>
            <w:r>
              <w:rPr>
                <w:rFonts w:ascii="Times New Roman"/>
                <w:b w:val="false"/>
                <w:i w:val="false"/>
                <w:color w:val="000000"/>
                <w:sz w:val="20"/>
              </w:rPr>
              <w:t>- байланыстың ұйымының схемасы SDHдарды қолданып құрауға икемi болу;</w:t>
            </w:r>
            <w:r>
              <w:br/>
            </w:r>
            <w:r>
              <w:rPr>
                <w:rFonts w:ascii="Times New Roman"/>
                <w:b w:val="false"/>
                <w:i w:val="false"/>
                <w:color w:val="000000"/>
                <w:sz w:val="20"/>
              </w:rPr>
              <w:t>
</w:t>
            </w:r>
            <w:r>
              <w:rPr>
                <w:rFonts w:ascii="Times New Roman"/>
                <w:b w:val="false"/>
                <w:i w:val="false"/>
                <w:color w:val="000000"/>
                <w:sz w:val="20"/>
              </w:rPr>
              <w:t>- ВОСП аппаратураның құрылымдық және функционалдық схемалары оқып отырсын, көп каналды байланыстың жүйелерiнiң дамытуында тенденцияны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КҚ.3.1.6</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КҚ.3.3.8</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КҚ.3.4.6</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КҚ.3.6.8</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КҚ.3.7.5</w:t>
            </w:r>
            <w:r>
              <w:br/>
            </w:r>
            <w:r>
              <w:rPr>
                <w:rFonts w:ascii="Times New Roman"/>
                <w:b w:val="false"/>
                <w:i w:val="false"/>
                <w:color w:val="000000"/>
                <w:sz w:val="20"/>
              </w:rPr>
              <w:t>
</w:t>
            </w:r>
            <w:r>
              <w:rPr>
                <w:rFonts w:ascii="Times New Roman"/>
                <w:b w:val="false"/>
                <w:i w:val="false"/>
                <w:color w:val="000000"/>
                <w:sz w:val="20"/>
              </w:rPr>
              <w:t>КҚ.3.7.7</w:t>
            </w:r>
            <w:r>
              <w:br/>
            </w:r>
            <w:r>
              <w:rPr>
                <w:rFonts w:ascii="Times New Roman"/>
                <w:b w:val="false"/>
                <w:i w:val="false"/>
                <w:color w:val="000000"/>
                <w:sz w:val="20"/>
              </w:rPr>
              <w:t>
</w:t>
            </w:r>
            <w:r>
              <w:rPr>
                <w:rFonts w:ascii="Times New Roman"/>
                <w:b w:val="false"/>
                <w:i w:val="false"/>
                <w:color w:val="000000"/>
                <w:sz w:val="20"/>
              </w:rPr>
              <w:t>КҚ.3.7.9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жұмыс орны (АЖО):</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жүйе жұмысының параметрлерін анықтау бойынша есептеулер жүргізу;</w:t>
            </w:r>
            <w:r>
              <w:br/>
            </w:r>
            <w:r>
              <w:rPr>
                <w:rFonts w:ascii="Times New Roman"/>
                <w:b w:val="false"/>
                <w:i w:val="false"/>
                <w:color w:val="000000"/>
                <w:sz w:val="20"/>
              </w:rPr>
              <w:t>
</w:t>
            </w:r>
            <w:r>
              <w:rPr>
                <w:rFonts w:ascii="Times New Roman"/>
                <w:b w:val="false"/>
                <w:i w:val="false"/>
                <w:color w:val="000000"/>
                <w:sz w:val="20"/>
              </w:rPr>
              <w:t>- кәсіптік қызметі аясында компьютерлік техниканы қолдануда жаңа білім алу;</w:t>
            </w:r>
            <w:r>
              <w:br/>
            </w:r>
            <w:r>
              <w:rPr>
                <w:rFonts w:ascii="Times New Roman"/>
                <w:b w:val="false"/>
                <w:i w:val="false"/>
                <w:color w:val="000000"/>
                <w:sz w:val="20"/>
              </w:rPr>
              <w:t>
</w:t>
            </w:r>
            <w:r>
              <w:rPr>
                <w:rFonts w:ascii="Times New Roman"/>
                <w:b w:val="false"/>
                <w:i w:val="false"/>
                <w:color w:val="000000"/>
                <w:sz w:val="20"/>
              </w:rPr>
              <w:t>Машықтары:</w:t>
            </w:r>
            <w:r>
              <w:br/>
            </w:r>
            <w:r>
              <w:rPr>
                <w:rFonts w:ascii="Times New Roman"/>
                <w:b w:val="false"/>
                <w:i w:val="false"/>
                <w:color w:val="000000"/>
                <w:sz w:val="20"/>
              </w:rPr>
              <w:t>
</w:t>
            </w:r>
            <w:r>
              <w:rPr>
                <w:rFonts w:ascii="Times New Roman"/>
                <w:b w:val="false"/>
                <w:i w:val="false"/>
                <w:color w:val="000000"/>
                <w:sz w:val="20"/>
              </w:rPr>
              <w:t>- жүйе жұмысын анықтау бойынша есептеулер жүргізу;</w:t>
            </w:r>
            <w:r>
              <w:br/>
            </w:r>
            <w:r>
              <w:rPr>
                <w:rFonts w:ascii="Times New Roman"/>
                <w:b w:val="false"/>
                <w:i w:val="false"/>
                <w:color w:val="000000"/>
                <w:sz w:val="20"/>
              </w:rPr>
              <w:t>
</w:t>
            </w:r>
            <w:r>
              <w:rPr>
                <w:rFonts w:ascii="Times New Roman"/>
                <w:b w:val="false"/>
                <w:i w:val="false"/>
                <w:color w:val="000000"/>
                <w:sz w:val="20"/>
              </w:rPr>
              <w:t>- кәсіптік қызметі аясында компьютерлік техниканы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КҚ.3.1.6</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КҚ.3.3.8</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КҚ.3.4.6</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КҚ.3.6.8</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КҚ.3.7.5</w:t>
            </w:r>
            <w:r>
              <w:br/>
            </w:r>
            <w:r>
              <w:rPr>
                <w:rFonts w:ascii="Times New Roman"/>
                <w:b w:val="false"/>
                <w:i w:val="false"/>
                <w:color w:val="000000"/>
                <w:sz w:val="20"/>
              </w:rPr>
              <w:t>
</w:t>
            </w:r>
            <w:r>
              <w:rPr>
                <w:rFonts w:ascii="Times New Roman"/>
                <w:b w:val="false"/>
                <w:i w:val="false"/>
                <w:color w:val="000000"/>
                <w:sz w:val="20"/>
              </w:rPr>
              <w:t>КҚ.3.7.7</w:t>
            </w:r>
            <w:r>
              <w:br/>
            </w:r>
            <w:r>
              <w:rPr>
                <w:rFonts w:ascii="Times New Roman"/>
                <w:b w:val="false"/>
                <w:i w:val="false"/>
                <w:color w:val="000000"/>
                <w:sz w:val="20"/>
              </w:rPr>
              <w:t>
</w:t>
            </w:r>
            <w:r>
              <w:rPr>
                <w:rFonts w:ascii="Times New Roman"/>
                <w:b w:val="false"/>
                <w:i w:val="false"/>
                <w:color w:val="000000"/>
                <w:sz w:val="20"/>
              </w:rPr>
              <w:t>КҚ.3.7.9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парктика</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парктика</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бөгеуіл орынын және сипаттын анықтау;</w:t>
            </w:r>
            <w:r>
              <w:br/>
            </w:r>
            <w:r>
              <w:rPr>
                <w:rFonts w:ascii="Times New Roman"/>
                <w:b w:val="false"/>
                <w:i w:val="false"/>
                <w:color w:val="000000"/>
                <w:sz w:val="20"/>
              </w:rPr>
              <w:t>
</w:t>
            </w:r>
            <w:r>
              <w:rPr>
                <w:rFonts w:ascii="Times New Roman"/>
                <w:b w:val="false"/>
                <w:i w:val="false"/>
                <w:color w:val="000000"/>
                <w:sz w:val="20"/>
              </w:rPr>
              <w:t>- оңай бұзылулар және ақаулықты жою:</w:t>
            </w:r>
            <w:r>
              <w:br/>
            </w:r>
            <w:r>
              <w:rPr>
                <w:rFonts w:ascii="Times New Roman"/>
                <w:b w:val="false"/>
                <w:i w:val="false"/>
                <w:color w:val="000000"/>
                <w:sz w:val="20"/>
              </w:rPr>
              <w:t>
</w:t>
            </w:r>
            <w:r>
              <w:rPr>
                <w:rFonts w:ascii="Times New Roman"/>
                <w:b w:val="false"/>
                <w:i w:val="false"/>
                <w:color w:val="000000"/>
                <w:sz w:val="20"/>
              </w:rPr>
              <w:t>қажеттi жабдықтың тексерулерiн өткiзу;</w:t>
            </w:r>
            <w:r>
              <w:br/>
            </w:r>
            <w:r>
              <w:rPr>
                <w:rFonts w:ascii="Times New Roman"/>
                <w:b w:val="false"/>
                <w:i w:val="false"/>
                <w:color w:val="000000"/>
                <w:sz w:val="20"/>
              </w:rPr>
              <w:t>
</w:t>
            </w:r>
            <w:r>
              <w:rPr>
                <w:rFonts w:ascii="Times New Roman"/>
                <w:b w:val="false"/>
                <w:i w:val="false"/>
                <w:color w:val="000000"/>
                <w:sz w:val="20"/>
              </w:rPr>
              <w:t>станциялық кабелдiң тағайындауын анықтау;техникалық құжаттармен пайдалануды;</w:t>
            </w:r>
            <w:r>
              <w:br/>
            </w:r>
            <w:r>
              <w:rPr>
                <w:rFonts w:ascii="Times New Roman"/>
                <w:b w:val="false"/>
                <w:i w:val="false"/>
                <w:color w:val="000000"/>
                <w:sz w:val="20"/>
              </w:rPr>
              <w:t>
</w:t>
            </w:r>
            <w:r>
              <w:rPr>
                <w:rFonts w:ascii="Times New Roman"/>
                <w:b w:val="false"/>
                <w:i w:val="false"/>
                <w:color w:val="000000"/>
                <w:sz w:val="20"/>
              </w:rPr>
              <w:t>сызбалар және сұлбаларды ресiмдеу;</w:t>
            </w:r>
            <w:r>
              <w:br/>
            </w:r>
            <w:r>
              <w:rPr>
                <w:rFonts w:ascii="Times New Roman"/>
                <w:b w:val="false"/>
                <w:i w:val="false"/>
                <w:color w:val="000000"/>
                <w:sz w:val="20"/>
              </w:rPr>
              <w:t>
</w:t>
            </w:r>
            <w:r>
              <w:rPr>
                <w:rFonts w:ascii="Times New Roman"/>
                <w:b w:val="false"/>
                <w:i w:val="false"/>
                <w:color w:val="000000"/>
                <w:sz w:val="20"/>
              </w:rPr>
              <w:t>аралас байланыстар үшiн кабелдердiң санын есептеу.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техникалық құжаттармен жұмыс;</w:t>
            </w:r>
            <w:r>
              <w:br/>
            </w:r>
            <w:r>
              <w:rPr>
                <w:rFonts w:ascii="Times New Roman"/>
                <w:b w:val="false"/>
                <w:i w:val="false"/>
                <w:color w:val="000000"/>
                <w:sz w:val="20"/>
              </w:rPr>
              <w:t>
</w:t>
            </w:r>
            <w:r>
              <w:rPr>
                <w:rFonts w:ascii="Times New Roman"/>
                <w:b w:val="false"/>
                <w:i w:val="false"/>
                <w:color w:val="000000"/>
                <w:sz w:val="20"/>
              </w:rPr>
              <w:t>- өлшегiш аспаптармен жұмыс;</w:t>
            </w:r>
            <w:r>
              <w:br/>
            </w:r>
            <w:r>
              <w:rPr>
                <w:rFonts w:ascii="Times New Roman"/>
                <w:b w:val="false"/>
                <w:i w:val="false"/>
                <w:color w:val="000000"/>
                <w:sz w:val="20"/>
              </w:rPr>
              <w:t>
</w:t>
            </w:r>
            <w:r>
              <w:rPr>
                <w:rFonts w:ascii="Times New Roman"/>
                <w:b w:val="false"/>
                <w:i w:val="false"/>
                <w:color w:val="000000"/>
                <w:sz w:val="20"/>
              </w:rPr>
              <w:t>- өраналардың тексерулерiн көру;</w:t>
            </w:r>
            <w:r>
              <w:br/>
            </w:r>
            <w:r>
              <w:rPr>
                <w:rFonts w:ascii="Times New Roman"/>
                <w:b w:val="false"/>
                <w:i w:val="false"/>
                <w:color w:val="000000"/>
                <w:sz w:val="20"/>
              </w:rPr>
              <w:t>
</w:t>
            </w:r>
            <w:r>
              <w:rPr>
                <w:rFonts w:ascii="Times New Roman"/>
                <w:b w:val="false"/>
                <w:i w:val="false"/>
                <w:color w:val="000000"/>
                <w:sz w:val="20"/>
              </w:rPr>
              <w:t>- техника қауiпсiздiк ережелерiн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КҚ.3.1.6</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КҚ.3.3.8</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КҚ.3.4.6</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КҚ.3.6.8</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КҚ.3.7.5</w:t>
            </w:r>
            <w:r>
              <w:br/>
            </w:r>
            <w:r>
              <w:rPr>
                <w:rFonts w:ascii="Times New Roman"/>
                <w:b w:val="false"/>
                <w:i w:val="false"/>
                <w:color w:val="000000"/>
                <w:sz w:val="20"/>
              </w:rPr>
              <w:t>
</w:t>
            </w:r>
            <w:r>
              <w:rPr>
                <w:rFonts w:ascii="Times New Roman"/>
                <w:b w:val="false"/>
                <w:i w:val="false"/>
                <w:color w:val="000000"/>
                <w:sz w:val="20"/>
              </w:rPr>
              <w:t>КҚ.3.7.7</w:t>
            </w:r>
            <w:r>
              <w:br/>
            </w:r>
            <w:r>
              <w:rPr>
                <w:rFonts w:ascii="Times New Roman"/>
                <w:b w:val="false"/>
                <w:i w:val="false"/>
                <w:color w:val="000000"/>
                <w:sz w:val="20"/>
              </w:rPr>
              <w:t>
</w:t>
            </w:r>
            <w:r>
              <w:rPr>
                <w:rFonts w:ascii="Times New Roman"/>
                <w:b w:val="false"/>
                <w:i w:val="false"/>
                <w:color w:val="000000"/>
                <w:sz w:val="20"/>
              </w:rPr>
              <w:t>КҚ.3.7.9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 практика</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бөгеуіл орынын және сипатын анықтау;</w:t>
            </w:r>
            <w:r>
              <w:br/>
            </w:r>
            <w:r>
              <w:rPr>
                <w:rFonts w:ascii="Times New Roman"/>
                <w:b w:val="false"/>
                <w:i w:val="false"/>
                <w:color w:val="000000"/>
                <w:sz w:val="20"/>
              </w:rPr>
              <w:t>
</w:t>
            </w:r>
            <w:r>
              <w:rPr>
                <w:rFonts w:ascii="Times New Roman"/>
                <w:b w:val="false"/>
                <w:i w:val="false"/>
                <w:color w:val="000000"/>
                <w:sz w:val="20"/>
              </w:rPr>
              <w:t>- оңай бұзылулар және ақаулықты жою:</w:t>
            </w:r>
            <w:r>
              <w:br/>
            </w:r>
            <w:r>
              <w:rPr>
                <w:rFonts w:ascii="Times New Roman"/>
                <w:b w:val="false"/>
                <w:i w:val="false"/>
                <w:color w:val="000000"/>
                <w:sz w:val="20"/>
              </w:rPr>
              <w:t>
</w:t>
            </w:r>
            <w:r>
              <w:rPr>
                <w:rFonts w:ascii="Times New Roman"/>
                <w:b w:val="false"/>
                <w:i w:val="false"/>
                <w:color w:val="000000"/>
                <w:sz w:val="20"/>
              </w:rPr>
              <w:t>қажеттi жабдықтың тексерулерiн өткiзу;</w:t>
            </w:r>
            <w:r>
              <w:br/>
            </w:r>
            <w:r>
              <w:rPr>
                <w:rFonts w:ascii="Times New Roman"/>
                <w:b w:val="false"/>
                <w:i w:val="false"/>
                <w:color w:val="000000"/>
                <w:sz w:val="20"/>
              </w:rPr>
              <w:t>
</w:t>
            </w:r>
            <w:r>
              <w:rPr>
                <w:rFonts w:ascii="Times New Roman"/>
                <w:b w:val="false"/>
                <w:i w:val="false"/>
                <w:color w:val="000000"/>
                <w:sz w:val="20"/>
              </w:rPr>
              <w:t>станциялық кабелдiң тағайындауын анықтау;</w:t>
            </w:r>
            <w:r>
              <w:br/>
            </w:r>
            <w:r>
              <w:rPr>
                <w:rFonts w:ascii="Times New Roman"/>
                <w:b w:val="false"/>
                <w:i w:val="false"/>
                <w:color w:val="000000"/>
                <w:sz w:val="20"/>
              </w:rPr>
              <w:t>
</w:t>
            </w:r>
            <w:r>
              <w:rPr>
                <w:rFonts w:ascii="Times New Roman"/>
                <w:b w:val="false"/>
                <w:i w:val="false"/>
                <w:color w:val="000000"/>
                <w:sz w:val="20"/>
              </w:rPr>
              <w:t>техникалық құжаттармен пайдалануды;</w:t>
            </w:r>
            <w:r>
              <w:br/>
            </w:r>
            <w:r>
              <w:rPr>
                <w:rFonts w:ascii="Times New Roman"/>
                <w:b w:val="false"/>
                <w:i w:val="false"/>
                <w:color w:val="000000"/>
                <w:sz w:val="20"/>
              </w:rPr>
              <w:t>
</w:t>
            </w:r>
            <w:r>
              <w:rPr>
                <w:rFonts w:ascii="Times New Roman"/>
                <w:b w:val="false"/>
                <w:i w:val="false"/>
                <w:color w:val="000000"/>
                <w:sz w:val="20"/>
              </w:rPr>
              <w:t>сызбалар және сұлбаларды ресiмдеу;</w:t>
            </w:r>
            <w:r>
              <w:br/>
            </w:r>
            <w:r>
              <w:rPr>
                <w:rFonts w:ascii="Times New Roman"/>
                <w:b w:val="false"/>
                <w:i w:val="false"/>
                <w:color w:val="000000"/>
                <w:sz w:val="20"/>
              </w:rPr>
              <w:t>
</w:t>
            </w:r>
            <w:r>
              <w:rPr>
                <w:rFonts w:ascii="Times New Roman"/>
                <w:b w:val="false"/>
                <w:i w:val="false"/>
                <w:color w:val="000000"/>
                <w:sz w:val="20"/>
              </w:rPr>
              <w:t>аралас байланыстар үшiн кабелдердiң санын есептеу.</w:t>
            </w:r>
            <w:r>
              <w:br/>
            </w:r>
            <w:r>
              <w:rPr>
                <w:rFonts w:ascii="Times New Roman"/>
                <w:b w:val="false"/>
                <w:i w:val="false"/>
                <w:color w:val="000000"/>
                <w:sz w:val="20"/>
              </w:rPr>
              <w:t>
</w:t>
            </w:r>
            <w:r>
              <w:rPr>
                <w:rFonts w:ascii="Times New Roman"/>
                <w:b w:val="false"/>
                <w:i w:val="false"/>
                <w:color w:val="000000"/>
                <w:sz w:val="20"/>
              </w:rPr>
              <w:t>Машықтары:</w:t>
            </w:r>
            <w:r>
              <w:br/>
            </w:r>
            <w:r>
              <w:rPr>
                <w:rFonts w:ascii="Times New Roman"/>
                <w:b w:val="false"/>
                <w:i w:val="false"/>
                <w:color w:val="000000"/>
                <w:sz w:val="20"/>
              </w:rPr>
              <w:t>
</w:t>
            </w:r>
            <w:r>
              <w:rPr>
                <w:rFonts w:ascii="Times New Roman"/>
                <w:b w:val="false"/>
                <w:i w:val="false"/>
                <w:color w:val="000000"/>
                <w:sz w:val="20"/>
              </w:rPr>
              <w:t>- техникалық құжаттармен жұмыс;</w:t>
            </w:r>
            <w:r>
              <w:br/>
            </w:r>
            <w:r>
              <w:rPr>
                <w:rFonts w:ascii="Times New Roman"/>
                <w:b w:val="false"/>
                <w:i w:val="false"/>
                <w:color w:val="000000"/>
                <w:sz w:val="20"/>
              </w:rPr>
              <w:t>
</w:t>
            </w:r>
            <w:r>
              <w:rPr>
                <w:rFonts w:ascii="Times New Roman"/>
                <w:b w:val="false"/>
                <w:i w:val="false"/>
                <w:color w:val="000000"/>
                <w:sz w:val="20"/>
              </w:rPr>
              <w:t>өлшегiш аспаптармен жұмыс;</w:t>
            </w:r>
            <w:r>
              <w:br/>
            </w:r>
            <w:r>
              <w:rPr>
                <w:rFonts w:ascii="Times New Roman"/>
                <w:b w:val="false"/>
                <w:i w:val="false"/>
                <w:color w:val="000000"/>
                <w:sz w:val="20"/>
              </w:rPr>
              <w:t>
</w:t>
            </w:r>
            <w:r>
              <w:rPr>
                <w:rFonts w:ascii="Times New Roman"/>
                <w:b w:val="false"/>
                <w:i w:val="false"/>
                <w:color w:val="000000"/>
                <w:sz w:val="20"/>
              </w:rPr>
              <w:t>өраналардың тексерулерiн көру;</w:t>
            </w:r>
            <w:r>
              <w:br/>
            </w:r>
            <w:r>
              <w:rPr>
                <w:rFonts w:ascii="Times New Roman"/>
                <w:b w:val="false"/>
                <w:i w:val="false"/>
                <w:color w:val="000000"/>
                <w:sz w:val="20"/>
              </w:rPr>
              <w:t>
</w:t>
            </w:r>
            <w:r>
              <w:rPr>
                <w:rFonts w:ascii="Times New Roman"/>
                <w:b w:val="false"/>
                <w:i w:val="false"/>
                <w:color w:val="000000"/>
                <w:sz w:val="20"/>
              </w:rPr>
              <w:t>- техника қауiпсiздiк ережелерiн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КҚ.3.1.6</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КҚ.3.3.4</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КҚ.3.3.8</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КҚ.3.4.6</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КҚ.3.5.6</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КҚ.3.6.4</w:t>
            </w:r>
            <w:r>
              <w:br/>
            </w:r>
            <w:r>
              <w:rPr>
                <w:rFonts w:ascii="Times New Roman"/>
                <w:b w:val="false"/>
                <w:i w:val="false"/>
                <w:color w:val="000000"/>
                <w:sz w:val="20"/>
              </w:rPr>
              <w:t>
</w:t>
            </w:r>
            <w:r>
              <w:rPr>
                <w:rFonts w:ascii="Times New Roman"/>
                <w:b w:val="false"/>
                <w:i w:val="false"/>
                <w:color w:val="000000"/>
                <w:sz w:val="20"/>
              </w:rPr>
              <w:t>КҚ.3.6.5</w:t>
            </w:r>
            <w:r>
              <w:br/>
            </w:r>
            <w:r>
              <w:rPr>
                <w:rFonts w:ascii="Times New Roman"/>
                <w:b w:val="false"/>
                <w:i w:val="false"/>
                <w:color w:val="000000"/>
                <w:sz w:val="20"/>
              </w:rPr>
              <w:t>
</w:t>
            </w:r>
            <w:r>
              <w:rPr>
                <w:rFonts w:ascii="Times New Roman"/>
                <w:b w:val="false"/>
                <w:i w:val="false"/>
                <w:color w:val="000000"/>
                <w:sz w:val="20"/>
              </w:rPr>
              <w:t>КҚ.3.6.6</w:t>
            </w:r>
            <w:r>
              <w:br/>
            </w:r>
            <w:r>
              <w:rPr>
                <w:rFonts w:ascii="Times New Roman"/>
                <w:b w:val="false"/>
                <w:i w:val="false"/>
                <w:color w:val="000000"/>
                <w:sz w:val="20"/>
              </w:rPr>
              <w:t>
</w:t>
            </w:r>
            <w:r>
              <w:rPr>
                <w:rFonts w:ascii="Times New Roman"/>
                <w:b w:val="false"/>
                <w:i w:val="false"/>
                <w:color w:val="000000"/>
                <w:sz w:val="20"/>
              </w:rPr>
              <w:t>КҚ.3.6.7</w:t>
            </w:r>
            <w:r>
              <w:br/>
            </w:r>
            <w:r>
              <w:rPr>
                <w:rFonts w:ascii="Times New Roman"/>
                <w:b w:val="false"/>
                <w:i w:val="false"/>
                <w:color w:val="000000"/>
                <w:sz w:val="20"/>
              </w:rPr>
              <w:t>
</w:t>
            </w:r>
            <w:r>
              <w:rPr>
                <w:rFonts w:ascii="Times New Roman"/>
                <w:b w:val="false"/>
                <w:i w:val="false"/>
                <w:color w:val="000000"/>
                <w:sz w:val="20"/>
              </w:rPr>
              <w:t>КҚ.3.6.8</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w:t>
            </w:r>
            <w:r>
              <w:br/>
            </w:r>
            <w:r>
              <w:rPr>
                <w:rFonts w:ascii="Times New Roman"/>
                <w:b w:val="false"/>
                <w:i w:val="false"/>
                <w:color w:val="000000"/>
                <w:sz w:val="20"/>
              </w:rPr>
              <w:t>
</w:t>
            </w:r>
            <w:r>
              <w:rPr>
                <w:rFonts w:ascii="Times New Roman"/>
                <w:b w:val="false"/>
                <w:i w:val="false"/>
                <w:color w:val="000000"/>
                <w:sz w:val="20"/>
              </w:rPr>
              <w:t>КҚ.3.7.3</w:t>
            </w:r>
            <w:r>
              <w:br/>
            </w:r>
            <w:r>
              <w:rPr>
                <w:rFonts w:ascii="Times New Roman"/>
                <w:b w:val="false"/>
                <w:i w:val="false"/>
                <w:color w:val="000000"/>
                <w:sz w:val="20"/>
              </w:rPr>
              <w:t>
</w:t>
            </w:r>
            <w:r>
              <w:rPr>
                <w:rFonts w:ascii="Times New Roman"/>
                <w:b w:val="false"/>
                <w:i w:val="false"/>
                <w:color w:val="000000"/>
                <w:sz w:val="20"/>
              </w:rPr>
              <w:t>КҚ.3.7.5</w:t>
            </w:r>
            <w:r>
              <w:br/>
            </w:r>
            <w:r>
              <w:rPr>
                <w:rFonts w:ascii="Times New Roman"/>
                <w:b w:val="false"/>
                <w:i w:val="false"/>
                <w:color w:val="000000"/>
                <w:sz w:val="20"/>
              </w:rPr>
              <w:t>
</w:t>
            </w:r>
            <w:r>
              <w:rPr>
                <w:rFonts w:ascii="Times New Roman"/>
                <w:b w:val="false"/>
                <w:i w:val="false"/>
                <w:color w:val="000000"/>
                <w:sz w:val="20"/>
              </w:rPr>
              <w:t>КҚ.3.7.7</w:t>
            </w:r>
            <w:r>
              <w:br/>
            </w:r>
            <w:r>
              <w:rPr>
                <w:rFonts w:ascii="Times New Roman"/>
                <w:b w:val="false"/>
                <w:i w:val="false"/>
                <w:color w:val="000000"/>
                <w:sz w:val="20"/>
              </w:rPr>
              <w:t>
</w:t>
            </w:r>
            <w:r>
              <w:rPr>
                <w:rFonts w:ascii="Times New Roman"/>
                <w:b w:val="false"/>
                <w:i w:val="false"/>
                <w:color w:val="000000"/>
                <w:sz w:val="20"/>
              </w:rPr>
              <w:t>КҚ.3.7.9</w:t>
            </w:r>
          </w:p>
        </w:tc>
      </w:tr>
    </w:tbl>
    <w:p>
      <w:pPr>
        <w:spacing w:after="0"/>
        <w:ind w:left="0"/>
        <w:jc w:val="both"/>
      </w:pPr>
      <w:r>
        <w:rPr>
          <w:rFonts w:ascii="Times New Roman"/>
          <w:b w:val="false"/>
          <w:i w:val="false"/>
          <w:color w:val="000000"/>
          <w:sz w:val="28"/>
        </w:rPr>
        <w:t>Білім беру бағдарламасының цикл және кәсіптік тәжірибе бойынша</w:t>
      </w:r>
      <w:r>
        <w:br/>
      </w:r>
      <w:r>
        <w:rPr>
          <w:rFonts w:ascii="Times New Roman"/>
          <w:b w:val="false"/>
          <w:i w:val="false"/>
          <w:color w:val="000000"/>
          <w:sz w:val="28"/>
        </w:rPr>
        <w:t>
мазмұны (орта буын маманы)</w:t>
      </w:r>
      <w:r>
        <w:br/>
      </w:r>
      <w:r>
        <w:rPr>
          <w:rFonts w:ascii="Times New Roman"/>
          <w:b w:val="false"/>
          <w:i w:val="false"/>
          <w:color w:val="000000"/>
          <w:sz w:val="28"/>
        </w:rPr>
        <w:t>
Мамандық: 1310000 Көліктің радиоэлектронды жабдықтарының техникалық</w:t>
      </w:r>
      <w:r>
        <w:br/>
      </w:r>
      <w:r>
        <w:rPr>
          <w:rFonts w:ascii="Times New Roman"/>
          <w:b w:val="false"/>
          <w:i w:val="false"/>
          <w:color w:val="000000"/>
          <w:sz w:val="28"/>
        </w:rPr>
        <w:t>
эксплуатациясы (автомобиль көлігінде)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5413"/>
        <w:gridCol w:w="7833"/>
        <w:gridCol w:w="3401"/>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 белгілері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білімдер, іскерліктер мен дағдылар</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құзыреттер коды</w:t>
            </w:r>
          </w:p>
        </w:tc>
      </w:tr>
      <w:tr>
        <w:trPr>
          <w:trHeight w:val="21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гуманитарлық пәндер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r>
              <w:br/>
            </w:r>
            <w:r>
              <w:rPr>
                <w:rFonts w:ascii="Times New Roman"/>
                <w:b w:val="false"/>
                <w:i w:val="false"/>
                <w:color w:val="000000"/>
                <w:sz w:val="20"/>
              </w:rPr>
              <w:t>
</w:t>
            </w:r>
            <w:r>
              <w:rPr>
                <w:rFonts w:ascii="Times New Roman"/>
                <w:b w:val="false"/>
                <w:i w:val="false"/>
                <w:color w:val="000000"/>
                <w:sz w:val="20"/>
              </w:rPr>
              <w:t>Қазақ (орыс) тілінің синтаксисі</w:t>
            </w:r>
            <w:r>
              <w:br/>
            </w:r>
            <w:r>
              <w:rPr>
                <w:rFonts w:ascii="Times New Roman"/>
                <w:b w:val="false"/>
                <w:i w:val="false"/>
                <w:color w:val="000000"/>
                <w:sz w:val="20"/>
              </w:rPr>
              <w:t>
</w:t>
            </w:r>
            <w:r>
              <w:rPr>
                <w:rFonts w:ascii="Times New Roman"/>
                <w:b w:val="false"/>
                <w:i w:val="false"/>
                <w:color w:val="000000"/>
                <w:sz w:val="20"/>
              </w:rPr>
              <w:t>Мамандық бойынша термин сөздер. Кәсібіне бағытталған мәтінді аудару техникасы (сөздік көмегімен).</w:t>
            </w:r>
            <w:r>
              <w:br/>
            </w:r>
            <w:r>
              <w:rPr>
                <w:rFonts w:ascii="Times New Roman"/>
                <w:b w:val="false"/>
                <w:i w:val="false"/>
                <w:color w:val="000000"/>
                <w:sz w:val="20"/>
              </w:rPr>
              <w:t>
</w:t>
            </w:r>
            <w:r>
              <w:rPr>
                <w:rFonts w:ascii="Times New Roman"/>
                <w:b w:val="false"/>
                <w:i w:val="false"/>
                <w:color w:val="000000"/>
                <w:sz w:val="20"/>
              </w:rPr>
              <w:t xml:space="preserve">Кәсіби қарым-қатынасты дамыту.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тілінің синтаксисін;</w:t>
            </w:r>
            <w:r>
              <w:br/>
            </w:r>
            <w:r>
              <w:rPr>
                <w:rFonts w:ascii="Times New Roman"/>
                <w:b w:val="false"/>
                <w:i w:val="false"/>
                <w:color w:val="000000"/>
                <w:sz w:val="20"/>
              </w:rPr>
              <w:t>
</w:t>
            </w:r>
            <w:r>
              <w:rPr>
                <w:rFonts w:ascii="Times New Roman"/>
                <w:b w:val="false"/>
                <w:i w:val="false"/>
                <w:color w:val="000000"/>
                <w:sz w:val="20"/>
              </w:rPr>
              <w:t>- кәсіби қатынасты;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мамандық бойынша терминологияны пайдалануды;</w:t>
            </w:r>
            <w:r>
              <w:br/>
            </w:r>
            <w:r>
              <w:rPr>
                <w:rFonts w:ascii="Times New Roman"/>
                <w:b w:val="false"/>
                <w:i w:val="false"/>
                <w:color w:val="000000"/>
                <w:sz w:val="20"/>
              </w:rPr>
              <w:t>
</w:t>
            </w:r>
            <w:r>
              <w:rPr>
                <w:rFonts w:ascii="Times New Roman"/>
                <w:b w:val="false"/>
                <w:i w:val="false"/>
                <w:color w:val="000000"/>
                <w:sz w:val="20"/>
              </w:rPr>
              <w:t>- кәсіби бағдарлы мәтіндердің (сөздікпен) техникалық аудармасын пайдалануды.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(ағылшын) тілі:</w:t>
            </w:r>
            <w:r>
              <w:br/>
            </w:r>
            <w:r>
              <w:rPr>
                <w:rFonts w:ascii="Times New Roman"/>
                <w:b w:val="false"/>
                <w:i w:val="false"/>
                <w:color w:val="000000"/>
                <w:sz w:val="20"/>
              </w:rPr>
              <w:t>
</w:t>
            </w:r>
            <w:r>
              <w:rPr>
                <w:rFonts w:ascii="Times New Roman"/>
                <w:b w:val="false"/>
                <w:i w:val="false"/>
                <w:color w:val="000000"/>
                <w:sz w:val="20"/>
              </w:rPr>
              <w:t>Кәсіби қарым–қатынас үшін қажетті  мамандығы бойынша лексикалық-грамматикалық материалдар.</w:t>
            </w:r>
            <w:r>
              <w:br/>
            </w:r>
            <w:r>
              <w:rPr>
                <w:rFonts w:ascii="Times New Roman"/>
                <w:b w:val="false"/>
                <w:i w:val="false"/>
                <w:color w:val="000000"/>
                <w:sz w:val="20"/>
              </w:rPr>
              <w:t>
</w:t>
            </w:r>
            <w:r>
              <w:rPr>
                <w:rFonts w:ascii="Times New Roman"/>
                <w:b w:val="false"/>
                <w:i w:val="false"/>
                <w:color w:val="000000"/>
                <w:sz w:val="20"/>
              </w:rPr>
              <w:t>Ауызекі сөйлесу түрлерінің үлгілері (ауызша, жазбаша, монолог, диалог).</w:t>
            </w:r>
            <w:r>
              <w:br/>
            </w:r>
            <w:r>
              <w:rPr>
                <w:rFonts w:ascii="Times New Roman"/>
                <w:b w:val="false"/>
                <w:i w:val="false"/>
                <w:color w:val="000000"/>
                <w:sz w:val="20"/>
              </w:rPr>
              <w:t>
</w:t>
            </w:r>
            <w:r>
              <w:rPr>
                <w:rFonts w:ascii="Times New Roman"/>
                <w:b w:val="false"/>
                <w:i w:val="false"/>
                <w:color w:val="000000"/>
                <w:sz w:val="20"/>
              </w:rPr>
              <w:t>Кәсіби бағдарлы сөз тіркестерін аудару техникасы.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мамандығы бойынша Кәсіби қарым–қатынас үшін қажетті  мамандығы бойынша</w:t>
            </w:r>
            <w:r>
              <w:br/>
            </w:r>
            <w:r>
              <w:rPr>
                <w:rFonts w:ascii="Times New Roman"/>
                <w:b w:val="false"/>
                <w:i w:val="false"/>
                <w:color w:val="000000"/>
                <w:sz w:val="20"/>
              </w:rPr>
              <w:t>
</w:t>
            </w:r>
            <w:r>
              <w:rPr>
                <w:rFonts w:ascii="Times New Roman"/>
                <w:b w:val="false"/>
                <w:i w:val="false"/>
                <w:color w:val="000000"/>
                <w:sz w:val="20"/>
              </w:rPr>
              <w:t>лексикалық-грамматикалық материалдар;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Ауызекі сөйлесу түрлерінің үлгілері (ауызша, жазбаша, монолог, диалог).</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ЖГП.2.3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Негізгі мекпептің курсын қайталу.</w:t>
            </w:r>
            <w:r>
              <w:br/>
            </w:r>
            <w:r>
              <w:rPr>
                <w:rFonts w:ascii="Times New Roman"/>
                <w:b w:val="false"/>
                <w:i w:val="false"/>
                <w:color w:val="000000"/>
                <w:sz w:val="20"/>
              </w:rPr>
              <w:t>
</w:t>
            </w:r>
            <w:r>
              <w:rPr>
                <w:rFonts w:ascii="Times New Roman"/>
                <w:b w:val="false"/>
                <w:i w:val="false"/>
                <w:color w:val="000000"/>
                <w:sz w:val="20"/>
              </w:rPr>
              <w:t>Өз қалыптасуындағы қазақ халқының тарихи және мәдени дамуының жолдары.</w:t>
            </w:r>
            <w:r>
              <w:br/>
            </w:r>
            <w:r>
              <w:rPr>
                <w:rFonts w:ascii="Times New Roman"/>
                <w:b w:val="false"/>
                <w:i w:val="false"/>
                <w:color w:val="000000"/>
                <w:sz w:val="20"/>
              </w:rPr>
              <w:t>
</w:t>
            </w:r>
            <w:r>
              <w:rPr>
                <w:rFonts w:ascii="Times New Roman"/>
                <w:b w:val="false"/>
                <w:i w:val="false"/>
                <w:color w:val="000000"/>
                <w:sz w:val="20"/>
              </w:rPr>
              <w:t>Көшпелілер өркениеті.</w:t>
            </w:r>
            <w:r>
              <w:br/>
            </w:r>
            <w:r>
              <w:rPr>
                <w:rFonts w:ascii="Times New Roman"/>
                <w:b w:val="false"/>
                <w:i w:val="false"/>
                <w:color w:val="000000"/>
                <w:sz w:val="20"/>
              </w:rPr>
              <w:t>
</w:t>
            </w:r>
            <w:r>
              <w:rPr>
                <w:rFonts w:ascii="Times New Roman"/>
                <w:b w:val="false"/>
                <w:i w:val="false"/>
                <w:color w:val="000000"/>
                <w:sz w:val="20"/>
              </w:rPr>
              <w:t>Көшпелі мемлекеттің пайда болу жолдары. Көшпенділердің рухани мәдениеті.</w:t>
            </w:r>
            <w:r>
              <w:br/>
            </w:r>
            <w:r>
              <w:rPr>
                <w:rFonts w:ascii="Times New Roman"/>
                <w:b w:val="false"/>
                <w:i w:val="false"/>
                <w:color w:val="000000"/>
                <w:sz w:val="20"/>
              </w:rPr>
              <w:t>
</w:t>
            </w:r>
            <w:r>
              <w:rPr>
                <w:rFonts w:ascii="Times New Roman"/>
                <w:b w:val="false"/>
                <w:i w:val="false"/>
                <w:color w:val="000000"/>
                <w:sz w:val="20"/>
              </w:rPr>
              <w:t>Қазақстанның Ресей империясының құрамына кірер алдындағы және Ресей империясының құрамында болған кездегі ішкі саяси жағдайы. Ұлт –азаттық көтерілістер мен қозғалыстар. XX ғ.басындағы саяси партиялардың мәні мен ағыны. Қазақстанның XX ғасырдың 20-30 жылдарындағы әлеуметтік –экономикалық жағдайы; Кеңес Үкіметінің алғашқы жылдарындағы этнодемографиялық  жағдай Коммунистік партия және комсомол.</w:t>
            </w:r>
            <w:r>
              <w:br/>
            </w:r>
            <w:r>
              <w:rPr>
                <w:rFonts w:ascii="Times New Roman"/>
                <w:b w:val="false"/>
                <w:i w:val="false"/>
                <w:color w:val="000000"/>
                <w:sz w:val="20"/>
              </w:rPr>
              <w:t>
</w:t>
            </w:r>
            <w:r>
              <w:rPr>
                <w:rFonts w:ascii="Times New Roman"/>
                <w:b w:val="false"/>
                <w:i w:val="false"/>
                <w:color w:val="000000"/>
                <w:sz w:val="20"/>
              </w:rPr>
              <w:t>Қазақ ұлысының білім алуы.</w:t>
            </w:r>
            <w:r>
              <w:br/>
            </w:r>
            <w:r>
              <w:rPr>
                <w:rFonts w:ascii="Times New Roman"/>
                <w:b w:val="false"/>
                <w:i w:val="false"/>
                <w:color w:val="000000"/>
                <w:sz w:val="20"/>
              </w:rPr>
              <w:t>
</w:t>
            </w:r>
            <w:r>
              <w:rPr>
                <w:rFonts w:ascii="Times New Roman"/>
                <w:b w:val="false"/>
                <w:i w:val="false"/>
                <w:color w:val="000000"/>
                <w:sz w:val="20"/>
              </w:rPr>
              <w:t>Ұлы Отан соғысы жылдары және соғыстан кейінгі кезеңдегі Қазақстанның рөлі. 50-80  жылдардағы Қазақстанның әлеуметтік-экономикалық, қоғамдық-саяси жағдайы. Қазақстан тоқырау және КСРО ыдыраған кезеңінде.</w:t>
            </w:r>
            <w:r>
              <w:br/>
            </w:r>
            <w:r>
              <w:rPr>
                <w:rFonts w:ascii="Times New Roman"/>
                <w:b w:val="false"/>
                <w:i w:val="false"/>
                <w:color w:val="000000"/>
                <w:sz w:val="20"/>
              </w:rPr>
              <w:t>
</w:t>
            </w:r>
            <w:r>
              <w:rPr>
                <w:rFonts w:ascii="Times New Roman"/>
                <w:b w:val="false"/>
                <w:i w:val="false"/>
                <w:color w:val="000000"/>
                <w:sz w:val="20"/>
              </w:rPr>
              <w:t>Тәуелсіздік алғаннан кейінгі Қазақстан. Республикадағы саяси және  қоғамдық өзгерістер.</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халығының қалыптасуы;</w:t>
            </w:r>
            <w:r>
              <w:br/>
            </w:r>
            <w:r>
              <w:rPr>
                <w:rFonts w:ascii="Times New Roman"/>
                <w:b w:val="false"/>
                <w:i w:val="false"/>
                <w:color w:val="000000"/>
                <w:sz w:val="20"/>
              </w:rPr>
              <w:t>
</w:t>
            </w:r>
            <w:r>
              <w:rPr>
                <w:rFonts w:ascii="Times New Roman"/>
                <w:b w:val="false"/>
                <w:i w:val="false"/>
                <w:color w:val="000000"/>
                <w:sz w:val="20"/>
              </w:rPr>
              <w:t>- көшпелi өркениеттiң пайда болуы;</w:t>
            </w:r>
            <w:r>
              <w:br/>
            </w:r>
            <w:r>
              <w:rPr>
                <w:rFonts w:ascii="Times New Roman"/>
                <w:b w:val="false"/>
                <w:i w:val="false"/>
                <w:color w:val="000000"/>
                <w:sz w:val="20"/>
              </w:rPr>
              <w:t>
</w:t>
            </w:r>
            <w:r>
              <w:rPr>
                <w:rFonts w:ascii="Times New Roman"/>
                <w:b w:val="false"/>
                <w:i w:val="false"/>
                <w:color w:val="000000"/>
                <w:sz w:val="20"/>
              </w:rPr>
              <w:t>- Ұлы Жiбек жолы және оның тарихи мәнi;</w:t>
            </w:r>
            <w:r>
              <w:br/>
            </w:r>
            <w:r>
              <w:rPr>
                <w:rFonts w:ascii="Times New Roman"/>
                <w:b w:val="false"/>
                <w:i w:val="false"/>
                <w:color w:val="000000"/>
                <w:sz w:val="20"/>
              </w:rPr>
              <w:t>
</w:t>
            </w:r>
            <w:r>
              <w:rPr>
                <w:rFonts w:ascii="Times New Roman"/>
                <w:b w:val="false"/>
                <w:i w:val="false"/>
                <w:color w:val="000000"/>
                <w:sz w:val="20"/>
              </w:rPr>
              <w:t>- Қазақстанның Ресей құрамына кiруi;</w:t>
            </w:r>
            <w:r>
              <w:br/>
            </w:r>
            <w:r>
              <w:rPr>
                <w:rFonts w:ascii="Times New Roman"/>
                <w:b w:val="false"/>
                <w:i w:val="false"/>
                <w:color w:val="000000"/>
                <w:sz w:val="20"/>
              </w:rPr>
              <w:t>
</w:t>
            </w:r>
            <w:r>
              <w:rPr>
                <w:rFonts w:ascii="Times New Roman"/>
                <w:b w:val="false"/>
                <w:i w:val="false"/>
                <w:color w:val="000000"/>
                <w:sz w:val="20"/>
              </w:rPr>
              <w:t>- XVII-XVIII ғасырлардағы тәуелсіздік жолындағы жоңғар басқыншыларына қарсы ұлт-азаттық көтерілістер.</w:t>
            </w:r>
            <w:r>
              <w:br/>
            </w:r>
            <w:r>
              <w:rPr>
                <w:rFonts w:ascii="Times New Roman"/>
                <w:b w:val="false"/>
                <w:i w:val="false"/>
                <w:color w:val="000000"/>
                <w:sz w:val="20"/>
              </w:rPr>
              <w:t>
</w:t>
            </w:r>
            <w:r>
              <w:rPr>
                <w:rFonts w:ascii="Times New Roman"/>
                <w:b w:val="false"/>
                <w:i w:val="false"/>
                <w:color w:val="000000"/>
                <w:sz w:val="20"/>
              </w:rPr>
              <w:t>- XX  ғасырдың 20-30 жылдарындағы  Қазақстан мәдениетi.;</w:t>
            </w:r>
            <w:r>
              <w:br/>
            </w:r>
            <w:r>
              <w:rPr>
                <w:rFonts w:ascii="Times New Roman"/>
                <w:b w:val="false"/>
                <w:i w:val="false"/>
                <w:color w:val="000000"/>
                <w:sz w:val="20"/>
              </w:rPr>
              <w:t>
</w:t>
            </w:r>
            <w:r>
              <w:rPr>
                <w:rFonts w:ascii="Times New Roman"/>
                <w:b w:val="false"/>
                <w:i w:val="false"/>
                <w:color w:val="000000"/>
                <w:sz w:val="20"/>
              </w:rPr>
              <w:t>- бүкiләлемдiк Қазақ Құрылтайы;</w:t>
            </w:r>
            <w:r>
              <w:br/>
            </w:r>
            <w:r>
              <w:rPr>
                <w:rFonts w:ascii="Times New Roman"/>
                <w:b w:val="false"/>
                <w:i w:val="false"/>
                <w:color w:val="000000"/>
                <w:sz w:val="20"/>
              </w:rPr>
              <w:t>
</w:t>
            </w:r>
            <w:r>
              <w:rPr>
                <w:rFonts w:ascii="Times New Roman"/>
                <w:b w:val="false"/>
                <w:i w:val="false"/>
                <w:color w:val="000000"/>
                <w:sz w:val="20"/>
              </w:rPr>
              <w:t>- Алматыдағы 1986 жылығы желтоқсан оқиғасы;</w:t>
            </w:r>
            <w:r>
              <w:br/>
            </w:r>
            <w:r>
              <w:rPr>
                <w:rFonts w:ascii="Times New Roman"/>
                <w:b w:val="false"/>
                <w:i w:val="false"/>
                <w:color w:val="000000"/>
                <w:sz w:val="20"/>
              </w:rPr>
              <w:t>
</w:t>
            </w:r>
            <w:r>
              <w:rPr>
                <w:rFonts w:ascii="Times New Roman"/>
                <w:b w:val="false"/>
                <w:i w:val="false"/>
                <w:color w:val="000000"/>
                <w:sz w:val="20"/>
              </w:rPr>
              <w:t>- тамыз айындағы бүлiк және оның құлауы;</w:t>
            </w:r>
            <w:r>
              <w:br/>
            </w:r>
            <w:r>
              <w:rPr>
                <w:rFonts w:ascii="Times New Roman"/>
                <w:b w:val="false"/>
                <w:i w:val="false"/>
                <w:color w:val="000000"/>
                <w:sz w:val="20"/>
              </w:rPr>
              <w:t>
</w:t>
            </w:r>
            <w:r>
              <w:rPr>
                <w:rFonts w:ascii="Times New Roman"/>
                <w:b w:val="false"/>
                <w:i w:val="false"/>
                <w:color w:val="000000"/>
                <w:sz w:val="20"/>
              </w:rPr>
              <w:t>- ҚР-дың Мемлекеттiк тәуелсiздiгi;</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xml:space="preserve">
- </w:t>
            </w:r>
            <w:r>
              <w:rPr>
                <w:rFonts w:ascii="Times New Roman"/>
                <w:b w:val="false"/>
                <w:i w:val="false"/>
                <w:color w:val="000000"/>
                <w:sz w:val="20"/>
              </w:rPr>
              <w:t>қысқаша тарихи-археологиялық әңгiме құрау;</w:t>
            </w:r>
            <w:r>
              <w:br/>
            </w:r>
            <w:r>
              <w:rPr>
                <w:rFonts w:ascii="Times New Roman"/>
                <w:b w:val="false"/>
                <w:i w:val="false"/>
                <w:color w:val="000000"/>
                <w:sz w:val="20"/>
              </w:rPr>
              <w:t>
</w:t>
            </w:r>
            <w:r>
              <w:rPr>
                <w:rFonts w:ascii="Times New Roman"/>
                <w:b w:val="false"/>
                <w:i w:val="false"/>
                <w:color w:val="000000"/>
                <w:sz w:val="20"/>
              </w:rPr>
              <w:t>- көшпелi мал шаруашылығының пайда болу себебін ашу</w:t>
            </w:r>
            <w:r>
              <w:br/>
            </w:r>
            <w:r>
              <w:rPr>
                <w:rFonts w:ascii="Times New Roman"/>
                <w:b w:val="false"/>
                <w:i w:val="false"/>
                <w:color w:val="000000"/>
                <w:sz w:val="20"/>
              </w:rPr>
              <w:t>
</w:t>
            </w:r>
            <w:r>
              <w:rPr>
                <w:rFonts w:ascii="Times New Roman"/>
                <w:b w:val="false"/>
                <w:i w:val="false"/>
                <w:color w:val="000000"/>
                <w:sz w:val="20"/>
              </w:rPr>
              <w:t>- алғашқы мемлекеттiк бiрігулердi мiнездеу;</w:t>
            </w:r>
            <w:r>
              <w:br/>
            </w:r>
            <w:r>
              <w:rPr>
                <w:rFonts w:ascii="Times New Roman"/>
                <w:b w:val="false"/>
                <w:i w:val="false"/>
                <w:color w:val="000000"/>
                <w:sz w:val="20"/>
              </w:rPr>
              <w:t>
</w:t>
            </w:r>
            <w:r>
              <w:rPr>
                <w:rFonts w:ascii="Times New Roman"/>
                <w:b w:val="false"/>
                <w:i w:val="false"/>
                <w:color w:val="000000"/>
                <w:sz w:val="20"/>
              </w:rPr>
              <w:t>- қоныс аударту саясатының бас мақсаттарын анықтау;</w:t>
            </w:r>
            <w:r>
              <w:br/>
            </w:r>
            <w:r>
              <w:rPr>
                <w:rFonts w:ascii="Times New Roman"/>
                <w:b w:val="false"/>
                <w:i w:val="false"/>
                <w:color w:val="000000"/>
                <w:sz w:val="20"/>
              </w:rPr>
              <w:t>
</w:t>
            </w:r>
            <w:r>
              <w:rPr>
                <w:rFonts w:ascii="Times New Roman"/>
                <w:b w:val="false"/>
                <w:i w:val="false"/>
                <w:color w:val="000000"/>
                <w:sz w:val="20"/>
              </w:rPr>
              <w:t>- көтерiлiстердiң жеңілу себептерін  талдау;</w:t>
            </w:r>
            <w:r>
              <w:br/>
            </w:r>
            <w:r>
              <w:rPr>
                <w:rFonts w:ascii="Times New Roman"/>
                <w:b w:val="false"/>
                <w:i w:val="false"/>
                <w:color w:val="000000"/>
                <w:sz w:val="20"/>
              </w:rPr>
              <w:t>
</w:t>
            </w:r>
            <w:r>
              <w:rPr>
                <w:rFonts w:ascii="Times New Roman"/>
                <w:b w:val="false"/>
                <w:i w:val="false"/>
                <w:color w:val="000000"/>
                <w:sz w:val="20"/>
              </w:rPr>
              <w:t>- ЖЭС, колхоздастырудың мәнін ашу;</w:t>
            </w:r>
            <w:r>
              <w:br/>
            </w:r>
            <w:r>
              <w:rPr>
                <w:rFonts w:ascii="Times New Roman"/>
                <w:b w:val="false"/>
                <w:i w:val="false"/>
                <w:color w:val="000000"/>
                <w:sz w:val="20"/>
              </w:rPr>
              <w:t>
</w:t>
            </w:r>
            <w:r>
              <w:rPr>
                <w:rFonts w:ascii="Times New Roman"/>
                <w:b w:val="false"/>
                <w:i w:val="false"/>
                <w:color w:val="000000"/>
                <w:sz w:val="20"/>
              </w:rPr>
              <w:t>- 20-30 жылдардағы демографиялық жағдай, қысым көрсету және жер аудару;</w:t>
            </w:r>
            <w:r>
              <w:br/>
            </w:r>
            <w:r>
              <w:rPr>
                <w:rFonts w:ascii="Times New Roman"/>
                <w:b w:val="false"/>
                <w:i w:val="false"/>
                <w:color w:val="000000"/>
                <w:sz w:val="20"/>
              </w:rPr>
              <w:t>
</w:t>
            </w:r>
            <w:r>
              <w:rPr>
                <w:rFonts w:ascii="Times New Roman"/>
                <w:b w:val="false"/>
                <w:i w:val="false"/>
                <w:color w:val="000000"/>
                <w:sz w:val="20"/>
              </w:rPr>
              <w:t>- Қазақстанның Ұлы Отан соғысындағы және соғыстан кейiнгі кезеңдегі рөлін ашу.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Дене тәрбиесінің адамның жалпы мәдени, кәсіби, әлеуметтік дамуындағы рөлі. Дене тәрбиесінің әлеуметтік-биологиялық және психофизиологиялық негіздері. Өзін-өзі жетілдірудің денелік және спорттық негіздері. Кәсіби-қолданбалы дене дайындығы.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адамның жалпы мәдени, кәсiби, әлеуметтiк дамуындағы дене тәрбиесiнің рөлі;</w:t>
            </w:r>
            <w:r>
              <w:br/>
            </w:r>
            <w:r>
              <w:rPr>
                <w:rFonts w:ascii="Times New Roman"/>
                <w:b w:val="false"/>
                <w:i w:val="false"/>
                <w:color w:val="000000"/>
                <w:sz w:val="20"/>
              </w:rPr>
              <w:t>
</w:t>
            </w:r>
            <w:r>
              <w:rPr>
                <w:rFonts w:ascii="Times New Roman"/>
                <w:b w:val="false"/>
                <w:i w:val="false"/>
                <w:color w:val="000000"/>
                <w:sz w:val="20"/>
              </w:rPr>
              <w:t>- дене қимылын жетiлдiруiнiң физикалық және спорттық негiздерi іскерліктер:</w:t>
            </w:r>
            <w:r>
              <w:br/>
            </w:r>
            <w:r>
              <w:rPr>
                <w:rFonts w:ascii="Times New Roman"/>
                <w:b w:val="false"/>
                <w:i w:val="false"/>
                <w:color w:val="000000"/>
                <w:sz w:val="20"/>
              </w:rPr>
              <w:t>
</w:t>
            </w:r>
            <w:r>
              <w:rPr>
                <w:rFonts w:ascii="Times New Roman"/>
                <w:b w:val="false"/>
                <w:i w:val="false"/>
                <w:color w:val="000000"/>
                <w:sz w:val="20"/>
              </w:rPr>
              <w:t>- дене-күш дайындығының нормативтарын орындау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Мәдениеттану теорияларының дамуы мен қалыптасуы; ежелгі мәдениеттер мен өркениеттер орталықтары: Вавилон,Мысыр, Қытай, Үнді мәдениеті; антикалық мәдениет; ортағасырлық араб-парсы мәдениеті; Қайта өрлеу және Жаңа заман кезеңіндегі Еуропа мәдениеті; Ресей мәдениеті; қазақ мәдениеті тарихының теориясы; түрік өркениеті. Жазу және әдебиет; қазақ мәдениетінің ортағасырлық кезеңі; қазіргі қазақ мәдениеті; Конфуций және Дао ілімі; будда ілімі, христиан өркениеті, ислам өркениеті.</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түсініктер;</w:t>
            </w:r>
            <w:r>
              <w:br/>
            </w:r>
            <w:r>
              <w:rPr>
                <w:rFonts w:ascii="Times New Roman"/>
                <w:b w:val="false"/>
                <w:i w:val="false"/>
                <w:color w:val="000000"/>
                <w:sz w:val="20"/>
              </w:rPr>
              <w:t>
</w:t>
            </w:r>
            <w:r>
              <w:rPr>
                <w:rFonts w:ascii="Times New Roman"/>
                <w:b w:val="false"/>
                <w:i w:val="false"/>
                <w:color w:val="000000"/>
                <w:sz w:val="20"/>
              </w:rPr>
              <w:t>- түсінік: Конфуций ілімі; Дао ілімі; Қытай өнері;</w:t>
            </w:r>
            <w:r>
              <w:br/>
            </w:r>
            <w:r>
              <w:rPr>
                <w:rFonts w:ascii="Times New Roman"/>
                <w:b w:val="false"/>
                <w:i w:val="false"/>
                <w:color w:val="000000"/>
                <w:sz w:val="20"/>
              </w:rPr>
              <w:t>
</w:t>
            </w:r>
            <w:r>
              <w:rPr>
                <w:rFonts w:ascii="Times New Roman"/>
                <w:b w:val="false"/>
                <w:i w:val="false"/>
                <w:color w:val="000000"/>
                <w:sz w:val="20"/>
              </w:rPr>
              <w:t>- ежелгі Үнді мәдениетінің негізгі ерекшеліктері мен негізгі жетістіктері.</w:t>
            </w:r>
            <w:r>
              <w:br/>
            </w:r>
            <w:r>
              <w:rPr>
                <w:rFonts w:ascii="Times New Roman"/>
                <w:b w:val="false"/>
                <w:i w:val="false"/>
                <w:color w:val="000000"/>
                <w:sz w:val="20"/>
              </w:rPr>
              <w:t>
</w:t>
            </w:r>
            <w:r>
              <w:rPr>
                <w:rFonts w:ascii="Times New Roman"/>
                <w:b w:val="false"/>
                <w:i w:val="false"/>
                <w:color w:val="000000"/>
                <w:sz w:val="20"/>
              </w:rPr>
              <w:t>- түсінік: ислам; сүре; Мұмамед; Құран; Алла; Мекке;</w:t>
            </w:r>
            <w:r>
              <w:br/>
            </w:r>
            <w:r>
              <w:rPr>
                <w:rFonts w:ascii="Times New Roman"/>
                <w:b w:val="false"/>
                <w:i w:val="false"/>
                <w:color w:val="000000"/>
                <w:sz w:val="20"/>
              </w:rPr>
              <w:t>
</w:t>
            </w:r>
            <w:r>
              <w:rPr>
                <w:rFonts w:ascii="Times New Roman"/>
                <w:b w:val="false"/>
                <w:i w:val="false"/>
                <w:color w:val="000000"/>
                <w:sz w:val="20"/>
              </w:rPr>
              <w:t>- христиан оқуының негiзгi қағидалары және оның құндылық бағыттары;</w:t>
            </w:r>
            <w:r>
              <w:br/>
            </w:r>
            <w:r>
              <w:rPr>
                <w:rFonts w:ascii="Times New Roman"/>
                <w:b w:val="false"/>
                <w:i w:val="false"/>
                <w:color w:val="000000"/>
                <w:sz w:val="20"/>
              </w:rPr>
              <w:t>
</w:t>
            </w:r>
            <w:r>
              <w:rPr>
                <w:rFonts w:ascii="Times New Roman"/>
                <w:b w:val="false"/>
                <w:i w:val="false"/>
                <w:color w:val="000000"/>
                <w:sz w:val="20"/>
              </w:rPr>
              <w:t>- Франция мәдениетi: Ашельлiк мәдениет, кроманьондар, галлдар, франктер, әдебиет, философия;</w:t>
            </w:r>
            <w:r>
              <w:br/>
            </w:r>
            <w:r>
              <w:rPr>
                <w:rFonts w:ascii="Times New Roman"/>
                <w:b w:val="false"/>
                <w:i w:val="false"/>
                <w:color w:val="000000"/>
                <w:sz w:val="20"/>
              </w:rPr>
              <w:t>
</w:t>
            </w:r>
            <w:r>
              <w:rPr>
                <w:rFonts w:ascii="Times New Roman"/>
                <w:b w:val="false"/>
                <w:i w:val="false"/>
                <w:color w:val="000000"/>
                <w:sz w:val="20"/>
              </w:rPr>
              <w:t>- көшпелiлердiң өмiр салты және құндылықтарының жүйесi туралы;</w:t>
            </w:r>
            <w:r>
              <w:br/>
            </w:r>
            <w:r>
              <w:rPr>
                <w:rFonts w:ascii="Times New Roman"/>
                <w:b w:val="false"/>
                <w:i w:val="false"/>
                <w:color w:val="000000"/>
                <w:sz w:val="20"/>
              </w:rPr>
              <w:t>
</w:t>
            </w:r>
            <w:r>
              <w:rPr>
                <w:rFonts w:ascii="Times New Roman"/>
                <w:b w:val="false"/>
                <w:i w:val="false"/>
                <w:color w:val="000000"/>
                <w:sz w:val="20"/>
              </w:rPr>
              <w:t>- орта ғасырдағы қазақ мәдениеті туралы білімін қалыптастыру;</w:t>
            </w:r>
            <w:r>
              <w:br/>
            </w:r>
            <w:r>
              <w:rPr>
                <w:rFonts w:ascii="Times New Roman"/>
                <w:b w:val="false"/>
                <w:i w:val="false"/>
                <w:color w:val="000000"/>
                <w:sz w:val="20"/>
              </w:rPr>
              <w:t>
</w:t>
            </w:r>
            <w:r>
              <w:rPr>
                <w:rFonts w:ascii="Times New Roman"/>
                <w:b w:val="false"/>
                <w:i w:val="false"/>
                <w:color w:val="000000"/>
                <w:sz w:val="20"/>
              </w:rPr>
              <w:t>- орта ғасырлық Қазақстан мәдениетiне түрiк және араб мәдениетiнiң ықпалы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қытай мәдениеттiң ерекшелiгiн ашу;</w:t>
            </w:r>
            <w:r>
              <w:br/>
            </w:r>
            <w:r>
              <w:rPr>
                <w:rFonts w:ascii="Times New Roman"/>
                <w:b w:val="false"/>
                <w:i w:val="false"/>
                <w:color w:val="000000"/>
                <w:sz w:val="20"/>
              </w:rPr>
              <w:t>
</w:t>
            </w:r>
            <w:r>
              <w:rPr>
                <w:rFonts w:ascii="Times New Roman"/>
                <w:b w:val="false"/>
                <w:i w:val="false"/>
                <w:color w:val="000000"/>
                <w:sz w:val="20"/>
              </w:rPr>
              <w:t>- мәдениеттану ұғымдарын еркiн пайдалану;</w:t>
            </w:r>
            <w:r>
              <w:br/>
            </w:r>
            <w:r>
              <w:rPr>
                <w:rFonts w:ascii="Times New Roman"/>
                <w:b w:val="false"/>
                <w:i w:val="false"/>
                <w:color w:val="000000"/>
                <w:sz w:val="20"/>
              </w:rPr>
              <w:t>
</w:t>
            </w:r>
            <w:r>
              <w:rPr>
                <w:rFonts w:ascii="Times New Roman"/>
                <w:b w:val="false"/>
                <w:i w:val="false"/>
                <w:color w:val="000000"/>
                <w:sz w:val="20"/>
              </w:rPr>
              <w:t>- көшпелiлердiң материалдық және рухани мәдениетiнiң ерекшелiгiн көрсету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 Философия және оның қоғамдағы рөлі;</w:t>
            </w:r>
            <w:r>
              <w:br/>
            </w:r>
            <w:r>
              <w:rPr>
                <w:rFonts w:ascii="Times New Roman"/>
                <w:b w:val="false"/>
                <w:i w:val="false"/>
                <w:color w:val="000000"/>
                <w:sz w:val="20"/>
              </w:rPr>
              <w:t>
</w:t>
            </w:r>
            <w:r>
              <w:rPr>
                <w:rFonts w:ascii="Times New Roman"/>
                <w:b w:val="false"/>
                <w:i w:val="false"/>
                <w:color w:val="000000"/>
                <w:sz w:val="20"/>
              </w:rPr>
              <w:t>философияның тарихи типтері; философиялық дүниетаным; тұрмыс, субстанция, материя; қоғамдық философиялық таным; диалектика және оның баламасы; адамның рухани өмір және қоғамы; қоғам философиядағы адам мәселесі; адам болмысы философия мәселесі ретінде; адамзат болашағы.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әлемнiң философиялық, ғылыми және дiни ағымдары туралы, адам өмірінің мәні туралы; Ғылымның, ғылымды танудың, оның құрылымы, нысаны мен әдісі, әлеуметтік және ұлысаралық мәселелер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адамның биологиялық, әлеуметтік, рухани тұрғыдан мінез–құлқын анықтау, сананың мәні, саналы және санасыз мiнез-құлықты анықтау;</w:t>
            </w:r>
            <w:r>
              <w:br/>
            </w:r>
            <w:r>
              <w:rPr>
                <w:rFonts w:ascii="Times New Roman"/>
                <w:b w:val="false"/>
                <w:i w:val="false"/>
                <w:color w:val="000000"/>
                <w:sz w:val="20"/>
              </w:rPr>
              <w:t>
</w:t>
            </w:r>
            <w:r>
              <w:rPr>
                <w:rFonts w:ascii="Times New Roman"/>
                <w:b w:val="false"/>
                <w:i w:val="false"/>
                <w:color w:val="000000"/>
                <w:sz w:val="20"/>
              </w:rPr>
              <w:t>- қоғамдағы адамдардың арасындағы адамгершілік қарым-қатынастардың нормаларын реттеу;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Экономика және оның қоғамдағы рөлі;</w:t>
            </w:r>
            <w:r>
              <w:br/>
            </w:r>
            <w:r>
              <w:rPr>
                <w:rFonts w:ascii="Times New Roman"/>
                <w:b w:val="false"/>
                <w:i w:val="false"/>
                <w:color w:val="000000"/>
                <w:sz w:val="20"/>
              </w:rPr>
              <w:t>
</w:t>
            </w:r>
            <w:r>
              <w:rPr>
                <w:rFonts w:ascii="Times New Roman"/>
                <w:b w:val="false"/>
                <w:i w:val="false"/>
                <w:color w:val="000000"/>
                <w:sz w:val="20"/>
              </w:rPr>
              <w:t>Экономикалық теория пәні мен тәсілі. Нарық және оның қалыптасу заңдылықтары. Сұраныс, ұсыныс. Нарықтық тепе теңдік. Бәсекелестік және монополия. Нарықтық экономиканы мемлекеттік реттеу</w:t>
            </w:r>
            <w:r>
              <w:br/>
            </w:r>
            <w:r>
              <w:rPr>
                <w:rFonts w:ascii="Times New Roman"/>
                <w:b w:val="false"/>
                <w:i w:val="false"/>
                <w:color w:val="000000"/>
                <w:sz w:val="20"/>
              </w:rPr>
              <w:t>
</w:t>
            </w:r>
            <w:r>
              <w:rPr>
                <w:rFonts w:ascii="Times New Roman"/>
                <w:b w:val="false"/>
                <w:i w:val="false"/>
                <w:color w:val="000000"/>
                <w:sz w:val="20"/>
              </w:rPr>
              <w:t>Ақша және банк жүйесі. Қазіргі экономикадағы биржа. Бүкіл әлемдік экономика және дүниежүзілік нарық. Өркениеттің және экономиканың өзекті мәселелері</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жалпы ережелері;</w:t>
            </w:r>
            <w:r>
              <w:br/>
            </w:r>
            <w:r>
              <w:rPr>
                <w:rFonts w:ascii="Times New Roman"/>
                <w:b w:val="false"/>
                <w:i w:val="false"/>
                <w:color w:val="000000"/>
                <w:sz w:val="20"/>
              </w:rPr>
              <w:t>
</w:t>
            </w:r>
            <w:r>
              <w:rPr>
                <w:rFonts w:ascii="Times New Roman"/>
                <w:b w:val="false"/>
                <w:i w:val="false"/>
                <w:color w:val="000000"/>
                <w:sz w:val="20"/>
              </w:rPr>
              <w:t>- елдегі және шет елдегі экономикалық жағдайлар;</w:t>
            </w:r>
            <w:r>
              <w:br/>
            </w:r>
            <w:r>
              <w:rPr>
                <w:rFonts w:ascii="Times New Roman"/>
                <w:b w:val="false"/>
                <w:i w:val="false"/>
                <w:color w:val="000000"/>
                <w:sz w:val="20"/>
              </w:rPr>
              <w:t>
</w:t>
            </w:r>
            <w:r>
              <w:rPr>
                <w:rFonts w:ascii="Times New Roman"/>
                <w:b w:val="false"/>
                <w:i w:val="false"/>
                <w:color w:val="000000"/>
                <w:sz w:val="20"/>
              </w:rPr>
              <w:t>- макро және  микроэкономика негіздері, салық, ақша</w:t>
            </w:r>
            <w:r>
              <w:br/>
            </w:r>
            <w:r>
              <w:rPr>
                <w:rFonts w:ascii="Times New Roman"/>
                <w:b w:val="false"/>
                <w:i w:val="false"/>
                <w:color w:val="000000"/>
                <w:sz w:val="20"/>
              </w:rPr>
              <w:t>
</w:t>
            </w:r>
            <w:r>
              <w:rPr>
                <w:rFonts w:ascii="Times New Roman"/>
                <w:b w:val="false"/>
                <w:i w:val="false"/>
                <w:color w:val="000000"/>
                <w:sz w:val="20"/>
              </w:rPr>
              <w:t>- несие, әлеуметтік және  инвестициялық саясат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өзінің кәсіби қызметіне керекті бағдарлы экономикалық ақпаратты тауып, пайдалану.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 Әлеуметтану түсінігі;</w:t>
            </w:r>
            <w:r>
              <w:br/>
            </w:r>
            <w:r>
              <w:rPr>
                <w:rFonts w:ascii="Times New Roman"/>
                <w:b w:val="false"/>
                <w:i w:val="false"/>
                <w:color w:val="000000"/>
                <w:sz w:val="20"/>
              </w:rPr>
              <w:t>
</w:t>
            </w:r>
            <w:r>
              <w:rPr>
                <w:rFonts w:ascii="Times New Roman"/>
                <w:b w:val="false"/>
                <w:i w:val="false"/>
                <w:color w:val="000000"/>
                <w:sz w:val="20"/>
              </w:rPr>
              <w:t>Қоғам құрылымы. Әлеуметтік зерттеу; Саясаттану пәні мен міндеттері; Саяси билік туралы түсінік және оның теориясы; Мемлекет және оның негізгі белгілері;</w:t>
            </w:r>
            <w:r>
              <w:br/>
            </w:r>
            <w:r>
              <w:rPr>
                <w:rFonts w:ascii="Times New Roman"/>
                <w:b w:val="false"/>
                <w:i w:val="false"/>
                <w:color w:val="000000"/>
                <w:sz w:val="20"/>
              </w:rPr>
              <w:t>
</w:t>
            </w:r>
            <w:r>
              <w:rPr>
                <w:rFonts w:ascii="Times New Roman"/>
                <w:b w:val="false"/>
                <w:i w:val="false"/>
                <w:color w:val="000000"/>
                <w:sz w:val="20"/>
              </w:rPr>
              <w:t>Саяси институттар. Саяси партиялар.</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заңдылықтарды әлеуметтік тұрғыдан түсінуге;</w:t>
            </w:r>
            <w:r>
              <w:br/>
            </w:r>
            <w:r>
              <w:rPr>
                <w:rFonts w:ascii="Times New Roman"/>
                <w:b w:val="false"/>
                <w:i w:val="false"/>
                <w:color w:val="000000"/>
                <w:sz w:val="20"/>
              </w:rPr>
              <w:t>
</w:t>
            </w:r>
            <w:r>
              <w:rPr>
                <w:rFonts w:ascii="Times New Roman"/>
                <w:b w:val="false"/>
                <w:i w:val="false"/>
                <w:color w:val="000000"/>
                <w:sz w:val="20"/>
              </w:rPr>
              <w:t>- әлеуметтiк құрылым, әлеуметтiк жіктеу, әлеуметтiк өзара қарым - қатынас туралы;</w:t>
            </w:r>
            <w:r>
              <w:br/>
            </w:r>
            <w:r>
              <w:rPr>
                <w:rFonts w:ascii="Times New Roman"/>
                <w:b w:val="false"/>
                <w:i w:val="false"/>
                <w:color w:val="000000"/>
                <w:sz w:val="20"/>
              </w:rPr>
              <w:t>
</w:t>
            </w:r>
            <w:r>
              <w:rPr>
                <w:rFonts w:ascii="Times New Roman"/>
                <w:b w:val="false"/>
                <w:i w:val="false"/>
                <w:color w:val="000000"/>
                <w:sz w:val="20"/>
              </w:rPr>
              <w:t>- жеке тұлғаның әлеуметтенілуі, өзін–өзі реттеуі;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биліктің мәнін, саясаттың субъектісін, саяси қатынастар мен саяси өмірді тануға;</w:t>
            </w:r>
            <w:r>
              <w:br/>
            </w:r>
            <w:r>
              <w:rPr>
                <w:rFonts w:ascii="Times New Roman"/>
                <w:b w:val="false"/>
                <w:i w:val="false"/>
                <w:color w:val="000000"/>
                <w:sz w:val="20"/>
              </w:rPr>
              <w:t>
</w:t>
            </w:r>
            <w:r>
              <w:rPr>
                <w:rFonts w:ascii="Times New Roman"/>
                <w:b w:val="false"/>
                <w:i w:val="false"/>
                <w:color w:val="000000"/>
                <w:sz w:val="20"/>
              </w:rPr>
              <w:t>- саяси тәртіп пен саяси жүйе туралы түсініктерін қалыптастыру.</w:t>
            </w:r>
            <w:r>
              <w:br/>
            </w:r>
            <w:r>
              <w:rPr>
                <w:rFonts w:ascii="Times New Roman"/>
                <w:b w:val="false"/>
                <w:i w:val="false"/>
                <w:color w:val="000000"/>
                <w:sz w:val="20"/>
              </w:rPr>
              <w:t>
</w:t>
            </w:r>
            <w:r>
              <w:rPr>
                <w:rFonts w:ascii="Times New Roman"/>
                <w:b w:val="false"/>
                <w:i w:val="false"/>
                <w:color w:val="000000"/>
                <w:sz w:val="20"/>
              </w:rPr>
              <w:t xml:space="preserve">- әлеуметтiк қозғалысты дамыту және әлеуметтік қозғалысқа әсер ететін факторларды дамыту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Мемлекет пен құқықтың пайда болу теориясы. Құқық туралы түсінік және оның белгілері. Конституциялық құқық негіздері. Әкімшілік құқық. Азаматық құқық.  Еңбек құқығы.Салық құқығының негіздері. Қылмыстық құқық. Отбасылық құқық.</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Республикасы Конституциясының негізгі ережелері; Қазақстан Республикасы құқығының негізгі саласы туралы түсінік;</w:t>
            </w:r>
            <w:r>
              <w:br/>
            </w:r>
            <w:r>
              <w:rPr>
                <w:rFonts w:ascii="Times New Roman"/>
                <w:b w:val="false"/>
                <w:i w:val="false"/>
                <w:color w:val="000000"/>
                <w:sz w:val="20"/>
              </w:rPr>
              <w:t>
</w:t>
            </w:r>
            <w:r>
              <w:rPr>
                <w:rFonts w:ascii="Times New Roman"/>
                <w:b w:val="false"/>
                <w:i w:val="false"/>
                <w:color w:val="000000"/>
                <w:sz w:val="20"/>
              </w:rPr>
              <w:t>Адам мен азаматтың құқықтары мен бостандықтарын білу, оны жүзеге асырудың механизмдері;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кәсіби қызметі саласында жұмысшылардың міндеттері мен құқықтары туралы білімін пайдалану;</w:t>
            </w:r>
            <w:r>
              <w:br/>
            </w:r>
            <w:r>
              <w:rPr>
                <w:rFonts w:ascii="Times New Roman"/>
                <w:b w:val="false"/>
                <w:i w:val="false"/>
                <w:color w:val="000000"/>
                <w:sz w:val="20"/>
              </w:rPr>
              <w:t>
</w:t>
            </w:r>
            <w:r>
              <w:rPr>
                <w:rFonts w:ascii="Times New Roman"/>
                <w:b w:val="false"/>
                <w:i w:val="false"/>
                <w:color w:val="000000"/>
                <w:sz w:val="20"/>
              </w:rPr>
              <w:t>- еңбек заңнамасына сәйкес өз құқығын қорғай білу.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p>
        </w:tc>
      </w:tr>
      <w:tr>
        <w:trPr>
          <w:trHeight w:val="1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инженерлік графика геометриялық сызу; сызуды рәсімдеу ережесі; техникалық бөлшектердің контурларын сызу ережесі мен геометриялық құрылымы; жобалық сызу; техникалық сурет; конструкторлық құжаттаманы өңдеу және ресiмдеудiң ережелерi; машина жасау сызуы; сызбадағы суреттердiң дәрежелерi: түрлер, тiлулер, қималар; график түрiндегі есептердi шешу әдiстерi; инженерлiк графиканың құралдары; мамандық бойынша сызбалар және схемаларды орындау әдiстері мен тәсілдері</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Білімдер: </w:t>
            </w:r>
            <w:r>
              <w:rPr>
                <w:rFonts w:ascii="Times New Roman"/>
                <w:b w:val="false"/>
                <w:i w:val="false"/>
                <w:color w:val="555555"/>
                <w:sz w:val="20"/>
              </w:rPr>
              <w:t xml:space="preserve">- </w:t>
            </w:r>
            <w:r>
              <w:rPr>
                <w:rFonts w:ascii="Times New Roman"/>
                <w:b w:val="false"/>
                <w:i w:val="false"/>
                <w:color w:val="000000"/>
                <w:sz w:val="20"/>
              </w:rPr>
              <w:t>сызбаларды құрастыру және рәсiмдеудiң негiзгi ережелерi;</w:t>
            </w:r>
            <w:r>
              <w:br/>
            </w:r>
            <w:r>
              <w:rPr>
                <w:rFonts w:ascii="Times New Roman"/>
                <w:b w:val="false"/>
                <w:i w:val="false"/>
                <w:color w:val="000000"/>
                <w:sz w:val="20"/>
              </w:rPr>
              <w:t>
</w:t>
            </w:r>
            <w:r>
              <w:rPr>
                <w:rFonts w:ascii="Times New Roman"/>
                <w:b w:val="false"/>
                <w:i w:val="false"/>
                <w:color w:val="000000"/>
                <w:sz w:val="20"/>
              </w:rPr>
              <w:t>- кеңiстiктi үлгілердiң график түрiнде ұсынылатын әдiстерi;</w:t>
            </w:r>
            <w:r>
              <w:br/>
            </w:r>
            <w:r>
              <w:rPr>
                <w:rFonts w:ascii="Times New Roman"/>
                <w:b w:val="false"/>
                <w:i w:val="false"/>
                <w:color w:val="000000"/>
                <w:sz w:val="20"/>
              </w:rPr>
              <w:t>
</w:t>
            </w:r>
            <w:r>
              <w:rPr>
                <w:rFonts w:ascii="Times New Roman"/>
                <w:b w:val="false"/>
                <w:i w:val="false"/>
                <w:color w:val="000000"/>
                <w:sz w:val="20"/>
              </w:rPr>
              <w:t>- конструкторлық, технологиялық  және тағы басқа нормативтiк құжаттамалардың негiзгi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ГОСТ, техникалық құжаттама және анықтама әдебиетiн пайдалану;</w:t>
            </w:r>
            <w:r>
              <w:br/>
            </w:r>
            <w:r>
              <w:rPr>
                <w:rFonts w:ascii="Times New Roman"/>
                <w:b w:val="false"/>
                <w:i w:val="false"/>
                <w:color w:val="000000"/>
                <w:sz w:val="20"/>
              </w:rPr>
              <w:t>
</w:t>
            </w:r>
            <w:r>
              <w:rPr>
                <w:rFonts w:ascii="Times New Roman"/>
                <w:b w:val="false"/>
                <w:i w:val="false"/>
                <w:color w:val="000000"/>
                <w:sz w:val="20"/>
              </w:rPr>
              <w:t>- тиісті нормативтiк базасыға сәйкес сызбаларды ресiмдеу.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3.6.2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r>
              <w:br/>
            </w:r>
            <w:r>
              <w:rPr>
                <w:rFonts w:ascii="Times New Roman"/>
                <w:b w:val="false"/>
                <w:i w:val="false"/>
                <w:color w:val="000000"/>
                <w:sz w:val="20"/>
              </w:rPr>
              <w:t>
</w:t>
            </w:r>
            <w:r>
              <w:rPr>
                <w:rFonts w:ascii="Times New Roman"/>
                <w:b w:val="false"/>
                <w:i w:val="false"/>
                <w:color w:val="000000"/>
                <w:sz w:val="20"/>
              </w:rPr>
              <w:t>Электр өрісі; тұрақты токтың электр тізбегі; тұрақты токтың электр тізбегіндегі физикалық процестер;тұрақты токтың электр тізбектерінің есебі; магнитті өріс; магнитті тізбектер; тұрақты токтың магнитті өрісі; электромагнитті индукция; айнымалы токтың электр тізбектері; синусоида электр тогi туралы негiзгi мәлiметтер; синусоида тоғының сызықты электр тiзбектерi; электр тiзбектерiндегi резонанс; синусоидалық емес периодты кернеулерi және тоқтар;электрлі машиналардың үш фазалы тізбектері;тұрақты ток машиналары; айнымалы ток машиналары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электрматериалдардағы физикалық құбылыстардың ерекшелiктерi;</w:t>
            </w:r>
            <w:r>
              <w:br/>
            </w:r>
            <w:r>
              <w:rPr>
                <w:rFonts w:ascii="Times New Roman"/>
                <w:b w:val="false"/>
                <w:i w:val="false"/>
                <w:color w:val="000000"/>
                <w:sz w:val="20"/>
              </w:rPr>
              <w:t>
</w:t>
            </w:r>
            <w:r>
              <w:rPr>
                <w:rFonts w:ascii="Times New Roman"/>
                <w:b w:val="false"/>
                <w:i w:val="false"/>
                <w:color w:val="000000"/>
                <w:sz w:val="20"/>
              </w:rPr>
              <w:t>электрлiк сигналдар мен  электр және магниттiк өрiстердің негiзгi қасиеттері және мiнездемесі; электр тiзбектерiн есептеу әдiстерi;</w:t>
            </w:r>
            <w:r>
              <w:br/>
            </w:r>
            <w:r>
              <w:rPr>
                <w:rFonts w:ascii="Times New Roman"/>
                <w:b w:val="false"/>
                <w:i w:val="false"/>
                <w:color w:val="000000"/>
                <w:sz w:val="20"/>
              </w:rPr>
              <w:t>
</w:t>
            </w:r>
            <w:r>
              <w:rPr>
                <w:rFonts w:ascii="Times New Roman"/>
                <w:b w:val="false"/>
                <w:i w:val="false"/>
                <w:color w:val="000000"/>
                <w:sz w:val="20"/>
              </w:rPr>
              <w:t>іскерліктер: - электрлі және электрондық құрылғылардың параметрлері мен элементтерін есептеу;</w:t>
            </w:r>
            <w:r>
              <w:br/>
            </w:r>
            <w:r>
              <w:rPr>
                <w:rFonts w:ascii="Times New Roman"/>
                <w:b w:val="false"/>
                <w:i w:val="false"/>
                <w:color w:val="000000"/>
                <w:sz w:val="20"/>
              </w:rPr>
              <w:t>
</w:t>
            </w:r>
            <w:r>
              <w:rPr>
                <w:rFonts w:ascii="Times New Roman"/>
                <w:b w:val="false"/>
                <w:i w:val="false"/>
                <w:color w:val="000000"/>
                <w:sz w:val="20"/>
              </w:rPr>
              <w:t>- берілген параметрлер бойынша бiр үлгiдегi электрондық құрылғыларды есептеу;</w:t>
            </w:r>
            <w:r>
              <w:br/>
            </w:r>
            <w:r>
              <w:rPr>
                <w:rFonts w:ascii="Times New Roman"/>
                <w:b w:val="false"/>
                <w:i w:val="false"/>
                <w:color w:val="000000"/>
                <w:sz w:val="20"/>
              </w:rPr>
              <w:t>
</w:t>
            </w:r>
            <w:r>
              <w:rPr>
                <w:rFonts w:ascii="Times New Roman"/>
                <w:b w:val="false"/>
                <w:i w:val="false"/>
                <w:color w:val="000000"/>
                <w:sz w:val="20"/>
              </w:rPr>
              <w:t>- айнымалы және тұрақты тоқтың электр машиналарын пайдалану;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3.6.1</w:t>
            </w:r>
            <w:r>
              <w:br/>
            </w:r>
            <w:r>
              <w:rPr>
                <w:rFonts w:ascii="Times New Roman"/>
                <w:b w:val="false"/>
                <w:i w:val="false"/>
                <w:color w:val="000000"/>
                <w:sz w:val="20"/>
              </w:rPr>
              <w:t>
</w:t>
            </w:r>
            <w:r>
              <w:rPr>
                <w:rFonts w:ascii="Times New Roman"/>
                <w:b w:val="false"/>
                <w:i w:val="false"/>
                <w:color w:val="000000"/>
                <w:sz w:val="20"/>
              </w:rPr>
              <w:t>БҚ 3.6.2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техника:</w:t>
            </w:r>
            <w:r>
              <w:br/>
            </w:r>
            <w:r>
              <w:rPr>
                <w:rFonts w:ascii="Times New Roman"/>
                <w:b w:val="false"/>
                <w:i w:val="false"/>
                <w:color w:val="000000"/>
                <w:sz w:val="20"/>
              </w:rPr>
              <w:t>
</w:t>
            </w:r>
            <w:r>
              <w:rPr>
                <w:rFonts w:ascii="Times New Roman"/>
                <w:b w:val="false"/>
                <w:i w:val="false"/>
                <w:color w:val="000000"/>
                <w:sz w:val="20"/>
              </w:rPr>
              <w:t>электронды  техниканың физикалық негіздері; электровакуумды  приборлар;p-n алмасуының құрылуы мен қасиеті; түйiскен құбылыстар; құрылым, негiзгi параметрлер және жартылай өткiзгiш пен фотоэлектрон приборлары қосындысының әрекет ету принципі, схемасы, құрылымы; ақпаратты  бейнелеу құрылымдары; бiр үлгiдегi электрондық құрылғылар: әрекет ету принципі, параметрлiк байланыстар, схемалар; электрондық түзеткiштер: тұрақты және айнымалы тоқ транзисторының жұмыс тәртiбiн қамтамасыз ету және тұрақтандыру; күшейткiштер: күшейткіштің негізгі каскадтары (алдын ала күшейтудiң транзистор каскадтары күшейткiштердiң негiзгi каскадтары; дифференциалды каскадтар; шеткi каскадтар; кернеудiң қайталауыштары тағы басқалар); операциялық күшейткiштер;</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радиоэлектроника элементтердегi физикалық құбылыстардың ерекшелiктерi;</w:t>
            </w:r>
            <w:r>
              <w:br/>
            </w:r>
            <w:r>
              <w:rPr>
                <w:rFonts w:ascii="Times New Roman"/>
                <w:b w:val="false"/>
                <w:i w:val="false"/>
                <w:color w:val="000000"/>
                <w:sz w:val="20"/>
              </w:rPr>
              <w:t>
</w:t>
            </w:r>
            <w:r>
              <w:rPr>
                <w:rFonts w:ascii="Times New Roman"/>
                <w:b w:val="false"/>
                <w:i w:val="false"/>
                <w:color w:val="000000"/>
                <w:sz w:val="20"/>
              </w:rPr>
              <w:t>- бiр үлгiдегi электрондық құрылғылар схемасының әрекет ету принципі;</w:t>
            </w:r>
            <w:r>
              <w:br/>
            </w:r>
            <w:r>
              <w:rPr>
                <w:rFonts w:ascii="Times New Roman"/>
                <w:b w:val="false"/>
                <w:i w:val="false"/>
                <w:color w:val="000000"/>
                <w:sz w:val="20"/>
              </w:rPr>
              <w:t>
</w:t>
            </w:r>
            <w:r>
              <w:rPr>
                <w:rFonts w:ascii="Times New Roman"/>
                <w:b w:val="false"/>
                <w:i w:val="false"/>
                <w:color w:val="000000"/>
                <w:sz w:val="20"/>
              </w:rPr>
              <w:t>- электр тiзбектерiн есептеу әдiстерi;</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электрондық схемалардың негiзгi радиоэлементтерiн шартты – графикалық белгілері және сырт пiшiнi бойынша танып бiлу;</w:t>
            </w:r>
            <w:r>
              <w:br/>
            </w:r>
            <w:r>
              <w:rPr>
                <w:rFonts w:ascii="Times New Roman"/>
                <w:b w:val="false"/>
                <w:i w:val="false"/>
                <w:color w:val="000000"/>
                <w:sz w:val="20"/>
              </w:rPr>
              <w:t>
</w:t>
            </w:r>
            <w:r>
              <w:rPr>
                <w:rFonts w:ascii="Times New Roman"/>
                <w:b w:val="false"/>
                <w:i w:val="false"/>
                <w:color w:val="000000"/>
                <w:sz w:val="20"/>
              </w:rPr>
              <w:t>- жартылай өткiзгiштердің негізгі параметрлерiн бақылау-өлшеу құралдарының көмегімен өлшеу, тексеру;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электрорадиоматериалдар және радиокомпоненттер</w:t>
            </w:r>
            <w:r>
              <w:br/>
            </w:r>
            <w:r>
              <w:rPr>
                <w:rFonts w:ascii="Times New Roman"/>
                <w:b w:val="false"/>
                <w:i w:val="false"/>
                <w:color w:val="000000"/>
                <w:sz w:val="20"/>
              </w:rPr>
              <w:t>
</w:t>
            </w:r>
            <w:r>
              <w:rPr>
                <w:rFonts w:ascii="Times New Roman"/>
                <w:b w:val="false"/>
                <w:i w:val="false"/>
                <w:color w:val="000000"/>
                <w:sz w:val="20"/>
              </w:rPr>
              <w:t>Материалтанудың физикалық-химиялық негіздері; материалдың құрлымы мен қасиеті; параметрлер және материалдардың қасиеттерiн өлшеу әдiстерi; материалдарды пайдалану саласы; электротехникалық және радиотехникалық материалдардың материалтануының негiздерi;  өткiзгiш материалдар; диэлектрлік материалдар; магнитті материалдар; электр және радиотехникалық тізбектердің негiзгi компоненттерi</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электротехникалық және радиотехникалық материалдардың материал тануының негiздерi,</w:t>
            </w:r>
            <w:r>
              <w:br/>
            </w:r>
            <w:r>
              <w:rPr>
                <w:rFonts w:ascii="Times New Roman"/>
                <w:b w:val="false"/>
                <w:i w:val="false"/>
                <w:color w:val="000000"/>
                <w:sz w:val="20"/>
              </w:rPr>
              <w:t>
</w:t>
            </w:r>
            <w:r>
              <w:rPr>
                <w:rFonts w:ascii="Times New Roman"/>
                <w:b w:val="false"/>
                <w:i w:val="false"/>
                <w:color w:val="000000"/>
                <w:sz w:val="20"/>
              </w:rPr>
              <w:t>- электр және радиотехникалық тізбектердің негiзгi компоненттерiн тағайындау және қолдану;</w:t>
            </w:r>
            <w:r>
              <w:br/>
            </w:r>
            <w:r>
              <w:rPr>
                <w:rFonts w:ascii="Times New Roman"/>
                <w:b w:val="false"/>
                <w:i w:val="false"/>
                <w:color w:val="000000"/>
                <w:sz w:val="20"/>
              </w:rPr>
              <w:t>
</w:t>
            </w:r>
            <w:r>
              <w:rPr>
                <w:rFonts w:ascii="Times New Roman"/>
                <w:b w:val="false"/>
                <w:i w:val="false"/>
                <w:color w:val="000000"/>
                <w:sz w:val="20"/>
              </w:rPr>
              <w:t>- параметрлер және материалдар қасиеттерiн өлшеу әдiстерi;</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және радиотехникалық тізбектердің негiзгi компоненттерiн танып бiлу;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3.6.1</w:t>
            </w:r>
            <w:r>
              <w:br/>
            </w:r>
            <w:r>
              <w:rPr>
                <w:rFonts w:ascii="Times New Roman"/>
                <w:b w:val="false"/>
                <w:i w:val="false"/>
                <w:color w:val="000000"/>
                <w:sz w:val="20"/>
              </w:rPr>
              <w:t>
</w:t>
            </w:r>
            <w:r>
              <w:rPr>
                <w:rFonts w:ascii="Times New Roman"/>
                <w:b w:val="false"/>
                <w:i w:val="false"/>
                <w:color w:val="000000"/>
                <w:sz w:val="20"/>
              </w:rPr>
              <w:t>КҚ 3.6.1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r>
              <w:br/>
            </w:r>
            <w:r>
              <w:rPr>
                <w:rFonts w:ascii="Times New Roman"/>
                <w:b w:val="false"/>
                <w:i w:val="false"/>
                <w:color w:val="000000"/>
                <w:sz w:val="20"/>
              </w:rPr>
              <w:t>
</w:t>
            </w:r>
            <w:r>
              <w:rPr>
                <w:rFonts w:ascii="Times New Roman"/>
                <w:b w:val="false"/>
                <w:i w:val="false"/>
                <w:color w:val="000000"/>
                <w:sz w:val="20"/>
              </w:rPr>
              <w:t>Теориялық механика негіздері; статика: статиканың аксиомасы; күштің жазық және кеңістіктік жүйесі; кинематика: кинематика туралы түсінік; қатты дене және нүкте кинематикасы; динамика: аксиомасы, материалды дененің қозғалысы; инерция күші; үйкеліс; жұмыс және қуат; материалдар кедергісі: серпімді және пластикалық деформациялар; ішкі және сыртқы күштер; қима тәсілі; созылу және сығылу; қиық пен майысуды есептеу; бұралу; иілу; механизмдер мен машиналар бөлшектері: конструкция элементтері; механизмдер мен машиналар сипаттамасы.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күштердiң негiзгi жүйелерi;</w:t>
            </w:r>
            <w:r>
              <w:br/>
            </w:r>
            <w:r>
              <w:rPr>
                <w:rFonts w:ascii="Times New Roman"/>
                <w:b w:val="false"/>
                <w:i w:val="false"/>
                <w:color w:val="000000"/>
                <w:sz w:val="20"/>
              </w:rPr>
              <w:t>
</w:t>
            </w:r>
            <w:r>
              <w:rPr>
                <w:rFonts w:ascii="Times New Roman"/>
                <w:b w:val="false"/>
                <w:i w:val="false"/>
                <w:color w:val="000000"/>
                <w:sz w:val="20"/>
              </w:rPr>
              <w:t>- күш жүйелерiнiң тепе-теңдiк шарты;</w:t>
            </w:r>
            <w:r>
              <w:br/>
            </w:r>
            <w:r>
              <w:rPr>
                <w:rFonts w:ascii="Times New Roman"/>
                <w:b w:val="false"/>
                <w:i w:val="false"/>
                <w:color w:val="000000"/>
                <w:sz w:val="20"/>
              </w:rPr>
              <w:t>
</w:t>
            </w:r>
            <w:r>
              <w:rPr>
                <w:rFonts w:ascii="Times New Roman"/>
                <w:b w:val="false"/>
                <w:i w:val="false"/>
                <w:color w:val="000000"/>
                <w:sz w:val="20"/>
              </w:rPr>
              <w:t>- нүкте жән оське қатысты күш моментi;</w:t>
            </w:r>
            <w:r>
              <w:br/>
            </w:r>
            <w:r>
              <w:rPr>
                <w:rFonts w:ascii="Times New Roman"/>
                <w:b w:val="false"/>
                <w:i w:val="false"/>
                <w:color w:val="000000"/>
                <w:sz w:val="20"/>
              </w:rPr>
              <w:t>
</w:t>
            </w:r>
            <w:r>
              <w:rPr>
                <w:rFonts w:ascii="Times New Roman"/>
                <w:b w:val="false"/>
                <w:i w:val="false"/>
                <w:color w:val="000000"/>
                <w:sz w:val="20"/>
              </w:rPr>
              <w:t>- деформацияланатын дене қасиеттерi және деформациялардың сипаты туралы негiзгi болжамдар және жорамал;</w:t>
            </w:r>
            <w:r>
              <w:br/>
            </w:r>
            <w:r>
              <w:rPr>
                <w:rFonts w:ascii="Times New Roman"/>
                <w:b w:val="false"/>
                <w:i w:val="false"/>
                <w:color w:val="000000"/>
                <w:sz w:val="20"/>
              </w:rPr>
              <w:t>
</w:t>
            </w:r>
            <w:r>
              <w:rPr>
                <w:rFonts w:ascii="Times New Roman"/>
                <w:b w:val="false"/>
                <w:i w:val="false"/>
                <w:color w:val="000000"/>
                <w:sz w:val="20"/>
              </w:rPr>
              <w:t>- берiктiк, қаттылық және орнықтылықтың шарты;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тiрек реакцияларын аналитикалық анықтау;</w:t>
            </w:r>
            <w:r>
              <w:br/>
            </w:r>
            <w:r>
              <w:rPr>
                <w:rFonts w:ascii="Times New Roman"/>
                <w:b w:val="false"/>
                <w:i w:val="false"/>
                <w:color w:val="000000"/>
                <w:sz w:val="20"/>
              </w:rPr>
              <w:t>
</w:t>
            </w:r>
            <w:r>
              <w:rPr>
                <w:rFonts w:ascii="Times New Roman"/>
                <w:b w:val="false"/>
                <w:i w:val="false"/>
                <w:color w:val="000000"/>
                <w:sz w:val="20"/>
              </w:rPr>
              <w:t>- күштердiң әр түрлi жүйелерiнiң тепе-теңдiгiн шешу;</w:t>
            </w:r>
            <w:r>
              <w:br/>
            </w:r>
            <w:r>
              <w:rPr>
                <w:rFonts w:ascii="Times New Roman"/>
                <w:b w:val="false"/>
                <w:i w:val="false"/>
                <w:color w:val="000000"/>
                <w:sz w:val="20"/>
              </w:rPr>
              <w:t>
</w:t>
            </w:r>
            <w:r>
              <w:rPr>
                <w:rFonts w:ascii="Times New Roman"/>
                <w:b w:val="false"/>
                <w:i w:val="false"/>
                <w:color w:val="000000"/>
                <w:sz w:val="20"/>
              </w:rPr>
              <w:t>- қарапайым және күрделi қималардың ауырлық центрiнiң жағдайын анықтау;</w:t>
            </w:r>
            <w:r>
              <w:br/>
            </w:r>
            <w:r>
              <w:rPr>
                <w:rFonts w:ascii="Times New Roman"/>
                <w:b w:val="false"/>
                <w:i w:val="false"/>
                <w:color w:val="000000"/>
                <w:sz w:val="20"/>
              </w:rPr>
              <w:t>
</w:t>
            </w:r>
            <w:r>
              <w:rPr>
                <w:rFonts w:ascii="Times New Roman"/>
                <w:b w:val="false"/>
                <w:i w:val="false"/>
                <w:color w:val="000000"/>
                <w:sz w:val="20"/>
              </w:rPr>
              <w:t>- әртүрлі болат түрлерін пайдалану;</w:t>
            </w:r>
            <w:r>
              <w:br/>
            </w:r>
            <w:r>
              <w:rPr>
                <w:rFonts w:ascii="Times New Roman"/>
                <w:b w:val="false"/>
                <w:i w:val="false"/>
                <w:color w:val="000000"/>
                <w:sz w:val="20"/>
              </w:rPr>
              <w:t>
</w:t>
            </w:r>
            <w:r>
              <w:rPr>
                <w:rFonts w:ascii="Times New Roman"/>
                <w:b w:val="false"/>
                <w:i w:val="false"/>
                <w:color w:val="000000"/>
                <w:sz w:val="20"/>
              </w:rPr>
              <w:t>- iшкi күштерді қима әдісімен  анықтау;</w:t>
            </w:r>
            <w:r>
              <w:br/>
            </w:r>
            <w:r>
              <w:rPr>
                <w:rFonts w:ascii="Times New Roman"/>
                <w:b w:val="false"/>
                <w:i w:val="false"/>
                <w:color w:val="000000"/>
                <w:sz w:val="20"/>
              </w:rPr>
              <w:t>
</w:t>
            </w:r>
            <w:r>
              <w:rPr>
                <w:rFonts w:ascii="Times New Roman"/>
                <w:b w:val="false"/>
                <w:i w:val="false"/>
                <w:color w:val="000000"/>
                <w:sz w:val="20"/>
              </w:rPr>
              <w:t>- iшкi күш беретiн факторлар және кернеулердiң эпюрасын құру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сертификаттау</w:t>
            </w:r>
            <w:r>
              <w:br/>
            </w:r>
            <w:r>
              <w:rPr>
                <w:rFonts w:ascii="Times New Roman"/>
                <w:b w:val="false"/>
                <w:i w:val="false"/>
                <w:color w:val="000000"/>
                <w:sz w:val="20"/>
              </w:rPr>
              <w:t>
</w:t>
            </w:r>
            <w:r>
              <w:rPr>
                <w:rFonts w:ascii="Times New Roman"/>
                <w:b w:val="false"/>
                <w:i w:val="false"/>
                <w:color w:val="000000"/>
                <w:sz w:val="20"/>
              </w:rPr>
              <w:t>Физикалық шамалар мен бірліктер туралы түсінік; өлшеу құралдарының негізгі түрлері және олардың жіктелуі; өлшеу тәсілі; өлшеудегі қателіктер; өлшеу құралдарының метрологиялық  көрсеткіштері; токты, кернеуді, қуатты өлшеу; дабылдар формасын зерттеу, дабыл параметрлерін өлшеу; стандарттаудың , сертификаттаудың  және метрологияның құқық негіздері, мақсаты мен міндеті, қағидалары, нысаны мен құралдары; стандарттау: стандарттау мен сапаны басқару саласындағы негізгі терминдер мен анықтамалар; халықаралық және аймақтық стандарттау; ТМД-дағы мемлекетаралық стандарттау.</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метрология, стандартизация және сертификация туралы негiзгi ұғымдар;</w:t>
            </w:r>
            <w:r>
              <w:br/>
            </w:r>
            <w:r>
              <w:rPr>
                <w:rFonts w:ascii="Times New Roman"/>
                <w:b w:val="false"/>
                <w:i w:val="false"/>
                <w:color w:val="000000"/>
                <w:sz w:val="20"/>
              </w:rPr>
              <w:t>
</w:t>
            </w:r>
            <w:r>
              <w:rPr>
                <w:rFonts w:ascii="Times New Roman"/>
                <w:b w:val="false"/>
                <w:i w:val="false"/>
                <w:color w:val="000000"/>
                <w:sz w:val="20"/>
              </w:rPr>
              <w:t>- стандартизацияның негiздерi;</w:t>
            </w:r>
            <w:r>
              <w:br/>
            </w:r>
            <w:r>
              <w:rPr>
                <w:rFonts w:ascii="Times New Roman"/>
                <w:b w:val="false"/>
                <w:i w:val="false"/>
                <w:color w:val="000000"/>
                <w:sz w:val="20"/>
              </w:rPr>
              <w:t>
</w:t>
            </w:r>
            <w:r>
              <w:rPr>
                <w:rFonts w:ascii="Times New Roman"/>
                <w:b w:val="false"/>
                <w:i w:val="false"/>
                <w:color w:val="000000"/>
                <w:sz w:val="20"/>
              </w:rPr>
              <w:t>- негiзгi радио өлшеу құралдарының әрекет ету принципі;</w:t>
            </w:r>
            <w:r>
              <w:br/>
            </w:r>
            <w:r>
              <w:rPr>
                <w:rFonts w:ascii="Times New Roman"/>
                <w:b w:val="false"/>
                <w:i w:val="false"/>
                <w:color w:val="000000"/>
                <w:sz w:val="20"/>
              </w:rPr>
              <w:t>
</w:t>
            </w:r>
            <w:r>
              <w:rPr>
                <w:rFonts w:ascii="Times New Roman"/>
                <w:b w:val="false"/>
                <w:i w:val="false"/>
                <w:color w:val="000000"/>
                <w:sz w:val="20"/>
              </w:rPr>
              <w:t>- электр тiзбектерi параметрлерiн өлшеудің  негiзгi әдiстерi;</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бақылау-сынау және өлшеуiш аппаратурасын пайдалану;</w:t>
            </w:r>
            <w:r>
              <w:br/>
            </w:r>
            <w:r>
              <w:rPr>
                <w:rFonts w:ascii="Times New Roman"/>
                <w:b w:val="false"/>
                <w:i w:val="false"/>
                <w:color w:val="000000"/>
                <w:sz w:val="20"/>
              </w:rPr>
              <w:t>
</w:t>
            </w:r>
            <w:r>
              <w:rPr>
                <w:rFonts w:ascii="Times New Roman"/>
                <w:b w:val="false"/>
                <w:i w:val="false"/>
                <w:color w:val="000000"/>
                <w:sz w:val="20"/>
              </w:rPr>
              <w:t>- электр өлшемдерiн алудың негiзгi түрлерiн орындау;</w:t>
            </w:r>
            <w:r>
              <w:br/>
            </w:r>
            <w:r>
              <w:rPr>
                <w:rFonts w:ascii="Times New Roman"/>
                <w:b w:val="false"/>
                <w:i w:val="false"/>
                <w:color w:val="000000"/>
                <w:sz w:val="20"/>
              </w:rPr>
              <w:t>
</w:t>
            </w:r>
            <w:r>
              <w:rPr>
                <w:rFonts w:ascii="Times New Roman"/>
                <w:b w:val="false"/>
                <w:i w:val="false"/>
                <w:color w:val="000000"/>
                <w:sz w:val="20"/>
              </w:rPr>
              <w:t>- өлшеу схемаларын құру, өлшеу құралдарын  анықтамалық материалдар бойынша таңдау және әр түрлi электр және радиотехникалық шамаларды  берілген дәлдiкпен өлшеу;</w:t>
            </w:r>
            <w:r>
              <w:br/>
            </w:r>
            <w:r>
              <w:rPr>
                <w:rFonts w:ascii="Times New Roman"/>
                <w:b w:val="false"/>
                <w:i w:val="false"/>
                <w:color w:val="000000"/>
                <w:sz w:val="20"/>
              </w:rPr>
              <w:t>
</w:t>
            </w:r>
            <w:r>
              <w:rPr>
                <w:rFonts w:ascii="Times New Roman"/>
                <w:b w:val="false"/>
                <w:i w:val="false"/>
                <w:color w:val="000000"/>
                <w:sz w:val="20"/>
              </w:rPr>
              <w:t>- өлшеу нәтижелерiн өңдеу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3.6.1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w:t>
            </w:r>
            <w:r>
              <w:br/>
            </w:r>
            <w:r>
              <w:rPr>
                <w:rFonts w:ascii="Times New Roman"/>
                <w:b w:val="false"/>
                <w:i w:val="false"/>
                <w:color w:val="000000"/>
                <w:sz w:val="20"/>
              </w:rPr>
              <w:t>
</w:t>
            </w:r>
            <w:r>
              <w:rPr>
                <w:rFonts w:ascii="Times New Roman"/>
                <w:b w:val="false"/>
                <w:i w:val="false"/>
                <w:color w:val="000000"/>
                <w:sz w:val="20"/>
              </w:rPr>
              <w:t>электронды есептеу техникасы  туралы негізгі мағлұматтар; санақ жүйелері; ЭЕМ-нің логикалық негіздері; шындық кестесі, логикалық алгебраның формулалары, логикалық алгебраның заңдары; электронды сандық сызбалар, негізгі логикалық операциялар; типтік тораптар мен есептеу техникасының құрылғысы: регистрлар, дешифраторлар, есептеу құрылғысы, сумматорлар; жады құрылғысының жіктелуі және құрылым принципі; микропроцессорлық жүйенің негіздері: микропроцессор архитектурасы және оның элементттері, микропроцессорлардың жарлықтар жүйесі, жарлық орындау процедурасы, есептеу  техникасының сыртқы құрылғылары.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ақпараттың түрлері және оны ЭЕМ-ге беру әдістері;</w:t>
            </w:r>
            <w:r>
              <w:br/>
            </w:r>
            <w:r>
              <w:rPr>
                <w:rFonts w:ascii="Times New Roman"/>
                <w:b w:val="false"/>
                <w:i w:val="false"/>
                <w:color w:val="000000"/>
                <w:sz w:val="20"/>
              </w:rPr>
              <w:t>
</w:t>
            </w:r>
            <w:r>
              <w:rPr>
                <w:rFonts w:ascii="Times New Roman"/>
                <w:b w:val="false"/>
                <w:i w:val="false"/>
                <w:color w:val="000000"/>
                <w:sz w:val="20"/>
              </w:rPr>
              <w:t>- ЭЕМ-нiң логикалық негiздерi, микропроцессорлық жүйелердiң негiзi;</w:t>
            </w:r>
            <w:r>
              <w:br/>
            </w:r>
            <w:r>
              <w:rPr>
                <w:rFonts w:ascii="Times New Roman"/>
                <w:b w:val="false"/>
                <w:i w:val="false"/>
                <w:color w:val="000000"/>
                <w:sz w:val="20"/>
              </w:rPr>
              <w:t>
</w:t>
            </w:r>
            <w:r>
              <w:rPr>
                <w:rFonts w:ascii="Times New Roman"/>
                <w:b w:val="false"/>
                <w:i w:val="false"/>
                <w:color w:val="000000"/>
                <w:sz w:val="20"/>
              </w:rPr>
              <w:t>- есептеуiш техниканың бiр үлгiдегi түйiндері мен құрылымы;</w:t>
            </w:r>
            <w:r>
              <w:br/>
            </w:r>
            <w:r>
              <w:rPr>
                <w:rFonts w:ascii="Times New Roman"/>
                <w:b w:val="false"/>
                <w:i w:val="false"/>
                <w:color w:val="000000"/>
                <w:sz w:val="20"/>
              </w:rPr>
              <w:t>
</w:t>
            </w:r>
            <w:r>
              <w:rPr>
                <w:rFonts w:ascii="Times New Roman"/>
                <w:b w:val="false"/>
                <w:i w:val="false"/>
                <w:color w:val="000000"/>
                <w:sz w:val="20"/>
              </w:rPr>
              <w:t>- ЭЕМ жұмысындағы аппаратты және программалық қамсыздандырудың өзара байланысы;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есептеуіш техниканың сандық құралдар жұмысына синтез және талдау жүргізу;</w:t>
            </w:r>
            <w:r>
              <w:br/>
            </w:r>
            <w:r>
              <w:rPr>
                <w:rFonts w:ascii="Times New Roman"/>
                <w:b w:val="false"/>
                <w:i w:val="false"/>
                <w:color w:val="000000"/>
                <w:sz w:val="20"/>
              </w:rPr>
              <w:t>
</w:t>
            </w:r>
            <w:r>
              <w:rPr>
                <w:rFonts w:ascii="Times New Roman"/>
                <w:b w:val="false"/>
                <w:i w:val="false"/>
                <w:color w:val="000000"/>
                <w:sz w:val="20"/>
              </w:rPr>
              <w:t>- есептеуіш техниканың сандық құралдарының құрылымдық және функционалдық схемаларын пайдалану;</w:t>
            </w:r>
            <w:r>
              <w:br/>
            </w:r>
            <w:r>
              <w:rPr>
                <w:rFonts w:ascii="Times New Roman"/>
                <w:b w:val="false"/>
                <w:i w:val="false"/>
                <w:color w:val="000000"/>
                <w:sz w:val="20"/>
              </w:rPr>
              <w:t>
</w:t>
            </w:r>
            <w:r>
              <w:rPr>
                <w:rFonts w:ascii="Times New Roman"/>
                <w:b w:val="false"/>
                <w:i w:val="false"/>
                <w:color w:val="000000"/>
                <w:sz w:val="20"/>
              </w:rPr>
              <w:t>- анықтамалық  әдебиетпен жұмыс iстеу;</w:t>
            </w:r>
            <w:r>
              <w:br/>
            </w:r>
            <w:r>
              <w:rPr>
                <w:rFonts w:ascii="Times New Roman"/>
                <w:b w:val="false"/>
                <w:i w:val="false"/>
                <w:color w:val="000000"/>
                <w:sz w:val="20"/>
              </w:rPr>
              <w:t>
</w:t>
            </w:r>
            <w:r>
              <w:rPr>
                <w:rFonts w:ascii="Times New Roman"/>
                <w:b w:val="false"/>
                <w:i w:val="false"/>
                <w:color w:val="000000"/>
                <w:sz w:val="20"/>
              </w:rPr>
              <w:t>- есептеуіш техника және программалық қамсыздандырудың бiр үлгiдегi құралдарын қолдану.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және басқару:</w:t>
            </w:r>
            <w:r>
              <w:br/>
            </w:r>
            <w:r>
              <w:rPr>
                <w:rFonts w:ascii="Times New Roman"/>
                <w:b w:val="false"/>
                <w:i w:val="false"/>
                <w:color w:val="000000"/>
                <w:sz w:val="20"/>
              </w:rPr>
              <w:t>
</w:t>
            </w:r>
            <w:r>
              <w:rPr>
                <w:rFonts w:ascii="Times New Roman"/>
                <w:b w:val="false"/>
                <w:i w:val="false"/>
                <w:color w:val="000000"/>
                <w:sz w:val="20"/>
              </w:rPr>
              <w:t>Басқару принципі, автоматты басқару жүйелерiнің жұмыс істеу  алгоритмдері мен олардың құрылуы;  автоматика элементтері; автоматтандырылған басқару жүйесінің анализі мен синтезі; процестің жағдайы туралы хабардар ететін құрылғы; қабылдаудың техникалық құралдары, байланыс каналдары арқылы ақпарат беру және өңдеу; автоматтандыру құралдарының электронды құрылғысы; ақпаратты бейнелеу құрылғысы.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технологиялық параметрлердiң өлшемi үшiн стандартты техникалық құралдар;</w:t>
            </w:r>
            <w:r>
              <w:br/>
            </w:r>
            <w:r>
              <w:rPr>
                <w:rFonts w:ascii="Times New Roman"/>
                <w:b w:val="false"/>
                <w:i w:val="false"/>
                <w:color w:val="000000"/>
                <w:sz w:val="20"/>
              </w:rPr>
              <w:t>
</w:t>
            </w:r>
            <w:r>
              <w:rPr>
                <w:rFonts w:ascii="Times New Roman"/>
                <w:b w:val="false"/>
                <w:i w:val="false"/>
                <w:color w:val="000000"/>
                <w:sz w:val="20"/>
              </w:rPr>
              <w:t>- автоматтандыру жүйесінің бiр бөлiгiн басқаратын қалыпты техникалық құралдар;</w:t>
            </w:r>
            <w:r>
              <w:br/>
            </w:r>
            <w:r>
              <w:rPr>
                <w:rFonts w:ascii="Times New Roman"/>
                <w:b w:val="false"/>
                <w:i w:val="false"/>
                <w:color w:val="000000"/>
                <w:sz w:val="20"/>
              </w:rPr>
              <w:t>
</w:t>
            </w:r>
            <w:r>
              <w:rPr>
                <w:rFonts w:ascii="Times New Roman"/>
                <w:b w:val="false"/>
                <w:i w:val="false"/>
                <w:color w:val="000000"/>
                <w:sz w:val="20"/>
              </w:rPr>
              <w:t>- автоматтандыру жүйесінің автоматтандырылған құралдарын құру және қалыптастыру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автоматтандыру жүйесін ақпараттық және метрологиялық қамсыздандыру үшін қажеттi өлшеу құралдарын таңдау;</w:t>
            </w:r>
            <w:r>
              <w:br/>
            </w:r>
            <w:r>
              <w:rPr>
                <w:rFonts w:ascii="Times New Roman"/>
                <w:b w:val="false"/>
                <w:i w:val="false"/>
                <w:color w:val="000000"/>
                <w:sz w:val="20"/>
              </w:rPr>
              <w:t>
</w:t>
            </w:r>
            <w:r>
              <w:rPr>
                <w:rFonts w:ascii="Times New Roman"/>
                <w:b w:val="false"/>
                <w:i w:val="false"/>
                <w:color w:val="000000"/>
                <w:sz w:val="20"/>
              </w:rPr>
              <w:t>- автоматтандыруды басқаратын жүйелердiң бiр бөлiгiне типтік техникалық құралдарды таңдау;</w:t>
            </w:r>
            <w:r>
              <w:br/>
            </w:r>
            <w:r>
              <w:rPr>
                <w:rFonts w:ascii="Times New Roman"/>
                <w:b w:val="false"/>
                <w:i w:val="false"/>
                <w:color w:val="000000"/>
                <w:sz w:val="20"/>
              </w:rPr>
              <w:t>
</w:t>
            </w:r>
            <w:r>
              <w:rPr>
                <w:rFonts w:ascii="Times New Roman"/>
                <w:b w:val="false"/>
                <w:i w:val="false"/>
                <w:color w:val="000000"/>
                <w:sz w:val="20"/>
              </w:rPr>
              <w:t>- технологиялық процестердің параметрлерiнiң өлшемi үшiн типтік әдiстердi қолдану;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r>
              <w:br/>
            </w:r>
            <w:r>
              <w:rPr>
                <w:rFonts w:ascii="Times New Roman"/>
                <w:b w:val="false"/>
                <w:i w:val="false"/>
                <w:color w:val="000000"/>
                <w:sz w:val="20"/>
              </w:rPr>
              <w:t>
</w:t>
            </w:r>
            <w:r>
              <w:rPr>
                <w:rFonts w:ascii="Times New Roman"/>
                <w:b w:val="false"/>
                <w:i w:val="false"/>
                <w:color w:val="000000"/>
                <w:sz w:val="20"/>
              </w:rPr>
              <w:t>Менеджмент мәні, менеджмент дамуының тарихы; ұйымдастыру басқару  нысаны ретінде; менеджмент қағидалары; менеджментті жоспарлау; ұйымды құру және кәсiпорындағы басқару құрылымы; бақылау функциясы, ынталандыру функциясы, менеджмент әдісі, тұлға аралық қатынастар және коммуникациялармен басқару , басқару шешімдерін қабылдау; менеджменттің әлеуметтік жауапкершілігі және билігі; басқарудың  стратегиялық мәні, стратегиялық жоспарлау, альтернатива анализі және стратегияны талдау, стратегияны іске асыру, автокөлiк ұйымын  инновацияларымен басқару, сапаны басқару, кризиске қарсы басқару</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кәсiпорындағы  басқару функциясы, мақсаттары мен міндеттері;</w:t>
            </w:r>
            <w:r>
              <w:br/>
            </w:r>
            <w:r>
              <w:rPr>
                <w:rFonts w:ascii="Times New Roman"/>
                <w:b w:val="false"/>
                <w:i w:val="false"/>
                <w:color w:val="000000"/>
                <w:sz w:val="20"/>
              </w:rPr>
              <w:t>
</w:t>
            </w:r>
            <w:r>
              <w:rPr>
                <w:rFonts w:ascii="Times New Roman"/>
                <w:b w:val="false"/>
                <w:i w:val="false"/>
                <w:color w:val="000000"/>
                <w:sz w:val="20"/>
              </w:rPr>
              <w:t>- кәсiпорында өткiзiлетiн практикалық  маркетингтің элементтерi;</w:t>
            </w:r>
            <w:r>
              <w:br/>
            </w:r>
            <w:r>
              <w:rPr>
                <w:rFonts w:ascii="Times New Roman"/>
                <w:b w:val="false"/>
                <w:i w:val="false"/>
                <w:color w:val="000000"/>
                <w:sz w:val="20"/>
              </w:rPr>
              <w:t>
</w:t>
            </w:r>
            <w:r>
              <w:rPr>
                <w:rFonts w:ascii="Times New Roman"/>
                <w:b w:val="false"/>
                <w:i w:val="false"/>
                <w:color w:val="000000"/>
                <w:sz w:val="20"/>
              </w:rPr>
              <w:t>- нарықта қызмет түрлерін ұсыну  жолдары;</w:t>
            </w:r>
            <w:r>
              <w:br/>
            </w:r>
            <w:r>
              <w:rPr>
                <w:rFonts w:ascii="Times New Roman"/>
                <w:b w:val="false"/>
                <w:i w:val="false"/>
                <w:color w:val="000000"/>
                <w:sz w:val="20"/>
              </w:rPr>
              <w:t>
</w:t>
            </w:r>
            <w:r>
              <w:rPr>
                <w:rFonts w:ascii="Times New Roman"/>
                <w:b w:val="false"/>
                <w:i w:val="false"/>
                <w:color w:val="000000"/>
                <w:sz w:val="20"/>
              </w:rPr>
              <w:t>- кәсiпорынның ақпараттық жүйесiн жасау бағыты  және кәсiпорынды басқарудағы оның рөлi</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кәсiпорынды басқарудың ұйымдық құрылымын салу;</w:t>
            </w:r>
            <w:r>
              <w:br/>
            </w:r>
            <w:r>
              <w:rPr>
                <w:rFonts w:ascii="Times New Roman"/>
                <w:b w:val="false"/>
                <w:i w:val="false"/>
                <w:color w:val="000000"/>
                <w:sz w:val="20"/>
              </w:rPr>
              <w:t>
</w:t>
            </w:r>
            <w:r>
              <w:rPr>
                <w:rFonts w:ascii="Times New Roman"/>
                <w:b w:val="false"/>
                <w:i w:val="false"/>
                <w:color w:val="000000"/>
                <w:sz w:val="20"/>
              </w:rPr>
              <w:t>- ақпараттық схеманы құрастыру кезінде заманауи техникалық құралдарды қолдану;</w:t>
            </w:r>
            <w:r>
              <w:br/>
            </w:r>
            <w:r>
              <w:rPr>
                <w:rFonts w:ascii="Times New Roman"/>
                <w:b w:val="false"/>
                <w:i w:val="false"/>
                <w:color w:val="000000"/>
                <w:sz w:val="20"/>
              </w:rPr>
              <w:t>
</w:t>
            </w:r>
            <w:r>
              <w:rPr>
                <w:rFonts w:ascii="Times New Roman"/>
                <w:b w:val="false"/>
                <w:i w:val="false"/>
                <w:color w:val="000000"/>
                <w:sz w:val="20"/>
              </w:rPr>
              <w:t>- экономикалық көрсеткiштер, бизнес – жоспар бөлімдерінің, кәсiпорын схемасының есебін жүргізу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Еңбек заңнамасы туралы жалпы мәлiметтер. Кәсiпорындардағы  еңбектi қорғау бойынша жұмысты ұйымдастыру және тұрақты бақылау. Еңбек шартының анализі, жарақат алу себептері және кәсіби аурулар, олардың алдын алуы бойынша жүргізілетін шаралар. Өндiрiстегi электроқауiпсiздiк, технологиялық үдерiстердегі қауiпсiздiк. Өнеркәсiптiк тазалық сақтау. Өрт қауiпсiздiгi негіздері, өрттi сөндiрудің  техникалық құралдары. Өндiрiстегi өнеркәсiптiк экология.</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кәсiби қызметiнің саласында қауiпсiз еңбек жағдайын қамтамасыз етудің ерекшелiктерін білу, кәсiпорындағы еңбек жағдайын қорғаудың заңдастырылған нормативтiк және ұйымдастыру негiздерiн бiлу;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кәсiби қызметі саласындағы жарақат алу қаупiн туғызатын жағдайларға  және зиянды факторларға талдау жүргізу;</w:t>
            </w:r>
            <w:r>
              <w:br/>
            </w:r>
            <w:r>
              <w:rPr>
                <w:rFonts w:ascii="Times New Roman"/>
                <w:b w:val="false"/>
                <w:i w:val="false"/>
                <w:color w:val="000000"/>
                <w:sz w:val="20"/>
              </w:rPr>
              <w:t>
</w:t>
            </w:r>
            <w:r>
              <w:rPr>
                <w:rFonts w:ascii="Times New Roman"/>
                <w:b w:val="false"/>
                <w:i w:val="false"/>
                <w:color w:val="000000"/>
                <w:sz w:val="20"/>
              </w:rPr>
              <w:t>биоқорғайтын және өртке қарсы техниканы қолдану.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r>
              <w:br/>
            </w:r>
            <w:r>
              <w:rPr>
                <w:rFonts w:ascii="Times New Roman"/>
                <w:b w:val="false"/>
                <w:i w:val="false"/>
                <w:color w:val="000000"/>
                <w:sz w:val="20"/>
              </w:rPr>
              <w:t>
</w:t>
            </w:r>
            <w:r>
              <w:rPr>
                <w:rFonts w:ascii="Times New Roman"/>
                <w:b w:val="false"/>
                <w:i w:val="false"/>
                <w:color w:val="000000"/>
                <w:sz w:val="20"/>
              </w:rPr>
              <w:t>Салалық және нарықтық экономика;</w:t>
            </w:r>
            <w:r>
              <w:br/>
            </w:r>
            <w:r>
              <w:rPr>
                <w:rFonts w:ascii="Times New Roman"/>
                <w:b w:val="false"/>
                <w:i w:val="false"/>
                <w:color w:val="000000"/>
                <w:sz w:val="20"/>
              </w:rPr>
              <w:t>
</w:t>
            </w:r>
            <w:r>
              <w:rPr>
                <w:rFonts w:ascii="Times New Roman"/>
                <w:b w:val="false"/>
                <w:i w:val="false"/>
                <w:color w:val="000000"/>
                <w:sz w:val="20"/>
              </w:rPr>
              <w:t>саланы дамытудың ерекшеліктері мен алғы шарттары; саланың материалдық-техникалық, еңбек және қаржылық ресурстары; ұйым (кәсіпорын) шаруашылық субъект ретінде; ұйымдардың (кәсiпорындар) формасы, олардың өндiрiстiк және ұйымдық құрылымы ұйымның инфрақұрылымы; ұйымның капиталы мен мүлкі; негізгі  айналыс қаражаты; еңбек  ресурстары; ұйым, мөлшерлеу және еңбекақы; ұйымның маркетингтік қызметі; өндiрiстiк бағдарлама және өндiрiс қуаты; өндiрiс шығыны және өнiмнiң өзiндiк құны, қызметтер; баға белгiлеу; ұйымның сыртқы экономикалық қызметi; бизнес-жоспар; көрсеткiштердiң негiзгi техникалық-экономикалық есебінің әдісі</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экономиканың негiздерi және саланы дамыту көрсеткiштерi; ұйымдар және кәсiпорындардың формасы, олардың өндiрiстiк және ұйымдық құрылымы; еңбекақыны мөлшерлеу және ұйымдастыру; экономикалық тиімділікті есептеу әдісі,жаңа техника мен технологияларды енгізу,  бизнес-жоспардың талдау әдiстерi;</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қажеттi экономикалық ақпаратты тауып қолдану;</w:t>
            </w:r>
            <w:r>
              <w:br/>
            </w:r>
            <w:r>
              <w:rPr>
                <w:rFonts w:ascii="Times New Roman"/>
                <w:b w:val="false"/>
                <w:i w:val="false"/>
                <w:color w:val="000000"/>
                <w:sz w:val="20"/>
              </w:rPr>
              <w:t>
</w:t>
            </w:r>
            <w:r>
              <w:rPr>
                <w:rFonts w:ascii="Times New Roman"/>
                <w:b w:val="false"/>
                <w:i w:val="false"/>
                <w:color w:val="000000"/>
                <w:sz w:val="20"/>
              </w:rPr>
              <w:t>- практикалық тәжiрибеде экономика заңдарын қолдану;</w:t>
            </w:r>
            <w:r>
              <w:br/>
            </w:r>
            <w:r>
              <w:rPr>
                <w:rFonts w:ascii="Times New Roman"/>
                <w:b w:val="false"/>
                <w:i w:val="false"/>
                <w:color w:val="000000"/>
                <w:sz w:val="20"/>
              </w:rPr>
              <w:t>
</w:t>
            </w:r>
            <w:r>
              <w:rPr>
                <w:rFonts w:ascii="Times New Roman"/>
                <w:b w:val="false"/>
                <w:i w:val="false"/>
                <w:color w:val="000000"/>
                <w:sz w:val="20"/>
              </w:rPr>
              <w:t>- кәсiпорын қызметiнiң экономикалық негiздерiн анықтау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Радиоаппаратураның қоректендіру көзі:</w:t>
            </w:r>
            <w:r>
              <w:br/>
            </w:r>
            <w:r>
              <w:rPr>
                <w:rFonts w:ascii="Times New Roman"/>
                <w:b w:val="false"/>
                <w:i w:val="false"/>
                <w:color w:val="000000"/>
                <w:sz w:val="20"/>
              </w:rPr>
              <w:t>
</w:t>
            </w:r>
            <w:r>
              <w:rPr>
                <w:rFonts w:ascii="Times New Roman"/>
                <w:b w:val="false"/>
                <w:i w:val="false"/>
                <w:color w:val="000000"/>
                <w:sz w:val="20"/>
              </w:rPr>
              <w:t xml:space="preserve">Жұмыс істеу принципі, айнымалы токт түзеткiштерiнiң параметрлерi; сүзгiлер, ток және кернеу тұрақтандырғышы; импульсті қоректендіру көздерi; радиоаппаратурасының гальваникалық қоректену көздерi;  радиоаппаратураның қоректендіру көздерінің негiзгi параметрлерiнiң жұмыс істеуін  тексеру, реттеу және бақылау, қоректендіру көзiнiң техникалық пайдаланылуы;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 есептеуіш техника, радиоэлектронды аппаратура құралдарының электрмен қамтылуын ұйымдастыру;</w:t>
            </w:r>
            <w:r>
              <w:br/>
            </w:r>
            <w:r>
              <w:rPr>
                <w:rFonts w:ascii="Times New Roman"/>
                <w:b w:val="false"/>
                <w:i w:val="false"/>
                <w:color w:val="000000"/>
                <w:sz w:val="20"/>
              </w:rPr>
              <w:t>
</w:t>
            </w:r>
            <w:r>
              <w:rPr>
                <w:rFonts w:ascii="Times New Roman"/>
                <w:b w:val="false"/>
                <w:i w:val="false"/>
                <w:color w:val="000000"/>
                <w:sz w:val="20"/>
              </w:rPr>
              <w:t>- радиоаппаратураның  қоректендіру көздерінің әр түрлілігі;</w:t>
            </w:r>
            <w:r>
              <w:br/>
            </w:r>
            <w:r>
              <w:rPr>
                <w:rFonts w:ascii="Times New Roman"/>
                <w:b w:val="false"/>
                <w:i w:val="false"/>
                <w:color w:val="000000"/>
                <w:sz w:val="20"/>
              </w:rPr>
              <w:t>
</w:t>
            </w:r>
            <w:r>
              <w:rPr>
                <w:rFonts w:ascii="Times New Roman"/>
                <w:b w:val="false"/>
                <w:i w:val="false"/>
                <w:color w:val="000000"/>
                <w:sz w:val="20"/>
              </w:rPr>
              <w:t>- бiр түрлерiнiң аппараттың көз қоректенулерi;</w:t>
            </w:r>
            <w:r>
              <w:br/>
            </w:r>
            <w:r>
              <w:rPr>
                <w:rFonts w:ascii="Times New Roman"/>
                <w:b w:val="false"/>
                <w:i w:val="false"/>
                <w:color w:val="000000"/>
                <w:sz w:val="20"/>
              </w:rPr>
              <w:t>
</w:t>
            </w:r>
            <w:r>
              <w:rPr>
                <w:rFonts w:ascii="Times New Roman"/>
                <w:b w:val="false"/>
                <w:i w:val="false"/>
                <w:color w:val="000000"/>
                <w:sz w:val="20"/>
              </w:rPr>
              <w:t>- әр түрлi кернеу тұрақтандырғыштарының жұмыс істеу принципі;</w:t>
            </w:r>
            <w:r>
              <w:br/>
            </w:r>
            <w:r>
              <w:rPr>
                <w:rFonts w:ascii="Times New Roman"/>
                <w:b w:val="false"/>
                <w:i w:val="false"/>
                <w:color w:val="000000"/>
                <w:sz w:val="20"/>
              </w:rPr>
              <w:t>
</w:t>
            </w:r>
            <w:r>
              <w:rPr>
                <w:rFonts w:ascii="Times New Roman"/>
                <w:b w:val="false"/>
                <w:i w:val="false"/>
                <w:color w:val="000000"/>
                <w:sz w:val="20"/>
              </w:rPr>
              <w:t>- қоректендіру көздерінің негізгі  элементтері параметрлерiнiң жұмыс істеу принципі;</w:t>
            </w:r>
            <w:r>
              <w:br/>
            </w:r>
            <w:r>
              <w:rPr>
                <w:rFonts w:ascii="Times New Roman"/>
                <w:b w:val="false"/>
                <w:i w:val="false"/>
                <w:color w:val="000000"/>
                <w:sz w:val="20"/>
              </w:rPr>
              <w:t>
</w:t>
            </w:r>
            <w:r>
              <w:rPr>
                <w:rFonts w:ascii="Times New Roman"/>
                <w:b w:val="false"/>
                <w:i w:val="false"/>
                <w:color w:val="000000"/>
                <w:sz w:val="20"/>
              </w:rPr>
              <w:t>- импульсті қоректендіру көздерінің жұмыс істеу принципі және құрамы.</w:t>
            </w:r>
            <w:r>
              <w:br/>
            </w:r>
            <w:r>
              <w:rPr>
                <w:rFonts w:ascii="Times New Roman"/>
                <w:b w:val="false"/>
                <w:i w:val="false"/>
                <w:color w:val="000000"/>
                <w:sz w:val="20"/>
              </w:rPr>
              <w:t>
</w:t>
            </w:r>
            <w:r>
              <w:rPr>
                <w:rFonts w:ascii="Times New Roman"/>
                <w:b w:val="false"/>
                <w:i w:val="false"/>
                <w:color w:val="000000"/>
                <w:sz w:val="20"/>
              </w:rPr>
              <w:t>Іскерліктер: - қоректендіру көздерінің  негiзгi компоненттерiнiң жұмыс жасауын тексерудi жүргізу;</w:t>
            </w:r>
            <w:r>
              <w:br/>
            </w:r>
            <w:r>
              <w:rPr>
                <w:rFonts w:ascii="Times New Roman"/>
                <w:b w:val="false"/>
                <w:i w:val="false"/>
                <w:color w:val="000000"/>
                <w:sz w:val="20"/>
              </w:rPr>
              <w:t>
</w:t>
            </w:r>
            <w:r>
              <w:rPr>
                <w:rFonts w:ascii="Times New Roman"/>
                <w:b w:val="false"/>
                <w:i w:val="false"/>
                <w:color w:val="000000"/>
                <w:sz w:val="20"/>
              </w:rPr>
              <w:t>- қоректендіру көздерінің  негiзгi компоненттерiнiң жұмыс істеуін  реттеу  және бақылау жүргізу;</w:t>
            </w:r>
            <w:r>
              <w:br/>
            </w:r>
            <w:r>
              <w:rPr>
                <w:rFonts w:ascii="Times New Roman"/>
                <w:b w:val="false"/>
                <w:i w:val="false"/>
                <w:color w:val="000000"/>
                <w:sz w:val="20"/>
              </w:rPr>
              <w:t>
</w:t>
            </w:r>
            <w:r>
              <w:rPr>
                <w:rFonts w:ascii="Times New Roman"/>
                <w:b w:val="false"/>
                <w:i w:val="false"/>
                <w:color w:val="000000"/>
                <w:sz w:val="20"/>
              </w:rPr>
              <w:t>- қоректендіру көздерінің  техникалық пайдалануын жүргізу.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r>
              <w:br/>
            </w:r>
            <w:r>
              <w:rPr>
                <w:rFonts w:ascii="Times New Roman"/>
                <w:b w:val="false"/>
                <w:i w:val="false"/>
                <w:color w:val="000000"/>
                <w:sz w:val="20"/>
              </w:rPr>
              <w:t>
</w:t>
            </w:r>
            <w:r>
              <w:rPr>
                <w:rFonts w:ascii="Times New Roman"/>
                <w:b w:val="false"/>
                <w:i w:val="false"/>
                <w:color w:val="000000"/>
                <w:sz w:val="20"/>
              </w:rPr>
              <w:t>Курстың мәні, мақсаты мен міндеттері. Ұйымдастыру техникасы құралдарының ортақ мiнездемесi, олардың тағайындалуы. Iс жүргiзу және корреспонденция туралы ұғым. Құжат дайындау және оның функциясы әдiстерi. Құжаттар классификациясы, сақтаушылары, тағайындалуы, құрама бөлiктері және құжатты ресiмдеу ережесі. Құжаттармен жұмысты ұйымдастыру, құжат айналымы, ағындар, олардың түрлерi. Құжаттарды тiркеу, есепке алу, құжаттардың орындалуын сақтау және бақылау.Iс жүргiзудi компьютерлендіру: мәні, міндеттері, алғы шарттары, құрама бөлiктері, негiзгi қағидалары, ұйымдастыру</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курстың мәні, мақсаты мен міндеті;</w:t>
            </w:r>
            <w:r>
              <w:br/>
            </w:r>
            <w:r>
              <w:rPr>
                <w:rFonts w:ascii="Times New Roman"/>
                <w:b w:val="false"/>
                <w:i w:val="false"/>
                <w:color w:val="000000"/>
                <w:sz w:val="20"/>
              </w:rPr>
              <w:t>
</w:t>
            </w:r>
            <w:r>
              <w:rPr>
                <w:rFonts w:ascii="Times New Roman"/>
                <w:b w:val="false"/>
                <w:i w:val="false"/>
                <w:color w:val="000000"/>
                <w:sz w:val="20"/>
              </w:rPr>
              <w:t>- ұйымдастыру техникасы құралдарының ортақ мiнездемесi, олардың тағайындалуы;</w:t>
            </w:r>
            <w:r>
              <w:br/>
            </w:r>
            <w:r>
              <w:rPr>
                <w:rFonts w:ascii="Times New Roman"/>
                <w:b w:val="false"/>
                <w:i w:val="false"/>
                <w:color w:val="000000"/>
                <w:sz w:val="20"/>
              </w:rPr>
              <w:t>
</w:t>
            </w:r>
            <w:r>
              <w:rPr>
                <w:rFonts w:ascii="Times New Roman"/>
                <w:b w:val="false"/>
                <w:i w:val="false"/>
                <w:color w:val="000000"/>
                <w:sz w:val="20"/>
              </w:rPr>
              <w:t>- iс жүргiзу және корреспонденция туралы ұғым;</w:t>
            </w:r>
            <w:r>
              <w:br/>
            </w:r>
            <w:r>
              <w:rPr>
                <w:rFonts w:ascii="Times New Roman"/>
                <w:b w:val="false"/>
                <w:i w:val="false"/>
                <w:color w:val="000000"/>
                <w:sz w:val="20"/>
              </w:rPr>
              <w:t>
</w:t>
            </w:r>
            <w:r>
              <w:rPr>
                <w:rFonts w:ascii="Times New Roman"/>
                <w:b w:val="false"/>
                <w:i w:val="false"/>
                <w:color w:val="000000"/>
                <w:sz w:val="20"/>
              </w:rPr>
              <w:t>- Құжат  дайындау</w:t>
            </w:r>
            <w:r>
              <w:br/>
            </w:r>
            <w:r>
              <w:rPr>
                <w:rFonts w:ascii="Times New Roman"/>
                <w:b w:val="false"/>
                <w:i w:val="false"/>
                <w:color w:val="000000"/>
                <w:sz w:val="20"/>
              </w:rPr>
              <w:t>
</w:t>
            </w:r>
            <w:r>
              <w:rPr>
                <w:rFonts w:ascii="Times New Roman"/>
                <w:b w:val="false"/>
                <w:i w:val="false"/>
                <w:color w:val="000000"/>
                <w:sz w:val="20"/>
              </w:rPr>
              <w:t>- Құжаттар классификациясы, сақтаушылары, тағайындалуы, құрама бөлiктері және құжатты ресiмдеу ережесі;</w:t>
            </w:r>
            <w:r>
              <w:br/>
            </w:r>
            <w:r>
              <w:rPr>
                <w:rFonts w:ascii="Times New Roman"/>
                <w:b w:val="false"/>
                <w:i w:val="false"/>
                <w:color w:val="000000"/>
                <w:sz w:val="20"/>
              </w:rPr>
              <w:t>
</w:t>
            </w:r>
            <w:r>
              <w:rPr>
                <w:rFonts w:ascii="Times New Roman"/>
                <w:b w:val="false"/>
                <w:i w:val="false"/>
                <w:color w:val="000000"/>
                <w:sz w:val="20"/>
              </w:rPr>
              <w:t>- мән, есеп, перспектива, құрама бөлiк, iс жүргiзудi компьютеризацияның негiзгi қағидалары;</w:t>
            </w:r>
            <w:r>
              <w:br/>
            </w:r>
            <w:r>
              <w:rPr>
                <w:rFonts w:ascii="Times New Roman"/>
                <w:b w:val="false"/>
                <w:i w:val="false"/>
                <w:color w:val="000000"/>
                <w:sz w:val="20"/>
              </w:rPr>
              <w:t>
</w:t>
            </w:r>
            <w:r>
              <w:rPr>
                <w:rFonts w:ascii="Times New Roman"/>
                <w:b w:val="false"/>
                <w:i w:val="false"/>
                <w:color w:val="000000"/>
                <w:sz w:val="20"/>
              </w:rPr>
              <w:t>- Iс жүргiзудi компьютерлендіру: мәні, міндеттері, алғы шарттары, құрама бөлiктері, негiзгi қағидалары, ұйымдастыру;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құжаттармен жұмыс істеуді, құжат  айналымын ұйымдастыру;</w:t>
            </w:r>
            <w:r>
              <w:br/>
            </w:r>
            <w:r>
              <w:rPr>
                <w:rFonts w:ascii="Times New Roman"/>
                <w:b w:val="false"/>
                <w:i w:val="false"/>
                <w:color w:val="000000"/>
                <w:sz w:val="20"/>
              </w:rPr>
              <w:t>
</w:t>
            </w:r>
            <w:r>
              <w:rPr>
                <w:rFonts w:ascii="Times New Roman"/>
                <w:b w:val="false"/>
                <w:i w:val="false"/>
                <w:color w:val="000000"/>
                <w:sz w:val="20"/>
              </w:rPr>
              <w:t>- құжаттардың дұрыстығын бақылау,  тiркеу,  сақтау,есепке алуды жүргізу;</w:t>
            </w:r>
            <w:r>
              <w:br/>
            </w:r>
            <w:r>
              <w:rPr>
                <w:rFonts w:ascii="Times New Roman"/>
                <w:b w:val="false"/>
                <w:i w:val="false"/>
                <w:color w:val="000000"/>
                <w:sz w:val="20"/>
              </w:rPr>
              <w:t>
</w:t>
            </w:r>
            <w:r>
              <w:rPr>
                <w:rFonts w:ascii="Times New Roman"/>
                <w:b w:val="false"/>
                <w:i w:val="false"/>
                <w:color w:val="000000"/>
                <w:sz w:val="20"/>
              </w:rPr>
              <w:t>- ЖЭСМға құжаттарды ресiмдеу</w:t>
            </w:r>
            <w:r>
              <w:rPr>
                <w:rFonts w:ascii="Times New Roman"/>
                <w:b w:val="false"/>
                <w:i w:val="false"/>
                <w:color w:val="555555"/>
                <w:sz w:val="20"/>
              </w:rPr>
              <w:t>.</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Импульсті техника тізбектегі өтпелі  процестер; импульсті дабылдардың құрылу  әдiстерi; құрылғы қалыптастыратын электронды кілттер және олардың тiк төртбұрышты импульстерге әсер ету реакциясы; тiк төртбұрышты импульстердiң генераторлары: түрлері, жұмыс істеу принципі;  кернеу және токты өзгеретiн генераторлар, сызықты өзгеретiн кернеудiң ықшам генераторлары; триггер, ықшам триггер; компараторлар</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қазiргi кездегі негізгі аналогтық және сандық  электрондық құрылғылар, олардың негiзгi мiнездемелерi;</w:t>
            </w:r>
            <w:r>
              <w:br/>
            </w:r>
            <w:r>
              <w:rPr>
                <w:rFonts w:ascii="Times New Roman"/>
                <w:b w:val="false"/>
                <w:i w:val="false"/>
                <w:color w:val="000000"/>
                <w:sz w:val="20"/>
              </w:rPr>
              <w:t>
</w:t>
            </w:r>
            <w:r>
              <w:rPr>
                <w:rFonts w:ascii="Times New Roman"/>
                <w:b w:val="false"/>
                <w:i w:val="false"/>
                <w:color w:val="000000"/>
                <w:sz w:val="20"/>
              </w:rPr>
              <w:t>- аналогтық және сандық құрылғыларды жобалау кезінде негізгі техникалық схема тәсілдерін, элементтiк базасының таңдауы бойынша анықтамалық  материалыларды қолдану.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берiлу функциясы бойынша белсендi RC- фильтр схемасын синтездеу</w:t>
            </w:r>
            <w:r>
              <w:br/>
            </w:r>
            <w:r>
              <w:rPr>
                <w:rFonts w:ascii="Times New Roman"/>
                <w:b w:val="false"/>
                <w:i w:val="false"/>
                <w:color w:val="000000"/>
                <w:sz w:val="20"/>
              </w:rPr>
              <w:t>
</w:t>
            </w:r>
            <w:r>
              <w:rPr>
                <w:rFonts w:ascii="Times New Roman"/>
                <w:b w:val="false"/>
                <w:i w:val="false"/>
                <w:color w:val="000000"/>
                <w:sz w:val="20"/>
              </w:rPr>
              <w:t>- транзистордағы электрондық кiлттiң схемасын есептеу.</w:t>
            </w:r>
            <w:r>
              <w:br/>
            </w:r>
            <w:r>
              <w:rPr>
                <w:rFonts w:ascii="Times New Roman"/>
                <w:b w:val="false"/>
                <w:i w:val="false"/>
                <w:color w:val="000000"/>
                <w:sz w:val="20"/>
              </w:rPr>
              <w:t>
</w:t>
            </w:r>
            <w:r>
              <w:rPr>
                <w:rFonts w:ascii="Times New Roman"/>
                <w:b w:val="false"/>
                <w:i w:val="false"/>
                <w:color w:val="000000"/>
                <w:sz w:val="20"/>
              </w:rPr>
              <w:t>- электрлiк дабылдардағы генератордың схемасын есептеу.</w:t>
            </w:r>
            <w:r>
              <w:br/>
            </w:r>
            <w:r>
              <w:rPr>
                <w:rFonts w:ascii="Times New Roman"/>
                <w:b w:val="false"/>
                <w:i w:val="false"/>
                <w:color w:val="000000"/>
                <w:sz w:val="20"/>
              </w:rPr>
              <w:t>
</w:t>
            </w:r>
            <w:r>
              <w:rPr>
                <w:rFonts w:ascii="Times New Roman"/>
                <w:b w:val="false"/>
                <w:i w:val="false"/>
                <w:color w:val="000000"/>
                <w:sz w:val="20"/>
              </w:rPr>
              <w:t>- логикалық құрылымдардың синтезi үшiн логикалық алгебраның басты ережесi және Булев функциясын қолдану.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Автомобильдің құрлымы:</w:t>
            </w:r>
            <w:r>
              <w:br/>
            </w:r>
            <w:r>
              <w:rPr>
                <w:rFonts w:ascii="Times New Roman"/>
                <w:b w:val="false"/>
                <w:i w:val="false"/>
                <w:color w:val="000000"/>
                <w:sz w:val="20"/>
              </w:rPr>
              <w:t>
</w:t>
            </w:r>
            <w:r>
              <w:rPr>
                <w:rFonts w:ascii="Times New Roman"/>
                <w:b w:val="false"/>
                <w:i w:val="false"/>
                <w:color w:val="000000"/>
                <w:sz w:val="20"/>
              </w:rPr>
              <w:t>Автокөліктің жылжымалы құрамы. Автокөліктің жылжымалы құрамының классификациясы, негізгі типтегі  автомобильдердің құрлымы, жетекші автомобиль жасаушы фирмалар шығарған автомобильдердің ерекшеліктері.</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автомобильдің негізгі бөлшектері мен агрегаттарын, олардың құрлымын жұмыс істеу принциптерін, классификацияларын, әр-түрлі жылжымалы құрамның қажеттілігі автомобильдерді сақтау түрлерін;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автомобильдердің ақауларын анықтауды, әртүрлі пайдалану көрсеткіштері жұмысын ажырата білу;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Радиотехникалық тізбектер және дабылдар: байланыс каналының құрылымдық схемасы; дабыл түрлерiнiң классификациясы, олардың спектрлерi; ретті  және параллел тербелмелi контур, сабақтас контурлар, сүзгiлер;  сызықты электр тiзбектерiнiң амплитудалық-жиiлiк және фазажиiлiктi мiнездемелерi; сызықты емес және параметрлiк электр тiзбектерi, олардың мiнездемесi; байланыс каналындағы дабылдардың сызықты емес қайта құрылулары: көбейту және жиiлiктiң қайта құрылуы; модуляция түрлерiнiң классификациясы, модуляция және детекторлаудың процесстерi, модуляторлар және детекторлардың схемасының қарапайым схемасы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радиотехникалық тізбектер мен дабылдардың теориялық негiздерi; электрмагниттiк толқындар көмегiмен мәлiметтердiң берiлуі туралы; шоғырланған және таралған параметрлерi бар сызықты электр тiзбектерi туралы; ақпаратты тарататын каналдардың, ақпараттық дабылдардың түрлерінің жасалу құрылымы туралы; ақпарлық белгiлердiң түрлерi, ақпараттың теориясы және кодтау элементтерi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радиотехникалық тізбектердің есебін жүргізу;</w:t>
            </w:r>
            <w:r>
              <w:br/>
            </w:r>
            <w:r>
              <w:rPr>
                <w:rFonts w:ascii="Times New Roman"/>
                <w:b w:val="false"/>
                <w:i w:val="false"/>
                <w:color w:val="000000"/>
                <w:sz w:val="20"/>
              </w:rPr>
              <w:t>
</w:t>
            </w:r>
            <w:r>
              <w:rPr>
                <w:rFonts w:ascii="Times New Roman"/>
                <w:b w:val="false"/>
                <w:i w:val="false"/>
                <w:color w:val="000000"/>
                <w:sz w:val="20"/>
              </w:rPr>
              <w:t>- радиотехникалық тізбектердің жиiлiк және фаза-жиiлiк мiнездемелерiн құру;</w:t>
            </w:r>
            <w:r>
              <w:br/>
            </w:r>
            <w:r>
              <w:rPr>
                <w:rFonts w:ascii="Times New Roman"/>
                <w:b w:val="false"/>
                <w:i w:val="false"/>
                <w:color w:val="000000"/>
                <w:sz w:val="20"/>
              </w:rPr>
              <w:t>
</w:t>
            </w:r>
            <w:r>
              <w:rPr>
                <w:rFonts w:ascii="Times New Roman"/>
                <w:b w:val="false"/>
                <w:i w:val="false"/>
                <w:color w:val="000000"/>
                <w:sz w:val="20"/>
              </w:rPr>
              <w:t>- әр түрлi радиотехникалық тізбектердің құрылымдық схемаларының түрлерiн анықтау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Радиоқабылдау құрылғысы:</w:t>
            </w:r>
            <w:r>
              <w:br/>
            </w:r>
            <w:r>
              <w:rPr>
                <w:rFonts w:ascii="Times New Roman"/>
                <w:b w:val="false"/>
                <w:i w:val="false"/>
                <w:color w:val="000000"/>
                <w:sz w:val="20"/>
              </w:rPr>
              <w:t>
</w:t>
            </w:r>
            <w:r>
              <w:rPr>
                <w:rFonts w:ascii="Times New Roman"/>
                <w:b w:val="false"/>
                <w:i w:val="false"/>
                <w:color w:val="000000"/>
                <w:sz w:val="20"/>
              </w:rPr>
              <w:t>Радио қабылдау құрылғыларының классификациясы және тағайындалуы; радио қабылдау құрылғыларының құрылымдық схемалары; радио қабылдау құрылғыларының кiретiн тізбектері; радиожиiлiктiң күшейткiштерi. Радио қабылдау құрылғылары селекторларының маңызды схемалары; аралық жиiлiкті трактың құрылымдық схемалары; аралық жиiлiктiң күшейткiштерi; жиiлiкті түрлендiргiштер; гетеродиндер; амплитудалық детекторлар; фазалық детекторлар; жиiлiк детекторлары; стереодекодерлер; радио қабылдау құрылғыларын күшейтуін автоматты реттеу;</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 радиоқабылдау құрылғысына қойылатын негізгі талаптарды;</w:t>
            </w:r>
            <w:r>
              <w:br/>
            </w:r>
            <w:r>
              <w:rPr>
                <w:rFonts w:ascii="Times New Roman"/>
                <w:b w:val="false"/>
                <w:i w:val="false"/>
                <w:color w:val="000000"/>
                <w:sz w:val="20"/>
              </w:rPr>
              <w:t>
</w:t>
            </w:r>
            <w:r>
              <w:rPr>
                <w:rFonts w:ascii="Times New Roman"/>
                <w:b w:val="false"/>
                <w:i w:val="false"/>
                <w:color w:val="000000"/>
                <w:sz w:val="20"/>
              </w:rPr>
              <w:t>- радиоқабылдау құрылғыларды құрудың теориялық негіздері мен қағидаларын;</w:t>
            </w:r>
            <w:r>
              <w:br/>
            </w:r>
            <w:r>
              <w:rPr>
                <w:rFonts w:ascii="Times New Roman"/>
                <w:b w:val="false"/>
                <w:i w:val="false"/>
                <w:color w:val="000000"/>
                <w:sz w:val="20"/>
              </w:rPr>
              <w:t>
</w:t>
            </w:r>
            <w:r>
              <w:rPr>
                <w:rFonts w:ascii="Times New Roman"/>
                <w:b w:val="false"/>
                <w:i w:val="false"/>
                <w:color w:val="000000"/>
                <w:sz w:val="20"/>
              </w:rPr>
              <w:t>- радиоқабылдау құрылғылардың ең маңызды сипаттамаларын, сапалық және сандық көрсеткіштерін; радиожиiлiк және аралық жиiлiк трактарының құрылу қағидалары;</w:t>
            </w:r>
            <w:r>
              <w:br/>
            </w:r>
            <w:r>
              <w:rPr>
                <w:rFonts w:ascii="Times New Roman"/>
                <w:b w:val="false"/>
                <w:i w:val="false"/>
                <w:color w:val="000000"/>
                <w:sz w:val="20"/>
              </w:rPr>
              <w:t>
</w:t>
            </w:r>
            <w:r>
              <w:rPr>
                <w:rFonts w:ascii="Times New Roman"/>
                <w:b w:val="false"/>
                <w:i w:val="false"/>
                <w:color w:val="000000"/>
                <w:sz w:val="20"/>
              </w:rPr>
              <w:t>тағайындалуы, құрылымдық схемалар, жиiлiк түрлендiргiштің жұмыс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маңызды схемаларды дайындау және схема техникалық есептеулерді орындау;</w:t>
            </w:r>
            <w:r>
              <w:br/>
            </w:r>
            <w:r>
              <w:rPr>
                <w:rFonts w:ascii="Times New Roman"/>
                <w:b w:val="false"/>
                <w:i w:val="false"/>
                <w:color w:val="000000"/>
                <w:sz w:val="20"/>
              </w:rPr>
              <w:t>
</w:t>
            </w:r>
            <w:r>
              <w:rPr>
                <w:rFonts w:ascii="Times New Roman"/>
                <w:b w:val="false"/>
                <w:i w:val="false"/>
                <w:color w:val="000000"/>
                <w:sz w:val="20"/>
              </w:rPr>
              <w:t>- радиоқабылдау құрылғысын жобалау;</w:t>
            </w:r>
            <w:r>
              <w:br/>
            </w:r>
            <w:r>
              <w:rPr>
                <w:rFonts w:ascii="Times New Roman"/>
                <w:b w:val="false"/>
                <w:i w:val="false"/>
                <w:color w:val="000000"/>
                <w:sz w:val="20"/>
              </w:rPr>
              <w:t>
</w:t>
            </w:r>
            <w:r>
              <w:rPr>
                <w:rFonts w:ascii="Times New Roman"/>
                <w:b w:val="false"/>
                <w:i w:val="false"/>
                <w:color w:val="000000"/>
                <w:sz w:val="20"/>
              </w:rPr>
              <w:t>- радиоқабылдағыштардың құрылымдық схемаларының түрлерiн анықтау;</w:t>
            </w:r>
            <w:r>
              <w:br/>
            </w:r>
            <w:r>
              <w:rPr>
                <w:rFonts w:ascii="Times New Roman"/>
                <w:b w:val="false"/>
                <w:i w:val="false"/>
                <w:color w:val="000000"/>
                <w:sz w:val="20"/>
              </w:rPr>
              <w:t>
</w:t>
            </w:r>
            <w:r>
              <w:rPr>
                <w:rFonts w:ascii="Times New Roman"/>
                <w:b w:val="false"/>
                <w:i w:val="false"/>
                <w:color w:val="000000"/>
                <w:sz w:val="20"/>
              </w:rPr>
              <w:t>- радионың күшейткiштерi және аралық жиiлiктердi күшейту коэффициентiн анықтау.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БКҚ 3.</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 негіздері ақпаратты көрсету: ақпаратты көзбен қабылдаудың ерекшелiктерi; теледидар бағдарламаларының қағидалары; суреттер және дабылдарды түрлендiргiштер; теледидар құрылымдары және ақпарат бейнесi құрылымдарының схемотехникасы; теледидар жүйелерi; теледидар жүйелерi және ақпарат бейнесi жүйелерiн пайдалануының ерекшелiктерi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телевизиялық ақпарат пен кескінді қабылдау және берілу, түзілу негізіндегі жалпы теориялық білім;</w:t>
            </w:r>
            <w:r>
              <w:br/>
            </w:r>
            <w:r>
              <w:rPr>
                <w:rFonts w:ascii="Times New Roman"/>
                <w:b w:val="false"/>
                <w:i w:val="false"/>
                <w:color w:val="000000"/>
                <w:sz w:val="20"/>
              </w:rPr>
              <w:t>
</w:t>
            </w:r>
            <w:r>
              <w:rPr>
                <w:rFonts w:ascii="Times New Roman"/>
                <w:b w:val="false"/>
                <w:i w:val="false"/>
                <w:color w:val="000000"/>
                <w:sz w:val="20"/>
              </w:rPr>
              <w:t>- модуляция және бейнедабылдарды кодтаудың негiзгi әдiстерi;</w:t>
            </w:r>
            <w:r>
              <w:br/>
            </w:r>
            <w:r>
              <w:rPr>
                <w:rFonts w:ascii="Times New Roman"/>
                <w:b w:val="false"/>
                <w:i w:val="false"/>
                <w:color w:val="000000"/>
                <w:sz w:val="20"/>
              </w:rPr>
              <w:t>
</w:t>
            </w:r>
            <w:r>
              <w:rPr>
                <w:rFonts w:ascii="Times New Roman"/>
                <w:b w:val="false"/>
                <w:i w:val="false"/>
                <w:color w:val="000000"/>
                <w:sz w:val="20"/>
              </w:rPr>
              <w:t>- ақпаратты бейнелеу және түзу жүйесінің жұмыс істеуі мен   құрылу қағидалары.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телевизиялық жүйелердi құрастырудың мәселелерін олардың қолдану саласына байланысты тұжырымдау;</w:t>
            </w:r>
            <w:r>
              <w:br/>
            </w:r>
            <w:r>
              <w:rPr>
                <w:rFonts w:ascii="Times New Roman"/>
                <w:b w:val="false"/>
                <w:i w:val="false"/>
                <w:color w:val="000000"/>
                <w:sz w:val="20"/>
              </w:rPr>
              <w:t>
</w:t>
            </w:r>
            <w:r>
              <w:rPr>
                <w:rFonts w:ascii="Times New Roman"/>
                <w:b w:val="false"/>
                <w:i w:val="false"/>
                <w:color w:val="000000"/>
                <w:sz w:val="20"/>
              </w:rPr>
              <w:t>- теледидар тұрбалары және теледидар құрылғыларының жоғарғы вольтті түйiндеріне техникалық қызмет көрсету жұмыстарын жүргізу кезінде жұмыстардың қауiпсiз әдiстері және тәсілдерін қолдану;</w:t>
            </w:r>
            <w:r>
              <w:br/>
            </w:r>
            <w:r>
              <w:rPr>
                <w:rFonts w:ascii="Times New Roman"/>
                <w:b w:val="false"/>
                <w:i w:val="false"/>
                <w:color w:val="000000"/>
                <w:sz w:val="20"/>
              </w:rPr>
              <w:t>
</w:t>
            </w:r>
            <w:r>
              <w:rPr>
                <w:rFonts w:ascii="Times New Roman"/>
                <w:b w:val="false"/>
                <w:i w:val="false"/>
                <w:color w:val="000000"/>
                <w:sz w:val="20"/>
              </w:rPr>
              <w:t>- теледидар қабылдағышы жұмысының дұрыстығын бағамдау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Жиілігі тым жоғары антенналар мен құрылғылар:</w:t>
            </w:r>
            <w:r>
              <w:br/>
            </w:r>
            <w:r>
              <w:rPr>
                <w:rFonts w:ascii="Times New Roman"/>
                <w:b w:val="false"/>
                <w:i w:val="false"/>
                <w:color w:val="000000"/>
                <w:sz w:val="20"/>
              </w:rPr>
              <w:t>
</w:t>
            </w:r>
            <w:r>
              <w:rPr>
                <w:rFonts w:ascii="Times New Roman"/>
                <w:b w:val="false"/>
                <w:i w:val="false"/>
                <w:color w:val="000000"/>
                <w:sz w:val="20"/>
              </w:rPr>
              <w:t>тармақталған параметрлері бар сызықты электр тiзбектерi; жүгіртпе  және қозғалыссыз  толқындар, ұзын сызықтардағы аралас толқындар  режимі;  Фидерлер және олардың антенна-фидер тракттерінде өзара әрекеттесуі; толқын арнасы және   трактық толқын арнасы элементтері; радиотолқындарды шығару және оның таралуы; гектометрлiк, декаметрлiк және метрлiк толқындардың антенналары; антенналар және аса жоғары жиiлiкті құрылғылардың элементтерi</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антенна құрылғыларының теориясы және әртүрлi ортадағы радиотолқындардың таралу заңдары;</w:t>
            </w:r>
            <w:r>
              <w:br/>
            </w:r>
            <w:r>
              <w:rPr>
                <w:rFonts w:ascii="Times New Roman"/>
                <w:b w:val="false"/>
                <w:i w:val="false"/>
                <w:color w:val="000000"/>
                <w:sz w:val="20"/>
              </w:rPr>
              <w:t>
</w:t>
            </w:r>
            <w:r>
              <w:rPr>
                <w:rFonts w:ascii="Times New Roman"/>
                <w:b w:val="false"/>
                <w:i w:val="false"/>
                <w:color w:val="000000"/>
                <w:sz w:val="20"/>
              </w:rPr>
              <w:t>- антенналар: мiнездемелері, параметрлері, құрылымы және оларды қолданудың ерекшелiктерi;</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ұзын сызықтардың, антенналар, толқын арналарының геомертиялық параметрлерінің есебін жүргізу;</w:t>
            </w:r>
            <w:r>
              <w:br/>
            </w:r>
            <w:r>
              <w:rPr>
                <w:rFonts w:ascii="Times New Roman"/>
                <w:b w:val="false"/>
                <w:i w:val="false"/>
                <w:color w:val="000000"/>
                <w:sz w:val="20"/>
              </w:rPr>
              <w:t>
</w:t>
            </w:r>
            <w:r>
              <w:rPr>
                <w:rFonts w:ascii="Times New Roman"/>
                <w:b w:val="false"/>
                <w:i w:val="false"/>
                <w:color w:val="000000"/>
                <w:sz w:val="20"/>
              </w:rPr>
              <w:t>- антенналарды күйге келтiрудi және реттеуді орындау;</w:t>
            </w:r>
            <w:r>
              <w:br/>
            </w:r>
            <w:r>
              <w:rPr>
                <w:rFonts w:ascii="Times New Roman"/>
                <w:b w:val="false"/>
                <w:i w:val="false"/>
                <w:color w:val="000000"/>
                <w:sz w:val="20"/>
              </w:rPr>
              <w:t>
</w:t>
            </w:r>
            <w:r>
              <w:rPr>
                <w:rFonts w:ascii="Times New Roman"/>
                <w:b w:val="false"/>
                <w:i w:val="false"/>
                <w:color w:val="000000"/>
                <w:sz w:val="20"/>
              </w:rPr>
              <w:t>- қабылдау антенналары жұмысының дұрыстығын бағалау антен.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Дабылдардың түзілуі және берілуі, дабылдарды қабылдау және өңдеу ақпаратты беру каналдарының жасалу құрылымы; ақпарлық дабыл түрлері; модуляцияның түрлерi; радиотаратушы құрылғылардағы жоғары жиiлiктi трактардың құрастыру құрылымы (РПДУ) РПДУ параметрлері; сыртқы қоздыруы бар генераторлардың әртүрлілігі және құрастыру қағидасы; импульсті РПДУ; РПДУ схемотехникасы; РҚҚ жұмыс істеу қағидасы және құрастыру құрылымы; модуляцияның сан алуан түрлерi үшін дабылдарды  қабылдауға арналған  РПД құрылуының ерекшелiктерi; аса жоғары жиiлiкті диапазон қабылдағыштарының ерекшелiктерi; РҚҚ бөгеуiл, олардың ықпалы және кедергіге төзімділікті жоғарылату әдiстерi; РҚҚ  дабылдарын сандық өңдеу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радиотаратушы құрылғылар схемаларын оқу және құру ережелерi;</w:t>
            </w:r>
            <w:r>
              <w:br/>
            </w:r>
            <w:r>
              <w:rPr>
                <w:rFonts w:ascii="Times New Roman"/>
                <w:b w:val="false"/>
                <w:i w:val="false"/>
                <w:color w:val="000000"/>
                <w:sz w:val="20"/>
              </w:rPr>
              <w:t>
</w:t>
            </w:r>
            <w:r>
              <w:rPr>
                <w:rFonts w:ascii="Times New Roman"/>
                <w:b w:val="false"/>
                <w:i w:val="false"/>
                <w:color w:val="000000"/>
                <w:sz w:val="20"/>
              </w:rPr>
              <w:t>- радиотаратушы құрылғыларды өлшеудің құралдары мен әдістерінің техникалық мiнездемелерi;</w:t>
            </w:r>
            <w:r>
              <w:br/>
            </w:r>
            <w:r>
              <w:rPr>
                <w:rFonts w:ascii="Times New Roman"/>
                <w:b w:val="false"/>
                <w:i w:val="false"/>
                <w:color w:val="000000"/>
                <w:sz w:val="20"/>
              </w:rPr>
              <w:t>
</w:t>
            </w:r>
            <w:r>
              <w:rPr>
                <w:rFonts w:ascii="Times New Roman"/>
                <w:b w:val="false"/>
                <w:i w:val="false"/>
                <w:color w:val="000000"/>
                <w:sz w:val="20"/>
              </w:rPr>
              <w:t>- дабылдарды қабылдау және өңдеу  құрылғыларының құрастырылу теориясының негiздерi, мiнездемелерi берілген осындай құрылғыларды синтездеудiң әдiстерi;</w:t>
            </w:r>
            <w:r>
              <w:br/>
            </w:r>
            <w:r>
              <w:rPr>
                <w:rFonts w:ascii="Times New Roman"/>
                <w:b w:val="false"/>
                <w:i w:val="false"/>
                <w:color w:val="000000"/>
                <w:sz w:val="20"/>
              </w:rPr>
              <w:t>
</w:t>
            </w:r>
            <w:r>
              <w:rPr>
                <w:rFonts w:ascii="Times New Roman"/>
                <w:b w:val="false"/>
                <w:i w:val="false"/>
                <w:color w:val="000000"/>
                <w:sz w:val="20"/>
              </w:rPr>
              <w:t>- құрастыру және радио қабылдау құрылғылары схемаларын оқудың ережелерi;</w:t>
            </w:r>
            <w:r>
              <w:br/>
            </w:r>
            <w:r>
              <w:rPr>
                <w:rFonts w:ascii="Times New Roman"/>
                <w:b w:val="false"/>
                <w:i w:val="false"/>
                <w:color w:val="000000"/>
                <w:sz w:val="20"/>
              </w:rPr>
              <w:t>
</w:t>
            </w:r>
            <w:r>
              <w:rPr>
                <w:rFonts w:ascii="Times New Roman"/>
                <w:b w:val="false"/>
                <w:i w:val="false"/>
                <w:color w:val="000000"/>
                <w:sz w:val="20"/>
              </w:rPr>
              <w:t>- радио қабылдау  құрылғысының техникалық сипаттамасын өлшеу құралы және әдiстері;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техникалық схемалардың есебін орындау және  есептеулер және принципиалды  схемаларды жасау;</w:t>
            </w:r>
            <w:r>
              <w:br/>
            </w:r>
            <w:r>
              <w:rPr>
                <w:rFonts w:ascii="Times New Roman"/>
                <w:b w:val="false"/>
                <w:i w:val="false"/>
                <w:color w:val="000000"/>
                <w:sz w:val="20"/>
              </w:rPr>
              <w:t>
</w:t>
            </w:r>
            <w:r>
              <w:rPr>
                <w:rFonts w:ascii="Times New Roman"/>
                <w:b w:val="false"/>
                <w:i w:val="false"/>
                <w:color w:val="000000"/>
                <w:sz w:val="20"/>
              </w:rPr>
              <w:t>- радиотаратушы және қабылдаушы құрылғыларды жобалау;</w:t>
            </w:r>
            <w:r>
              <w:br/>
            </w:r>
            <w:r>
              <w:rPr>
                <w:rFonts w:ascii="Times New Roman"/>
                <w:b w:val="false"/>
                <w:i w:val="false"/>
                <w:color w:val="000000"/>
                <w:sz w:val="20"/>
              </w:rPr>
              <w:t>
</w:t>
            </w:r>
            <w:r>
              <w:rPr>
                <w:rFonts w:ascii="Times New Roman"/>
                <w:b w:val="false"/>
                <w:i w:val="false"/>
                <w:color w:val="000000"/>
                <w:sz w:val="20"/>
              </w:rPr>
              <w:t>- радиоқабылдағыштар және хабарлағыштардың құрылымдық схемаларының түрлерiн анықтау;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 және радионавигацияның теориялық негiздерi Радиолокация және радионавигация туралы ортақ мәлiметтердi келтіру; радиолокациялық дабылдардың табылуы; координаталарды өлшеу және объекттердiң тұрған орынын анықтау әдiсi қаралады; әр түрлi радиолокациялық станциялардың құрылымдары; енжар радиолокацияның құралдары; радионавигацияның негiздерi; радионавигациядағы алыстық, жылдамдық өлшеу әдiстерi;спутниктiк навигациялық жүйелер</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радионавигация мен  радиолокацияның  құралдары мен міндеттері;</w:t>
            </w:r>
            <w:r>
              <w:br/>
            </w:r>
            <w:r>
              <w:rPr>
                <w:rFonts w:ascii="Times New Roman"/>
                <w:b w:val="false"/>
                <w:i w:val="false"/>
                <w:color w:val="000000"/>
                <w:sz w:val="20"/>
              </w:rPr>
              <w:t>
</w:t>
            </w:r>
            <w:r>
              <w:rPr>
                <w:rFonts w:ascii="Times New Roman"/>
                <w:b w:val="false"/>
                <w:i w:val="false"/>
                <w:color w:val="000000"/>
                <w:sz w:val="20"/>
              </w:rPr>
              <w:t>- радиотехникалық әдiстер және  навигациялық ұшу элементтерiнiң негiзi;</w:t>
            </w:r>
            <w:r>
              <w:br/>
            </w:r>
            <w:r>
              <w:rPr>
                <w:rFonts w:ascii="Times New Roman"/>
                <w:b w:val="false"/>
                <w:i w:val="false"/>
                <w:color w:val="000000"/>
                <w:sz w:val="20"/>
              </w:rPr>
              <w:t>
</w:t>
            </w:r>
            <w:r>
              <w:rPr>
                <w:rFonts w:ascii="Times New Roman"/>
                <w:b w:val="false"/>
                <w:i w:val="false"/>
                <w:color w:val="000000"/>
                <w:sz w:val="20"/>
              </w:rPr>
              <w:t>- радио қашықтығы мен радио  бұрышын өлшеу әдістері, доплер өлшеу әдiстерi.</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автокөлiктiң мониторингін дұрыс таңдау, GPS және Глонасс</w:t>
            </w:r>
            <w:r>
              <w:br/>
            </w:r>
            <w:r>
              <w:rPr>
                <w:rFonts w:ascii="Times New Roman"/>
                <w:b w:val="false"/>
                <w:i w:val="false"/>
                <w:color w:val="000000"/>
                <w:sz w:val="20"/>
              </w:rPr>
              <w:t>
</w:t>
            </w:r>
            <w:r>
              <w:rPr>
                <w:rFonts w:ascii="Times New Roman"/>
                <w:b w:val="false"/>
                <w:i w:val="false"/>
                <w:color w:val="000000"/>
                <w:sz w:val="20"/>
              </w:rPr>
              <w:t>- Жылжымалы, жылжымайтын объектіге дейiнгі қашықтықты анықтау</w:t>
            </w:r>
            <w:r>
              <w:br/>
            </w:r>
            <w:r>
              <w:rPr>
                <w:rFonts w:ascii="Times New Roman"/>
                <w:b w:val="false"/>
                <w:i w:val="false"/>
                <w:color w:val="000000"/>
                <w:sz w:val="20"/>
              </w:rPr>
              <w:t>
</w:t>
            </w:r>
            <w:r>
              <w:rPr>
                <w:rFonts w:ascii="Times New Roman"/>
                <w:b w:val="false"/>
                <w:i w:val="false"/>
                <w:color w:val="000000"/>
                <w:sz w:val="20"/>
              </w:rPr>
              <w:t>- осы курс бойынша алған бiлiмін iс жүзiнде қолдана білу, және оны аралас пәндердi  оқу кезінде де қолдана білу.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Көлiктегi байланыс, қауiпсiздiк жүйесі және құрылымдары: радио желiсінің метрлiк және декаметрлiк толқындары мен  желiлiк байланысын құру мен ұйымдастырудың негiзгi қағидалары; сандық жүйелер және байланыс желiсi; спутниктi, көп каналды байланыс тораптары; жүйелер және байланыс құрылымдарын дамытудың алғы шарттары, жүйелер және байланыс құрылымдарының техникалық пайдалануы; қауiпсiздiк анықтамасы, терминология, қауiпсiздiк деңгейiнің сандық және сапалық бағасы; көлiк қозғалысындағы оқиғалар және олардың классификациясы; оқиғаларды тергеу; терроризм туралы ұғым.</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 желiлерi мен  желілік байланысты   құрастырудың негiзгi қағидалары; жүйелер мен байланыс туралы, радио жүйелердi құрастыру қағидалары;</w:t>
            </w:r>
            <w:r>
              <w:br/>
            </w:r>
            <w:r>
              <w:rPr>
                <w:rFonts w:ascii="Times New Roman"/>
                <w:b w:val="false"/>
                <w:i w:val="false"/>
                <w:color w:val="000000"/>
                <w:sz w:val="20"/>
              </w:rPr>
              <w:t>
</w:t>
            </w:r>
            <w:r>
              <w:rPr>
                <w:rFonts w:ascii="Times New Roman"/>
                <w:b w:val="false"/>
                <w:i w:val="false"/>
                <w:color w:val="000000"/>
                <w:sz w:val="20"/>
              </w:rPr>
              <w:t>- көлiктегi қауiпсiздiкті қамтамасыз ету туралы;</w:t>
            </w:r>
            <w:r>
              <w:br/>
            </w:r>
            <w:r>
              <w:rPr>
                <w:rFonts w:ascii="Times New Roman"/>
                <w:b w:val="false"/>
                <w:i w:val="false"/>
                <w:color w:val="000000"/>
                <w:sz w:val="20"/>
              </w:rPr>
              <w:t>
</w:t>
            </w:r>
            <w:r>
              <w:rPr>
                <w:rFonts w:ascii="Times New Roman"/>
                <w:b w:val="false"/>
                <w:i w:val="false"/>
                <w:color w:val="000000"/>
                <w:sz w:val="20"/>
              </w:rPr>
              <w:t>- кәсiпорындардың қызметіне заңсыз араласу, терроризм және акт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 желiлер мен электр байланысын құрастыруға арналған жабдықтарды таңдау;</w:t>
            </w:r>
            <w:r>
              <w:br/>
            </w:r>
            <w:r>
              <w:rPr>
                <w:rFonts w:ascii="Times New Roman"/>
                <w:b w:val="false"/>
                <w:i w:val="false"/>
                <w:color w:val="000000"/>
                <w:sz w:val="20"/>
              </w:rPr>
              <w:t>
</w:t>
            </w:r>
            <w:r>
              <w:rPr>
                <w:rFonts w:ascii="Times New Roman"/>
                <w:b w:val="false"/>
                <w:i w:val="false"/>
                <w:color w:val="000000"/>
                <w:sz w:val="20"/>
              </w:rPr>
              <w:t>- қауiпсiздiк деңгейіне сандық және сапалық баға беруді жүргізу.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жабдықтарды жөндеу және техникалық қызмет көрсету, диагностикалау.</w:t>
            </w:r>
            <w:r>
              <w:br/>
            </w:r>
            <w:r>
              <w:rPr>
                <w:rFonts w:ascii="Times New Roman"/>
                <w:b w:val="false"/>
                <w:i w:val="false"/>
                <w:color w:val="000000"/>
                <w:sz w:val="20"/>
              </w:rPr>
              <w:t>
</w:t>
            </w:r>
            <w:r>
              <w:rPr>
                <w:rFonts w:ascii="Times New Roman"/>
                <w:b w:val="false"/>
                <w:i w:val="false"/>
                <w:color w:val="000000"/>
                <w:sz w:val="20"/>
              </w:rPr>
              <w:t xml:space="preserve">техникалық диагностика түсінігі  және негiзгi анықтамалары. Радиоэлектронды аппаратурадағы ақаулықтарды iздестiру әдiстерi. Автоматты басқарудың электрондық жүйелерiнiң диагностикалануы. Автокөлiк қозғалтқышын басқару жүйесiнiң диагностикалық протоколының зерттелуi. Қателiк кодтарының оқылуы. Газоанализатордың көрсеткіштері бойынша сканердi, мотор – тексерушiні қолдана отырып диагностикалау; Электрондық жүйелердiң элементтерiн тесттен өткізу. Датчиктердi тексеру. Электрондық басқару блогi және жанармай жүйесін тексеру. Борттық желi диагностикасы. Жүргiзушiге  көмектесетін сервистік қызмет көрсету  жүйесі. Байланыс құралдарын жөндеу.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радиоэлектронды жабдықтың сенiмдiлiгін көтеру әдістері мен құралдары, сенімділігін сынау әдістері, сынау нәтижелерiн өңдеу;</w:t>
            </w:r>
            <w:r>
              <w:br/>
            </w:r>
            <w:r>
              <w:rPr>
                <w:rFonts w:ascii="Times New Roman"/>
                <w:b w:val="false"/>
                <w:i w:val="false"/>
                <w:color w:val="000000"/>
                <w:sz w:val="20"/>
              </w:rPr>
              <w:t>
</w:t>
            </w:r>
            <w:r>
              <w:rPr>
                <w:rFonts w:ascii="Times New Roman"/>
                <w:b w:val="false"/>
                <w:i w:val="false"/>
                <w:color w:val="000000"/>
                <w:sz w:val="20"/>
              </w:rPr>
              <w:t>- радиоэлектронды жабдықтың бөлшектерін бақылау мен диагностикалаудың әдiсі және техникалық құралдары;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радиоэлектронды жүйе мен оның жабдықтарын тексеру,күйге келтiру, реттеудi жөндеудi жүзеге асыру;</w:t>
            </w:r>
            <w:r>
              <w:br/>
            </w:r>
            <w:r>
              <w:rPr>
                <w:rFonts w:ascii="Times New Roman"/>
                <w:b w:val="false"/>
                <w:i w:val="false"/>
                <w:color w:val="000000"/>
                <w:sz w:val="20"/>
              </w:rPr>
              <w:t>
</w:t>
            </w:r>
            <w:r>
              <w:rPr>
                <w:rFonts w:ascii="Times New Roman"/>
                <w:b w:val="false"/>
                <w:i w:val="false"/>
                <w:color w:val="000000"/>
                <w:sz w:val="20"/>
              </w:rPr>
              <w:t>пайдалану объекттерiнiң ақаулықтары мен сынған жерлеріне анализ жүргізу, радиоэлектронды жабдықтардың сенiмдiлiгін жоғарылату және ақауларды болдырмау бойынша шараларды жүзеге асыру;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3.6.4.</w:t>
            </w:r>
            <w:r>
              <w:br/>
            </w:r>
            <w:r>
              <w:rPr>
                <w:rFonts w:ascii="Times New Roman"/>
                <w:b w:val="false"/>
                <w:i w:val="false"/>
                <w:color w:val="000000"/>
                <w:sz w:val="20"/>
              </w:rPr>
              <w:t>
</w:t>
            </w:r>
            <w:r>
              <w:rPr>
                <w:rFonts w:ascii="Times New Roman"/>
                <w:b w:val="false"/>
                <w:i w:val="false"/>
                <w:color w:val="000000"/>
                <w:sz w:val="20"/>
              </w:rPr>
              <w:t>КҚ 3.6.5.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Автокөлiктің электржабдығының құрылымы</w:t>
            </w:r>
            <w:r>
              <w:br/>
            </w:r>
            <w:r>
              <w:rPr>
                <w:rFonts w:ascii="Times New Roman"/>
                <w:b w:val="false"/>
                <w:i w:val="false"/>
                <w:color w:val="000000"/>
                <w:sz w:val="20"/>
              </w:rPr>
              <w:t>
</w:t>
            </w:r>
            <w:r>
              <w:rPr>
                <w:rFonts w:ascii="Times New Roman"/>
                <w:b w:val="false"/>
                <w:i w:val="false"/>
                <w:color w:val="000000"/>
                <w:sz w:val="20"/>
              </w:rPr>
              <w:t>Автокөлiктi электрмен қамтитын  жүйе. Электрмен қамту жүйесінiң техникалық пайдалануы. Автомобильді іске қосу жүйесі. Стартердiң құрылымы және әрекет ету қағидасы. Оталдыру жүйесі. Жарық және жарық дабылының жүйелерi. Ақпараттық - диагностикалық жүйе. Бақылау-өлшеу құралдары. Бақылаудың борттық  жүйесi. Автокөлiк тетiктерiнiң электрондық басқару жүйелерiнiң датчиктерi; Қосалқы электр жабдық. Ұрлаудан қорғайтын  электрондық жүйелер. Автокөлiк электржабдығының схемалары. Өткiзгiш сымдар және авариядан  қорғаудың әдiстерi. Коммутациялық аппаратура.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автокөлiктiң электрмен қамтитын жүйесi.</w:t>
            </w:r>
            <w:r>
              <w:br/>
            </w:r>
            <w:r>
              <w:rPr>
                <w:rFonts w:ascii="Times New Roman"/>
                <w:b w:val="false"/>
                <w:i w:val="false"/>
                <w:color w:val="000000"/>
                <w:sz w:val="20"/>
              </w:rPr>
              <w:t>
</w:t>
            </w:r>
            <w:r>
              <w:rPr>
                <w:rFonts w:ascii="Times New Roman"/>
                <w:b w:val="false"/>
                <w:i w:val="false"/>
                <w:color w:val="000000"/>
                <w:sz w:val="20"/>
              </w:rPr>
              <w:t>- қозғалтқыштың оталдыру және іске қосу жүйелерi,</w:t>
            </w:r>
            <w:r>
              <w:br/>
            </w:r>
            <w:r>
              <w:rPr>
                <w:rFonts w:ascii="Times New Roman"/>
                <w:b w:val="false"/>
                <w:i w:val="false"/>
                <w:color w:val="000000"/>
                <w:sz w:val="20"/>
              </w:rPr>
              <w:t>
</w:t>
            </w:r>
            <w:r>
              <w:rPr>
                <w:rFonts w:ascii="Times New Roman"/>
                <w:b w:val="false"/>
                <w:i w:val="false"/>
                <w:color w:val="000000"/>
                <w:sz w:val="20"/>
              </w:rPr>
              <w:t>- бақылау-өлшеу құралдары,</w:t>
            </w:r>
            <w:r>
              <w:br/>
            </w:r>
            <w:r>
              <w:rPr>
                <w:rFonts w:ascii="Times New Roman"/>
                <w:b w:val="false"/>
                <w:i w:val="false"/>
                <w:color w:val="000000"/>
                <w:sz w:val="20"/>
              </w:rPr>
              <w:t>
</w:t>
            </w:r>
            <w:r>
              <w:rPr>
                <w:rFonts w:ascii="Times New Roman"/>
                <w:b w:val="false"/>
                <w:i w:val="false"/>
                <w:color w:val="000000"/>
                <w:sz w:val="20"/>
              </w:rPr>
              <w:t>- жарықтар және жарық дабылының  жүйесi,</w:t>
            </w:r>
            <w:r>
              <w:br/>
            </w:r>
            <w:r>
              <w:rPr>
                <w:rFonts w:ascii="Times New Roman"/>
                <w:b w:val="false"/>
                <w:i w:val="false"/>
                <w:color w:val="000000"/>
                <w:sz w:val="20"/>
              </w:rPr>
              <w:t>
</w:t>
            </w:r>
            <w:r>
              <w:rPr>
                <w:rFonts w:ascii="Times New Roman"/>
                <w:b w:val="false"/>
                <w:i w:val="false"/>
                <w:color w:val="000000"/>
                <w:sz w:val="20"/>
              </w:rPr>
              <w:t>- қосымша жабдық,</w:t>
            </w:r>
            <w:r>
              <w:br/>
            </w:r>
            <w:r>
              <w:rPr>
                <w:rFonts w:ascii="Times New Roman"/>
                <w:b w:val="false"/>
                <w:i w:val="false"/>
                <w:color w:val="000000"/>
                <w:sz w:val="20"/>
              </w:rPr>
              <w:t>
</w:t>
            </w:r>
            <w:r>
              <w:rPr>
                <w:rFonts w:ascii="Times New Roman"/>
                <w:b w:val="false"/>
                <w:i w:val="false"/>
                <w:color w:val="000000"/>
                <w:sz w:val="20"/>
              </w:rPr>
              <w:t>- борттық  желi және коммутациялық аппаратура,</w:t>
            </w:r>
            <w:r>
              <w:br/>
            </w:r>
            <w:r>
              <w:rPr>
                <w:rFonts w:ascii="Times New Roman"/>
                <w:b w:val="false"/>
                <w:i w:val="false"/>
                <w:color w:val="000000"/>
                <w:sz w:val="20"/>
              </w:rPr>
              <w:t>
</w:t>
            </w:r>
            <w:r>
              <w:rPr>
                <w:rFonts w:ascii="Times New Roman"/>
                <w:b w:val="false"/>
                <w:i w:val="false"/>
                <w:color w:val="000000"/>
                <w:sz w:val="20"/>
              </w:rPr>
              <w:t>- автокөлiктiң электр жабдықтарының ортақ схемасы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электрмен қамтитын жүйенiң ақаулығы және электр тұтынушыны анықтау,</w:t>
            </w:r>
            <w:r>
              <w:br/>
            </w:r>
            <w:r>
              <w:rPr>
                <w:rFonts w:ascii="Times New Roman"/>
                <w:b w:val="false"/>
                <w:i w:val="false"/>
                <w:color w:val="000000"/>
                <w:sz w:val="20"/>
              </w:rPr>
              <w:t>
</w:t>
            </w:r>
            <w:r>
              <w:rPr>
                <w:rFonts w:ascii="Times New Roman"/>
                <w:b w:val="false"/>
                <w:i w:val="false"/>
                <w:color w:val="000000"/>
                <w:sz w:val="20"/>
              </w:rPr>
              <w:t>- электрондық датчиктердiң жұмысқа қабiлеттiлiгiн анықтау;</w:t>
            </w:r>
            <w:r>
              <w:br/>
            </w:r>
            <w:r>
              <w:rPr>
                <w:rFonts w:ascii="Times New Roman"/>
                <w:b w:val="false"/>
                <w:i w:val="false"/>
                <w:color w:val="000000"/>
                <w:sz w:val="20"/>
              </w:rPr>
              <w:t>
</w:t>
            </w:r>
            <w:r>
              <w:rPr>
                <w:rFonts w:ascii="Times New Roman"/>
                <w:b w:val="false"/>
                <w:i w:val="false"/>
                <w:color w:val="000000"/>
                <w:sz w:val="20"/>
              </w:rPr>
              <w:t>- датчиктерді сыртқы электрондық құрылғыларды қолданусыз диагностикалау.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11.</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3.6.5.</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Көлiктің радиоэлектронды жабдықтарының техникалық пайдалану өте жаңа автомобильдің электрондық жүйелерінiң датчиктерi. Автомобиль қозғалтқышын электрондық басқару.  Отынды беру жүйелерi. Пайдаланылған  газдардың каталитиялық тазартылуы. Белсендi және енжар қауiпсiздiктiң жүйелерi. Тежеуiштердiң антиблок жүйесi.Жүйе Антипробуксовочная.  автокөлiктердiң арнайы борттық  жүйелері. Салондағы микроклиматты электрондық басқару. Ақпарат берудің автомобильдiк мультиплекс жүйелерi. Мәлiметтердiң жүйелi CAN шинасы арқылы берілуі.</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радиоэлектронды жабдықтың техникалық пайдалануының негiздерi; техникалық қызмет көрсетудiң қазiргi түрлері және әдiстерi; жабдықтағы ақаулар мен мiндерді, ақаулықтарды табу және оларды жою  әдiстерi;</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техникалық қызмет көрсетудiң барлық түрін орындау, көлiктің радиоэлектронды жабдықтарының пайдалану объекттерiндегі ақауларды iздестiру және оларды жоюды орындау; көлiктің радиоэлектронды жабдықтарының техникалық пайдалануы кезінде программалық қамсыздандыруды қолдану;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3.6.4.</w:t>
            </w:r>
            <w:r>
              <w:br/>
            </w:r>
            <w:r>
              <w:rPr>
                <w:rFonts w:ascii="Times New Roman"/>
                <w:b w:val="false"/>
                <w:i w:val="false"/>
                <w:color w:val="000000"/>
                <w:sz w:val="20"/>
              </w:rPr>
              <w:t>
</w:t>
            </w:r>
            <w:r>
              <w:rPr>
                <w:rFonts w:ascii="Times New Roman"/>
                <w:b w:val="false"/>
                <w:i w:val="false"/>
                <w:color w:val="000000"/>
                <w:sz w:val="20"/>
              </w:rPr>
              <w:t>КҚ 3.6.5.</w:t>
            </w:r>
            <w:r>
              <w:br/>
            </w:r>
            <w:r>
              <w:rPr>
                <w:rFonts w:ascii="Times New Roman"/>
                <w:b w:val="false"/>
                <w:i w:val="false"/>
                <w:color w:val="000000"/>
                <w:sz w:val="20"/>
              </w:rPr>
              <w:t>
</w:t>
            </w:r>
            <w:r>
              <w:rPr>
                <w:rFonts w:ascii="Times New Roman"/>
                <w:b w:val="false"/>
                <w:i w:val="false"/>
                <w:color w:val="000000"/>
                <w:sz w:val="20"/>
              </w:rPr>
              <w:t>КҚ 3.6.6.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ҰАП. 00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анықтайтын пәндер.</w:t>
            </w:r>
            <w:r>
              <w:br/>
            </w:r>
            <w:r>
              <w:rPr>
                <w:rFonts w:ascii="Times New Roman"/>
                <w:b w:val="false"/>
                <w:i w:val="false"/>
                <w:color w:val="000000"/>
                <w:sz w:val="20"/>
              </w:rPr>
              <w:t>
</w:t>
            </w:r>
            <w:r>
              <w:rPr>
                <w:rFonts w:ascii="Times New Roman"/>
                <w:b w:val="false"/>
                <w:i w:val="false"/>
                <w:color w:val="000000"/>
                <w:sz w:val="20"/>
              </w:rPr>
              <w:t>Пәндер мамандық бейіні бойынша болуы тиіс</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r>
              <w:br/>
            </w:r>
            <w:r>
              <w:rPr>
                <w:rFonts w:ascii="Times New Roman"/>
                <w:b w:val="false"/>
                <w:i w:val="false"/>
                <w:color w:val="000000"/>
                <w:sz w:val="20"/>
              </w:rPr>
              <w:t>
</w:t>
            </w:r>
            <w:r>
              <w:rPr>
                <w:rFonts w:ascii="Times New Roman"/>
                <w:b w:val="false"/>
                <w:i w:val="false"/>
                <w:color w:val="000000"/>
                <w:sz w:val="20"/>
              </w:rPr>
              <w:t xml:space="preserve">Практикалық оқытудың негізгі базалары бойынша экскурсия өткізу,колледж түлектеріне колледжді бітірген соң тапқан кәсібі мен қызмет ету саласы туралы баяндама оқыта отырып, семинар ұйымдастыру.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өзінің келешек мамандығы туралы;</w:t>
            </w:r>
            <w:r>
              <w:br/>
            </w:r>
            <w:r>
              <w:rPr>
                <w:rFonts w:ascii="Times New Roman"/>
                <w:b w:val="false"/>
                <w:i w:val="false"/>
                <w:color w:val="000000"/>
                <w:sz w:val="20"/>
              </w:rPr>
              <w:t>
</w:t>
            </w:r>
            <w:r>
              <w:rPr>
                <w:rFonts w:ascii="Times New Roman"/>
                <w:b w:val="false"/>
                <w:i w:val="false"/>
                <w:color w:val="000000"/>
                <w:sz w:val="20"/>
              </w:rPr>
              <w:t>- колледждi бітіргеннен кейінгі қызмет саласының көп түрлігі туралы;</w:t>
            </w:r>
            <w:r>
              <w:br/>
            </w:r>
            <w:r>
              <w:rPr>
                <w:rFonts w:ascii="Times New Roman"/>
                <w:b w:val="false"/>
                <w:i w:val="false"/>
                <w:color w:val="000000"/>
                <w:sz w:val="20"/>
              </w:rPr>
              <w:t>
</w:t>
            </w:r>
            <w:r>
              <w:rPr>
                <w:rFonts w:ascii="Times New Roman"/>
                <w:b w:val="false"/>
                <w:i w:val="false"/>
                <w:color w:val="000000"/>
                <w:sz w:val="20"/>
              </w:rPr>
              <w:t>- практика түрлері туралы және өндiрiстiк оқытудың негiзгi базалары туралы.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w:t>
            </w:r>
            <w:r>
              <w:br/>
            </w:r>
            <w:r>
              <w:rPr>
                <w:rFonts w:ascii="Times New Roman"/>
                <w:b w:val="false"/>
                <w:i w:val="false"/>
                <w:color w:val="000000"/>
                <w:sz w:val="20"/>
              </w:rPr>
              <w:t>
</w:t>
            </w:r>
            <w:r>
              <w:rPr>
                <w:rFonts w:ascii="Times New Roman"/>
                <w:b w:val="false"/>
                <w:i w:val="false"/>
                <w:color w:val="000000"/>
                <w:sz w:val="20"/>
              </w:rPr>
              <w:t>Кіріспе сабағы; өлшеу аспабы; белгi; металдардың рубкасы; металдарды кесу; металдарды арамен кесу; бұрғылау, зенкермен өңдеу, жазу; оюды кесу; ысқылау; кешендi жұмыстар.</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бөлшектердi жасауға операциялық карталарды құру;</w:t>
            </w:r>
            <w:r>
              <w:br/>
            </w:r>
            <w:r>
              <w:rPr>
                <w:rFonts w:ascii="Times New Roman"/>
                <w:b w:val="false"/>
                <w:i w:val="false"/>
                <w:color w:val="000000"/>
                <w:sz w:val="20"/>
              </w:rPr>
              <w:t>
</w:t>
            </w:r>
            <w:r>
              <w:rPr>
                <w:rFonts w:ascii="Times New Roman"/>
                <w:b w:val="false"/>
                <w:i w:val="false"/>
                <w:color w:val="000000"/>
                <w:sz w:val="20"/>
              </w:rPr>
              <w:t>- барлық слесарь тармақтары бойынша практикалық  жұмыстар орындау;</w:t>
            </w:r>
            <w:r>
              <w:br/>
            </w:r>
            <w:r>
              <w:rPr>
                <w:rFonts w:ascii="Times New Roman"/>
                <w:b w:val="false"/>
                <w:i w:val="false"/>
                <w:color w:val="000000"/>
                <w:sz w:val="20"/>
              </w:rPr>
              <w:t>
</w:t>
            </w:r>
            <w:r>
              <w:rPr>
                <w:rFonts w:ascii="Times New Roman"/>
                <w:b w:val="false"/>
                <w:i w:val="false"/>
                <w:color w:val="000000"/>
                <w:sz w:val="20"/>
              </w:rPr>
              <w:t>- әртүрлi бөлшектердi жасау үшiн металдар және балқымалардың маркасын оларға қойылатын талаптарға байланысты таңдау;</w:t>
            </w:r>
            <w:r>
              <w:br/>
            </w:r>
            <w:r>
              <w:rPr>
                <w:rFonts w:ascii="Times New Roman"/>
                <w:b w:val="false"/>
                <w:i w:val="false"/>
                <w:color w:val="000000"/>
                <w:sz w:val="20"/>
              </w:rPr>
              <w:t>
</w:t>
            </w:r>
            <w:r>
              <w:rPr>
                <w:rFonts w:ascii="Times New Roman"/>
                <w:b w:val="false"/>
                <w:i w:val="false"/>
                <w:color w:val="000000"/>
                <w:sz w:val="20"/>
              </w:rPr>
              <w:t>- әртүрлi операциялардың бөлшектерiн өңдеу үшiн керек аспапты таңдау.</w:t>
            </w:r>
            <w:r>
              <w:br/>
            </w:r>
            <w:r>
              <w:rPr>
                <w:rFonts w:ascii="Times New Roman"/>
                <w:b w:val="false"/>
                <w:i w:val="false"/>
                <w:color w:val="000000"/>
                <w:sz w:val="20"/>
              </w:rPr>
              <w:t>
</w:t>
            </w:r>
            <w:r>
              <w:rPr>
                <w:rFonts w:ascii="Times New Roman"/>
                <w:b w:val="false"/>
                <w:i w:val="false"/>
                <w:color w:val="000000"/>
                <w:sz w:val="20"/>
              </w:rPr>
              <w:t>Дағдылар:- өлшеу аспабын пайдалану:</w:t>
            </w:r>
            <w:r>
              <w:br/>
            </w:r>
            <w:r>
              <w:rPr>
                <w:rFonts w:ascii="Times New Roman"/>
                <w:b w:val="false"/>
                <w:i w:val="false"/>
                <w:color w:val="000000"/>
                <w:sz w:val="20"/>
              </w:rPr>
              <w:t>
</w:t>
            </w:r>
            <w:r>
              <w:rPr>
                <w:rFonts w:ascii="Times New Roman"/>
                <w:b w:val="false"/>
                <w:i w:val="false"/>
                <w:color w:val="000000"/>
                <w:sz w:val="20"/>
              </w:rPr>
              <w:t>- рубка, түзету,  ою, арамен кесу, бұрғылау, кесу, ысқылау, қыру тәсілдері бойынша;</w:t>
            </w:r>
            <w:r>
              <w:br/>
            </w:r>
            <w:r>
              <w:rPr>
                <w:rFonts w:ascii="Times New Roman"/>
                <w:b w:val="false"/>
                <w:i w:val="false"/>
                <w:color w:val="000000"/>
                <w:sz w:val="20"/>
              </w:rPr>
              <w:t>
</w:t>
            </w:r>
            <w:r>
              <w:rPr>
                <w:rFonts w:ascii="Times New Roman"/>
                <w:b w:val="false"/>
                <w:i w:val="false"/>
                <w:color w:val="000000"/>
                <w:sz w:val="20"/>
              </w:rPr>
              <w:t>- сырт пiшiнi мен ұшқыны бойынша металл маркасын анықтау.</w:t>
            </w:r>
            <w:r>
              <w:rPr>
                <w:rFonts w:ascii="Times New Roman"/>
                <w:b w:val="false"/>
                <w:i w:val="false"/>
                <w:color w:val="000000"/>
                <w:sz w:val="20"/>
              </w:rPr>
              <w:t xml:space="preserve">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Станокты:</w:t>
            </w:r>
            <w:r>
              <w:br/>
            </w:r>
            <w:r>
              <w:rPr>
                <w:rFonts w:ascii="Times New Roman"/>
                <w:b w:val="false"/>
                <w:i w:val="false"/>
                <w:color w:val="000000"/>
                <w:sz w:val="20"/>
              </w:rPr>
              <w:t>
</w:t>
            </w:r>
            <w:r>
              <w:rPr>
                <w:rFonts w:ascii="Times New Roman"/>
                <w:b w:val="false"/>
                <w:i w:val="false"/>
                <w:color w:val="000000"/>
                <w:sz w:val="20"/>
              </w:rPr>
              <w:t>Токарь жұмыстары; фрезерлік жұмыстар; сүргiлейтiн жұмыстар; қыратын жұмыстар.</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күрделілігі орташа бөлшектерді жасау бойынша станокты операцияларды орындау;</w:t>
            </w:r>
            <w:r>
              <w:br/>
            </w:r>
            <w:r>
              <w:rPr>
                <w:rFonts w:ascii="Times New Roman"/>
                <w:b w:val="false"/>
                <w:i w:val="false"/>
                <w:color w:val="000000"/>
                <w:sz w:val="20"/>
              </w:rPr>
              <w:t>
</w:t>
            </w:r>
            <w:r>
              <w:rPr>
                <w:rFonts w:ascii="Times New Roman"/>
                <w:b w:val="false"/>
                <w:i w:val="false"/>
                <w:color w:val="000000"/>
                <w:sz w:val="20"/>
              </w:rPr>
              <w:t>- металдың маркасы және кесудiң тәртiптерiн таңдау;</w:t>
            </w:r>
            <w:r>
              <w:br/>
            </w:r>
            <w:r>
              <w:rPr>
                <w:rFonts w:ascii="Times New Roman"/>
                <w:b w:val="false"/>
                <w:i w:val="false"/>
                <w:color w:val="000000"/>
                <w:sz w:val="20"/>
              </w:rPr>
              <w:t>
</w:t>
            </w:r>
            <w:r>
              <w:rPr>
                <w:rFonts w:ascii="Times New Roman"/>
                <w:b w:val="false"/>
                <w:i w:val="false"/>
                <w:color w:val="000000"/>
                <w:sz w:val="20"/>
              </w:rPr>
              <w:t>- кесудiң  жылдамдығын  таңдау.</w:t>
            </w:r>
            <w:r>
              <w:br/>
            </w:r>
            <w:r>
              <w:rPr>
                <w:rFonts w:ascii="Times New Roman"/>
                <w:b w:val="false"/>
                <w:i w:val="false"/>
                <w:color w:val="000000"/>
                <w:sz w:val="20"/>
              </w:rPr>
              <w:t>
</w:t>
            </w:r>
            <w:r>
              <w:rPr>
                <w:rFonts w:ascii="Times New Roman"/>
                <w:b w:val="false"/>
                <w:i w:val="false"/>
                <w:color w:val="000000"/>
                <w:sz w:val="20"/>
              </w:rPr>
              <w:t>Дағдылар:- станокты жабдықтағы жұмыстар;</w:t>
            </w:r>
            <w:r>
              <w:br/>
            </w:r>
            <w:r>
              <w:rPr>
                <w:rFonts w:ascii="Times New Roman"/>
                <w:b w:val="false"/>
                <w:i w:val="false"/>
                <w:color w:val="000000"/>
                <w:sz w:val="20"/>
              </w:rPr>
              <w:t>
</w:t>
            </w:r>
            <w:r>
              <w:rPr>
                <w:rFonts w:ascii="Times New Roman"/>
                <w:b w:val="false"/>
                <w:i w:val="false"/>
                <w:color w:val="000000"/>
                <w:sz w:val="20"/>
              </w:rPr>
              <w:t>- бiлiмін толықтыра отырып, тұрақты кәсiби өсуге әзiр болу;</w:t>
            </w:r>
            <w:r>
              <w:br/>
            </w:r>
            <w:r>
              <w:rPr>
                <w:rFonts w:ascii="Times New Roman"/>
                <w:b w:val="false"/>
                <w:i w:val="false"/>
                <w:color w:val="000000"/>
                <w:sz w:val="20"/>
              </w:rPr>
              <w:t>
</w:t>
            </w:r>
            <w:r>
              <w:rPr>
                <w:rFonts w:ascii="Times New Roman"/>
                <w:b w:val="false"/>
                <w:i w:val="false"/>
                <w:color w:val="000000"/>
                <w:sz w:val="20"/>
              </w:rPr>
              <w:t>- станокты күйге келтiруге;</w:t>
            </w:r>
            <w:r>
              <w:br/>
            </w:r>
            <w:r>
              <w:rPr>
                <w:rFonts w:ascii="Times New Roman"/>
                <w:b w:val="false"/>
                <w:i w:val="false"/>
                <w:color w:val="000000"/>
                <w:sz w:val="20"/>
              </w:rPr>
              <w:t>
</w:t>
            </w:r>
            <w:r>
              <w:rPr>
                <w:rFonts w:ascii="Times New Roman"/>
                <w:b w:val="false"/>
                <w:i w:val="false"/>
                <w:color w:val="000000"/>
                <w:sz w:val="20"/>
              </w:rPr>
              <w:t>- металл кесетiн станоктерге жұмыс iстегенде.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Радиомонтажды  практика</w:t>
            </w:r>
            <w:r>
              <w:br/>
            </w:r>
            <w:r>
              <w:rPr>
                <w:rFonts w:ascii="Times New Roman"/>
                <w:b w:val="false"/>
                <w:i w:val="false"/>
                <w:color w:val="000000"/>
                <w:sz w:val="20"/>
              </w:rPr>
              <w:t>
</w:t>
            </w:r>
            <w:r>
              <w:rPr>
                <w:rFonts w:ascii="Times New Roman"/>
                <w:b w:val="false"/>
                <w:i w:val="false"/>
                <w:color w:val="000000"/>
                <w:sz w:val="20"/>
              </w:rPr>
              <w:t>Енжар радиоэлементтер және коммутациялық құрылымдармен жұмыс; жартылай өткiзгiш құралдармен жұмыс; ілінген электромонтажды пайдалану кезіндегі электромонтаждық жұмыстар;; баспа монтажындағы монтаждық жұмыстар;</w:t>
            </w:r>
            <w:r>
              <w:br/>
            </w:r>
            <w:r>
              <w:rPr>
                <w:rFonts w:ascii="Times New Roman"/>
                <w:b w:val="false"/>
                <w:i w:val="false"/>
                <w:color w:val="000000"/>
                <w:sz w:val="20"/>
              </w:rPr>
              <w:t>
</w:t>
            </w:r>
            <w:r>
              <w:rPr>
                <w:rFonts w:ascii="Times New Roman"/>
                <w:b w:val="false"/>
                <w:i w:val="false"/>
                <w:color w:val="000000"/>
                <w:sz w:val="20"/>
              </w:rPr>
              <w:t>Кешендi жұмысты орындау.</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баспа платасында радиоэлементтерiнiң монтаж және демонтаж жұмыстарын жүргізу;</w:t>
            </w:r>
            <w:r>
              <w:br/>
            </w:r>
            <w:r>
              <w:rPr>
                <w:rFonts w:ascii="Times New Roman"/>
                <w:b w:val="false"/>
                <w:i w:val="false"/>
                <w:color w:val="000000"/>
                <w:sz w:val="20"/>
              </w:rPr>
              <w:t>
</w:t>
            </w:r>
            <w:r>
              <w:rPr>
                <w:rFonts w:ascii="Times New Roman"/>
                <w:b w:val="false"/>
                <w:i w:val="false"/>
                <w:color w:val="000000"/>
                <w:sz w:val="20"/>
              </w:rPr>
              <w:t>- бақылау-өлшеу құралдар көмегiмен параметрлердi бақылап отыру;</w:t>
            </w:r>
            <w:r>
              <w:br/>
            </w:r>
            <w:r>
              <w:rPr>
                <w:rFonts w:ascii="Times New Roman"/>
                <w:b w:val="false"/>
                <w:i w:val="false"/>
                <w:color w:val="000000"/>
                <w:sz w:val="20"/>
              </w:rPr>
              <w:t>
</w:t>
            </w:r>
            <w:r>
              <w:rPr>
                <w:rFonts w:ascii="Times New Roman"/>
                <w:b w:val="false"/>
                <w:i w:val="false"/>
                <w:color w:val="000000"/>
                <w:sz w:val="20"/>
              </w:rPr>
              <w:t>диодтар, транзисторлардың цоколевкасын  анықтау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радиомонтаждық аспаптарды пайдалану,</w:t>
            </w:r>
            <w:r>
              <w:br/>
            </w:r>
            <w:r>
              <w:rPr>
                <w:rFonts w:ascii="Times New Roman"/>
                <w:b w:val="false"/>
                <w:i w:val="false"/>
                <w:color w:val="000000"/>
                <w:sz w:val="20"/>
              </w:rPr>
              <w:t>
</w:t>
            </w:r>
            <w:r>
              <w:rPr>
                <w:rFonts w:ascii="Times New Roman"/>
                <w:b w:val="false"/>
                <w:i w:val="false"/>
                <w:color w:val="000000"/>
                <w:sz w:val="20"/>
              </w:rPr>
              <w:t>- радиокомпоненттердiң бүтiндiгін  анықтау үшін бақылау-өлшеу құралдарын қолдану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Электро-радиоөлшеу практикасы</w:t>
            </w:r>
            <w:r>
              <w:br/>
            </w:r>
            <w:r>
              <w:rPr>
                <w:rFonts w:ascii="Times New Roman"/>
                <w:b w:val="false"/>
                <w:i w:val="false"/>
                <w:color w:val="000000"/>
                <w:sz w:val="20"/>
              </w:rPr>
              <w:t>
</w:t>
            </w:r>
            <w:r>
              <w:rPr>
                <w:rFonts w:ascii="Times New Roman"/>
                <w:b w:val="false"/>
                <w:i w:val="false"/>
                <w:color w:val="000000"/>
                <w:sz w:val="20"/>
              </w:rPr>
              <w:t>Кернеудi және токтарды өлшеу; көп шектi ампервольтметрмен өлшеу; құралдардың өлшеу шектерiн кеңейту; шунттар және қосымша кедергiлердiң есебі; жартылай өткiзгiш құралдар және микросхемалар параметрлерiнiң өлшемi; осциллографтарды қолдана отырып өлшеу, осциллограф көмегі арқасында импульсті дабыл параметрлерiнiң өлшеу; өлшеу генераторлары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радиоэлектронды техникада әртүрлi электр радиоөлшеу жұмыстарын жүргізу;</w:t>
            </w:r>
            <w:r>
              <w:br/>
            </w:r>
            <w:r>
              <w:rPr>
                <w:rFonts w:ascii="Times New Roman"/>
                <w:b w:val="false"/>
                <w:i w:val="false"/>
                <w:color w:val="000000"/>
                <w:sz w:val="20"/>
              </w:rPr>
              <w:t>
</w:t>
            </w:r>
            <w:r>
              <w:rPr>
                <w:rFonts w:ascii="Times New Roman"/>
                <w:b w:val="false"/>
                <w:i w:val="false"/>
                <w:color w:val="000000"/>
                <w:sz w:val="20"/>
              </w:rPr>
              <w:t>амперметрлер мен вольтметрлер үшiн шунттар және қосымша резисторларды тағдау және есептеулер жүргізу;</w:t>
            </w:r>
            <w:r>
              <w:br/>
            </w:r>
            <w:r>
              <w:rPr>
                <w:rFonts w:ascii="Times New Roman"/>
                <w:b w:val="false"/>
                <w:i w:val="false"/>
                <w:color w:val="000000"/>
                <w:sz w:val="20"/>
              </w:rPr>
              <w:t>
</w:t>
            </w:r>
            <w:r>
              <w:rPr>
                <w:rFonts w:ascii="Times New Roman"/>
                <w:b w:val="false"/>
                <w:i w:val="false"/>
                <w:color w:val="000000"/>
                <w:sz w:val="20"/>
              </w:rPr>
              <w:t>- өлшеу нәтижелері бойынша электрондық блоктағы ақаулық туралы қорытынды жасау.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бақылау-өлшеу құралдарын пайдалану;</w:t>
            </w:r>
            <w:r>
              <w:br/>
            </w:r>
            <w:r>
              <w:rPr>
                <w:rFonts w:ascii="Times New Roman"/>
                <w:b w:val="false"/>
                <w:i w:val="false"/>
                <w:color w:val="000000"/>
                <w:sz w:val="20"/>
              </w:rPr>
              <w:t>
</w:t>
            </w:r>
            <w:r>
              <w:rPr>
                <w:rFonts w:ascii="Times New Roman"/>
                <w:b w:val="false"/>
                <w:i w:val="false"/>
                <w:color w:val="000000"/>
                <w:sz w:val="20"/>
              </w:rPr>
              <w:t>- осциллографты тиiстi өлшеу ережесі бойынша күйге келтiру жұмыстарын жүргізу  және калибрлеу;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3.6.4</w:t>
            </w:r>
            <w:r>
              <w:br/>
            </w:r>
            <w:r>
              <w:rPr>
                <w:rFonts w:ascii="Times New Roman"/>
                <w:b w:val="false"/>
                <w:i w:val="false"/>
                <w:color w:val="000000"/>
                <w:sz w:val="20"/>
              </w:rPr>
              <w:t>
</w:t>
            </w:r>
            <w:r>
              <w:rPr>
                <w:rFonts w:ascii="Times New Roman"/>
                <w:b w:val="false"/>
                <w:i w:val="false"/>
                <w:color w:val="000000"/>
                <w:sz w:val="20"/>
              </w:rPr>
              <w:t>КҚ 3.6.7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пайдалану бойынша оқу практикасы</w:t>
            </w:r>
            <w:r>
              <w:br/>
            </w:r>
            <w:r>
              <w:rPr>
                <w:rFonts w:ascii="Times New Roman"/>
                <w:b w:val="false"/>
                <w:i w:val="false"/>
                <w:color w:val="000000"/>
                <w:sz w:val="20"/>
              </w:rPr>
              <w:t>
</w:t>
            </w:r>
            <w:r>
              <w:rPr>
                <w:rFonts w:ascii="Times New Roman"/>
                <w:b w:val="false"/>
                <w:i w:val="false"/>
                <w:color w:val="000000"/>
                <w:sz w:val="20"/>
              </w:rPr>
              <w:t>бақылау - диагностикалық және сынау жабдығын  пайдалану: ДК негiздегі автосканерлер; ықшам сканерлер; жанармай  жүйесін тазартатын және тексеретін  жабдық; газоанализаторлар, түтін өлшейтін аспап; жүрiс бөлiгiн  бақылаудың құрал–саймандық желісі; жүрiс бөлiгi геометриясын тексерудің стендтерi; автокөлiктердiң электр жабдықтарын тексеру стендтерi; IЖҚтың оталдыру білтесін диагностикалау үшiн стендтер; электр тiзбектерi бар жұмыс үшiн диагностикалық жабдық.</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 диагностика құралдарының программалық қамсыздандырылуын жаңарту;</w:t>
            </w:r>
            <w:r>
              <w:br/>
            </w:r>
            <w:r>
              <w:rPr>
                <w:rFonts w:ascii="Times New Roman"/>
                <w:b w:val="false"/>
                <w:i w:val="false"/>
                <w:color w:val="000000"/>
                <w:sz w:val="20"/>
              </w:rPr>
              <w:t>
</w:t>
            </w:r>
            <w:r>
              <w:rPr>
                <w:rFonts w:ascii="Times New Roman"/>
                <w:b w:val="false"/>
                <w:i w:val="false"/>
                <w:color w:val="000000"/>
                <w:sz w:val="20"/>
              </w:rPr>
              <w:t>- сынаудың ұтымды ережелерін орнату;</w:t>
            </w:r>
            <w:r>
              <w:br/>
            </w:r>
            <w:r>
              <w:rPr>
                <w:rFonts w:ascii="Times New Roman"/>
                <w:b w:val="false"/>
                <w:i w:val="false"/>
                <w:color w:val="000000"/>
                <w:sz w:val="20"/>
              </w:rPr>
              <w:t>
</w:t>
            </w:r>
            <w:r>
              <w:rPr>
                <w:rFonts w:ascii="Times New Roman"/>
                <w:b w:val="false"/>
                <w:i w:val="false"/>
                <w:color w:val="000000"/>
                <w:sz w:val="20"/>
              </w:rPr>
              <w:t>- диагностика құралдарына  техникалық қызмет көрсету жұмыстарын жүргізу.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кірістіру және қосу, диагностикалық жабдықты орнату;</w:t>
            </w:r>
            <w:r>
              <w:br/>
            </w:r>
            <w:r>
              <w:rPr>
                <w:rFonts w:ascii="Times New Roman"/>
                <w:b w:val="false"/>
                <w:i w:val="false"/>
                <w:color w:val="000000"/>
                <w:sz w:val="20"/>
              </w:rPr>
              <w:t>
</w:t>
            </w:r>
            <w:r>
              <w:rPr>
                <w:rFonts w:ascii="Times New Roman"/>
                <w:b w:val="false"/>
                <w:i w:val="false"/>
                <w:color w:val="000000"/>
                <w:sz w:val="20"/>
              </w:rPr>
              <w:t>- сынау стендiне тексерiлетiн жабдықты орнату;</w:t>
            </w:r>
            <w:r>
              <w:br/>
            </w:r>
            <w:r>
              <w:rPr>
                <w:rFonts w:ascii="Times New Roman"/>
                <w:b w:val="false"/>
                <w:i w:val="false"/>
                <w:color w:val="000000"/>
                <w:sz w:val="20"/>
              </w:rPr>
              <w:t>
</w:t>
            </w:r>
            <w:r>
              <w:rPr>
                <w:rFonts w:ascii="Times New Roman"/>
                <w:b w:val="false"/>
                <w:i w:val="false"/>
                <w:color w:val="000000"/>
                <w:sz w:val="20"/>
              </w:rPr>
              <w:t xml:space="preserve">- автокөлiкті сынау стендiне орнату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Электржабдықтарға техникалық қызмет көрсету</w:t>
            </w:r>
            <w:r>
              <w:br/>
            </w:r>
            <w:r>
              <w:rPr>
                <w:rFonts w:ascii="Times New Roman"/>
                <w:b w:val="false"/>
                <w:i w:val="false"/>
                <w:color w:val="000000"/>
                <w:sz w:val="20"/>
              </w:rPr>
              <w:t>
</w:t>
            </w:r>
            <w:r>
              <w:rPr>
                <w:rFonts w:ascii="Times New Roman"/>
                <w:b w:val="false"/>
                <w:i w:val="false"/>
                <w:color w:val="000000"/>
                <w:sz w:val="20"/>
              </w:rPr>
              <w:t>коммутациялық және қорғайтын аппаратура сияқты электржабдықтарға техникалық қызмет көрсету; ток көзi; тұтандыру жүйесі; қозғалтқышты электрлі іске қосу жүйесі;  ақпараттық-өлшеу жүйелері; жарық және дыбыстық дабыл жүйесі; қосымша электр жабдық; электр жабдығындағы ақауларды iздестiру және оларды  жою.</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қосымша электр жабдықтарға техникалық қызмет көрсету жұмыстарын жүргізу,  - жарықтандыру жүйелерiнің элементтеріне, жарық және  дыбыстық дабылға техникалық қызмет көрсету;</w:t>
            </w:r>
            <w:r>
              <w:br/>
            </w:r>
            <w:r>
              <w:rPr>
                <w:rFonts w:ascii="Times New Roman"/>
                <w:b w:val="false"/>
                <w:i w:val="false"/>
                <w:color w:val="000000"/>
                <w:sz w:val="20"/>
              </w:rPr>
              <w:t>
</w:t>
            </w:r>
            <w:r>
              <w:rPr>
                <w:rFonts w:ascii="Times New Roman"/>
                <w:b w:val="false"/>
                <w:i w:val="false"/>
                <w:color w:val="000000"/>
                <w:sz w:val="20"/>
              </w:rPr>
              <w:t>- оталдыру жүйелерінің элементтерне жөндеу жұмыстарын жүргізу.</w:t>
            </w:r>
            <w:r>
              <w:br/>
            </w:r>
            <w:r>
              <w:rPr>
                <w:rFonts w:ascii="Times New Roman"/>
                <w:b w:val="false"/>
                <w:i w:val="false"/>
                <w:color w:val="000000"/>
                <w:sz w:val="20"/>
              </w:rPr>
              <w:t>
</w:t>
            </w:r>
            <w:r>
              <w:rPr>
                <w:rFonts w:ascii="Times New Roman"/>
                <w:b w:val="false"/>
                <w:i w:val="false"/>
                <w:color w:val="000000"/>
                <w:sz w:val="20"/>
              </w:rPr>
              <w:t>Дағдылар: - автокөлiктегi стартерлер, генераторлар, қосымша электр жабдықтарына  демонтаж/монтаж жұмыстарын жүргізу;</w:t>
            </w:r>
            <w:r>
              <w:br/>
            </w:r>
            <w:r>
              <w:rPr>
                <w:rFonts w:ascii="Times New Roman"/>
                <w:b w:val="false"/>
                <w:i w:val="false"/>
                <w:color w:val="000000"/>
                <w:sz w:val="20"/>
              </w:rPr>
              <w:t>
</w:t>
            </w:r>
            <w:r>
              <w:rPr>
                <w:rFonts w:ascii="Times New Roman"/>
                <w:b w:val="false"/>
                <w:i w:val="false"/>
                <w:color w:val="000000"/>
                <w:sz w:val="20"/>
              </w:rPr>
              <w:t>- датчиктер, нұсқағыштар, өлшеуiштер, спидометрлер және тахометрлерді шешiп, қайта  орнату;</w:t>
            </w:r>
            <w:r>
              <w:br/>
            </w:r>
            <w:r>
              <w:rPr>
                <w:rFonts w:ascii="Times New Roman"/>
                <w:b w:val="false"/>
                <w:i w:val="false"/>
                <w:color w:val="000000"/>
                <w:sz w:val="20"/>
              </w:rPr>
              <w:t>
</w:t>
            </w:r>
            <w:r>
              <w:rPr>
                <w:rFonts w:ascii="Times New Roman"/>
                <w:b w:val="false"/>
                <w:i w:val="false"/>
                <w:color w:val="000000"/>
                <w:sz w:val="20"/>
              </w:rPr>
              <w:t>- жарық және жарық сигнализациясының шамдарын алмастыру жұмыстарын жүргізу.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3.6.5.</w:t>
            </w:r>
            <w:r>
              <w:br/>
            </w:r>
            <w:r>
              <w:rPr>
                <w:rFonts w:ascii="Times New Roman"/>
                <w:b w:val="false"/>
                <w:i w:val="false"/>
                <w:color w:val="000000"/>
                <w:sz w:val="20"/>
              </w:rPr>
              <w:t>
</w:t>
            </w:r>
            <w:r>
              <w:rPr>
                <w:rFonts w:ascii="Times New Roman"/>
                <w:b w:val="false"/>
                <w:i w:val="false"/>
                <w:color w:val="000000"/>
                <w:sz w:val="20"/>
              </w:rPr>
              <w:t>КҚ 3.6.7.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электроникасын жөндеу, диагностикалау және техникалық қызмет көрсету.</w:t>
            </w:r>
            <w:r>
              <w:br/>
            </w:r>
            <w:r>
              <w:rPr>
                <w:rFonts w:ascii="Times New Roman"/>
                <w:b w:val="false"/>
                <w:i w:val="false"/>
                <w:color w:val="000000"/>
                <w:sz w:val="20"/>
              </w:rPr>
              <w:t>
</w:t>
            </w:r>
            <w:r>
              <w:rPr>
                <w:rFonts w:ascii="Times New Roman"/>
                <w:b w:val="false"/>
                <w:i w:val="false"/>
                <w:color w:val="000000"/>
                <w:sz w:val="20"/>
              </w:rPr>
              <w:t>РЭАның техникалық диагностикасы; радиоэлектронды аппаратурадағы ақаулықтарды iздестiрудің әдiстерi;</w:t>
            </w:r>
            <w:r>
              <w:br/>
            </w:r>
            <w:r>
              <w:rPr>
                <w:rFonts w:ascii="Times New Roman"/>
                <w:b w:val="false"/>
                <w:i w:val="false"/>
                <w:color w:val="000000"/>
                <w:sz w:val="20"/>
              </w:rPr>
              <w:t>
</w:t>
            </w:r>
            <w:r>
              <w:rPr>
                <w:rFonts w:ascii="Times New Roman"/>
                <w:b w:val="false"/>
                <w:i w:val="false"/>
                <w:color w:val="000000"/>
                <w:sz w:val="20"/>
              </w:rPr>
              <w:t>өзіндік диагностика жүйесiнiң жұмысын зерттеу; тесттен өткізудің  негiзгi процедуралары; қателiк кодтарының оқылуы;  автокөлiктi сканер, мотор - тексерушi, газоанализатор көмегі арқылы компьютерлік диагностикадан өткізу; электрондық жүйелердiң элементтерiне тест жұмыстарын жүргізу; автомобиль сезгішін (датчик) және атқарушы құрылымдарын тексеру және диагностикалау; электрондық басқару блогi және жанармай жүйесін тексеру; атқарушы құрылымдардың элементтерiн тесттен өткізу.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радиоэлектронды аппаратураның техникалық диагностикасын өткiзу;</w:t>
            </w:r>
            <w:r>
              <w:br/>
            </w:r>
            <w:r>
              <w:rPr>
                <w:rFonts w:ascii="Times New Roman"/>
                <w:b w:val="false"/>
                <w:i w:val="false"/>
                <w:color w:val="000000"/>
                <w:sz w:val="20"/>
              </w:rPr>
              <w:t>
</w:t>
            </w:r>
            <w:r>
              <w:rPr>
                <w:rFonts w:ascii="Times New Roman"/>
                <w:b w:val="false"/>
                <w:i w:val="false"/>
                <w:color w:val="000000"/>
                <w:sz w:val="20"/>
              </w:rPr>
              <w:t>- диагностикалау кезінде  өлшемдер және талдаудың нәтижелерiн пайдалану;</w:t>
            </w:r>
            <w:r>
              <w:br/>
            </w:r>
            <w:r>
              <w:rPr>
                <w:rFonts w:ascii="Times New Roman"/>
                <w:b w:val="false"/>
                <w:i w:val="false"/>
                <w:color w:val="000000"/>
                <w:sz w:val="20"/>
              </w:rPr>
              <w:t>
</w:t>
            </w:r>
            <w:r>
              <w:rPr>
                <w:rFonts w:ascii="Times New Roman"/>
                <w:b w:val="false"/>
                <w:i w:val="false"/>
                <w:color w:val="000000"/>
                <w:sz w:val="20"/>
              </w:rPr>
              <w:t>- автокөлiкке сервистік қызмет көрсету  интервалдарын жылжыту</w:t>
            </w:r>
            <w:r>
              <w:br/>
            </w:r>
            <w:r>
              <w:rPr>
                <w:rFonts w:ascii="Times New Roman"/>
                <w:b w:val="false"/>
                <w:i w:val="false"/>
                <w:color w:val="000000"/>
                <w:sz w:val="20"/>
              </w:rPr>
              <w:t>
</w:t>
            </w:r>
            <w:r>
              <w:rPr>
                <w:rFonts w:ascii="Times New Roman"/>
                <w:b w:val="false"/>
                <w:i w:val="false"/>
                <w:color w:val="000000"/>
                <w:sz w:val="20"/>
              </w:rPr>
              <w:t>- оталдыру элементтерiн диагностикалау;</w:t>
            </w:r>
            <w:r>
              <w:br/>
            </w:r>
            <w:r>
              <w:rPr>
                <w:rFonts w:ascii="Times New Roman"/>
                <w:b w:val="false"/>
                <w:i w:val="false"/>
                <w:color w:val="000000"/>
                <w:sz w:val="20"/>
              </w:rPr>
              <w:t>
</w:t>
            </w:r>
            <w:r>
              <w:rPr>
                <w:rFonts w:ascii="Times New Roman"/>
                <w:b w:val="false"/>
                <w:i w:val="false"/>
                <w:color w:val="000000"/>
                <w:sz w:val="20"/>
              </w:rPr>
              <w:t>- ақпараттық -өлшеу жүйелерінің элементтерін диагностикалау.</w:t>
            </w:r>
            <w:r>
              <w:br/>
            </w:r>
            <w:r>
              <w:rPr>
                <w:rFonts w:ascii="Times New Roman"/>
                <w:b w:val="false"/>
                <w:i w:val="false"/>
                <w:color w:val="000000"/>
                <w:sz w:val="20"/>
              </w:rPr>
              <w:t>
</w:t>
            </w:r>
            <w:r>
              <w:rPr>
                <w:rFonts w:ascii="Times New Roman"/>
                <w:b w:val="false"/>
                <w:i w:val="false"/>
                <w:color w:val="000000"/>
                <w:sz w:val="20"/>
              </w:rPr>
              <w:t>Дағдылар: радиоэлектронды аппаратурадағы ақаулықтарды iздестiру;</w:t>
            </w:r>
            <w:r>
              <w:br/>
            </w:r>
            <w:r>
              <w:rPr>
                <w:rFonts w:ascii="Times New Roman"/>
                <w:b w:val="false"/>
                <w:i w:val="false"/>
                <w:color w:val="000000"/>
                <w:sz w:val="20"/>
              </w:rPr>
              <w:t>
</w:t>
            </w:r>
            <w:r>
              <w:rPr>
                <w:rFonts w:ascii="Times New Roman"/>
                <w:b w:val="false"/>
                <w:i w:val="false"/>
                <w:color w:val="000000"/>
                <w:sz w:val="20"/>
              </w:rPr>
              <w:t>- сканер, мотор - тексерушi, және  газоонализатор арқылы  ақауларды диагностикалау;</w:t>
            </w:r>
            <w:r>
              <w:br/>
            </w:r>
            <w:r>
              <w:rPr>
                <w:rFonts w:ascii="Times New Roman"/>
                <w:b w:val="false"/>
                <w:i w:val="false"/>
                <w:color w:val="000000"/>
                <w:sz w:val="20"/>
              </w:rPr>
              <w:t>
</w:t>
            </w:r>
            <w:r>
              <w:rPr>
                <w:rFonts w:ascii="Times New Roman"/>
                <w:b w:val="false"/>
                <w:i w:val="false"/>
                <w:color w:val="000000"/>
                <w:sz w:val="20"/>
              </w:rPr>
              <w:t>- электрондық басқару жүйелерi датчиктерiн монтаждау және қайта бұзу.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3.6.6.</w:t>
            </w:r>
            <w:r>
              <w:br/>
            </w:r>
            <w:r>
              <w:rPr>
                <w:rFonts w:ascii="Times New Roman"/>
                <w:b w:val="false"/>
                <w:i w:val="false"/>
                <w:color w:val="000000"/>
                <w:sz w:val="20"/>
              </w:rPr>
              <w:t>
</w:t>
            </w:r>
            <w:r>
              <w:rPr>
                <w:rFonts w:ascii="Times New Roman"/>
                <w:b w:val="false"/>
                <w:i w:val="false"/>
                <w:color w:val="000000"/>
                <w:sz w:val="20"/>
              </w:rPr>
              <w:t>КҚ 3.6.7.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диагностика бойынша практика IЖҚ, электр жабдық, жайлылық (комфорт) жүйелерiнiң диагностикасы; программалық қамсыздандыруды оқып үйрену; IЖҚты, электр жабдық, қоректену және жайлылық жүйелерiн  диагностикалау және айқындалған ақауларын жою; жүрiс бөлiгiнiң диагностикасы; диагностикалық жабдықтың өлшегiш аспаптарына шолу жасау; автокөлiктiң жүрiс  бөлiгiн диагностикалау және  айқындалған ақауларды жою; автокөлiк шанағы параметрлерiнiң диагностикасы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диагностика жүргізетін жабдықтың программалық қамсыздандырылуын жаңарту және орнату;</w:t>
            </w:r>
            <w:r>
              <w:br/>
            </w:r>
            <w:r>
              <w:rPr>
                <w:rFonts w:ascii="Times New Roman"/>
                <w:b w:val="false"/>
                <w:i w:val="false"/>
                <w:color w:val="000000"/>
                <w:sz w:val="20"/>
              </w:rPr>
              <w:t>
</w:t>
            </w:r>
            <w:r>
              <w:rPr>
                <w:rFonts w:ascii="Times New Roman"/>
                <w:b w:val="false"/>
                <w:i w:val="false"/>
                <w:color w:val="000000"/>
                <w:sz w:val="20"/>
              </w:rPr>
              <w:t>- техникалық параметрлерге бақылау жүргізу және ақаулықтарды анықтау үшiн диагностикалық жабдықтың ең жақсысын таңдау;</w:t>
            </w:r>
            <w:r>
              <w:br/>
            </w:r>
            <w:r>
              <w:rPr>
                <w:rFonts w:ascii="Times New Roman"/>
                <w:b w:val="false"/>
                <w:i w:val="false"/>
                <w:color w:val="000000"/>
                <w:sz w:val="20"/>
              </w:rPr>
              <w:t>
</w:t>
            </w:r>
            <w:r>
              <w:rPr>
                <w:rFonts w:ascii="Times New Roman"/>
                <w:b w:val="false"/>
                <w:i w:val="false"/>
                <w:color w:val="000000"/>
                <w:sz w:val="20"/>
              </w:rPr>
              <w:t>- диагностиканың нәтижелерi бойынша көрсетілген кемшіліктерді жою үшін технологиялық процесс  құру.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диагностикалық жабдықтың өлшегiш аспаптарын пайдалану;</w:t>
            </w:r>
            <w:r>
              <w:br/>
            </w:r>
            <w:r>
              <w:rPr>
                <w:rFonts w:ascii="Times New Roman"/>
                <w:b w:val="false"/>
                <w:i w:val="false"/>
                <w:color w:val="000000"/>
                <w:sz w:val="20"/>
              </w:rPr>
              <w:t>
</w:t>
            </w:r>
            <w:r>
              <w:rPr>
                <w:rFonts w:ascii="Times New Roman"/>
                <w:b w:val="false"/>
                <w:i w:val="false"/>
                <w:color w:val="000000"/>
                <w:sz w:val="20"/>
              </w:rPr>
              <w:t>- автокөлiктi сканер, мотор - тексерушi, газоанализатор көмегі арқылы компьютерлік диагностикадан өткізу және айқындалған ақауларды  жою;</w:t>
            </w:r>
            <w:r>
              <w:br/>
            </w:r>
            <w:r>
              <w:rPr>
                <w:rFonts w:ascii="Times New Roman"/>
                <w:b w:val="false"/>
                <w:i w:val="false"/>
                <w:color w:val="000000"/>
                <w:sz w:val="20"/>
              </w:rPr>
              <w:t>
</w:t>
            </w:r>
            <w:r>
              <w:rPr>
                <w:rFonts w:ascii="Times New Roman"/>
                <w:b w:val="false"/>
                <w:i w:val="false"/>
                <w:color w:val="000000"/>
                <w:sz w:val="20"/>
              </w:rPr>
              <w:t>- IЖҚтың басқару жүйелерiн реттеу.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3.6.6.</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Көлiктің радиоэлектронды жабдықтарын  пайдалану және жөндеу электрондық техникадағы ақаулықтарды iздестiрудiң ортақ қағидалары; радио қабылдау және дыбыс, видео ойнататын техниканы жөндеу және техникалық қызмет көрсету; инверторлар мен  кернеулердiң түрлендiргiштерiне техникалық қызмет көрсету және жөндеуi; автокөлiктiң электрондық басқару блоктерiнiң техникалық пайдаланылуы; қосымша жабдықтың ақауларын жою және қосу; пайдаланылған газдардың уыттылығын төмендету жүйелерiне техникалық қызмет көрсету және жөндеу;</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 қабылдау және дыбыс, видео ойнататын техникаға және электрондық басқару блоктерiне техникалық қызмет көрсету және жөндеу жұмыстарын  жүргізу</w:t>
            </w:r>
            <w:r>
              <w:rPr>
                <w:rFonts w:ascii="Times New Roman"/>
                <w:b w:val="false"/>
                <w:i w:val="false"/>
                <w:color w:val="555555"/>
                <w:sz w:val="20"/>
              </w:rPr>
              <w:t>,;</w:t>
            </w:r>
            <w:r>
              <w:br/>
            </w:r>
            <w:r>
              <w:rPr>
                <w:rFonts w:ascii="Times New Roman"/>
                <w:b w:val="false"/>
                <w:i w:val="false"/>
                <w:color w:val="000000"/>
                <w:sz w:val="20"/>
              </w:rPr>
              <w:t>
</w:t>
            </w:r>
            <w:r>
              <w:rPr>
                <w:rFonts w:ascii="Times New Roman"/>
                <w:b w:val="false"/>
                <w:i w:val="false"/>
                <w:color w:val="000000"/>
                <w:sz w:val="20"/>
              </w:rPr>
              <w:t>- пайдаланылған газдардың зияндылығын төмендету жүйелерiне техникалық қызмет көрсету және жөндеу жұмыстарын жүргізу.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монтаж/демонтаж жұмыстарын жүргізу, қосымша радиоэлектронды жабдықты қосу;</w:t>
            </w:r>
            <w:r>
              <w:br/>
            </w:r>
            <w:r>
              <w:rPr>
                <w:rFonts w:ascii="Times New Roman"/>
                <w:b w:val="false"/>
                <w:i w:val="false"/>
                <w:color w:val="000000"/>
                <w:sz w:val="20"/>
              </w:rPr>
              <w:t>
</w:t>
            </w:r>
            <w:r>
              <w:rPr>
                <w:rFonts w:ascii="Times New Roman"/>
                <w:b w:val="false"/>
                <w:i w:val="false"/>
                <w:color w:val="000000"/>
                <w:sz w:val="20"/>
              </w:rPr>
              <w:t>-жөндеу жұмыстарын орындау үшін бақылау-өлшеу және диагностикалық аппаратураны таңдау.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3.6.4.</w:t>
            </w:r>
            <w:r>
              <w:br/>
            </w:r>
            <w:r>
              <w:rPr>
                <w:rFonts w:ascii="Times New Roman"/>
                <w:b w:val="false"/>
                <w:i w:val="false"/>
                <w:color w:val="000000"/>
                <w:sz w:val="20"/>
              </w:rPr>
              <w:t>
</w:t>
            </w:r>
            <w:r>
              <w:rPr>
                <w:rFonts w:ascii="Times New Roman"/>
                <w:b w:val="false"/>
                <w:i w:val="false"/>
                <w:color w:val="000000"/>
                <w:sz w:val="20"/>
              </w:rPr>
              <w:t>КҚ 3.6.5.</w:t>
            </w:r>
            <w:r>
              <w:br/>
            </w:r>
            <w:r>
              <w:rPr>
                <w:rFonts w:ascii="Times New Roman"/>
                <w:b w:val="false"/>
                <w:i w:val="false"/>
                <w:color w:val="000000"/>
                <w:sz w:val="20"/>
              </w:rPr>
              <w:t>
</w:t>
            </w:r>
            <w:r>
              <w:rPr>
                <w:rFonts w:ascii="Times New Roman"/>
                <w:b w:val="false"/>
                <w:i w:val="false"/>
                <w:color w:val="000000"/>
                <w:sz w:val="20"/>
              </w:rPr>
              <w:t>КҚ 3.6.6.</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  практика</w:t>
            </w:r>
            <w:r>
              <w:rPr>
                <w:rFonts w:ascii="Times New Roman"/>
                <w:b w:val="false"/>
                <w:i w:val="false"/>
                <w:color w:val="000000"/>
                <w:sz w:val="20"/>
              </w:rPr>
              <w:t> </w:t>
            </w:r>
            <w:r>
              <w:rPr>
                <w:rFonts w:ascii="Times New Roman"/>
                <w:b w:val="false"/>
                <w:i w:val="false"/>
                <w:color w:val="000000"/>
                <w:sz w:val="20"/>
              </w:rPr>
              <w:t xml:space="preserve">Кәсiпорынның ұйымдастыру формаларымен танысу; автосервистер бөлiмдерiнiң жұмысын оқып–үйрену; дипломдық жобалар үшiн жинақталған материалдарды жүйелеу және есеп беруді рәсімдеу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барлық алған өнер-бiлiмдерін жүйелеу және мамандық бойынша дипломдық жобаны орындау кезінде қолдану.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оқыған–тоқығанын практикалық тәжiрибе кезінде қолдану.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КҚ 3.6.7.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Дипломдық жобалау</w:t>
            </w:r>
            <w:r>
              <w:br/>
            </w:r>
            <w:r>
              <w:rPr>
                <w:rFonts w:ascii="Times New Roman"/>
                <w:b w:val="false"/>
                <w:i w:val="false"/>
                <w:color w:val="000000"/>
                <w:sz w:val="20"/>
              </w:rPr>
              <w:t>
</w:t>
            </w:r>
            <w:r>
              <w:rPr>
                <w:rFonts w:ascii="Times New Roman"/>
                <w:b w:val="false"/>
                <w:i w:val="false"/>
                <w:color w:val="000000"/>
                <w:sz w:val="20"/>
              </w:rPr>
              <w:t>Мамандық бойынша теориялық және  практикалық білімді кеңейту, бекіту және  жүйелеу,осы білімді жоба тақырыбына сәйкес нақты техникалық , экономикалық және өндірістік мәселелерді шешуде  қолдану.</w:t>
            </w:r>
            <w:r>
              <w:br/>
            </w:r>
            <w:r>
              <w:rPr>
                <w:rFonts w:ascii="Times New Roman"/>
                <w:b w:val="false"/>
                <w:i w:val="false"/>
                <w:color w:val="000000"/>
                <w:sz w:val="20"/>
              </w:rPr>
              <w:t>
</w:t>
            </w:r>
            <w:r>
              <w:rPr>
                <w:rFonts w:ascii="Times New Roman"/>
                <w:b w:val="false"/>
                <w:i w:val="false"/>
                <w:color w:val="000000"/>
                <w:sz w:val="20"/>
              </w:rPr>
              <w:t>Техникалық шешімді таңдау, (каскад) құрылысын есептеу және өңдеу, экономикалық негіздеме,  дипломдық жоба тапсырмасына сәйкес еңбекті қорғау және қауіпсіздік техникасымен қамтамасыз ету сұрақтарын әзірлеу</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дипломдық жобаны орындау кезіндегі күрделі техникалық мәселелерді шешу</w:t>
            </w:r>
            <w:r>
              <w:br/>
            </w:r>
            <w:r>
              <w:rPr>
                <w:rFonts w:ascii="Times New Roman"/>
                <w:b w:val="false"/>
                <w:i w:val="false"/>
                <w:color w:val="000000"/>
                <w:sz w:val="20"/>
              </w:rPr>
              <w:t>
</w:t>
            </w:r>
            <w:r>
              <w:rPr>
                <w:rFonts w:ascii="Times New Roman"/>
                <w:b w:val="false"/>
                <w:i w:val="false"/>
                <w:color w:val="000000"/>
                <w:sz w:val="20"/>
              </w:rPr>
              <w:t>Дағдылар: - жобалы–конструкциялы құжаттамалары құрастыру</w:t>
            </w:r>
            <w:r>
              <w:br/>
            </w:r>
            <w:r>
              <w:rPr>
                <w:rFonts w:ascii="Times New Roman"/>
                <w:b w:val="false"/>
                <w:i w:val="false"/>
                <w:color w:val="000000"/>
                <w:sz w:val="20"/>
              </w:rPr>
              <w:t>
</w:t>
            </w:r>
            <w:r>
              <w:rPr>
                <w:rFonts w:ascii="Times New Roman"/>
                <w:b w:val="false"/>
                <w:i w:val="false"/>
                <w:color w:val="000000"/>
                <w:sz w:val="20"/>
              </w:rPr>
              <w:t>- басқа әзірлеушілермен немесе зерттеушілермен алынған нәтижелерді талдау және қорытындылау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КҚ 3.6.2.</w:t>
            </w:r>
          </w:p>
        </w:tc>
      </w:tr>
    </w:tbl>
    <w:p>
      <w:pPr>
        <w:spacing w:after="0"/>
        <w:ind w:left="0"/>
        <w:jc w:val="both"/>
      </w:pPr>
      <w:r>
        <w:rPr>
          <w:rFonts w:ascii="Times New Roman"/>
          <w:b w:val="false"/>
          <w:i w:val="false"/>
          <w:color w:val="000000"/>
          <w:sz w:val="28"/>
        </w:rPr>
        <w:t xml:space="preserve">4.1 Пәндер циклы мен кәсіптік практика бойынша білім бағдарламасының мазмұны </w:t>
      </w:r>
      <w:r>
        <w:rPr>
          <w:rFonts w:ascii="Times New Roman"/>
          <w:b w:val="false"/>
          <w:i/>
          <w:color w:val="000000"/>
          <w:sz w:val="28"/>
        </w:rPr>
        <w:t>(авиация)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6995"/>
        <w:gridCol w:w="6816"/>
        <w:gridCol w:w="2750"/>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Циклдің белгіленуі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негізгі бөлімдері мен атауы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Қалыптастырылатын білім, білік пен дағды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Қалыптастырылатын құзырет коды</w:t>
            </w:r>
          </w:p>
        </w:tc>
      </w:tr>
      <w:tr>
        <w:trPr>
          <w:trHeight w:val="21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 (қазақ тілінде оқымайтын топтарға);</w:t>
            </w:r>
            <w:r>
              <w:br/>
            </w:r>
            <w:r>
              <w:rPr>
                <w:rFonts w:ascii="Times New Roman"/>
                <w:b w:val="false"/>
                <w:i w:val="false"/>
                <w:color w:val="000000"/>
                <w:sz w:val="20"/>
              </w:rPr>
              <w:t>
</w:t>
            </w:r>
            <w:r>
              <w:rPr>
                <w:rFonts w:ascii="Times New Roman"/>
                <w:b w:val="false"/>
                <w:i w:val="false"/>
                <w:color w:val="000000"/>
                <w:sz w:val="20"/>
              </w:rPr>
              <w:t>кәсіби орыс тілі (орыс тілінде оқымайтын топтарға);</w:t>
            </w:r>
            <w:r>
              <w:br/>
            </w:r>
            <w:r>
              <w:rPr>
                <w:rFonts w:ascii="Times New Roman"/>
                <w:b w:val="false"/>
                <w:i w:val="false"/>
                <w:color w:val="000000"/>
                <w:sz w:val="20"/>
              </w:rPr>
              <w:t>
</w:t>
            </w:r>
            <w:r>
              <w:rPr>
                <w:rFonts w:ascii="Times New Roman"/>
                <w:b w:val="false"/>
                <w:i w:val="false"/>
                <w:color w:val="000000"/>
                <w:sz w:val="20"/>
              </w:rPr>
              <w:t>Кәсіби қарым-қатынас үшін қажетті мамандық бойынша лексика-грамматикалық минимум;</w:t>
            </w:r>
            <w:r>
              <w:br/>
            </w:r>
            <w:r>
              <w:rPr>
                <w:rFonts w:ascii="Times New Roman"/>
                <w:b w:val="false"/>
                <w:i w:val="false"/>
                <w:color w:val="000000"/>
                <w:sz w:val="20"/>
              </w:rPr>
              <w:t>
</w:t>
            </w:r>
            <w:r>
              <w:rPr>
                <w:rFonts w:ascii="Times New Roman"/>
                <w:b w:val="false"/>
                <w:i w:val="false"/>
                <w:color w:val="000000"/>
                <w:sz w:val="20"/>
              </w:rPr>
              <w:t>оқыған мамандығына сәйкес сөз жасам түрлерін, терминдері мен лексикалық құрылымдары (500 лексикалық бірлік).</w:t>
            </w:r>
            <w:r>
              <w:br/>
            </w:r>
            <w:r>
              <w:rPr>
                <w:rFonts w:ascii="Times New Roman"/>
                <w:b w:val="false"/>
                <w:i w:val="false"/>
                <w:color w:val="000000"/>
                <w:sz w:val="20"/>
              </w:rPr>
              <w:t>
</w:t>
            </w:r>
            <w:r>
              <w:rPr>
                <w:rFonts w:ascii="Times New Roman"/>
                <w:b w:val="false"/>
                <w:i w:val="false"/>
                <w:color w:val="000000"/>
                <w:sz w:val="20"/>
              </w:rPr>
              <w:t xml:space="preserve">Кәсіби қарым-қатынас; мамандықтарға арналған іскери тіл негіздері. Мемлекеттік (орыс) тілде іс-қағаздарын жүргізу.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қарым-қатынас үшін қажетті, мамандық бойынша лексика-грамматикалық материалдарды;</w:t>
            </w:r>
            <w:r>
              <w:br/>
            </w:r>
            <w:r>
              <w:rPr>
                <w:rFonts w:ascii="Times New Roman"/>
                <w:b w:val="false"/>
                <w:i w:val="false"/>
                <w:color w:val="000000"/>
                <w:sz w:val="20"/>
              </w:rPr>
              <w:t>
</w:t>
            </w:r>
            <w:r>
              <w:rPr>
                <w:rFonts w:ascii="Times New Roman"/>
                <w:b w:val="false"/>
                <w:i w:val="false"/>
                <w:color w:val="000000"/>
                <w:sz w:val="20"/>
              </w:rPr>
              <w:t>- кәсіби бағыттағы қазақ тіліндегі, мәтіндерді оқу мен аударуға (сөздікпен) қажетті лексикалық және грамматикалық минимумды;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сөйлеу әрекеті мен сөйлеу түрінің сипатын айыруды (ауызша, жазбаша, монологтық сұхбат);</w:t>
            </w:r>
            <w:r>
              <w:br/>
            </w:r>
            <w:r>
              <w:rPr>
                <w:rFonts w:ascii="Times New Roman"/>
                <w:b w:val="false"/>
                <w:i w:val="false"/>
                <w:color w:val="000000"/>
                <w:sz w:val="20"/>
              </w:rPr>
              <w:t>
</w:t>
            </w:r>
            <w:r>
              <w:rPr>
                <w:rFonts w:ascii="Times New Roman"/>
                <w:b w:val="false"/>
                <w:i w:val="false"/>
                <w:color w:val="000000"/>
                <w:sz w:val="20"/>
              </w:rPr>
              <w:t>- мамандыққа бағытталған мәтіндерді оқу және аудару үшін қажетті лексикалық және грамматикалық минимумды;</w:t>
            </w:r>
            <w:r>
              <w:br/>
            </w:r>
            <w:r>
              <w:rPr>
                <w:rFonts w:ascii="Times New Roman"/>
                <w:b w:val="false"/>
                <w:i w:val="false"/>
                <w:color w:val="000000"/>
                <w:sz w:val="20"/>
              </w:rPr>
              <w:t>
</w:t>
            </w:r>
            <w:r>
              <w:rPr>
                <w:rFonts w:ascii="Times New Roman"/>
                <w:b w:val="false"/>
                <w:i w:val="false"/>
                <w:color w:val="000000"/>
                <w:sz w:val="20"/>
              </w:rPr>
              <w:t>- мамандыққа бағытталған мәтіндерді аудару техникасын меңгеру керек;</w:t>
            </w:r>
            <w:r>
              <w:br/>
            </w:r>
            <w:r>
              <w:rPr>
                <w:rFonts w:ascii="Times New Roman"/>
                <w:b w:val="false"/>
                <w:i w:val="false"/>
                <w:color w:val="000000"/>
                <w:sz w:val="20"/>
              </w:rPr>
              <w:t>
</w:t>
            </w:r>
            <w:r>
              <w:rPr>
                <w:rFonts w:ascii="Times New Roman"/>
                <w:b w:val="false"/>
                <w:i w:val="false"/>
                <w:color w:val="000000"/>
                <w:sz w:val="20"/>
              </w:rPr>
              <w:t>- мамандық бойынша сөздікті қолдану;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Кәсіби қарым-қатынас үшін қажетті мамандық бойынша лексика-грамматикалық минимум; оқыған мамандығына сәйкес сөз жасам түрлерін, терминдері мен лексикалық құрылымдары (500 лексикалық бірлік). Кәсіби қарым-қатынас; мамандықтарға арналған іскери тіл негіздері, шетел тілінде сөйлеу әрекеті мен сөйлеу түрінің (ауызша, жазбаша) сипатын айыру; мамандыққа бағытталған мәтіндерді аудару техникасы.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қарым-қатынас үшін қажетті, мамандық бойынша лексика-грамматикалық материалдарды;</w:t>
            </w:r>
            <w:r>
              <w:br/>
            </w:r>
            <w:r>
              <w:rPr>
                <w:rFonts w:ascii="Times New Roman"/>
                <w:b w:val="false"/>
                <w:i w:val="false"/>
                <w:color w:val="000000"/>
                <w:sz w:val="20"/>
              </w:rPr>
              <w:t>
</w:t>
            </w:r>
            <w:r>
              <w:rPr>
                <w:rFonts w:ascii="Times New Roman"/>
                <w:b w:val="false"/>
                <w:i w:val="false"/>
                <w:color w:val="000000"/>
                <w:sz w:val="20"/>
              </w:rPr>
              <w:t>- кәсіби бағыттағы қазақ тіліндегі, шетел тіліндегі мәтіндерді оқу мен аударуға (сөздіктен) қажетті лексикалық және грамматикалық минимумды;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сөйлеу әрекеті мен сөйлеу түрінің сипатын айыруды білу керек (ауызша, жазбаша, монологтық, диалогтық);</w:t>
            </w:r>
            <w:r>
              <w:br/>
            </w:r>
            <w:r>
              <w:rPr>
                <w:rFonts w:ascii="Times New Roman"/>
                <w:b w:val="false"/>
                <w:i w:val="false"/>
                <w:color w:val="000000"/>
                <w:sz w:val="20"/>
              </w:rPr>
              <w:t>
</w:t>
            </w:r>
            <w:r>
              <w:rPr>
                <w:rFonts w:ascii="Times New Roman"/>
                <w:b w:val="false"/>
                <w:i w:val="false"/>
                <w:color w:val="000000"/>
                <w:sz w:val="20"/>
              </w:rPr>
              <w:t>- мамандыққа бағытталған мәтіндерді аудару техникасын;</w:t>
            </w:r>
            <w:r>
              <w:br/>
            </w:r>
            <w:r>
              <w:rPr>
                <w:rFonts w:ascii="Times New Roman"/>
                <w:b w:val="false"/>
                <w:i w:val="false"/>
                <w:color w:val="000000"/>
                <w:sz w:val="20"/>
              </w:rPr>
              <w:t>
</w:t>
            </w:r>
            <w:r>
              <w:rPr>
                <w:rFonts w:ascii="Times New Roman"/>
                <w:b w:val="false"/>
                <w:i w:val="false"/>
                <w:color w:val="000000"/>
                <w:sz w:val="20"/>
              </w:rPr>
              <w:t>- шет тілдегі берілген тақырыпты естіп және оны жеткізуді;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Адамның әлеуметтік кәсіптік жалпы мәдени дамуындағы дене тәрбиесінің рөлі; дене тәрбиесінің әлеуметтік-биологиялық және психофизиологиялық негіздері; өзін-өзі жетілдірудің физикалық және спорттық негізі; кәсіптік–қолданбалы физикалық дайындық.</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салтының негіздерін;</w:t>
            </w:r>
            <w:r>
              <w:br/>
            </w:r>
            <w:r>
              <w:rPr>
                <w:rFonts w:ascii="Times New Roman"/>
                <w:b w:val="false"/>
                <w:i w:val="false"/>
                <w:color w:val="000000"/>
                <w:sz w:val="20"/>
              </w:rPr>
              <w:t>
</w:t>
            </w:r>
            <w:r>
              <w:rPr>
                <w:rFonts w:ascii="Times New Roman"/>
                <w:b w:val="false"/>
                <w:i w:val="false"/>
                <w:color w:val="000000"/>
                <w:sz w:val="20"/>
              </w:rPr>
              <w:t>- адам организмінің қызметі заңдылықтары туралы;</w:t>
            </w:r>
            <w:r>
              <w:br/>
            </w:r>
            <w:r>
              <w:rPr>
                <w:rFonts w:ascii="Times New Roman"/>
                <w:b w:val="false"/>
                <w:i w:val="false"/>
                <w:color w:val="000000"/>
                <w:sz w:val="20"/>
              </w:rPr>
              <w:t>
</w:t>
            </w:r>
            <w:r>
              <w:rPr>
                <w:rFonts w:ascii="Times New Roman"/>
                <w:b w:val="false"/>
                <w:i w:val="false"/>
                <w:color w:val="000000"/>
                <w:sz w:val="20"/>
              </w:rPr>
              <w:t>- денсаулықты сақтау және нығайту тәсілдері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дене тәрбиесі жаттығулары кешендерін орындау;</w:t>
            </w:r>
            <w:r>
              <w:br/>
            </w:r>
            <w:r>
              <w:rPr>
                <w:rFonts w:ascii="Times New Roman"/>
                <w:b w:val="false"/>
                <w:i w:val="false"/>
                <w:color w:val="000000"/>
                <w:sz w:val="20"/>
              </w:rPr>
              <w:t>
</w:t>
            </w:r>
            <w:r>
              <w:rPr>
                <w:rFonts w:ascii="Times New Roman"/>
                <w:b w:val="false"/>
                <w:i w:val="false"/>
                <w:color w:val="000000"/>
                <w:sz w:val="20"/>
              </w:rPr>
              <w:t>- денені өзбетінше жетілдіру дағдылары мен шұғылдану.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 xml:space="preserve">Б.Қ.4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Мәдениеттану және оның қоғам өміріндегі рөлі;</w:t>
            </w:r>
            <w:r>
              <w:br/>
            </w:r>
            <w:r>
              <w:rPr>
                <w:rFonts w:ascii="Times New Roman"/>
                <w:b w:val="false"/>
                <w:i w:val="false"/>
                <w:color w:val="000000"/>
                <w:sz w:val="20"/>
              </w:rPr>
              <w:t>
</w:t>
            </w:r>
            <w:r>
              <w:rPr>
                <w:rFonts w:ascii="Times New Roman"/>
                <w:b w:val="false"/>
                <w:i w:val="false"/>
                <w:color w:val="000000"/>
                <w:sz w:val="20"/>
              </w:rPr>
              <w:t>Мәдениетті зерттеуге жан-жақты келу; мәдениет және өркениет;</w:t>
            </w:r>
            <w:r>
              <w:br/>
            </w:r>
            <w:r>
              <w:rPr>
                <w:rFonts w:ascii="Times New Roman"/>
                <w:b w:val="false"/>
                <w:i w:val="false"/>
                <w:color w:val="000000"/>
                <w:sz w:val="20"/>
              </w:rPr>
              <w:t>
</w:t>
            </w:r>
            <w:r>
              <w:rPr>
                <w:rFonts w:ascii="Times New Roman"/>
                <w:b w:val="false"/>
                <w:i w:val="false"/>
                <w:color w:val="000000"/>
                <w:sz w:val="20"/>
              </w:rPr>
              <w:t>Мәдениеттің қалыптасуы;</w:t>
            </w:r>
            <w:r>
              <w:br/>
            </w:r>
            <w:r>
              <w:rPr>
                <w:rFonts w:ascii="Times New Roman"/>
                <w:b w:val="false"/>
                <w:i w:val="false"/>
                <w:color w:val="000000"/>
                <w:sz w:val="20"/>
              </w:rPr>
              <w:t>
</w:t>
            </w:r>
            <w:r>
              <w:rPr>
                <w:rFonts w:ascii="Times New Roman"/>
                <w:b w:val="false"/>
                <w:i w:val="false"/>
                <w:color w:val="000000"/>
                <w:sz w:val="20"/>
              </w:rPr>
              <w:t>Конфуция-дао мәдениетінің түрлері;</w:t>
            </w:r>
            <w:r>
              <w:br/>
            </w:r>
            <w:r>
              <w:rPr>
                <w:rFonts w:ascii="Times New Roman"/>
                <w:b w:val="false"/>
                <w:i w:val="false"/>
                <w:color w:val="000000"/>
                <w:sz w:val="20"/>
              </w:rPr>
              <w:t>
</w:t>
            </w:r>
            <w:r>
              <w:rPr>
                <w:rFonts w:ascii="Times New Roman"/>
                <w:b w:val="false"/>
                <w:i w:val="false"/>
                <w:color w:val="000000"/>
                <w:sz w:val="20"/>
              </w:rPr>
              <w:t>Үнді-будда мәдениет түрлері;</w:t>
            </w:r>
            <w:r>
              <w:br/>
            </w:r>
            <w:r>
              <w:rPr>
                <w:rFonts w:ascii="Times New Roman"/>
                <w:b w:val="false"/>
                <w:i w:val="false"/>
                <w:color w:val="000000"/>
                <w:sz w:val="20"/>
              </w:rPr>
              <w:t>
</w:t>
            </w:r>
            <w:r>
              <w:rPr>
                <w:rFonts w:ascii="Times New Roman"/>
                <w:b w:val="false"/>
                <w:i w:val="false"/>
                <w:color w:val="000000"/>
                <w:sz w:val="20"/>
              </w:rPr>
              <w:t>Ислам мәдениетінің әлемі;</w:t>
            </w:r>
            <w:r>
              <w:br/>
            </w:r>
            <w:r>
              <w:rPr>
                <w:rFonts w:ascii="Times New Roman"/>
                <w:b w:val="false"/>
                <w:i w:val="false"/>
                <w:color w:val="000000"/>
                <w:sz w:val="20"/>
              </w:rPr>
              <w:t>
</w:t>
            </w:r>
            <w:r>
              <w:rPr>
                <w:rFonts w:ascii="Times New Roman"/>
                <w:b w:val="false"/>
                <w:i w:val="false"/>
                <w:color w:val="000000"/>
                <w:sz w:val="20"/>
              </w:rPr>
              <w:t>Христиан мәдениетінің түрі;</w:t>
            </w:r>
            <w:r>
              <w:br/>
            </w:r>
            <w:r>
              <w:rPr>
                <w:rFonts w:ascii="Times New Roman"/>
                <w:b w:val="false"/>
                <w:i w:val="false"/>
                <w:color w:val="000000"/>
                <w:sz w:val="20"/>
              </w:rPr>
              <w:t>
</w:t>
            </w:r>
            <w:r>
              <w:rPr>
                <w:rFonts w:ascii="Times New Roman"/>
                <w:b w:val="false"/>
                <w:i w:val="false"/>
                <w:color w:val="000000"/>
                <w:sz w:val="20"/>
              </w:rPr>
              <w:t>Батыс еуропа мәдениеті және оның жаңа әлем дамуына әсері;</w:t>
            </w:r>
            <w:r>
              <w:br/>
            </w:r>
            <w:r>
              <w:rPr>
                <w:rFonts w:ascii="Times New Roman"/>
                <w:b w:val="false"/>
                <w:i w:val="false"/>
                <w:color w:val="000000"/>
                <w:sz w:val="20"/>
              </w:rPr>
              <w:t>
</w:t>
            </w:r>
            <w:r>
              <w:rPr>
                <w:rFonts w:ascii="Times New Roman"/>
                <w:b w:val="false"/>
                <w:i w:val="false"/>
                <w:color w:val="000000"/>
                <w:sz w:val="20"/>
              </w:rPr>
              <w:t>Африка мәдениетінің ерекшелігі және бірегейлігі;</w:t>
            </w:r>
            <w:r>
              <w:br/>
            </w:r>
            <w:r>
              <w:rPr>
                <w:rFonts w:ascii="Times New Roman"/>
                <w:b w:val="false"/>
                <w:i w:val="false"/>
                <w:color w:val="000000"/>
                <w:sz w:val="20"/>
              </w:rPr>
              <w:t>
</w:t>
            </w:r>
            <w:r>
              <w:rPr>
                <w:rFonts w:ascii="Times New Roman"/>
                <w:b w:val="false"/>
                <w:i w:val="false"/>
                <w:color w:val="000000"/>
                <w:sz w:val="20"/>
              </w:rPr>
              <w:t>Расизм мәселесі:</w:t>
            </w:r>
            <w:r>
              <w:br/>
            </w:r>
            <w:r>
              <w:rPr>
                <w:rFonts w:ascii="Times New Roman"/>
                <w:b w:val="false"/>
                <w:i w:val="false"/>
                <w:color w:val="000000"/>
                <w:sz w:val="20"/>
              </w:rPr>
              <w:t>
</w:t>
            </w:r>
            <w:r>
              <w:rPr>
                <w:rFonts w:ascii="Times New Roman"/>
                <w:b w:val="false"/>
                <w:i w:val="false"/>
                <w:color w:val="000000"/>
                <w:sz w:val="20"/>
              </w:rPr>
              <w:t>көшпенділер өркениетінің пайда болуы және бірегейлігі; орта ғасырдағы Қазақстан мәдениеті;</w:t>
            </w:r>
            <w:r>
              <w:br/>
            </w:r>
            <w:r>
              <w:rPr>
                <w:rFonts w:ascii="Times New Roman"/>
                <w:b w:val="false"/>
                <w:i w:val="false"/>
                <w:color w:val="000000"/>
                <w:sz w:val="20"/>
              </w:rPr>
              <w:t>
</w:t>
            </w:r>
            <w:r>
              <w:rPr>
                <w:rFonts w:ascii="Times New Roman"/>
                <w:b w:val="false"/>
                <w:i w:val="false"/>
                <w:color w:val="000000"/>
                <w:sz w:val="20"/>
              </w:rPr>
              <w:t>ХҮІІ-ХІХғғ. Қазақ дәстүрлі мәдениеті.</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түсінік;</w:t>
            </w:r>
            <w:r>
              <w:br/>
            </w:r>
            <w:r>
              <w:rPr>
                <w:rFonts w:ascii="Times New Roman"/>
                <w:b w:val="false"/>
                <w:i w:val="false"/>
                <w:color w:val="000000"/>
                <w:sz w:val="20"/>
              </w:rPr>
              <w:t>
</w:t>
            </w:r>
            <w:r>
              <w:rPr>
                <w:rFonts w:ascii="Times New Roman"/>
                <w:b w:val="false"/>
                <w:i w:val="false"/>
                <w:color w:val="000000"/>
                <w:sz w:val="20"/>
              </w:rPr>
              <w:t>- конфуция түсінігі;</w:t>
            </w:r>
            <w:r>
              <w:br/>
            </w:r>
            <w:r>
              <w:rPr>
                <w:rFonts w:ascii="Times New Roman"/>
                <w:b w:val="false"/>
                <w:i w:val="false"/>
                <w:color w:val="000000"/>
                <w:sz w:val="20"/>
              </w:rPr>
              <w:t>
</w:t>
            </w:r>
            <w:r>
              <w:rPr>
                <w:rFonts w:ascii="Times New Roman"/>
                <w:b w:val="false"/>
                <w:i w:val="false"/>
                <w:color w:val="000000"/>
                <w:sz w:val="20"/>
              </w:rPr>
              <w:t>- даосизм: Қытай өнері;</w:t>
            </w:r>
            <w:r>
              <w:br/>
            </w:r>
            <w:r>
              <w:rPr>
                <w:rFonts w:ascii="Times New Roman"/>
                <w:b w:val="false"/>
                <w:i w:val="false"/>
                <w:color w:val="000000"/>
                <w:sz w:val="20"/>
              </w:rPr>
              <w:t>
</w:t>
            </w:r>
            <w:r>
              <w:rPr>
                <w:rFonts w:ascii="Times New Roman"/>
                <w:b w:val="false"/>
                <w:i w:val="false"/>
                <w:color w:val="000000"/>
                <w:sz w:val="20"/>
              </w:rPr>
              <w:t>Үнді мәдениетінің ерекшеліктерімен оның жетістіктері;</w:t>
            </w:r>
            <w:r>
              <w:br/>
            </w:r>
            <w:r>
              <w:rPr>
                <w:rFonts w:ascii="Times New Roman"/>
                <w:b w:val="false"/>
                <w:i w:val="false"/>
                <w:color w:val="000000"/>
                <w:sz w:val="20"/>
              </w:rPr>
              <w:t>
</w:t>
            </w:r>
            <w:r>
              <w:rPr>
                <w:rFonts w:ascii="Times New Roman"/>
                <w:b w:val="false"/>
                <w:i w:val="false"/>
                <w:color w:val="000000"/>
                <w:sz w:val="20"/>
              </w:rPr>
              <w:t>Ислам; курайш; Мұхаммед; Құран; Алла; Мекке түсініктері:</w:t>
            </w:r>
            <w:r>
              <w:br/>
            </w:r>
            <w:r>
              <w:rPr>
                <w:rFonts w:ascii="Times New Roman"/>
                <w:b w:val="false"/>
                <w:i w:val="false"/>
                <w:color w:val="000000"/>
                <w:sz w:val="20"/>
              </w:rPr>
              <w:t>
</w:t>
            </w:r>
            <w:r>
              <w:rPr>
                <w:rFonts w:ascii="Times New Roman"/>
                <w:b w:val="false"/>
                <w:i w:val="false"/>
                <w:color w:val="000000"/>
                <w:sz w:val="20"/>
              </w:rPr>
              <w:t>- Христиан оқуының негізгі принциптері және бағалы бағыттары;</w:t>
            </w:r>
            <w:r>
              <w:br/>
            </w:r>
            <w:r>
              <w:rPr>
                <w:rFonts w:ascii="Times New Roman"/>
                <w:b w:val="false"/>
                <w:i w:val="false"/>
                <w:color w:val="000000"/>
                <w:sz w:val="20"/>
              </w:rPr>
              <w:t>
</w:t>
            </w:r>
            <w:r>
              <w:rPr>
                <w:rFonts w:ascii="Times New Roman"/>
                <w:b w:val="false"/>
                <w:i w:val="false"/>
                <w:color w:val="000000"/>
                <w:sz w:val="20"/>
              </w:rPr>
              <w:t>- Франция мәдениеті: Ашель мәдениеті, проманьондықтар, галлдар, франктер, әдебиеті, философиясы;</w:t>
            </w:r>
            <w:r>
              <w:br/>
            </w:r>
            <w:r>
              <w:rPr>
                <w:rFonts w:ascii="Times New Roman"/>
                <w:b w:val="false"/>
                <w:i w:val="false"/>
                <w:color w:val="000000"/>
                <w:sz w:val="20"/>
              </w:rPr>
              <w:t>
</w:t>
            </w:r>
            <w:r>
              <w:rPr>
                <w:rFonts w:ascii="Times New Roman"/>
                <w:b w:val="false"/>
                <w:i w:val="false"/>
                <w:color w:val="000000"/>
                <w:sz w:val="20"/>
              </w:rPr>
              <w:t>- орта ғасырдағы Қазақстан мәдениетіне түрік және араб мәдениетінің әсері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мәдениеттану түсінігін еркін игеру;</w:t>
            </w:r>
            <w:r>
              <w:br/>
            </w:r>
            <w:r>
              <w:rPr>
                <w:rFonts w:ascii="Times New Roman"/>
                <w:b w:val="false"/>
                <w:i w:val="false"/>
                <w:color w:val="000000"/>
                <w:sz w:val="20"/>
              </w:rPr>
              <w:t>
</w:t>
            </w:r>
            <w:r>
              <w:rPr>
                <w:rFonts w:ascii="Times New Roman"/>
                <w:b w:val="false"/>
                <w:i w:val="false"/>
                <w:color w:val="000000"/>
                <w:sz w:val="20"/>
              </w:rPr>
              <w:t>- көшпенділер мәдениетінің рухани және материалды ерекшеліктерін көрсету.</w:t>
            </w:r>
            <w:r>
              <w:br/>
            </w:r>
            <w:r>
              <w:rPr>
                <w:rFonts w:ascii="Times New Roman"/>
                <w:b w:val="false"/>
                <w:i w:val="false"/>
                <w:color w:val="000000"/>
                <w:sz w:val="20"/>
              </w:rPr>
              <w:t>
</w:t>
            </w:r>
            <w:r>
              <w:rPr>
                <w:rFonts w:ascii="Times New Roman"/>
                <w:b w:val="false"/>
                <w:i w:val="false"/>
                <w:color w:val="000000"/>
                <w:sz w:val="20"/>
              </w:rPr>
              <w:t>- көшпенділердің өмір салты мен олардың бағалы дүниелері;</w:t>
            </w:r>
            <w:r>
              <w:br/>
            </w:r>
            <w:r>
              <w:rPr>
                <w:rFonts w:ascii="Times New Roman"/>
                <w:b w:val="false"/>
                <w:i w:val="false"/>
                <w:color w:val="000000"/>
                <w:sz w:val="20"/>
              </w:rPr>
              <w:t>
</w:t>
            </w:r>
            <w:r>
              <w:rPr>
                <w:rFonts w:ascii="Times New Roman"/>
                <w:b w:val="false"/>
                <w:i w:val="false"/>
                <w:color w:val="000000"/>
                <w:sz w:val="20"/>
              </w:rPr>
              <w:t>- орта ғасыр кезеңіндегі қазақ этносының мәдени іргетасының қалыптасуы;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Б.Қ.2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философиялық ойдың әлемдік негізгі тарамдары;</w:t>
            </w:r>
            <w:r>
              <w:br/>
            </w:r>
            <w:r>
              <w:rPr>
                <w:rFonts w:ascii="Times New Roman"/>
                <w:b w:val="false"/>
                <w:i w:val="false"/>
                <w:color w:val="000000"/>
                <w:sz w:val="20"/>
              </w:rPr>
              <w:t>
</w:t>
            </w:r>
            <w:r>
              <w:rPr>
                <w:rFonts w:ascii="Times New Roman"/>
                <w:b w:val="false"/>
                <w:i w:val="false"/>
                <w:color w:val="000000"/>
                <w:sz w:val="20"/>
              </w:rPr>
              <w:t>Адам табиғаты және оның өмірінің мәні; Адам және Құдай: адам және ғарыш;</w:t>
            </w:r>
            <w:r>
              <w:br/>
            </w:r>
            <w:r>
              <w:rPr>
                <w:rFonts w:ascii="Times New Roman"/>
                <w:b w:val="false"/>
                <w:i w:val="false"/>
                <w:color w:val="000000"/>
                <w:sz w:val="20"/>
              </w:rPr>
              <w:t>
</w:t>
            </w:r>
            <w:r>
              <w:rPr>
                <w:rFonts w:ascii="Times New Roman"/>
                <w:b w:val="false"/>
                <w:i w:val="false"/>
                <w:color w:val="000000"/>
                <w:sz w:val="20"/>
              </w:rPr>
              <w:t>Адам, қоғам, өркениет, мәдениет; тұлғаның бостандығы және жауапкершілігі; адамдық таным және қайраткерлік; ғылым және оның рөлі; адамзат жаһандану мәселесі алдында.</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философиялық, ғылыми, діни көріністер туралы, адам өмірінің маңызы туралы көзқарасы;</w:t>
            </w:r>
            <w:r>
              <w:br/>
            </w:r>
            <w:r>
              <w:rPr>
                <w:rFonts w:ascii="Times New Roman"/>
                <w:b w:val="false"/>
                <w:i w:val="false"/>
                <w:color w:val="000000"/>
                <w:sz w:val="20"/>
              </w:rPr>
              <w:t>
</w:t>
            </w:r>
            <w:r>
              <w:rPr>
                <w:rFonts w:ascii="Times New Roman"/>
                <w:b w:val="false"/>
                <w:i w:val="false"/>
                <w:color w:val="000000"/>
                <w:sz w:val="20"/>
              </w:rPr>
              <w:t>- ғылымның, ғылыми таным, құрылымы, түрі, әдістері, әлеуметтік және этикалық мәселесі туралы көзқарас.</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адам тәртібін биологиялық және әлеуметтік рухани бастамаларда, саналы және санасыз тәртібін анықтау;</w:t>
            </w:r>
            <w:r>
              <w:br/>
            </w:r>
            <w:r>
              <w:rPr>
                <w:rFonts w:ascii="Times New Roman"/>
                <w:b w:val="false"/>
                <w:i w:val="false"/>
                <w:color w:val="000000"/>
                <w:sz w:val="20"/>
              </w:rPr>
              <w:t>
</w:t>
            </w:r>
            <w:r>
              <w:rPr>
                <w:rFonts w:ascii="Times New Roman"/>
                <w:b w:val="false"/>
                <w:i w:val="false"/>
                <w:color w:val="000000"/>
                <w:sz w:val="20"/>
              </w:rPr>
              <w:t>- қоғамдағы адамдар арасындағы адамгершілік нормаларды реттеу;</w:t>
            </w:r>
            <w:r>
              <w:br/>
            </w:r>
            <w:r>
              <w:rPr>
                <w:rFonts w:ascii="Times New Roman"/>
                <w:b w:val="false"/>
                <w:i w:val="false"/>
                <w:color w:val="000000"/>
                <w:sz w:val="20"/>
              </w:rPr>
              <w:t>
</w:t>
            </w:r>
            <w:r>
              <w:rPr>
                <w:rFonts w:ascii="Times New Roman"/>
                <w:b w:val="false"/>
                <w:i w:val="false"/>
                <w:color w:val="000000"/>
                <w:sz w:val="20"/>
              </w:rPr>
              <w:t>- ұлт мәдениетінің ерекшеліктерін ашуын;</w:t>
            </w:r>
            <w:r>
              <w:br/>
            </w:r>
            <w:r>
              <w:rPr>
                <w:rFonts w:ascii="Times New Roman"/>
                <w:b w:val="false"/>
                <w:i w:val="false"/>
                <w:color w:val="000000"/>
                <w:sz w:val="20"/>
              </w:rPr>
              <w:t>
</w:t>
            </w:r>
            <w:r>
              <w:rPr>
                <w:rFonts w:ascii="Times New Roman"/>
                <w:b w:val="false"/>
                <w:i w:val="false"/>
                <w:color w:val="000000"/>
                <w:sz w:val="20"/>
              </w:rPr>
              <w:t>- биологиялық және әлеуметтік, дене және рухани принциптеріне негізделген адам мінезін, оның санасының маңызын, саналы және санасыз мінезді анықтауын;</w:t>
            </w:r>
            <w:r>
              <w:br/>
            </w:r>
            <w:r>
              <w:rPr>
                <w:rFonts w:ascii="Times New Roman"/>
                <w:b w:val="false"/>
                <w:i w:val="false"/>
                <w:color w:val="000000"/>
                <w:sz w:val="20"/>
              </w:rPr>
              <w:t>
</w:t>
            </w:r>
            <w:r>
              <w:rPr>
                <w:rFonts w:ascii="Times New Roman"/>
                <w:b w:val="false"/>
                <w:i w:val="false"/>
                <w:color w:val="000000"/>
                <w:sz w:val="20"/>
              </w:rPr>
              <w:t>- қоғамда адамдар арасындағы қарым-қатынастың өнегелі қалыптарын.</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r>
              <w:br/>
            </w:r>
            <w:r>
              <w:rPr>
                <w:rFonts w:ascii="Times New Roman"/>
                <w:b w:val="false"/>
                <w:i w:val="false"/>
                <w:color w:val="000000"/>
                <w:sz w:val="20"/>
              </w:rPr>
              <w:t>
</w:t>
            </w:r>
            <w:r>
              <w:rPr>
                <w:rFonts w:ascii="Times New Roman"/>
                <w:b w:val="false"/>
                <w:i w:val="false"/>
                <w:color w:val="000000"/>
                <w:sz w:val="20"/>
              </w:rPr>
              <w:t>Әлеуметтану ғылымы:</w:t>
            </w:r>
            <w:r>
              <w:br/>
            </w:r>
            <w:r>
              <w:rPr>
                <w:rFonts w:ascii="Times New Roman"/>
                <w:b w:val="false"/>
                <w:i w:val="false"/>
                <w:color w:val="000000"/>
                <w:sz w:val="20"/>
              </w:rPr>
              <w:t>
</w:t>
            </w:r>
            <w:r>
              <w:rPr>
                <w:rFonts w:ascii="Times New Roman"/>
                <w:b w:val="false"/>
                <w:i w:val="false"/>
                <w:color w:val="000000"/>
                <w:sz w:val="20"/>
              </w:rPr>
              <w:t>қоғам әлеуметтік мәдени жүйе.</w:t>
            </w:r>
            <w:r>
              <w:br/>
            </w:r>
            <w:r>
              <w:rPr>
                <w:rFonts w:ascii="Times New Roman"/>
                <w:b w:val="false"/>
                <w:i w:val="false"/>
                <w:color w:val="000000"/>
                <w:sz w:val="20"/>
              </w:rPr>
              <w:t>
</w:t>
            </w:r>
            <w:r>
              <w:rPr>
                <w:rFonts w:ascii="Times New Roman"/>
                <w:b w:val="false"/>
                <w:i w:val="false"/>
                <w:color w:val="000000"/>
                <w:sz w:val="20"/>
              </w:rPr>
              <w:t>Әлеуметтік бірлік;</w:t>
            </w:r>
            <w:r>
              <w:br/>
            </w:r>
            <w:r>
              <w:rPr>
                <w:rFonts w:ascii="Times New Roman"/>
                <w:b w:val="false"/>
                <w:i w:val="false"/>
                <w:color w:val="000000"/>
                <w:sz w:val="20"/>
              </w:rPr>
              <w:t>
</w:t>
            </w:r>
            <w:r>
              <w:rPr>
                <w:rFonts w:ascii="Times New Roman"/>
                <w:b w:val="false"/>
                <w:i w:val="false"/>
                <w:color w:val="000000"/>
                <w:sz w:val="20"/>
              </w:rPr>
              <w:t>әлеуметтік және этноұлттық қатынасы.</w:t>
            </w:r>
            <w:r>
              <w:br/>
            </w:r>
            <w:r>
              <w:rPr>
                <w:rFonts w:ascii="Times New Roman"/>
                <w:b w:val="false"/>
                <w:i w:val="false"/>
                <w:color w:val="000000"/>
                <w:sz w:val="20"/>
              </w:rPr>
              <w:t>
</w:t>
            </w:r>
            <w:r>
              <w:rPr>
                <w:rFonts w:ascii="Times New Roman"/>
                <w:b w:val="false"/>
                <w:i w:val="false"/>
                <w:color w:val="000000"/>
                <w:sz w:val="20"/>
              </w:rPr>
              <w:t>Әлеуметтік процестер:</w:t>
            </w:r>
            <w:r>
              <w:br/>
            </w:r>
            <w:r>
              <w:rPr>
                <w:rFonts w:ascii="Times New Roman"/>
                <w:b w:val="false"/>
                <w:i w:val="false"/>
                <w:color w:val="000000"/>
                <w:sz w:val="20"/>
              </w:rPr>
              <w:t>
</w:t>
            </w:r>
            <w:r>
              <w:rPr>
                <w:rFonts w:ascii="Times New Roman"/>
                <w:b w:val="false"/>
                <w:i w:val="false"/>
                <w:color w:val="000000"/>
                <w:sz w:val="20"/>
              </w:rPr>
              <w:t>әлеуметтік институттар мен ұйымдар.</w:t>
            </w:r>
            <w:r>
              <w:br/>
            </w:r>
            <w:r>
              <w:rPr>
                <w:rFonts w:ascii="Times New Roman"/>
                <w:b w:val="false"/>
                <w:i w:val="false"/>
                <w:color w:val="000000"/>
                <w:sz w:val="20"/>
              </w:rPr>
              <w:t>
</w:t>
            </w:r>
            <w:r>
              <w:rPr>
                <w:rFonts w:ascii="Times New Roman"/>
                <w:b w:val="false"/>
                <w:i w:val="false"/>
                <w:color w:val="000000"/>
                <w:sz w:val="20"/>
              </w:rPr>
              <w:t>Жеке адам: оның әлеуметтік ролі мен әлеуметтік мінезі;</w:t>
            </w:r>
            <w:r>
              <w:br/>
            </w:r>
            <w:r>
              <w:rPr>
                <w:rFonts w:ascii="Times New Roman"/>
                <w:b w:val="false"/>
                <w:i w:val="false"/>
                <w:color w:val="000000"/>
                <w:sz w:val="20"/>
              </w:rPr>
              <w:t>
</w:t>
            </w:r>
            <w:r>
              <w:rPr>
                <w:rFonts w:ascii="Times New Roman"/>
                <w:b w:val="false"/>
                <w:i w:val="false"/>
                <w:color w:val="000000"/>
                <w:sz w:val="20"/>
              </w:rPr>
              <w:t>саясаттану пәні.</w:t>
            </w:r>
            <w:r>
              <w:br/>
            </w:r>
            <w:r>
              <w:rPr>
                <w:rFonts w:ascii="Times New Roman"/>
                <w:b w:val="false"/>
                <w:i w:val="false"/>
                <w:color w:val="000000"/>
                <w:sz w:val="20"/>
              </w:rPr>
              <w:t>
</w:t>
            </w:r>
            <w:r>
              <w:rPr>
                <w:rFonts w:ascii="Times New Roman"/>
                <w:b w:val="false"/>
                <w:i w:val="false"/>
                <w:color w:val="000000"/>
                <w:sz w:val="20"/>
              </w:rPr>
              <w:t>саяси билік және өкімшілік қатынас.</w:t>
            </w:r>
            <w:r>
              <w:br/>
            </w:r>
            <w:r>
              <w:rPr>
                <w:rFonts w:ascii="Times New Roman"/>
                <w:b w:val="false"/>
                <w:i w:val="false"/>
                <w:color w:val="000000"/>
                <w:sz w:val="20"/>
              </w:rPr>
              <w:t>
</w:t>
            </w:r>
            <w:r>
              <w:rPr>
                <w:rFonts w:ascii="Times New Roman"/>
                <w:b w:val="false"/>
                <w:i w:val="false"/>
                <w:color w:val="000000"/>
                <w:sz w:val="20"/>
              </w:rPr>
              <w:t>Саяси жүйе.</w:t>
            </w:r>
            <w:r>
              <w:br/>
            </w:r>
            <w:r>
              <w:rPr>
                <w:rFonts w:ascii="Times New Roman"/>
                <w:b w:val="false"/>
                <w:i w:val="false"/>
                <w:color w:val="000000"/>
                <w:sz w:val="20"/>
              </w:rPr>
              <w:t>
</w:t>
            </w:r>
            <w:r>
              <w:rPr>
                <w:rFonts w:ascii="Times New Roman"/>
                <w:b w:val="false"/>
                <w:i w:val="false"/>
                <w:color w:val="000000"/>
                <w:sz w:val="20"/>
              </w:rPr>
              <w:t xml:space="preserve">Қазақстандағы әлеуметтік-экономикалық процестер.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қоғам даму заңдылықтарын түсінуде әлеуметтік тәсілі туралы;</w:t>
            </w:r>
            <w:r>
              <w:br/>
            </w:r>
            <w:r>
              <w:rPr>
                <w:rFonts w:ascii="Times New Roman"/>
                <w:b w:val="false"/>
                <w:i w:val="false"/>
                <w:color w:val="000000"/>
                <w:sz w:val="20"/>
              </w:rPr>
              <w:t>
</w:t>
            </w:r>
            <w:r>
              <w:rPr>
                <w:rFonts w:ascii="Times New Roman"/>
                <w:b w:val="false"/>
                <w:i w:val="false"/>
                <w:color w:val="000000"/>
                <w:sz w:val="20"/>
              </w:rPr>
              <w:t>- әлеуметтік құрылым, әлеуметтік тарату, әлеуметтік қарым-қатынастар туралы;</w:t>
            </w:r>
            <w:r>
              <w:br/>
            </w:r>
            <w:r>
              <w:rPr>
                <w:rFonts w:ascii="Times New Roman"/>
                <w:b w:val="false"/>
                <w:i w:val="false"/>
                <w:color w:val="000000"/>
                <w:sz w:val="20"/>
              </w:rPr>
              <w:t>
</w:t>
            </w:r>
            <w:r>
              <w:rPr>
                <w:rFonts w:ascii="Times New Roman"/>
                <w:b w:val="false"/>
                <w:i w:val="false"/>
                <w:color w:val="000000"/>
                <w:sz w:val="20"/>
              </w:rPr>
              <w:t>- жекелендіруді қоғам мүлкіне айналдыру процесі ерекшеліктерін, оның реттеу нысандарын;</w:t>
            </w:r>
            <w:r>
              <w:br/>
            </w:r>
            <w:r>
              <w:rPr>
                <w:rFonts w:ascii="Times New Roman"/>
                <w:b w:val="false"/>
                <w:i w:val="false"/>
                <w:color w:val="000000"/>
                <w:sz w:val="20"/>
              </w:rPr>
              <w:t>
</w:t>
            </w:r>
            <w:r>
              <w:rPr>
                <w:rFonts w:ascii="Times New Roman"/>
                <w:b w:val="false"/>
                <w:i w:val="false"/>
                <w:color w:val="000000"/>
                <w:sz w:val="20"/>
              </w:rPr>
              <w:t>- халықаралық саяси жағдай, Қазақстандағы саяси процестер, қазіргі дүние жүзіндегі оның жағдайлары туралы түсінігін;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қозғалысты және басқа әлеуметтік өзгерістер мен даму факторларын ажыратуды;</w:t>
            </w:r>
            <w:r>
              <w:br/>
            </w:r>
            <w:r>
              <w:rPr>
                <w:rFonts w:ascii="Times New Roman"/>
                <w:b w:val="false"/>
                <w:i w:val="false"/>
                <w:color w:val="000000"/>
                <w:sz w:val="20"/>
              </w:rPr>
              <w:t>
</w:t>
            </w:r>
            <w:r>
              <w:rPr>
                <w:rFonts w:ascii="Times New Roman"/>
                <w:b w:val="false"/>
                <w:i w:val="false"/>
                <w:color w:val="000000"/>
                <w:sz w:val="20"/>
              </w:rPr>
              <w:t>- саяси жүйелер мен саяси режимдер туралы түсінік құруға;</w:t>
            </w:r>
            <w:r>
              <w:br/>
            </w:r>
            <w:r>
              <w:rPr>
                <w:rFonts w:ascii="Times New Roman"/>
                <w:b w:val="false"/>
                <w:i w:val="false"/>
                <w:color w:val="000000"/>
                <w:sz w:val="20"/>
              </w:rPr>
              <w:t>
</w:t>
            </w:r>
            <w:r>
              <w:rPr>
                <w:rFonts w:ascii="Times New Roman"/>
                <w:b w:val="false"/>
                <w:i w:val="false"/>
                <w:color w:val="000000"/>
                <w:sz w:val="20"/>
              </w:rPr>
              <w:t>- билік маңызын, саясат субъектісін, саяси қатынастар мен процестерді (Қазақстанда және жалпы дүние жүзінде) айқындауды.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Мақсаттары, негізгі түсініктері, қызметі, мәні, ұстанымдары; жекеменшілік түрі мен нысаны, жекеменшікті басқару; жоспар түрлері, негізгі бөліктері, мазмұны, стратегиялық жоспарлау; жоспарларды негіздеудің және алдын-ала әзірлеудің әдістері; бизнес-жоспарлау, экономикалық сараптама; халық тұтынатын тауарлар және қызметтердің нарықтағы жағдайына сараптама; нарықтық инфрақұрылым.</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ілімнің экономикалық жалпы ережелері;</w:t>
            </w:r>
            <w:r>
              <w:br/>
            </w:r>
            <w:r>
              <w:rPr>
                <w:rFonts w:ascii="Times New Roman"/>
                <w:b w:val="false"/>
                <w:i w:val="false"/>
                <w:color w:val="000000"/>
                <w:sz w:val="20"/>
              </w:rPr>
              <w:t>
</w:t>
            </w:r>
            <w:r>
              <w:rPr>
                <w:rFonts w:ascii="Times New Roman"/>
                <w:b w:val="false"/>
                <w:i w:val="false"/>
                <w:color w:val="000000"/>
                <w:sz w:val="20"/>
              </w:rPr>
              <w:t>- елдегі және шет елдегі экономикалық саяси жағдайлар;</w:t>
            </w:r>
            <w:r>
              <w:br/>
            </w:r>
            <w:r>
              <w:rPr>
                <w:rFonts w:ascii="Times New Roman"/>
                <w:b w:val="false"/>
                <w:i w:val="false"/>
                <w:color w:val="000000"/>
                <w:sz w:val="20"/>
              </w:rPr>
              <w:t>
</w:t>
            </w:r>
            <w:r>
              <w:rPr>
                <w:rFonts w:ascii="Times New Roman"/>
                <w:b w:val="false"/>
                <w:i w:val="false"/>
                <w:color w:val="000000"/>
                <w:sz w:val="20"/>
              </w:rPr>
              <w:t>- макроэкономика, микроэкономика, салық, ақша-кредиттік, әлеуметтік және инвестициялық саясат негіздері;</w:t>
            </w:r>
            <w:r>
              <w:br/>
            </w:r>
            <w:r>
              <w:rPr>
                <w:rFonts w:ascii="Times New Roman"/>
                <w:b w:val="false"/>
                <w:i w:val="false"/>
                <w:color w:val="000000"/>
                <w:sz w:val="20"/>
              </w:rPr>
              <w:t>
</w:t>
            </w:r>
            <w:r>
              <w:rPr>
                <w:rFonts w:ascii="Times New Roman"/>
                <w:b w:val="false"/>
                <w:i w:val="false"/>
                <w:color w:val="000000"/>
                <w:sz w:val="20"/>
              </w:rPr>
              <w:t>- әлеуметтік және инвестициялық саясатта макро және микроэкономикалар негізін;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өзінің кәсіби қызметіне бейімделу үшін қажетті экономикалық ақпараттарды табуға және қолдана білуді</w:t>
            </w:r>
            <w:r>
              <w:br/>
            </w:r>
            <w:r>
              <w:rPr>
                <w:rFonts w:ascii="Times New Roman"/>
                <w:b w:val="false"/>
                <w:i w:val="false"/>
                <w:color w:val="000000"/>
                <w:sz w:val="20"/>
              </w:rPr>
              <w:t>
</w:t>
            </w:r>
            <w:r>
              <w:rPr>
                <w:rFonts w:ascii="Times New Roman"/>
                <w:b w:val="false"/>
                <w:i w:val="false"/>
                <w:color w:val="000000"/>
                <w:sz w:val="20"/>
              </w:rPr>
              <w:t>- кәсіптік қызметінде бағыт беруші экономикалық ақпараттарды табу және қолдану;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түсінік, жүйе, материалдар, Қазақстан Республикасының Конституциясы-заңға сүйенген жүйелер түйіні.</w:t>
            </w:r>
            <w:r>
              <w:br/>
            </w:r>
            <w:r>
              <w:rPr>
                <w:rFonts w:ascii="Times New Roman"/>
                <w:b w:val="false"/>
                <w:i w:val="false"/>
                <w:color w:val="000000"/>
                <w:sz w:val="20"/>
              </w:rPr>
              <w:t>
</w:t>
            </w:r>
            <w:r>
              <w:rPr>
                <w:rFonts w:ascii="Times New Roman"/>
                <w:b w:val="false"/>
                <w:i w:val="false"/>
                <w:color w:val="000000"/>
                <w:sz w:val="20"/>
              </w:rPr>
              <w:t>Жалпы декларация адам құқығы, жеке адам, құқық, құқықты мемлекет, заңдық жауапкершілік және оның түрлері.</w:t>
            </w:r>
            <w:r>
              <w:br/>
            </w:r>
            <w:r>
              <w:rPr>
                <w:rFonts w:ascii="Times New Roman"/>
                <w:b w:val="false"/>
                <w:i w:val="false"/>
                <w:color w:val="000000"/>
                <w:sz w:val="20"/>
              </w:rPr>
              <w:t>
</w:t>
            </w:r>
            <w:r>
              <w:rPr>
                <w:rFonts w:ascii="Times New Roman"/>
                <w:b w:val="false"/>
                <w:i w:val="false"/>
                <w:color w:val="000000"/>
                <w:sz w:val="20"/>
              </w:rPr>
              <w:t>Құқықтың негізгі салалары, Қазақстан Республикасының сот жүйесі, құқық қорғау органдары. және материалды жауапкершілігі; азаматтарды әлеуметтік қорғау құқығы; құқық бұзушылықтан қорғау мен тартыстарды шешудің сот тәртібі</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мен адамзат құқығы мен еркіндігі, оларды жүзеге асыру механизмдерін;</w:t>
            </w:r>
            <w:r>
              <w:br/>
            </w:r>
            <w:r>
              <w:rPr>
                <w:rFonts w:ascii="Times New Roman"/>
                <w:b w:val="false"/>
                <w:i w:val="false"/>
                <w:color w:val="000000"/>
                <w:sz w:val="20"/>
              </w:rPr>
              <w:t>
</w:t>
            </w:r>
            <w:r>
              <w:rPr>
                <w:rFonts w:ascii="Times New Roman"/>
                <w:b w:val="false"/>
                <w:i w:val="false"/>
                <w:color w:val="000000"/>
                <w:sz w:val="20"/>
              </w:rPr>
              <w:t>- кәсіби қызмет саласында құқықтық және құлықты этикалық қалыптарды;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нормативті-құқықтық құжаттарды пайдалануды;</w:t>
            </w:r>
            <w:r>
              <w:br/>
            </w:r>
            <w:r>
              <w:rPr>
                <w:rFonts w:ascii="Times New Roman"/>
                <w:b w:val="false"/>
                <w:i w:val="false"/>
                <w:color w:val="000000"/>
                <w:sz w:val="20"/>
              </w:rPr>
              <w:t>
</w:t>
            </w:r>
            <w:r>
              <w:rPr>
                <w:rFonts w:ascii="Times New Roman"/>
                <w:b w:val="false"/>
                <w:i w:val="false"/>
                <w:color w:val="000000"/>
                <w:sz w:val="20"/>
              </w:rPr>
              <w:t>- маман кәсіби қызметін реттеуге дағдылануды;</w:t>
            </w:r>
            <w:r>
              <w:br/>
            </w:r>
            <w:r>
              <w:rPr>
                <w:rFonts w:ascii="Times New Roman"/>
                <w:b w:val="false"/>
                <w:i w:val="false"/>
                <w:color w:val="000000"/>
                <w:sz w:val="20"/>
              </w:rPr>
              <w:t>
</w:t>
            </w:r>
            <w:r>
              <w:rPr>
                <w:rFonts w:ascii="Times New Roman"/>
                <w:b w:val="false"/>
                <w:i w:val="false"/>
                <w:color w:val="000000"/>
                <w:sz w:val="20"/>
              </w:rPr>
              <w:t>- маманның кәсіби қызметі аясындағы қызметкерлердің құқықтары мен міндеттері туралы білімін қолдану;</w:t>
            </w:r>
            <w:r>
              <w:br/>
            </w:r>
            <w:r>
              <w:rPr>
                <w:rFonts w:ascii="Times New Roman"/>
                <w:b w:val="false"/>
                <w:i w:val="false"/>
                <w:color w:val="000000"/>
                <w:sz w:val="20"/>
              </w:rPr>
              <w:t>
</w:t>
            </w:r>
            <w:r>
              <w:rPr>
                <w:rFonts w:ascii="Times New Roman"/>
                <w:b w:val="false"/>
                <w:i w:val="false"/>
                <w:color w:val="000000"/>
                <w:sz w:val="20"/>
              </w:rPr>
              <w:t xml:space="preserve">- еңбек заңдылығына байланысты өз құқықтарын қорғай білу.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p>
        </w:tc>
      </w:tr>
      <w:tr>
        <w:trPr>
          <w:trHeight w:val="3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 Мекемелерде іс қағаздарын ұйымдастыру жүйесі, түсінігі.</w:t>
            </w:r>
            <w:r>
              <w:br/>
            </w:r>
            <w:r>
              <w:rPr>
                <w:rFonts w:ascii="Times New Roman"/>
                <w:b w:val="false"/>
                <w:i w:val="false"/>
                <w:color w:val="000000"/>
                <w:sz w:val="20"/>
              </w:rPr>
              <w:t>
</w:t>
            </w:r>
            <w:r>
              <w:rPr>
                <w:rFonts w:ascii="Times New Roman"/>
                <w:b w:val="false"/>
                <w:i w:val="false"/>
                <w:color w:val="000000"/>
                <w:sz w:val="20"/>
              </w:rPr>
              <w:t>ұйымдастыру-бөлу, нормативті-құқықтық, ақшалай-қаржы есептері және анықтамалық құжаттар.</w:t>
            </w:r>
            <w:r>
              <w:br/>
            </w:r>
            <w:r>
              <w:rPr>
                <w:rFonts w:ascii="Times New Roman"/>
                <w:b w:val="false"/>
                <w:i w:val="false"/>
                <w:color w:val="000000"/>
                <w:sz w:val="20"/>
              </w:rPr>
              <w:t>
</w:t>
            </w:r>
            <w:r>
              <w:rPr>
                <w:rFonts w:ascii="Times New Roman"/>
                <w:b w:val="false"/>
                <w:i w:val="false"/>
                <w:color w:val="000000"/>
                <w:sz w:val="20"/>
              </w:rPr>
              <w:t>Қызметтік хат әдісінң негіздері. АЖБ іс-қағаздарын қолдану. Істерді мұрағатқа тапсыру және сақтау, рәсімдеу.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мемлекттік тілде іс-қағаздарының негізгі терминологиясы, қызметтік хаттар және құжаттардың нысаны мен негізгі түрлерін.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қызметтік хаттарды қазақ тілінде және әкімшілік ұйымдастыру құжаттарын рәсімдеу және құрастыру.</w:t>
            </w:r>
            <w:r>
              <w:br/>
            </w:r>
            <w:r>
              <w:rPr>
                <w:rFonts w:ascii="Times New Roman"/>
                <w:b w:val="false"/>
                <w:i w:val="false"/>
                <w:color w:val="000000"/>
                <w:sz w:val="20"/>
              </w:rPr>
              <w:t>
</w:t>
            </w:r>
            <w:r>
              <w:rPr>
                <w:rFonts w:ascii="Times New Roman"/>
                <w:b w:val="false"/>
                <w:i w:val="false"/>
                <w:color w:val="000000"/>
                <w:sz w:val="20"/>
              </w:rPr>
              <w:t>- құжаттармен жұмыс істеуді ұйымдастыру, құжат айналымы, құжат ағыны;</w:t>
            </w:r>
            <w:r>
              <w:br/>
            </w:r>
            <w:r>
              <w:rPr>
                <w:rFonts w:ascii="Times New Roman"/>
                <w:b w:val="false"/>
                <w:i w:val="false"/>
                <w:color w:val="000000"/>
                <w:sz w:val="20"/>
              </w:rPr>
              <w:t>
</w:t>
            </w:r>
            <w:r>
              <w:rPr>
                <w:rFonts w:ascii="Times New Roman"/>
                <w:b w:val="false"/>
                <w:i w:val="false"/>
                <w:color w:val="000000"/>
                <w:sz w:val="20"/>
              </w:rPr>
              <w:t>- тізімдеу, есепке алу, сақтау және құжаттардың орындалуын бақылау;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КҚ.3.4.5</w:t>
            </w:r>
            <w:r>
              <w:br/>
            </w:r>
            <w:r>
              <w:rPr>
                <w:rFonts w:ascii="Times New Roman"/>
                <w:b w:val="false"/>
                <w:i w:val="false"/>
                <w:color w:val="000000"/>
                <w:sz w:val="20"/>
              </w:rPr>
              <w:t>
</w:t>
            </w:r>
            <w:r>
              <w:rPr>
                <w:rFonts w:ascii="Times New Roman"/>
                <w:b w:val="false"/>
                <w:i w:val="false"/>
                <w:color w:val="000000"/>
                <w:sz w:val="20"/>
              </w:rPr>
              <w:t>КҚ.3.5.5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r>
              <w:br/>
            </w:r>
            <w:r>
              <w:rPr>
                <w:rFonts w:ascii="Times New Roman"/>
                <w:b w:val="false"/>
                <w:i w:val="false"/>
                <w:color w:val="000000"/>
                <w:sz w:val="20"/>
              </w:rPr>
              <w:t>
</w:t>
            </w:r>
            <w:r>
              <w:rPr>
                <w:rFonts w:ascii="Times New Roman"/>
                <w:b w:val="false"/>
                <w:i w:val="false"/>
                <w:color w:val="000000"/>
                <w:sz w:val="20"/>
              </w:rPr>
              <w:t>Геометриялық сызба;</w:t>
            </w:r>
            <w:r>
              <w:br/>
            </w:r>
            <w:r>
              <w:rPr>
                <w:rFonts w:ascii="Times New Roman"/>
                <w:b w:val="false"/>
                <w:i w:val="false"/>
                <w:color w:val="000000"/>
                <w:sz w:val="20"/>
              </w:rPr>
              <w:t>
</w:t>
            </w:r>
            <w:r>
              <w:rPr>
                <w:rFonts w:ascii="Times New Roman"/>
                <w:b w:val="false"/>
                <w:i w:val="false"/>
                <w:color w:val="000000"/>
                <w:sz w:val="20"/>
              </w:rPr>
              <w:t>Сызбаларджы рәсімдеу ережесі;</w:t>
            </w:r>
            <w:r>
              <w:br/>
            </w:r>
            <w:r>
              <w:rPr>
                <w:rFonts w:ascii="Times New Roman"/>
                <w:b w:val="false"/>
                <w:i w:val="false"/>
                <w:color w:val="000000"/>
                <w:sz w:val="20"/>
              </w:rPr>
              <w:t>
</w:t>
            </w:r>
            <w:r>
              <w:rPr>
                <w:rFonts w:ascii="Times New Roman"/>
                <w:b w:val="false"/>
                <w:i w:val="false"/>
                <w:color w:val="000000"/>
                <w:sz w:val="20"/>
              </w:rPr>
              <w:t>Техникалық бөлшектерді контурмен сызу ережесі және геометриялық құрылымы;</w:t>
            </w:r>
            <w:r>
              <w:br/>
            </w:r>
            <w:r>
              <w:rPr>
                <w:rFonts w:ascii="Times New Roman"/>
                <w:b w:val="false"/>
                <w:i w:val="false"/>
                <w:color w:val="000000"/>
                <w:sz w:val="20"/>
              </w:rPr>
              <w:t>
</w:t>
            </w:r>
            <w:r>
              <w:rPr>
                <w:rFonts w:ascii="Times New Roman"/>
                <w:b w:val="false"/>
                <w:i w:val="false"/>
                <w:color w:val="000000"/>
                <w:sz w:val="20"/>
              </w:rPr>
              <w:t>Проекциялық сызба.</w:t>
            </w:r>
            <w:r>
              <w:br/>
            </w:r>
            <w:r>
              <w:rPr>
                <w:rFonts w:ascii="Times New Roman"/>
                <w:b w:val="false"/>
                <w:i w:val="false"/>
                <w:color w:val="000000"/>
                <w:sz w:val="20"/>
              </w:rPr>
              <w:t>
</w:t>
            </w:r>
            <w:r>
              <w:rPr>
                <w:rFonts w:ascii="Times New Roman"/>
                <w:b w:val="false"/>
                <w:i w:val="false"/>
                <w:color w:val="000000"/>
                <w:sz w:val="20"/>
              </w:rPr>
              <w:t>Техникалық сурет салу. Крнструкторлық құжаттама түрлері мен оны өңдеу сатысы.</w:t>
            </w:r>
            <w:r>
              <w:br/>
            </w:r>
            <w:r>
              <w:rPr>
                <w:rFonts w:ascii="Times New Roman"/>
                <w:b w:val="false"/>
                <w:i w:val="false"/>
                <w:color w:val="000000"/>
                <w:sz w:val="20"/>
              </w:rPr>
              <w:t>
</w:t>
            </w:r>
            <w:r>
              <w:rPr>
                <w:rFonts w:ascii="Times New Roman"/>
                <w:b w:val="false"/>
                <w:i w:val="false"/>
                <w:color w:val="000000"/>
                <w:sz w:val="20"/>
              </w:rPr>
              <w:t>машинажасау сызбалары,</w:t>
            </w:r>
            <w:r>
              <w:br/>
            </w:r>
            <w:r>
              <w:rPr>
                <w:rFonts w:ascii="Times New Roman"/>
                <w:b w:val="false"/>
                <w:i w:val="false"/>
                <w:color w:val="000000"/>
                <w:sz w:val="20"/>
              </w:rPr>
              <w:t>
</w:t>
            </w:r>
            <w:r>
              <w:rPr>
                <w:rFonts w:ascii="Times New Roman"/>
                <w:b w:val="false"/>
                <w:i w:val="false"/>
                <w:color w:val="000000"/>
                <w:sz w:val="20"/>
              </w:rPr>
              <w:t>Сызбада нүкте, түзу, жазықтық және бет тапсырмалары.</w:t>
            </w:r>
            <w:r>
              <w:br/>
            </w:r>
            <w:r>
              <w:rPr>
                <w:rFonts w:ascii="Times New Roman"/>
                <w:b w:val="false"/>
                <w:i w:val="false"/>
                <w:color w:val="000000"/>
                <w:sz w:val="20"/>
              </w:rPr>
              <w:t>
</w:t>
            </w:r>
            <w:r>
              <w:rPr>
                <w:rFonts w:ascii="Times New Roman"/>
                <w:b w:val="false"/>
                <w:i w:val="false"/>
                <w:color w:val="000000"/>
                <w:sz w:val="20"/>
              </w:rPr>
              <w:t xml:space="preserve">Сызбада бейне категориясы. </w:t>
            </w:r>
            <w:r>
              <w:br/>
            </w:r>
            <w:r>
              <w:rPr>
                <w:rFonts w:ascii="Times New Roman"/>
                <w:b w:val="false"/>
                <w:i w:val="false"/>
                <w:color w:val="000000"/>
                <w:sz w:val="20"/>
              </w:rPr>
              <w:t>
</w:t>
            </w:r>
            <w:r>
              <w:rPr>
                <w:rFonts w:ascii="Times New Roman"/>
                <w:b w:val="false"/>
                <w:i w:val="false"/>
                <w:color w:val="000000"/>
                <w:sz w:val="20"/>
              </w:rPr>
              <w:t>Инженерлі графиканың құрылымы; мамандыққа байланысты бұйымдардың сызбасы және сызбаның орындалу түрлері мен әдістері; көркемдеу конструкцияның элементтері; графикалық ақпараттың көрсетілу құрылымы туралы негізгі түсінік, компютерлі графика лы жүйе туралы түсінік.</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сызба геометриясының және и жобалау сызбаларының, машина жасау сызбаларының негізі</w:t>
            </w:r>
            <w:r>
              <w:br/>
            </w:r>
            <w:r>
              <w:rPr>
                <w:rFonts w:ascii="Times New Roman"/>
                <w:b w:val="false"/>
                <w:i w:val="false"/>
                <w:color w:val="000000"/>
                <w:sz w:val="20"/>
              </w:rPr>
              <w:t>
</w:t>
            </w:r>
            <w:r>
              <w:rPr>
                <w:rFonts w:ascii="Times New Roman"/>
                <w:b w:val="false"/>
                <w:i w:val="false"/>
                <w:color w:val="000000"/>
                <w:sz w:val="20"/>
              </w:rPr>
              <w:t>негізі</w:t>
            </w:r>
            <w:r>
              <w:br/>
            </w:r>
            <w:r>
              <w:rPr>
                <w:rFonts w:ascii="Times New Roman"/>
                <w:b w:val="false"/>
                <w:i w:val="false"/>
                <w:color w:val="000000"/>
                <w:sz w:val="20"/>
              </w:rPr>
              <w:t>
</w:t>
            </w:r>
            <w:r>
              <w:rPr>
                <w:rFonts w:ascii="Times New Roman"/>
                <w:b w:val="false"/>
                <w:i w:val="false"/>
                <w:color w:val="000000"/>
                <w:sz w:val="20"/>
              </w:rPr>
              <w:t>- техникалық сызудың элементтері</w:t>
            </w:r>
            <w:r>
              <w:br/>
            </w:r>
            <w:r>
              <w:rPr>
                <w:rFonts w:ascii="Times New Roman"/>
                <w:b w:val="false"/>
                <w:i w:val="false"/>
                <w:color w:val="000000"/>
                <w:sz w:val="20"/>
              </w:rPr>
              <w:t>
</w:t>
            </w:r>
            <w:r>
              <w:rPr>
                <w:rFonts w:ascii="Times New Roman"/>
                <w:b w:val="false"/>
                <w:i w:val="false"/>
                <w:color w:val="000000"/>
                <w:sz w:val="20"/>
              </w:rPr>
              <w:t>- кешенді сызбаларды құрастыру әдістері</w:t>
            </w:r>
            <w:r>
              <w:br/>
            </w:r>
            <w:r>
              <w:rPr>
                <w:rFonts w:ascii="Times New Roman"/>
                <w:b w:val="false"/>
                <w:i w:val="false"/>
                <w:color w:val="000000"/>
                <w:sz w:val="20"/>
              </w:rPr>
              <w:t>
</w:t>
            </w:r>
            <w:r>
              <w:rPr>
                <w:rFonts w:ascii="Times New Roman"/>
                <w:b w:val="false"/>
                <w:i w:val="false"/>
                <w:color w:val="000000"/>
                <w:sz w:val="20"/>
              </w:rPr>
              <w:t>- алу, өңдеу, беру мәліметтерінің техникалық құралдары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орташа деңгейдегі бұйымдарға конструкциялық документтер әзірлеу</w:t>
            </w:r>
            <w:r>
              <w:br/>
            </w:r>
            <w:r>
              <w:rPr>
                <w:rFonts w:ascii="Times New Roman"/>
                <w:b w:val="false"/>
                <w:i w:val="false"/>
                <w:color w:val="000000"/>
                <w:sz w:val="20"/>
              </w:rPr>
              <w:t>
</w:t>
            </w:r>
            <w:r>
              <w:rPr>
                <w:rFonts w:ascii="Times New Roman"/>
                <w:b w:val="false"/>
                <w:i w:val="false"/>
                <w:color w:val="000000"/>
                <w:sz w:val="20"/>
              </w:rPr>
              <w:t>- аксонометрикалық жобалаудағы жазық және көлемді фигурулурды бейнелеу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 xml:space="preserve">Б.Қ.5 </w:t>
            </w:r>
            <w:r>
              <w:br/>
            </w:r>
            <w:r>
              <w:rPr>
                <w:rFonts w:ascii="Times New Roman"/>
                <w:b w:val="false"/>
                <w:i w:val="false"/>
                <w:color w:val="000000"/>
                <w:sz w:val="20"/>
              </w:rPr>
              <w:t>
</w:t>
            </w:r>
            <w:r>
              <w:rPr>
                <w:rFonts w:ascii="Times New Roman"/>
                <w:b w:val="false"/>
                <w:i w:val="false"/>
                <w:color w:val="000000"/>
                <w:sz w:val="20"/>
              </w:rPr>
              <w:t>КҚ.3.3.1</w:t>
            </w:r>
            <w:r>
              <w:br/>
            </w:r>
            <w:r>
              <w:rPr>
                <w:rFonts w:ascii="Times New Roman"/>
                <w:b w:val="false"/>
                <w:i w:val="false"/>
                <w:color w:val="000000"/>
                <w:sz w:val="20"/>
              </w:rPr>
              <w:t>
</w:t>
            </w:r>
            <w:r>
              <w:rPr>
                <w:rFonts w:ascii="Times New Roman"/>
                <w:b w:val="false"/>
                <w:i w:val="false"/>
                <w:color w:val="000000"/>
                <w:sz w:val="20"/>
              </w:rPr>
              <w:t>КҚ.3.3.8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Қатты дененің құрылымы. Металл қоспаларының құрылысы. Құймаларды теориялық өңдеу. Құймаларды химиялық-термиялық өңдеу. Пластикалық деформация, металдарды бекіту және бұзу. Металл конструкциялардың шаршау беріктігі. Конструкциялы металдардың пайдалану қасиеті және оларды бағалау әдістері. Болат және құймалар. Жоғарғы температурадағы құймалар. Металл емес материалдар. Құранды материалдар. Металды кесу арқылы өңдеу. Құю өндірісі өте жоғары дәлдіктегі құю. Металды қысым арқылы өңдеу. Металды балқыту және дәнекерлеу. Металдарды электрлік-химиялық өңдеу.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құюдың негізгі технологиялық процестерін, металды қысыммен ыстық және салқын түрде өңдеуді, пісіруді, сондай-ақ, металл кесетін станоктарда механикалық өңдеуді;</w:t>
            </w:r>
            <w:r>
              <w:br/>
            </w:r>
            <w:r>
              <w:rPr>
                <w:rFonts w:ascii="Times New Roman"/>
                <w:b w:val="false"/>
                <w:i w:val="false"/>
                <w:color w:val="000000"/>
                <w:sz w:val="20"/>
              </w:rPr>
              <w:t>
</w:t>
            </w:r>
            <w:r>
              <w:rPr>
                <w:rFonts w:ascii="Times New Roman"/>
                <w:b w:val="false"/>
                <w:i w:val="false"/>
                <w:color w:val="000000"/>
                <w:sz w:val="20"/>
              </w:rPr>
              <w:t>- әуе кемесін жасауда кең қолданылатын металл емес материалдың сипаттамалары;</w:t>
            </w:r>
            <w:r>
              <w:br/>
            </w:r>
            <w:r>
              <w:rPr>
                <w:rFonts w:ascii="Times New Roman"/>
                <w:b w:val="false"/>
                <w:i w:val="false"/>
                <w:color w:val="000000"/>
                <w:sz w:val="20"/>
              </w:rPr>
              <w:t>
</w:t>
            </w:r>
            <w:r>
              <w:rPr>
                <w:rFonts w:ascii="Times New Roman"/>
                <w:b w:val="false"/>
                <w:i w:val="false"/>
                <w:color w:val="000000"/>
                <w:sz w:val="20"/>
              </w:rPr>
              <w:t>- пластмассалардың, резина, герметика, желімнің, лакпен бояу, тоқыма материалдың  кейбір физика-механикалық қасиеттері, құрамы, құрылысы, алу технологиясы туралы негізгі мәліметтерді;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теміркөмірсутекті құймалар мен шойынның белгілерін білу, жіктеу;</w:t>
            </w:r>
            <w:r>
              <w:br/>
            </w:r>
            <w:r>
              <w:rPr>
                <w:rFonts w:ascii="Times New Roman"/>
                <w:b w:val="false"/>
                <w:i w:val="false"/>
                <w:color w:val="000000"/>
                <w:sz w:val="20"/>
              </w:rPr>
              <w:t>
</w:t>
            </w:r>
            <w:r>
              <w:rPr>
                <w:rFonts w:ascii="Times New Roman"/>
                <w:b w:val="false"/>
                <w:i w:val="false"/>
                <w:color w:val="000000"/>
                <w:sz w:val="20"/>
              </w:rPr>
              <w:t>- түрдегі құманың орнын таңдау;</w:t>
            </w:r>
            <w:r>
              <w:br/>
            </w:r>
            <w:r>
              <w:rPr>
                <w:rFonts w:ascii="Times New Roman"/>
                <w:b w:val="false"/>
                <w:i w:val="false"/>
                <w:color w:val="000000"/>
                <w:sz w:val="20"/>
              </w:rPr>
              <w:t>
</w:t>
            </w:r>
            <w:r>
              <w:rPr>
                <w:rFonts w:ascii="Times New Roman"/>
                <w:b w:val="false"/>
                <w:i w:val="false"/>
                <w:color w:val="000000"/>
                <w:sz w:val="20"/>
              </w:rPr>
              <w:t>- түрлерді жобалау;</w:t>
            </w:r>
            <w:r>
              <w:br/>
            </w:r>
            <w:r>
              <w:rPr>
                <w:rFonts w:ascii="Times New Roman"/>
                <w:b w:val="false"/>
                <w:i w:val="false"/>
                <w:color w:val="000000"/>
                <w:sz w:val="20"/>
              </w:rPr>
              <w:t>
</w:t>
            </w:r>
            <w:r>
              <w:rPr>
                <w:rFonts w:ascii="Times New Roman"/>
                <w:b w:val="false"/>
                <w:i w:val="false"/>
                <w:color w:val="000000"/>
                <w:sz w:val="20"/>
              </w:rPr>
              <w:t>- электрдоғалы құйманы есептеу тәртібі;</w:t>
            </w:r>
            <w:r>
              <w:br/>
            </w:r>
            <w:r>
              <w:rPr>
                <w:rFonts w:ascii="Times New Roman"/>
                <w:b w:val="false"/>
                <w:i w:val="false"/>
                <w:color w:val="000000"/>
                <w:sz w:val="20"/>
              </w:rPr>
              <w:t>
</w:t>
            </w:r>
            <w:r>
              <w:rPr>
                <w:rFonts w:ascii="Times New Roman"/>
                <w:b w:val="false"/>
                <w:i w:val="false"/>
                <w:color w:val="000000"/>
                <w:sz w:val="20"/>
              </w:rPr>
              <w:t>- пісіру жібін бақылауды жүргізу;</w:t>
            </w:r>
            <w:r>
              <w:br/>
            </w:r>
            <w:r>
              <w:rPr>
                <w:rFonts w:ascii="Times New Roman"/>
                <w:b w:val="false"/>
                <w:i w:val="false"/>
                <w:color w:val="000000"/>
                <w:sz w:val="20"/>
              </w:rPr>
              <w:t>
</w:t>
            </w:r>
            <w:r>
              <w:rPr>
                <w:rFonts w:ascii="Times New Roman"/>
                <w:b w:val="false"/>
                <w:i w:val="false"/>
                <w:color w:val="000000"/>
                <w:sz w:val="20"/>
              </w:rPr>
              <w:t>- электрдоғалы пісірудің техника-экономикалық көрсеткіштерін анықтау;</w:t>
            </w:r>
            <w:r>
              <w:br/>
            </w:r>
            <w:r>
              <w:rPr>
                <w:rFonts w:ascii="Times New Roman"/>
                <w:b w:val="false"/>
                <w:i w:val="false"/>
                <w:color w:val="000000"/>
                <w:sz w:val="20"/>
              </w:rPr>
              <w:t>
</w:t>
            </w:r>
            <w:r>
              <w:rPr>
                <w:rFonts w:ascii="Times New Roman"/>
                <w:b w:val="false"/>
                <w:i w:val="false"/>
                <w:color w:val="000000"/>
                <w:sz w:val="20"/>
              </w:rPr>
              <w:t>- зенкердің, бұраманың құрылымы мен геометриясын айыруды.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метрологияның негіздері:</w:t>
            </w:r>
            <w:r>
              <w:br/>
            </w:r>
            <w:r>
              <w:rPr>
                <w:rFonts w:ascii="Times New Roman"/>
                <w:b w:val="false"/>
                <w:i w:val="false"/>
                <w:color w:val="000000"/>
                <w:sz w:val="20"/>
              </w:rPr>
              <w:t>
</w:t>
            </w:r>
            <w:r>
              <w:rPr>
                <w:rFonts w:ascii="Times New Roman"/>
                <w:b w:val="false"/>
                <w:i w:val="false"/>
                <w:color w:val="000000"/>
                <w:sz w:val="20"/>
              </w:rPr>
              <w:t xml:space="preserve">Стандарттау түсінігі. Стандарттаудың нормативті құжаттары, әдістері мен жүйелері. Халықаралық стандарттау. Метрология: түсінігі, көлемі, өлшемі мен өлшем құралдары. Сертификаттау: түсінігі, түрлері мен сертификаттаудың өткізу тәртібі. Сертификаттау жүйелері, халықаралық сертификаттау.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терминология, заңдылық актілері, құжаттаманы сертификаттау мен стандарттаудың әдістемелік құжаттары;</w:t>
            </w:r>
            <w:r>
              <w:br/>
            </w:r>
            <w:r>
              <w:rPr>
                <w:rFonts w:ascii="Times New Roman"/>
                <w:b w:val="false"/>
                <w:i w:val="false"/>
                <w:color w:val="000000"/>
                <w:sz w:val="20"/>
              </w:rPr>
              <w:t>
</w:t>
            </w:r>
            <w:r>
              <w:rPr>
                <w:rFonts w:ascii="Times New Roman"/>
                <w:b w:val="false"/>
                <w:i w:val="false"/>
                <w:color w:val="000000"/>
                <w:sz w:val="20"/>
              </w:rPr>
              <w:t>- өлшем теориясы;</w:t>
            </w:r>
            <w:r>
              <w:br/>
            </w:r>
            <w:r>
              <w:rPr>
                <w:rFonts w:ascii="Times New Roman"/>
                <w:b w:val="false"/>
                <w:i w:val="false"/>
                <w:color w:val="000000"/>
                <w:sz w:val="20"/>
              </w:rPr>
              <w:t>
</w:t>
            </w:r>
            <w:r>
              <w:rPr>
                <w:rFonts w:ascii="Times New Roman"/>
                <w:b w:val="false"/>
                <w:i w:val="false"/>
                <w:color w:val="000000"/>
                <w:sz w:val="20"/>
              </w:rPr>
              <w:t>- қазіргі танымдылық әдістердің мүмкіндіктері;</w:t>
            </w:r>
            <w:r>
              <w:br/>
            </w:r>
            <w:r>
              <w:rPr>
                <w:rFonts w:ascii="Times New Roman"/>
                <w:b w:val="false"/>
                <w:i w:val="false"/>
                <w:color w:val="000000"/>
                <w:sz w:val="20"/>
              </w:rPr>
              <w:t>
</w:t>
            </w:r>
            <w:r>
              <w:rPr>
                <w:rFonts w:ascii="Times New Roman"/>
                <w:b w:val="false"/>
                <w:i w:val="false"/>
                <w:color w:val="000000"/>
                <w:sz w:val="20"/>
              </w:rPr>
              <w:t>- стандарттау, сертификаттау мен метрология тарихы;</w:t>
            </w:r>
            <w:r>
              <w:br/>
            </w:r>
            <w:r>
              <w:rPr>
                <w:rFonts w:ascii="Times New Roman"/>
                <w:b w:val="false"/>
                <w:i w:val="false"/>
                <w:color w:val="000000"/>
                <w:sz w:val="20"/>
              </w:rPr>
              <w:t>
</w:t>
            </w:r>
            <w:r>
              <w:rPr>
                <w:rFonts w:ascii="Times New Roman"/>
                <w:b w:val="false"/>
                <w:i w:val="false"/>
                <w:color w:val="000000"/>
                <w:sz w:val="20"/>
              </w:rPr>
              <w:t>- сертификаттау үрдісінің мәні;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нормативті құжаттардың көп түрлігімен кең бағытта жұмыс жасау, оларды қолдана білу;</w:t>
            </w:r>
            <w:r>
              <w:br/>
            </w:r>
            <w:r>
              <w:rPr>
                <w:rFonts w:ascii="Times New Roman"/>
                <w:b w:val="false"/>
                <w:i w:val="false"/>
                <w:color w:val="000000"/>
                <w:sz w:val="20"/>
              </w:rPr>
              <w:t>
</w:t>
            </w:r>
            <w:r>
              <w:rPr>
                <w:rFonts w:ascii="Times New Roman"/>
                <w:b w:val="false"/>
                <w:i w:val="false"/>
                <w:color w:val="000000"/>
                <w:sz w:val="20"/>
              </w:rPr>
              <w:t>- өлшеу кезіндегі ақаулардың есебін жүргізу;</w:t>
            </w:r>
            <w:r>
              <w:br/>
            </w:r>
            <w:r>
              <w:rPr>
                <w:rFonts w:ascii="Times New Roman"/>
                <w:b w:val="false"/>
                <w:i w:val="false"/>
                <w:color w:val="000000"/>
                <w:sz w:val="20"/>
              </w:rPr>
              <w:t>
</w:t>
            </w:r>
            <w:r>
              <w:rPr>
                <w:rFonts w:ascii="Times New Roman"/>
                <w:b w:val="false"/>
                <w:i w:val="false"/>
                <w:color w:val="000000"/>
                <w:sz w:val="20"/>
              </w:rPr>
              <w:t>- практикада теориялық білімін қолдану.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 КҚ.3.1.5</w:t>
            </w:r>
            <w:r>
              <w:br/>
            </w:r>
            <w:r>
              <w:rPr>
                <w:rFonts w:ascii="Times New Roman"/>
                <w:b w:val="false"/>
                <w:i w:val="false"/>
                <w:color w:val="000000"/>
                <w:sz w:val="20"/>
              </w:rPr>
              <w:t>
</w:t>
            </w:r>
            <w:r>
              <w:rPr>
                <w:rFonts w:ascii="Times New Roman"/>
                <w:b w:val="false"/>
                <w:i w:val="false"/>
                <w:color w:val="000000"/>
                <w:sz w:val="20"/>
              </w:rPr>
              <w:t>КҚ.3.3.1 КҚ.3.3.3</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КҚ.3.4.5</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КҚ.3.5.4</w:t>
            </w:r>
            <w:r>
              <w:br/>
            </w:r>
            <w:r>
              <w:rPr>
                <w:rFonts w:ascii="Times New Roman"/>
                <w:b w:val="false"/>
                <w:i w:val="false"/>
                <w:color w:val="000000"/>
                <w:sz w:val="20"/>
              </w:rPr>
              <w:t>
</w:t>
            </w:r>
            <w:r>
              <w:rPr>
                <w:rFonts w:ascii="Times New Roman"/>
                <w:b w:val="false"/>
                <w:i w:val="false"/>
                <w:color w:val="000000"/>
                <w:sz w:val="20"/>
              </w:rPr>
              <w:t>КҚ.3.6.1</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w:t>
            </w:r>
            <w:r>
              <w:br/>
            </w:r>
            <w:r>
              <w:rPr>
                <w:rFonts w:ascii="Times New Roman"/>
                <w:b w:val="false"/>
                <w:i w:val="false"/>
                <w:color w:val="000000"/>
                <w:sz w:val="20"/>
              </w:rPr>
              <w:t>
</w:t>
            </w:r>
            <w:r>
              <w:rPr>
                <w:rFonts w:ascii="Times New Roman"/>
                <w:b w:val="false"/>
                <w:i w:val="false"/>
                <w:color w:val="000000"/>
                <w:sz w:val="20"/>
              </w:rPr>
              <w:t>КҚ.3.6.6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r>
              <w:br/>
            </w:r>
            <w:r>
              <w:rPr>
                <w:rFonts w:ascii="Times New Roman"/>
                <w:b w:val="false"/>
                <w:i w:val="false"/>
                <w:color w:val="000000"/>
                <w:sz w:val="20"/>
              </w:rPr>
              <w:t>
</w:t>
            </w:r>
            <w:r>
              <w:rPr>
                <w:rFonts w:ascii="Times New Roman"/>
                <w:b w:val="false"/>
                <w:i w:val="false"/>
                <w:color w:val="000000"/>
                <w:sz w:val="20"/>
              </w:rPr>
              <w:t>Ақпараттық үрдіс туралы түсінік және оның құрылымы.</w:t>
            </w:r>
            <w:r>
              <w:br/>
            </w:r>
            <w:r>
              <w:rPr>
                <w:rFonts w:ascii="Times New Roman"/>
                <w:b w:val="false"/>
                <w:i w:val="false"/>
                <w:color w:val="000000"/>
                <w:sz w:val="20"/>
              </w:rPr>
              <w:t>
</w:t>
            </w:r>
            <w:r>
              <w:rPr>
                <w:rFonts w:ascii="Times New Roman"/>
                <w:b w:val="false"/>
                <w:i w:val="false"/>
                <w:color w:val="000000"/>
                <w:sz w:val="20"/>
              </w:rPr>
              <w:t>Бағдарламалар тілі: бағдарлама жасау технологиясы, компьютерлік графика.</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түрлі ақпаратты өңдеудің, сақтаудың теориялық негізін;</w:t>
            </w:r>
            <w:r>
              <w:br/>
            </w:r>
            <w:r>
              <w:rPr>
                <w:rFonts w:ascii="Times New Roman"/>
                <w:b w:val="false"/>
                <w:i w:val="false"/>
                <w:color w:val="000000"/>
                <w:sz w:val="20"/>
              </w:rPr>
              <w:t>
</w:t>
            </w:r>
            <w:r>
              <w:rPr>
                <w:rFonts w:ascii="Times New Roman"/>
                <w:b w:val="false"/>
                <w:i w:val="false"/>
                <w:color w:val="000000"/>
                <w:sz w:val="20"/>
              </w:rPr>
              <w:t>- Word мәтіндік редакторын, Excel электрондық кестелерді, Power Point графикалық бағдарламасын және оның практикалық қосымшаларын;</w:t>
            </w:r>
            <w:r>
              <w:br/>
            </w:r>
            <w:r>
              <w:rPr>
                <w:rFonts w:ascii="Times New Roman"/>
                <w:b w:val="false"/>
                <w:i w:val="false"/>
                <w:color w:val="000000"/>
                <w:sz w:val="20"/>
              </w:rPr>
              <w:t>
</w:t>
            </w:r>
            <w:r>
              <w:rPr>
                <w:rFonts w:ascii="Times New Roman"/>
                <w:b w:val="false"/>
                <w:i w:val="false"/>
                <w:color w:val="000000"/>
                <w:sz w:val="20"/>
              </w:rPr>
              <w:t>- қазіргі заманғы қоғамдағы ақпараттың ролі, болашақ кәсіби қызметі мен ғылым мен техниканың дамуындағы ақпараттың ролі туралы қалыптасқан ұғымдарды;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Word, Excel және Power Point-та жұмыс істеу;</w:t>
            </w:r>
            <w:r>
              <w:br/>
            </w:r>
            <w:r>
              <w:rPr>
                <w:rFonts w:ascii="Times New Roman"/>
                <w:b w:val="false"/>
                <w:i w:val="false"/>
                <w:color w:val="000000"/>
                <w:sz w:val="20"/>
              </w:rPr>
              <w:t>
</w:t>
            </w:r>
            <w:r>
              <w:rPr>
                <w:rFonts w:ascii="Times New Roman"/>
                <w:b w:val="false"/>
                <w:i w:val="false"/>
                <w:color w:val="000000"/>
                <w:sz w:val="20"/>
              </w:rPr>
              <w:t>Дағдылар: -мәтіндік ақпаратпен (құжат жасау, оның редакциялау және форматтау, мәтінге кестелік мәліметтерді диаграммаларды, суреттерді қосу, құжатты сақтау және оны шығару);</w:t>
            </w:r>
            <w:r>
              <w:br/>
            </w:r>
            <w:r>
              <w:rPr>
                <w:rFonts w:ascii="Times New Roman"/>
                <w:b w:val="false"/>
                <w:i w:val="false"/>
                <w:color w:val="000000"/>
                <w:sz w:val="20"/>
              </w:rPr>
              <w:t>
</w:t>
            </w:r>
            <w:r>
              <w:rPr>
                <w:rFonts w:ascii="Times New Roman"/>
                <w:b w:val="false"/>
                <w:i w:val="false"/>
                <w:color w:val="000000"/>
                <w:sz w:val="20"/>
              </w:rPr>
              <w:t>- электрондық кестелермен (кесте жасау, кестелік мәндерді өңдеу, формулалармен жұмыс жасау, кестенің мәліметтері бойынша диаграммалар құру, оларды шығару);</w:t>
            </w:r>
            <w:r>
              <w:br/>
            </w:r>
            <w:r>
              <w:rPr>
                <w:rFonts w:ascii="Times New Roman"/>
                <w:b w:val="false"/>
                <w:i w:val="false"/>
                <w:color w:val="000000"/>
                <w:sz w:val="20"/>
              </w:rPr>
              <w:t>
</w:t>
            </w:r>
            <w:r>
              <w:rPr>
                <w:rFonts w:ascii="Times New Roman"/>
                <w:b w:val="false"/>
                <w:i w:val="false"/>
                <w:color w:val="000000"/>
                <w:sz w:val="20"/>
              </w:rPr>
              <w:t>- презентациялар жасау.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КҚ.3.3.6</w:t>
            </w:r>
            <w:r>
              <w:br/>
            </w:r>
            <w:r>
              <w:rPr>
                <w:rFonts w:ascii="Times New Roman"/>
                <w:b w:val="false"/>
                <w:i w:val="false"/>
                <w:color w:val="000000"/>
                <w:sz w:val="20"/>
              </w:rPr>
              <w:t>
</w:t>
            </w:r>
            <w:r>
              <w:rPr>
                <w:rFonts w:ascii="Times New Roman"/>
                <w:b w:val="false"/>
                <w:i w:val="false"/>
                <w:color w:val="000000"/>
                <w:sz w:val="20"/>
              </w:rPr>
              <w:t>КҚ.3.3.7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r>
              <w:br/>
            </w:r>
            <w:r>
              <w:rPr>
                <w:rFonts w:ascii="Times New Roman"/>
                <w:b w:val="false"/>
                <w:i w:val="false"/>
                <w:color w:val="000000"/>
                <w:sz w:val="20"/>
              </w:rPr>
              <w:t>
</w:t>
            </w:r>
            <w:r>
              <w:rPr>
                <w:rFonts w:ascii="Times New Roman"/>
                <w:b w:val="false"/>
                <w:i w:val="false"/>
                <w:color w:val="000000"/>
                <w:sz w:val="20"/>
              </w:rPr>
              <w:t>Өндірістік процестерді автоматтандыру ісінде электрификацияның ролі. Электр тізбегі туралы жалпы мәліметтер. Токтың бағыты және ток тығыздығы.</w:t>
            </w:r>
            <w:r>
              <w:br/>
            </w:r>
            <w:r>
              <w:rPr>
                <w:rFonts w:ascii="Times New Roman"/>
                <w:b w:val="false"/>
                <w:i w:val="false"/>
                <w:color w:val="000000"/>
                <w:sz w:val="20"/>
              </w:rPr>
              <w:t>
</w:t>
            </w:r>
            <w:r>
              <w:rPr>
                <w:rFonts w:ascii="Times New Roman"/>
                <w:b w:val="false"/>
                <w:i w:val="false"/>
                <w:color w:val="000000"/>
                <w:sz w:val="20"/>
              </w:rPr>
              <w:t>электрмагниттеу; Электр тізбегі, үшфазалы; трансформаторлар;</w:t>
            </w:r>
            <w:r>
              <w:br/>
            </w:r>
            <w:r>
              <w:rPr>
                <w:rFonts w:ascii="Times New Roman"/>
                <w:b w:val="false"/>
                <w:i w:val="false"/>
                <w:color w:val="000000"/>
                <w:sz w:val="20"/>
              </w:rPr>
              <w:t>
</w:t>
            </w:r>
            <w:r>
              <w:rPr>
                <w:rFonts w:ascii="Times New Roman"/>
                <w:b w:val="false"/>
                <w:i w:val="false"/>
                <w:color w:val="000000"/>
                <w:sz w:val="20"/>
              </w:rPr>
              <w:t>Электр энергетиксы, электрлі машиналар.</w:t>
            </w:r>
            <w:r>
              <w:br/>
            </w:r>
            <w:r>
              <w:rPr>
                <w:rFonts w:ascii="Times New Roman"/>
                <w:b w:val="false"/>
                <w:i w:val="false"/>
                <w:color w:val="000000"/>
                <w:sz w:val="20"/>
              </w:rPr>
              <w:t>
</w:t>
            </w:r>
            <w:r>
              <w:rPr>
                <w:rFonts w:ascii="Times New Roman"/>
                <w:b w:val="false"/>
                <w:i w:val="false"/>
                <w:color w:val="000000"/>
                <w:sz w:val="20"/>
              </w:rPr>
              <w:t>Электроника, электр энергетика, электр техниканың даму перспективасы және жаңа заманға сай жағдайы. Электр өрісінің негізгі сипаттамалары.</w:t>
            </w:r>
            <w:r>
              <w:br/>
            </w:r>
            <w:r>
              <w:rPr>
                <w:rFonts w:ascii="Times New Roman"/>
                <w:b w:val="false"/>
                <w:i w:val="false"/>
                <w:color w:val="000000"/>
                <w:sz w:val="20"/>
              </w:rPr>
              <w:t>
</w:t>
            </w:r>
            <w:r>
              <w:rPr>
                <w:rFonts w:ascii="Times New Roman"/>
                <w:b w:val="false"/>
                <w:i w:val="false"/>
                <w:color w:val="000000"/>
                <w:sz w:val="20"/>
              </w:rPr>
              <w:t>Конденсаторлар.</w:t>
            </w:r>
            <w:r>
              <w:br/>
            </w:r>
            <w:r>
              <w:rPr>
                <w:rFonts w:ascii="Times New Roman"/>
                <w:b w:val="false"/>
                <w:i w:val="false"/>
                <w:color w:val="000000"/>
                <w:sz w:val="20"/>
              </w:rPr>
              <w:t>
</w:t>
            </w:r>
            <w:r>
              <w:rPr>
                <w:rFonts w:ascii="Times New Roman"/>
                <w:b w:val="false"/>
                <w:i w:val="false"/>
                <w:color w:val="000000"/>
                <w:sz w:val="20"/>
              </w:rPr>
              <w:t>Конденсаторларды қосу.</w:t>
            </w:r>
            <w:r>
              <w:br/>
            </w:r>
            <w:r>
              <w:rPr>
                <w:rFonts w:ascii="Times New Roman"/>
                <w:b w:val="false"/>
                <w:i w:val="false"/>
                <w:color w:val="000000"/>
                <w:sz w:val="20"/>
              </w:rPr>
              <w:t>
</w:t>
            </w:r>
            <w:r>
              <w:rPr>
                <w:rFonts w:ascii="Times New Roman"/>
                <w:b w:val="false"/>
                <w:i w:val="false"/>
                <w:color w:val="000000"/>
                <w:sz w:val="20"/>
              </w:rPr>
              <w:t>Электр энергиясының тізбегінің негізгі элементтері: көздері және қабылдағышы және оның қуаты және ПӘК.</w:t>
            </w:r>
            <w:r>
              <w:br/>
            </w:r>
            <w:r>
              <w:rPr>
                <w:rFonts w:ascii="Times New Roman"/>
                <w:b w:val="false"/>
                <w:i w:val="false"/>
                <w:color w:val="000000"/>
                <w:sz w:val="20"/>
              </w:rPr>
              <w:t>
</w:t>
            </w:r>
            <w:r>
              <w:rPr>
                <w:rFonts w:ascii="Times New Roman"/>
                <w:b w:val="false"/>
                <w:i w:val="false"/>
                <w:color w:val="000000"/>
                <w:sz w:val="20"/>
              </w:rPr>
              <w:t>Өткізгіш материалдар және олардың сипаттамасы.</w:t>
            </w:r>
            <w:r>
              <w:br/>
            </w:r>
            <w:r>
              <w:rPr>
                <w:rFonts w:ascii="Times New Roman"/>
                <w:b w:val="false"/>
                <w:i w:val="false"/>
                <w:color w:val="000000"/>
                <w:sz w:val="20"/>
              </w:rPr>
              <w:t>
</w:t>
            </w:r>
            <w:r>
              <w:rPr>
                <w:rFonts w:ascii="Times New Roman"/>
                <w:b w:val="false"/>
                <w:i w:val="false"/>
                <w:color w:val="000000"/>
                <w:sz w:val="20"/>
              </w:rPr>
              <w:t>Мемлекеттік стандартқа сәйкес электр сұлбаларындағы шартты белгілер.</w:t>
            </w:r>
            <w:r>
              <w:br/>
            </w:r>
            <w:r>
              <w:rPr>
                <w:rFonts w:ascii="Times New Roman"/>
                <w:b w:val="false"/>
                <w:i w:val="false"/>
                <w:color w:val="000000"/>
                <w:sz w:val="20"/>
              </w:rPr>
              <w:t>
</w:t>
            </w:r>
            <w:r>
              <w:rPr>
                <w:rFonts w:ascii="Times New Roman"/>
                <w:b w:val="false"/>
                <w:i w:val="false"/>
                <w:color w:val="000000"/>
                <w:sz w:val="20"/>
              </w:rPr>
              <w:t>Электроника негіздері: электрлік аспаптар, күшейткіштер, түзеткіш, генераторлар. Қабылдау және беру құрылғылары. Сандық құрылғылардың элементтері; антенналар</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электрлік өрісі сипаттарын, физикалық мәнін, конденсатордың қосалқы, қосарлы, аралас қосындыларының қосылысы заңын;</w:t>
            </w:r>
            <w:r>
              <w:br/>
            </w:r>
            <w:r>
              <w:rPr>
                <w:rFonts w:ascii="Times New Roman"/>
                <w:b w:val="false"/>
                <w:i w:val="false"/>
                <w:color w:val="000000"/>
                <w:sz w:val="20"/>
              </w:rPr>
              <w:t>
</w:t>
            </w:r>
            <w:r>
              <w:rPr>
                <w:rFonts w:ascii="Times New Roman"/>
                <w:b w:val="false"/>
                <w:i w:val="false"/>
                <w:color w:val="000000"/>
                <w:sz w:val="20"/>
              </w:rPr>
              <w:t>- тұрақты токтың электр тізбегін;</w:t>
            </w:r>
            <w:r>
              <w:br/>
            </w:r>
            <w:r>
              <w:rPr>
                <w:rFonts w:ascii="Times New Roman"/>
                <w:b w:val="false"/>
                <w:i w:val="false"/>
                <w:color w:val="000000"/>
                <w:sz w:val="20"/>
              </w:rPr>
              <w:t>
</w:t>
            </w:r>
            <w:r>
              <w:rPr>
                <w:rFonts w:ascii="Times New Roman"/>
                <w:b w:val="false"/>
                <w:i w:val="false"/>
                <w:color w:val="000000"/>
                <w:sz w:val="20"/>
              </w:rPr>
              <w:t>- электрлік өлшемнің принциптерін;</w:t>
            </w:r>
            <w:r>
              <w:br/>
            </w:r>
            <w:r>
              <w:rPr>
                <w:rFonts w:ascii="Times New Roman"/>
                <w:b w:val="false"/>
                <w:i w:val="false"/>
                <w:color w:val="000000"/>
                <w:sz w:val="20"/>
              </w:rPr>
              <w:t>
</w:t>
            </w:r>
            <w:r>
              <w:rPr>
                <w:rFonts w:ascii="Times New Roman"/>
                <w:b w:val="false"/>
                <w:i w:val="false"/>
                <w:color w:val="000000"/>
                <w:sz w:val="20"/>
              </w:rPr>
              <w:t>- ауыспалы токтың бір фазалы электрлік тізбегін;</w:t>
            </w:r>
            <w:r>
              <w:br/>
            </w:r>
            <w:r>
              <w:rPr>
                <w:rFonts w:ascii="Times New Roman"/>
                <w:b w:val="false"/>
                <w:i w:val="false"/>
                <w:color w:val="000000"/>
                <w:sz w:val="20"/>
              </w:rPr>
              <w:t>
</w:t>
            </w:r>
            <w:r>
              <w:rPr>
                <w:rFonts w:ascii="Times New Roman"/>
                <w:b w:val="false"/>
                <w:i w:val="false"/>
                <w:color w:val="000000"/>
                <w:sz w:val="20"/>
              </w:rPr>
              <w:t>- үш фазалы электрлік тізбегін;</w:t>
            </w:r>
            <w:r>
              <w:br/>
            </w:r>
            <w:r>
              <w:rPr>
                <w:rFonts w:ascii="Times New Roman"/>
                <w:b w:val="false"/>
                <w:i w:val="false"/>
                <w:color w:val="000000"/>
                <w:sz w:val="20"/>
              </w:rPr>
              <w:t>
</w:t>
            </w:r>
            <w:r>
              <w:rPr>
                <w:rFonts w:ascii="Times New Roman"/>
                <w:b w:val="false"/>
                <w:i w:val="false"/>
                <w:color w:val="000000"/>
                <w:sz w:val="20"/>
              </w:rPr>
              <w:t>- трансформатордың құрылымын;</w:t>
            </w:r>
            <w:r>
              <w:br/>
            </w:r>
            <w:r>
              <w:rPr>
                <w:rFonts w:ascii="Times New Roman"/>
                <w:b w:val="false"/>
                <w:i w:val="false"/>
                <w:color w:val="000000"/>
                <w:sz w:val="20"/>
              </w:rPr>
              <w:t>
</w:t>
            </w:r>
            <w:r>
              <w:rPr>
                <w:rFonts w:ascii="Times New Roman"/>
                <w:b w:val="false"/>
                <w:i w:val="false"/>
                <w:color w:val="000000"/>
                <w:sz w:val="20"/>
              </w:rPr>
              <w:t>- ауыспалы және тұрақты токты электрлік машиналарды;</w:t>
            </w:r>
            <w:r>
              <w:br/>
            </w:r>
            <w:r>
              <w:rPr>
                <w:rFonts w:ascii="Times New Roman"/>
                <w:b w:val="false"/>
                <w:i w:val="false"/>
                <w:color w:val="000000"/>
                <w:sz w:val="20"/>
              </w:rPr>
              <w:t>
</w:t>
            </w:r>
            <w:r>
              <w:rPr>
                <w:rFonts w:ascii="Times New Roman"/>
                <w:b w:val="false"/>
                <w:i w:val="false"/>
                <w:color w:val="000000"/>
                <w:sz w:val="20"/>
              </w:rPr>
              <w:t>- электрлік жетек негіздерін;</w:t>
            </w:r>
            <w:r>
              <w:br/>
            </w:r>
            <w:r>
              <w:rPr>
                <w:rFonts w:ascii="Times New Roman"/>
                <w:b w:val="false"/>
                <w:i w:val="false"/>
                <w:color w:val="000000"/>
                <w:sz w:val="20"/>
              </w:rPr>
              <w:t>
</w:t>
            </w:r>
            <w:r>
              <w:rPr>
                <w:rFonts w:ascii="Times New Roman"/>
                <w:b w:val="false"/>
                <w:i w:val="false"/>
                <w:color w:val="000000"/>
                <w:sz w:val="20"/>
              </w:rPr>
              <w:t>- электр энергиясын беру және тарату принциптерін;</w:t>
            </w:r>
            <w:r>
              <w:br/>
            </w:r>
            <w:r>
              <w:rPr>
                <w:rFonts w:ascii="Times New Roman"/>
                <w:b w:val="false"/>
                <w:i w:val="false"/>
                <w:color w:val="000000"/>
                <w:sz w:val="20"/>
              </w:rPr>
              <w:t>
</w:t>
            </w:r>
            <w:r>
              <w:rPr>
                <w:rFonts w:ascii="Times New Roman"/>
                <w:b w:val="false"/>
                <w:i w:val="false"/>
                <w:color w:val="000000"/>
                <w:sz w:val="20"/>
              </w:rPr>
              <w:t>- электрмен қамтамасыз ету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өріс сипаттары мен конденсатордың батареясы сипаттарын есептеу;</w:t>
            </w:r>
            <w:r>
              <w:br/>
            </w:r>
            <w:r>
              <w:rPr>
                <w:rFonts w:ascii="Times New Roman"/>
                <w:b w:val="false"/>
                <w:i w:val="false"/>
                <w:color w:val="000000"/>
                <w:sz w:val="20"/>
              </w:rPr>
              <w:t>
</w:t>
            </w:r>
            <w:r>
              <w:rPr>
                <w:rFonts w:ascii="Times New Roman"/>
                <w:b w:val="false"/>
                <w:i w:val="false"/>
                <w:color w:val="000000"/>
                <w:sz w:val="20"/>
              </w:rPr>
              <w:t>- аралас қосылған бір көзді электр тізбегін есептеуді жүргізу;</w:t>
            </w:r>
            <w:r>
              <w:br/>
            </w:r>
            <w:r>
              <w:rPr>
                <w:rFonts w:ascii="Times New Roman"/>
                <w:b w:val="false"/>
                <w:i w:val="false"/>
                <w:color w:val="000000"/>
                <w:sz w:val="20"/>
              </w:rPr>
              <w:t>
</w:t>
            </w:r>
            <w:r>
              <w:rPr>
                <w:rFonts w:ascii="Times New Roman"/>
                <w:b w:val="false"/>
                <w:i w:val="false"/>
                <w:color w:val="000000"/>
                <w:sz w:val="20"/>
              </w:rPr>
              <w:t>- электрлік сызбадағы электр тізбегінің негізгі элементтерін анықтау;</w:t>
            </w:r>
            <w:r>
              <w:br/>
            </w:r>
            <w:r>
              <w:rPr>
                <w:rFonts w:ascii="Times New Roman"/>
                <w:b w:val="false"/>
                <w:i w:val="false"/>
                <w:color w:val="000000"/>
                <w:sz w:val="20"/>
              </w:rPr>
              <w:t>
</w:t>
            </w:r>
            <w:r>
              <w:rPr>
                <w:rFonts w:ascii="Times New Roman"/>
                <w:b w:val="false"/>
                <w:i w:val="false"/>
                <w:color w:val="000000"/>
                <w:sz w:val="20"/>
              </w:rPr>
              <w:t>- шартты белгілердің көмегімен, мемлекеттік стандарттарға сәйкес түрлі типтегі электрлік сұлбаларды орындау;</w:t>
            </w:r>
            <w:r>
              <w:br/>
            </w:r>
            <w:r>
              <w:rPr>
                <w:rFonts w:ascii="Times New Roman"/>
                <w:b w:val="false"/>
                <w:i w:val="false"/>
                <w:color w:val="000000"/>
                <w:sz w:val="20"/>
              </w:rPr>
              <w:t>
</w:t>
            </w:r>
            <w:r>
              <w:rPr>
                <w:rFonts w:ascii="Times New Roman"/>
                <w:b w:val="false"/>
                <w:i w:val="false"/>
                <w:color w:val="000000"/>
                <w:sz w:val="20"/>
              </w:rPr>
              <w:t>- аспаптың электрондық орналасу схемаларын оқуды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1.1.3</w:t>
            </w:r>
            <w:r>
              <w:br/>
            </w:r>
            <w:r>
              <w:rPr>
                <w:rFonts w:ascii="Times New Roman"/>
                <w:b w:val="false"/>
                <w:i w:val="false"/>
                <w:color w:val="000000"/>
                <w:sz w:val="20"/>
              </w:rPr>
              <w:t>
</w:t>
            </w:r>
            <w:r>
              <w:rPr>
                <w:rFonts w:ascii="Times New Roman"/>
                <w:b w:val="false"/>
                <w:i w:val="false"/>
                <w:color w:val="000000"/>
                <w:sz w:val="20"/>
              </w:rPr>
              <w:t>КҚ 1.2.3</w:t>
            </w:r>
            <w:r>
              <w:br/>
            </w:r>
            <w:r>
              <w:rPr>
                <w:rFonts w:ascii="Times New Roman"/>
                <w:b w:val="false"/>
                <w:i w:val="false"/>
                <w:color w:val="000000"/>
                <w:sz w:val="20"/>
              </w:rPr>
              <w:t>
</w:t>
            </w:r>
            <w:r>
              <w:rPr>
                <w:rFonts w:ascii="Times New Roman"/>
                <w:b w:val="false"/>
                <w:i w:val="false"/>
                <w:color w:val="000000"/>
                <w:sz w:val="20"/>
              </w:rPr>
              <w:t>КҚ 1.2.4</w:t>
            </w:r>
            <w:r>
              <w:br/>
            </w:r>
            <w:r>
              <w:rPr>
                <w:rFonts w:ascii="Times New Roman"/>
                <w:b w:val="false"/>
                <w:i w:val="false"/>
                <w:color w:val="000000"/>
                <w:sz w:val="20"/>
              </w:rPr>
              <w:t>
</w:t>
            </w:r>
            <w:r>
              <w:rPr>
                <w:rFonts w:ascii="Times New Roman"/>
                <w:b w:val="false"/>
                <w:i w:val="false"/>
                <w:color w:val="000000"/>
                <w:sz w:val="20"/>
              </w:rPr>
              <w:t>КҚ 1.5.2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және цифрлі микропроцессорлік құрылғы</w:t>
            </w:r>
            <w:r>
              <w:br/>
            </w:r>
            <w:r>
              <w:rPr>
                <w:rFonts w:ascii="Times New Roman"/>
                <w:b w:val="false"/>
                <w:i w:val="false"/>
                <w:color w:val="000000"/>
                <w:sz w:val="20"/>
              </w:rPr>
              <w:t>
</w:t>
            </w:r>
            <w:r>
              <w:rPr>
                <w:rFonts w:ascii="Times New Roman"/>
                <w:b w:val="false"/>
                <w:i w:val="false"/>
                <w:color w:val="000000"/>
                <w:sz w:val="20"/>
              </w:rPr>
              <w:t>Инженер-электриктер және аспапшы-инженерлерінің дайындықтағы орны «Авиациялық электроника» пәні мен тапсырмасы</w:t>
            </w:r>
            <w:r>
              <w:br/>
            </w:r>
            <w:r>
              <w:rPr>
                <w:rFonts w:ascii="Times New Roman"/>
                <w:b w:val="false"/>
                <w:i w:val="false"/>
                <w:color w:val="000000"/>
                <w:sz w:val="20"/>
              </w:rPr>
              <w:t>
</w:t>
            </w:r>
            <w:r>
              <w:rPr>
                <w:rFonts w:ascii="Times New Roman"/>
                <w:b w:val="false"/>
                <w:i w:val="false"/>
                <w:color w:val="000000"/>
                <w:sz w:val="20"/>
              </w:rPr>
              <w:t>Электроника база элементтерінің даму кезеңі. Электр аспаптарының жіктемесі, олардың болашақтағы негізгі бағыты. Авиациялық электрониканың бағыты.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конструктивті, технологиялық дайындалған электронды және жартылай сымды аспаптардың ерекшелігі және сипаттамасы, жұмыс принциптері;</w:t>
            </w:r>
            <w:r>
              <w:br/>
            </w:r>
            <w:r>
              <w:rPr>
                <w:rFonts w:ascii="Times New Roman"/>
                <w:b w:val="false"/>
                <w:i w:val="false"/>
                <w:color w:val="000000"/>
                <w:sz w:val="20"/>
              </w:rPr>
              <w:t>
</w:t>
            </w:r>
            <w:r>
              <w:rPr>
                <w:rFonts w:ascii="Times New Roman"/>
                <w:b w:val="false"/>
                <w:i w:val="false"/>
                <w:color w:val="000000"/>
                <w:sz w:val="20"/>
              </w:rPr>
              <w:t>- авиациялық электроника сызба параметрлері және сипаттамалары, жұмыс ерекшеліктері, құру принциптері;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анықтама әдебиетін қолдану;</w:t>
            </w:r>
            <w:r>
              <w:br/>
            </w:r>
            <w:r>
              <w:rPr>
                <w:rFonts w:ascii="Times New Roman"/>
                <w:b w:val="false"/>
                <w:i w:val="false"/>
                <w:color w:val="000000"/>
                <w:sz w:val="20"/>
              </w:rPr>
              <w:t>
</w:t>
            </w:r>
            <w:r>
              <w:rPr>
                <w:rFonts w:ascii="Times New Roman"/>
                <w:b w:val="false"/>
                <w:i w:val="false"/>
                <w:color w:val="000000"/>
                <w:sz w:val="20"/>
              </w:rPr>
              <w:t xml:space="preserve">- авиациялық электроника сызбаларын пайдалану және тәжіриббе кезінде алған Білімдерін қолдану.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КҚ.3.3.6 КҚ.3.3.7</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негіздері</w:t>
            </w:r>
            <w:r>
              <w:br/>
            </w:r>
            <w:r>
              <w:rPr>
                <w:rFonts w:ascii="Times New Roman"/>
                <w:b w:val="false"/>
                <w:i w:val="false"/>
                <w:color w:val="000000"/>
                <w:sz w:val="20"/>
              </w:rPr>
              <w:t>
</w:t>
            </w:r>
            <w:r>
              <w:rPr>
                <w:rFonts w:ascii="Times New Roman"/>
                <w:b w:val="false"/>
                <w:i w:val="false"/>
                <w:color w:val="000000"/>
                <w:sz w:val="20"/>
              </w:rPr>
              <w:t>Радиобайланыс принциптері,радио-техникалық белгілер және олардың спекторлары.</w:t>
            </w:r>
            <w:r>
              <w:br/>
            </w:r>
            <w:r>
              <w:rPr>
                <w:rFonts w:ascii="Times New Roman"/>
                <w:b w:val="false"/>
                <w:i w:val="false"/>
                <w:color w:val="000000"/>
                <w:sz w:val="20"/>
              </w:rPr>
              <w:t>
</w:t>
            </w:r>
            <w:r>
              <w:rPr>
                <w:rFonts w:ascii="Times New Roman"/>
                <w:b w:val="false"/>
                <w:i w:val="false"/>
                <w:color w:val="000000"/>
                <w:sz w:val="20"/>
              </w:rPr>
              <w:t>Сызықты емес және параметрлік тізбектер</w:t>
            </w:r>
            <w:r>
              <w:br/>
            </w:r>
            <w:r>
              <w:rPr>
                <w:rFonts w:ascii="Times New Roman"/>
                <w:b w:val="false"/>
                <w:i w:val="false"/>
                <w:color w:val="000000"/>
                <w:sz w:val="20"/>
              </w:rPr>
              <w:t>
</w:t>
            </w:r>
            <w:r>
              <w:rPr>
                <w:rFonts w:ascii="Times New Roman"/>
                <w:b w:val="false"/>
                <w:i w:val="false"/>
                <w:color w:val="000000"/>
                <w:sz w:val="20"/>
              </w:rPr>
              <w:t>Электрондық аспаптар, түзеткіштер,күшейткіштер, генераторлар.</w:t>
            </w:r>
            <w:r>
              <w:br/>
            </w:r>
            <w:r>
              <w:rPr>
                <w:rFonts w:ascii="Times New Roman"/>
                <w:b w:val="false"/>
                <w:i w:val="false"/>
                <w:color w:val="000000"/>
                <w:sz w:val="20"/>
              </w:rPr>
              <w:t>
</w:t>
            </w:r>
            <w:r>
              <w:rPr>
                <w:rFonts w:ascii="Times New Roman"/>
                <w:b w:val="false"/>
                <w:i w:val="false"/>
                <w:color w:val="000000"/>
                <w:sz w:val="20"/>
              </w:rPr>
              <w:t>Қабылдау және беру құрылғылары;цифрлық құрылғы элементтері;антенналар және радиотолқынның таралуы.</w:t>
            </w: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w:t>
            </w: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радиобайланыс принциптерін;</w:t>
            </w:r>
            <w:r>
              <w:br/>
            </w:r>
            <w:r>
              <w:rPr>
                <w:rFonts w:ascii="Times New Roman"/>
                <w:b w:val="false"/>
                <w:i w:val="false"/>
                <w:color w:val="000000"/>
                <w:sz w:val="20"/>
              </w:rPr>
              <w:t>
</w:t>
            </w:r>
            <w:r>
              <w:rPr>
                <w:rFonts w:ascii="Times New Roman"/>
                <w:b w:val="false"/>
                <w:i w:val="false"/>
                <w:color w:val="000000"/>
                <w:sz w:val="20"/>
              </w:rPr>
              <w:t>- радиотехникалық белгілер сипаттамасы және олардың спекторын;</w:t>
            </w:r>
            <w:r>
              <w:br/>
            </w:r>
            <w:r>
              <w:rPr>
                <w:rFonts w:ascii="Times New Roman"/>
                <w:b w:val="false"/>
                <w:i w:val="false"/>
                <w:color w:val="000000"/>
                <w:sz w:val="20"/>
              </w:rPr>
              <w:t>
</w:t>
            </w:r>
            <w:r>
              <w:rPr>
                <w:rFonts w:ascii="Times New Roman"/>
                <w:b w:val="false"/>
                <w:i w:val="false"/>
                <w:color w:val="000000"/>
                <w:sz w:val="20"/>
              </w:rPr>
              <w:t>- электронды аспаптардың және сандық цифрлық схемотехниканың жұмыс физикасы: импульстік құрылғы,қоректену және ақпаратты бейнелеу құрылғыларын;</w:t>
            </w:r>
            <w:r>
              <w:br/>
            </w:r>
            <w:r>
              <w:rPr>
                <w:rFonts w:ascii="Times New Roman"/>
                <w:b w:val="false"/>
                <w:i w:val="false"/>
                <w:color w:val="000000"/>
                <w:sz w:val="20"/>
              </w:rPr>
              <w:t>
</w:t>
            </w:r>
            <w:r>
              <w:rPr>
                <w:rFonts w:ascii="Times New Roman"/>
                <w:b w:val="false"/>
                <w:i w:val="false"/>
                <w:color w:val="000000"/>
                <w:sz w:val="20"/>
              </w:rPr>
              <w:t>- жартылай өткізгіштік аспаптарды;</w:t>
            </w:r>
            <w:r>
              <w:br/>
            </w:r>
            <w:r>
              <w:rPr>
                <w:rFonts w:ascii="Times New Roman"/>
                <w:b w:val="false"/>
                <w:i w:val="false"/>
                <w:color w:val="000000"/>
                <w:sz w:val="20"/>
              </w:rPr>
              <w:t>
</w:t>
            </w:r>
            <w:r>
              <w:rPr>
                <w:rFonts w:ascii="Times New Roman"/>
                <w:b w:val="false"/>
                <w:i w:val="false"/>
                <w:color w:val="000000"/>
                <w:sz w:val="20"/>
              </w:rPr>
              <w:t>- фотоэлектрлік аспаптарды,электрондық түзеткіш,электрондық күшейткіш,электрондық генераторлар және өлшеуіш аспаптарды;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аспаптардың типін және сипаттамаларын ажырату;</w:t>
            </w:r>
            <w:r>
              <w:br/>
            </w:r>
            <w:r>
              <w:rPr>
                <w:rFonts w:ascii="Times New Roman"/>
                <w:b w:val="false"/>
                <w:i w:val="false"/>
                <w:color w:val="000000"/>
                <w:sz w:val="20"/>
              </w:rPr>
              <w:t>
</w:t>
            </w:r>
            <w:r>
              <w:rPr>
                <w:rFonts w:ascii="Times New Roman"/>
                <w:b w:val="false"/>
                <w:i w:val="false"/>
                <w:color w:val="000000"/>
                <w:sz w:val="20"/>
              </w:rPr>
              <w:t>- практикалық қызметте аспаптардың әртүрлі типтерін қолдану;</w:t>
            </w:r>
            <w:r>
              <w:br/>
            </w:r>
            <w:r>
              <w:rPr>
                <w:rFonts w:ascii="Times New Roman"/>
                <w:b w:val="false"/>
                <w:i w:val="false"/>
                <w:color w:val="000000"/>
                <w:sz w:val="20"/>
              </w:rPr>
              <w:t>
</w:t>
            </w:r>
            <w:r>
              <w:rPr>
                <w:rFonts w:ascii="Times New Roman"/>
                <w:b w:val="false"/>
                <w:i w:val="false"/>
                <w:color w:val="000000"/>
                <w:sz w:val="20"/>
              </w:rPr>
              <w:t>- радио және электрондық аспаптарды орналастыру сұлбаларын оқу;</w:t>
            </w:r>
            <w:r>
              <w:br/>
            </w:r>
            <w:r>
              <w:rPr>
                <w:rFonts w:ascii="Times New Roman"/>
                <w:b w:val="false"/>
                <w:i w:val="false"/>
                <w:color w:val="000000"/>
                <w:sz w:val="20"/>
              </w:rPr>
              <w:t>
</w:t>
            </w:r>
            <w:r>
              <w:rPr>
                <w:rFonts w:ascii="Times New Roman"/>
                <w:b w:val="false"/>
                <w:i w:val="false"/>
                <w:color w:val="000000"/>
                <w:sz w:val="20"/>
              </w:rPr>
              <w:t>- көрсеткіштерді ақаудың пайда болу жағынан аспаптар жұмысын талдау;</w:t>
            </w:r>
            <w:r>
              <w:br/>
            </w:r>
            <w:r>
              <w:rPr>
                <w:rFonts w:ascii="Times New Roman"/>
                <w:b w:val="false"/>
                <w:i w:val="false"/>
                <w:color w:val="000000"/>
                <w:sz w:val="20"/>
              </w:rPr>
              <w:t>
</w:t>
            </w:r>
            <w:r>
              <w:rPr>
                <w:rFonts w:ascii="Times New Roman"/>
                <w:b w:val="false"/>
                <w:i w:val="false"/>
                <w:color w:val="000000"/>
                <w:sz w:val="20"/>
              </w:rPr>
              <w:t>- істен шығу және жөнделмейтін себептерді талдау;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КҚ.3.3.6 КҚ.3.3.7</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КҚ.3.5.2</w:t>
            </w:r>
            <w:r>
              <w:br/>
            </w:r>
            <w:r>
              <w:rPr>
                <w:rFonts w:ascii="Times New Roman"/>
                <w:b w:val="false"/>
                <w:i w:val="false"/>
                <w:color w:val="000000"/>
                <w:sz w:val="20"/>
              </w:rPr>
              <w:t>
</w:t>
            </w:r>
            <w:r>
              <w:rPr>
                <w:rFonts w:ascii="Times New Roman"/>
                <w:b w:val="false"/>
                <w:i w:val="false"/>
                <w:color w:val="000000"/>
                <w:sz w:val="20"/>
              </w:rPr>
              <w:t>КҚ.3.5.3</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Радиоөлшеу</w:t>
            </w:r>
            <w:r>
              <w:br/>
            </w:r>
            <w:r>
              <w:rPr>
                <w:rFonts w:ascii="Times New Roman"/>
                <w:b w:val="false"/>
                <w:i w:val="false"/>
                <w:color w:val="000000"/>
                <w:sz w:val="20"/>
              </w:rPr>
              <w:t>
</w:t>
            </w:r>
            <w:r>
              <w:rPr>
                <w:rFonts w:ascii="Times New Roman"/>
                <w:b w:val="false"/>
                <w:i w:val="false"/>
                <w:color w:val="000000"/>
                <w:sz w:val="20"/>
              </w:rPr>
              <w:t xml:space="preserve">Өлшем құралдарының түрлері.Өлшеу әдістері. Өлшеу әдістерінің ауытқылығы мен дәлдігі.Өлшеу құралдарының сенімділігі. Электрмеханикалық құралдар. Салыстыру құралдары. Өлшеу генераторлары, өлшеу өзгерістері, электрондық сандық өлшеу құралдары.Радиотехникалық өлшемдер құрылымы. Белгі параметрлерің өлшеу.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радиоөлшемдердің негіздерін</w:t>
            </w:r>
            <w:r>
              <w:br/>
            </w:r>
            <w:r>
              <w:rPr>
                <w:rFonts w:ascii="Times New Roman"/>
                <w:b w:val="false"/>
                <w:i w:val="false"/>
                <w:color w:val="000000"/>
                <w:sz w:val="20"/>
              </w:rPr>
              <w:t>
</w:t>
            </w:r>
            <w:r>
              <w:rPr>
                <w:rFonts w:ascii="Times New Roman"/>
                <w:b w:val="false"/>
                <w:i w:val="false"/>
                <w:color w:val="000000"/>
                <w:sz w:val="20"/>
              </w:rPr>
              <w:t>- өлшеу құралдарының заманауи даму бағыттарың;</w:t>
            </w:r>
            <w:r>
              <w:br/>
            </w:r>
            <w:r>
              <w:rPr>
                <w:rFonts w:ascii="Times New Roman"/>
                <w:b w:val="false"/>
                <w:i w:val="false"/>
                <w:color w:val="000000"/>
                <w:sz w:val="20"/>
              </w:rPr>
              <w:t>
</w:t>
            </w:r>
            <w:r>
              <w:rPr>
                <w:rFonts w:ascii="Times New Roman"/>
                <w:b w:val="false"/>
                <w:i w:val="false"/>
                <w:color w:val="000000"/>
                <w:sz w:val="20"/>
              </w:rPr>
              <w:t>- мәлеметтердің типтік өндеу алгоритімні;</w:t>
            </w:r>
            <w:r>
              <w:br/>
            </w:r>
            <w:r>
              <w:rPr>
                <w:rFonts w:ascii="Times New Roman"/>
                <w:b w:val="false"/>
                <w:i w:val="false"/>
                <w:color w:val="000000"/>
                <w:sz w:val="20"/>
              </w:rPr>
              <w:t>
</w:t>
            </w:r>
            <w:r>
              <w:rPr>
                <w:rFonts w:ascii="Times New Roman"/>
                <w:b w:val="false"/>
                <w:i w:val="false"/>
                <w:color w:val="000000"/>
                <w:sz w:val="20"/>
              </w:rPr>
              <w:t>- радиотехникалық тізбектер мен сигналдардың сипаттамаларын өлшеудің негізгі әдістері</w:t>
            </w:r>
            <w:r>
              <w:br/>
            </w:r>
            <w:r>
              <w:rPr>
                <w:rFonts w:ascii="Times New Roman"/>
                <w:b w:val="false"/>
                <w:i w:val="false"/>
                <w:color w:val="000000"/>
                <w:sz w:val="20"/>
              </w:rPr>
              <w:t>
</w:t>
            </w:r>
            <w:r>
              <w:rPr>
                <w:rFonts w:ascii="Times New Roman"/>
                <w:b w:val="false"/>
                <w:i w:val="false"/>
                <w:color w:val="000000"/>
                <w:sz w:val="20"/>
              </w:rPr>
              <w:t>- өлшеулер дәлдігін бағалау әдістерің.</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экспериментальды белгілерді сараптаудың негізі амал-тәсілдерің қолдану;</w:t>
            </w:r>
            <w:r>
              <w:br/>
            </w:r>
            <w:r>
              <w:rPr>
                <w:rFonts w:ascii="Times New Roman"/>
                <w:b w:val="false"/>
                <w:i w:val="false"/>
                <w:color w:val="000000"/>
                <w:sz w:val="20"/>
              </w:rPr>
              <w:t>
</w:t>
            </w:r>
            <w:r>
              <w:rPr>
                <w:rFonts w:ascii="Times New Roman"/>
                <w:b w:val="false"/>
                <w:i w:val="false"/>
                <w:color w:val="000000"/>
                <w:sz w:val="20"/>
              </w:rPr>
              <w:t>нақты қолданыстағы стандарттарды колдану, техникалық құжаттардың техникалық кұжаттарды рәсімдеу бойынша ережелерді және нұсқауларды қолдану;</w:t>
            </w:r>
            <w:r>
              <w:br/>
            </w:r>
            <w:r>
              <w:rPr>
                <w:rFonts w:ascii="Times New Roman"/>
                <w:b w:val="false"/>
                <w:i w:val="false"/>
                <w:color w:val="000000"/>
                <w:sz w:val="20"/>
              </w:rPr>
              <w:t>
</w:t>
            </w:r>
            <w:r>
              <w:rPr>
                <w:rFonts w:ascii="Times New Roman"/>
                <w:b w:val="false"/>
                <w:i w:val="false"/>
                <w:color w:val="000000"/>
                <w:sz w:val="20"/>
              </w:rPr>
              <w:t>- техникалық жабдықтарды ескере отырып және қорытынды сраптама негізінде эксперименттті зерттеу іс-жоспарың тарату;</w:t>
            </w:r>
            <w:r>
              <w:br/>
            </w:r>
            <w:r>
              <w:rPr>
                <w:rFonts w:ascii="Times New Roman"/>
                <w:b w:val="false"/>
                <w:i w:val="false"/>
                <w:color w:val="000000"/>
                <w:sz w:val="20"/>
              </w:rPr>
              <w:t>
</w:t>
            </w:r>
            <w:r>
              <w:rPr>
                <w:rFonts w:ascii="Times New Roman"/>
                <w:b w:val="false"/>
                <w:i w:val="false"/>
                <w:color w:val="000000"/>
                <w:sz w:val="20"/>
              </w:rPr>
              <w:t>- техникалық жабдықтарды сертификациялау бойынша тапсырмаларды орындау;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3.4.1</w:t>
            </w:r>
            <w:r>
              <w:br/>
            </w:r>
            <w:r>
              <w:rPr>
                <w:rFonts w:ascii="Times New Roman"/>
                <w:b w:val="false"/>
                <w:i w:val="false"/>
                <w:color w:val="000000"/>
                <w:sz w:val="20"/>
              </w:rPr>
              <w:t>
</w:t>
            </w:r>
            <w:r>
              <w:rPr>
                <w:rFonts w:ascii="Times New Roman"/>
                <w:b w:val="false"/>
                <w:i w:val="false"/>
                <w:color w:val="000000"/>
                <w:sz w:val="20"/>
              </w:rPr>
              <w:t>КҚ 3.4.3</w:t>
            </w:r>
          </w:p>
        </w:tc>
      </w:tr>
      <w:tr>
        <w:trPr>
          <w:trHeight w:val="30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экономикасы және өндірісті басқару</w:t>
            </w:r>
            <w:r>
              <w:br/>
            </w:r>
            <w:r>
              <w:rPr>
                <w:rFonts w:ascii="Times New Roman"/>
                <w:b w:val="false"/>
                <w:i w:val="false"/>
                <w:color w:val="000000"/>
                <w:sz w:val="20"/>
              </w:rPr>
              <w:t>
</w:t>
            </w:r>
            <w:r>
              <w:rPr>
                <w:rFonts w:ascii="Times New Roman"/>
                <w:b w:val="false"/>
                <w:i w:val="false"/>
                <w:color w:val="000000"/>
                <w:sz w:val="20"/>
              </w:rPr>
              <w:t>Әуе көлігі экономикасының ерекшеліктері және оның өнімдері; Еңбекті организациялық ұйымдастыру және қалыптастыру. Еңбек өнімділігі, оны өлшеу және арттыру жолдары. Мекеменің қаржы қызметін жоспарлау. Салық жүйесі, мекеменің қоры және оның айналымы. Өндірістің тиімділігі мен табысын арттыру жолдары.</w:t>
            </w:r>
            <w:r>
              <w:br/>
            </w:r>
            <w:r>
              <w:rPr>
                <w:rFonts w:ascii="Times New Roman"/>
                <w:b w:val="false"/>
                <w:i w:val="false"/>
                <w:color w:val="000000"/>
                <w:sz w:val="20"/>
              </w:rPr>
              <w:t>
</w:t>
            </w:r>
            <w:r>
              <w:rPr>
                <w:rFonts w:ascii="Times New Roman"/>
                <w:b w:val="false"/>
                <w:i w:val="false"/>
                <w:color w:val="000000"/>
                <w:sz w:val="20"/>
              </w:rPr>
              <w:t>Өндірістік қаржылық қызметтің есебі және талдау; маркетинг және оның функциялары;</w:t>
            </w:r>
            <w:r>
              <w:br/>
            </w:r>
            <w:r>
              <w:rPr>
                <w:rFonts w:ascii="Times New Roman"/>
                <w:b w:val="false"/>
                <w:i w:val="false"/>
                <w:color w:val="000000"/>
                <w:sz w:val="20"/>
              </w:rPr>
              <w:t>
</w:t>
            </w:r>
            <w:r>
              <w:rPr>
                <w:rFonts w:ascii="Times New Roman"/>
                <w:b w:val="false"/>
                <w:i w:val="false"/>
                <w:color w:val="000000"/>
                <w:sz w:val="20"/>
              </w:rPr>
              <w:t>тарифтік саясат, кәсіпорынды басқару; менеджмент негіздері; басқарудың әдістері мақсаттар, принциптері, функциялары.</w:t>
            </w:r>
            <w:r>
              <w:br/>
            </w:r>
            <w:r>
              <w:rPr>
                <w:rFonts w:ascii="Times New Roman"/>
                <w:b w:val="false"/>
                <w:i w:val="false"/>
                <w:color w:val="000000"/>
                <w:sz w:val="20"/>
              </w:rPr>
              <w:t>
</w:t>
            </w:r>
            <w:r>
              <w:rPr>
                <w:rFonts w:ascii="Times New Roman"/>
                <w:b w:val="false"/>
                <w:i w:val="false"/>
                <w:color w:val="000000"/>
                <w:sz w:val="20"/>
              </w:rPr>
              <w:t>Басқарудың психологиялық-педагогикалық негіздері; өндірістік қызметтің мотивациясы және ынталандырылуы, бақылауды ұйымдастыру; типтері, басқару стилі.</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көлік кәсіпорнындағы экономикалық құбылыстар мен процестердің мәнін, олардың өзара байланыстарын;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экономикалық факторлардың әсерін жүйелеуді, модельдеуді, анықтауды, жеткен нәтижелерді бағалауды, өндіріс тиімділігін арттыру көздерін табу;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 3.7.2.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4.11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еңбекті қорғау және экология негіздері</w:t>
            </w:r>
            <w:r>
              <w:br/>
            </w:r>
            <w:r>
              <w:rPr>
                <w:rFonts w:ascii="Times New Roman"/>
                <w:b w:val="false"/>
                <w:i w:val="false"/>
                <w:color w:val="000000"/>
                <w:sz w:val="20"/>
              </w:rPr>
              <w:t>
</w:t>
            </w:r>
            <w:r>
              <w:rPr>
                <w:rFonts w:ascii="Times New Roman"/>
                <w:b w:val="false"/>
                <w:i w:val="false"/>
                <w:color w:val="000000"/>
                <w:sz w:val="20"/>
              </w:rPr>
              <w:t>ҚР еңбекті қорғауды ұйымдастыру мәселелері мен құқықтары. Жұмыс қауіпсіздігінің стандарттық жүйелері.</w:t>
            </w:r>
            <w:r>
              <w:br/>
            </w:r>
            <w:r>
              <w:rPr>
                <w:rFonts w:ascii="Times New Roman"/>
                <w:b w:val="false"/>
                <w:i w:val="false"/>
                <w:color w:val="000000"/>
                <w:sz w:val="20"/>
              </w:rPr>
              <w:t>
</w:t>
            </w:r>
            <w:r>
              <w:rPr>
                <w:rFonts w:ascii="Times New Roman"/>
                <w:b w:val="false"/>
                <w:i w:val="false"/>
                <w:color w:val="000000"/>
                <w:sz w:val="20"/>
              </w:rPr>
              <w:t>АА-дағы еңбекті қорғауды ұйымдастыру. Жұмыс орны, қауіпті және өндірістік зиянды факторлар.</w:t>
            </w:r>
            <w:r>
              <w:br/>
            </w:r>
            <w:r>
              <w:rPr>
                <w:rFonts w:ascii="Times New Roman"/>
                <w:b w:val="false"/>
                <w:i w:val="false"/>
                <w:color w:val="000000"/>
                <w:sz w:val="20"/>
              </w:rPr>
              <w:t>
</w:t>
            </w:r>
            <w:r>
              <w:rPr>
                <w:rFonts w:ascii="Times New Roman"/>
                <w:b w:val="false"/>
                <w:i w:val="false"/>
                <w:color w:val="000000"/>
                <w:sz w:val="20"/>
              </w:rPr>
              <w:t>Электр қауіпсіздігі.</w:t>
            </w:r>
            <w:r>
              <w:br/>
            </w:r>
            <w:r>
              <w:rPr>
                <w:rFonts w:ascii="Times New Roman"/>
                <w:b w:val="false"/>
                <w:i w:val="false"/>
                <w:color w:val="000000"/>
                <w:sz w:val="20"/>
              </w:rPr>
              <w:t>
</w:t>
            </w:r>
            <w:r>
              <w:rPr>
                <w:rFonts w:ascii="Times New Roman"/>
                <w:b w:val="false"/>
                <w:i w:val="false"/>
                <w:color w:val="000000"/>
                <w:sz w:val="20"/>
              </w:rPr>
              <w:t>Авиациялық химикалық жұмыс кезіндегі техника қауіпсіздігі.</w:t>
            </w:r>
            <w:r>
              <w:br/>
            </w:r>
            <w:r>
              <w:rPr>
                <w:rFonts w:ascii="Times New Roman"/>
                <w:b w:val="false"/>
                <w:i w:val="false"/>
                <w:color w:val="000000"/>
                <w:sz w:val="20"/>
              </w:rPr>
              <w:t>
</w:t>
            </w:r>
            <w:r>
              <w:rPr>
                <w:rFonts w:ascii="Times New Roman"/>
                <w:b w:val="false"/>
                <w:i w:val="false"/>
                <w:color w:val="000000"/>
                <w:sz w:val="20"/>
              </w:rPr>
              <w:t>Электржабдықтарын құру және пайдалану кезінде өртке қарсы талаптар, үрлеу және жылыту.</w:t>
            </w:r>
            <w:r>
              <w:br/>
            </w:r>
            <w:r>
              <w:rPr>
                <w:rFonts w:ascii="Times New Roman"/>
                <w:b w:val="false"/>
                <w:i w:val="false"/>
                <w:color w:val="000000"/>
                <w:sz w:val="20"/>
              </w:rPr>
              <w:t>
</w:t>
            </w:r>
            <w:r>
              <w:rPr>
                <w:rFonts w:ascii="Times New Roman"/>
                <w:b w:val="false"/>
                <w:i w:val="false"/>
                <w:color w:val="000000"/>
                <w:sz w:val="20"/>
              </w:rPr>
              <w:t>Экология.</w:t>
            </w:r>
            <w:r>
              <w:br/>
            </w:r>
            <w:r>
              <w:rPr>
                <w:rFonts w:ascii="Times New Roman"/>
                <w:b w:val="false"/>
                <w:i w:val="false"/>
                <w:color w:val="000000"/>
                <w:sz w:val="20"/>
              </w:rPr>
              <w:t>
</w:t>
            </w:r>
            <w:r>
              <w:rPr>
                <w:rFonts w:ascii="Times New Roman"/>
                <w:b w:val="false"/>
                <w:i w:val="false"/>
                <w:color w:val="000000"/>
                <w:sz w:val="20"/>
              </w:rPr>
              <w:t>ҚР экологиялық заңнама негіздері.</w:t>
            </w:r>
            <w:r>
              <w:br/>
            </w:r>
            <w:r>
              <w:rPr>
                <w:rFonts w:ascii="Times New Roman"/>
                <w:b w:val="false"/>
                <w:i w:val="false"/>
                <w:color w:val="000000"/>
                <w:sz w:val="20"/>
              </w:rPr>
              <w:t>
</w:t>
            </w:r>
            <w:r>
              <w:rPr>
                <w:rFonts w:ascii="Times New Roman"/>
                <w:b w:val="false"/>
                <w:i w:val="false"/>
                <w:color w:val="000000"/>
                <w:sz w:val="20"/>
              </w:rPr>
              <w:t>АА кәсіпорнындағы қоршаған ортаны қорғау бойынша шаралар.</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зиянды және қауіпті өндірістік факторларды;</w:t>
            </w:r>
            <w:r>
              <w:br/>
            </w:r>
            <w:r>
              <w:rPr>
                <w:rFonts w:ascii="Times New Roman"/>
                <w:b w:val="false"/>
                <w:i w:val="false"/>
                <w:color w:val="000000"/>
                <w:sz w:val="20"/>
              </w:rPr>
              <w:t>
</w:t>
            </w:r>
            <w:r>
              <w:rPr>
                <w:rFonts w:ascii="Times New Roman"/>
                <w:b w:val="false"/>
                <w:i w:val="false"/>
                <w:color w:val="000000"/>
                <w:sz w:val="20"/>
              </w:rPr>
              <w:t>- жауапкершілік түрлерін;</w:t>
            </w:r>
            <w:r>
              <w:br/>
            </w:r>
            <w:r>
              <w:rPr>
                <w:rFonts w:ascii="Times New Roman"/>
                <w:b w:val="false"/>
                <w:i w:val="false"/>
                <w:color w:val="000000"/>
                <w:sz w:val="20"/>
              </w:rPr>
              <w:t>
</w:t>
            </w:r>
            <w:r>
              <w:rPr>
                <w:rFonts w:ascii="Times New Roman"/>
                <w:b w:val="false"/>
                <w:i w:val="false"/>
                <w:color w:val="000000"/>
                <w:sz w:val="20"/>
              </w:rPr>
              <w:t>- өндірістік жарақаттың пайда болуының себептері;</w:t>
            </w:r>
            <w:r>
              <w:br/>
            </w:r>
            <w:r>
              <w:rPr>
                <w:rFonts w:ascii="Times New Roman"/>
                <w:b w:val="false"/>
                <w:i w:val="false"/>
                <w:color w:val="000000"/>
                <w:sz w:val="20"/>
              </w:rPr>
              <w:t>
</w:t>
            </w:r>
            <w:r>
              <w:rPr>
                <w:rFonts w:ascii="Times New Roman"/>
                <w:b w:val="false"/>
                <w:i w:val="false"/>
                <w:color w:val="000000"/>
                <w:sz w:val="20"/>
              </w:rPr>
              <w:t>- өндірістік жарақаттың пайда болуының техникалық себептерін;</w:t>
            </w:r>
            <w:r>
              <w:br/>
            </w:r>
            <w:r>
              <w:rPr>
                <w:rFonts w:ascii="Times New Roman"/>
                <w:b w:val="false"/>
                <w:i w:val="false"/>
                <w:color w:val="000000"/>
                <w:sz w:val="20"/>
              </w:rPr>
              <w:t>
</w:t>
            </w:r>
            <w:r>
              <w:rPr>
                <w:rFonts w:ascii="Times New Roman"/>
                <w:b w:val="false"/>
                <w:i w:val="false"/>
                <w:color w:val="000000"/>
                <w:sz w:val="20"/>
              </w:rPr>
              <w:t>- өндірістік жарақаттың пайда болуының санитарлық-гигиеналық себептерін;</w:t>
            </w:r>
            <w:r>
              <w:br/>
            </w:r>
            <w:r>
              <w:rPr>
                <w:rFonts w:ascii="Times New Roman"/>
                <w:b w:val="false"/>
                <w:i w:val="false"/>
                <w:color w:val="000000"/>
                <w:sz w:val="20"/>
              </w:rPr>
              <w:t>
</w:t>
            </w:r>
            <w:r>
              <w:rPr>
                <w:rFonts w:ascii="Times New Roman"/>
                <w:b w:val="false"/>
                <w:i w:val="false"/>
                <w:color w:val="000000"/>
                <w:sz w:val="20"/>
              </w:rPr>
              <w:t>- өндіріс ғимаратының оптимальді және рұқсат етілетін микроклиматтық жағдайлары;</w:t>
            </w:r>
            <w:r>
              <w:br/>
            </w:r>
            <w:r>
              <w:rPr>
                <w:rFonts w:ascii="Times New Roman"/>
                <w:b w:val="false"/>
                <w:i w:val="false"/>
                <w:color w:val="000000"/>
                <w:sz w:val="20"/>
              </w:rPr>
              <w:t>
</w:t>
            </w:r>
            <w:r>
              <w:rPr>
                <w:rFonts w:ascii="Times New Roman"/>
                <w:b w:val="false"/>
                <w:i w:val="false"/>
                <w:color w:val="000000"/>
                <w:sz w:val="20"/>
              </w:rPr>
              <w:t>- зиянды заттар, олардың түрлері және олардың адам ағзасына ену жолдары;</w:t>
            </w:r>
            <w:r>
              <w:br/>
            </w:r>
            <w:r>
              <w:rPr>
                <w:rFonts w:ascii="Times New Roman"/>
                <w:b w:val="false"/>
                <w:i w:val="false"/>
                <w:color w:val="000000"/>
                <w:sz w:val="20"/>
              </w:rPr>
              <w:t>
</w:t>
            </w:r>
            <w:r>
              <w:rPr>
                <w:rFonts w:ascii="Times New Roman"/>
                <w:b w:val="false"/>
                <w:i w:val="false"/>
                <w:color w:val="000000"/>
                <w:sz w:val="20"/>
              </w:rPr>
              <w:t>- ҰА тұрақ орнында ауа ластануының көздері;</w:t>
            </w:r>
            <w:r>
              <w:br/>
            </w:r>
            <w:r>
              <w:rPr>
                <w:rFonts w:ascii="Times New Roman"/>
                <w:b w:val="false"/>
                <w:i w:val="false"/>
                <w:color w:val="000000"/>
                <w:sz w:val="20"/>
              </w:rPr>
              <w:t>
</w:t>
            </w:r>
            <w:r>
              <w:rPr>
                <w:rFonts w:ascii="Times New Roman"/>
                <w:b w:val="false"/>
                <w:i w:val="false"/>
                <w:color w:val="000000"/>
                <w:sz w:val="20"/>
              </w:rPr>
              <w:t>- улы заттардың адам ағзасына әсер ету ерекшелігі, созылмалы және кенет улану;</w:t>
            </w:r>
            <w:r>
              <w:br/>
            </w:r>
            <w:r>
              <w:rPr>
                <w:rFonts w:ascii="Times New Roman"/>
                <w:b w:val="false"/>
                <w:i w:val="false"/>
                <w:color w:val="000000"/>
                <w:sz w:val="20"/>
              </w:rPr>
              <w:t>
</w:t>
            </w:r>
            <w:r>
              <w:rPr>
                <w:rFonts w:ascii="Times New Roman"/>
                <w:b w:val="false"/>
                <w:i w:val="false"/>
                <w:color w:val="000000"/>
                <w:sz w:val="20"/>
              </w:rPr>
              <w:t>- улы заттармен қатынас кезінде еңбек қауіпсіздігін қамтамасыз ету шаралары;</w:t>
            </w:r>
            <w:r>
              <w:br/>
            </w:r>
            <w:r>
              <w:rPr>
                <w:rFonts w:ascii="Times New Roman"/>
                <w:b w:val="false"/>
                <w:i w:val="false"/>
                <w:color w:val="000000"/>
                <w:sz w:val="20"/>
              </w:rPr>
              <w:t>
</w:t>
            </w:r>
            <w:r>
              <w:rPr>
                <w:rFonts w:ascii="Times New Roman"/>
                <w:b w:val="false"/>
                <w:i w:val="false"/>
                <w:color w:val="000000"/>
                <w:sz w:val="20"/>
              </w:rPr>
              <w:t>- рульдеу және ҰА буксерлеу кезіндегі қауіпсіздік талаптары;</w:t>
            </w:r>
            <w:r>
              <w:br/>
            </w:r>
            <w:r>
              <w:rPr>
                <w:rFonts w:ascii="Times New Roman"/>
                <w:b w:val="false"/>
                <w:i w:val="false"/>
                <w:color w:val="000000"/>
                <w:sz w:val="20"/>
              </w:rPr>
              <w:t>
</w:t>
            </w:r>
            <w:r>
              <w:rPr>
                <w:rFonts w:ascii="Times New Roman"/>
                <w:b w:val="false"/>
                <w:i w:val="false"/>
                <w:color w:val="000000"/>
                <w:sz w:val="20"/>
              </w:rPr>
              <w:t>- ҰА отынмен және арнайы сұйықтықтармен толтырудағы қауіпсіздік ережелері;</w:t>
            </w:r>
            <w:r>
              <w:br/>
            </w:r>
            <w:r>
              <w:rPr>
                <w:rFonts w:ascii="Times New Roman"/>
                <w:b w:val="false"/>
                <w:i w:val="false"/>
                <w:color w:val="000000"/>
                <w:sz w:val="20"/>
              </w:rPr>
              <w:t>
</w:t>
            </w:r>
            <w:r>
              <w:rPr>
                <w:rFonts w:ascii="Times New Roman"/>
                <w:b w:val="false"/>
                <w:i w:val="false"/>
                <w:color w:val="000000"/>
                <w:sz w:val="20"/>
              </w:rPr>
              <w:t>- жүк көтергіш машиналарды тіркеу және техникалық куәлік беру ережелері;</w:t>
            </w:r>
            <w:r>
              <w:br/>
            </w:r>
            <w:r>
              <w:rPr>
                <w:rFonts w:ascii="Times New Roman"/>
                <w:b w:val="false"/>
                <w:i w:val="false"/>
                <w:color w:val="000000"/>
                <w:sz w:val="20"/>
              </w:rPr>
              <w:t>
</w:t>
            </w:r>
            <w:r>
              <w:rPr>
                <w:rFonts w:ascii="Times New Roman"/>
                <w:b w:val="false"/>
                <w:i w:val="false"/>
                <w:color w:val="000000"/>
                <w:sz w:val="20"/>
              </w:rPr>
              <w:t>- еңбекті қорғау саласындағы негізгі құжаттар;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күнделікті өмірде және өндірісте техника қауіпсіздігі талаптары мен нормативтік құжаттарды пайдалану;</w:t>
            </w:r>
            <w:r>
              <w:br/>
            </w:r>
            <w:r>
              <w:rPr>
                <w:rFonts w:ascii="Times New Roman"/>
                <w:b w:val="false"/>
                <w:i w:val="false"/>
                <w:color w:val="000000"/>
                <w:sz w:val="20"/>
              </w:rPr>
              <w:t>
</w:t>
            </w:r>
            <w:r>
              <w:rPr>
                <w:rFonts w:ascii="Times New Roman"/>
                <w:b w:val="false"/>
                <w:i w:val="false"/>
                <w:color w:val="000000"/>
                <w:sz w:val="20"/>
              </w:rPr>
              <w:t>- өндірісте және практикадан өту кезінде техника қауіпсіздігі ережелерін бұлжытпай орындау.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КҚ.3.1.6</w:t>
            </w:r>
            <w:r>
              <w:br/>
            </w:r>
            <w:r>
              <w:rPr>
                <w:rFonts w:ascii="Times New Roman"/>
                <w:b w:val="false"/>
                <w:i w:val="false"/>
                <w:color w:val="000000"/>
                <w:sz w:val="20"/>
              </w:rPr>
              <w:t>
</w:t>
            </w:r>
            <w:r>
              <w:rPr>
                <w:rFonts w:ascii="Times New Roman"/>
                <w:b w:val="false"/>
                <w:i w:val="false"/>
                <w:color w:val="000000"/>
                <w:sz w:val="20"/>
              </w:rPr>
              <w:t xml:space="preserve">КҚ.3.3.8 </w:t>
            </w:r>
            <w:r>
              <w:br/>
            </w:r>
            <w:r>
              <w:rPr>
                <w:rFonts w:ascii="Times New Roman"/>
                <w:b w:val="false"/>
                <w:i w:val="false"/>
                <w:color w:val="000000"/>
                <w:sz w:val="20"/>
              </w:rPr>
              <w:t>
</w:t>
            </w:r>
            <w:r>
              <w:rPr>
                <w:rFonts w:ascii="Times New Roman"/>
                <w:b w:val="false"/>
                <w:i w:val="false"/>
                <w:color w:val="000000"/>
                <w:sz w:val="20"/>
              </w:rPr>
              <w:t>КҚ.3.4.6</w:t>
            </w:r>
            <w:r>
              <w:br/>
            </w:r>
            <w:r>
              <w:rPr>
                <w:rFonts w:ascii="Times New Roman"/>
                <w:b w:val="false"/>
                <w:i w:val="false"/>
                <w:color w:val="000000"/>
                <w:sz w:val="20"/>
              </w:rPr>
              <w:t>
</w:t>
            </w:r>
            <w:r>
              <w:rPr>
                <w:rFonts w:ascii="Times New Roman"/>
                <w:b w:val="false"/>
                <w:i w:val="false"/>
                <w:color w:val="000000"/>
                <w:sz w:val="20"/>
              </w:rPr>
              <w:t>КҚ.3.5.5</w:t>
            </w:r>
            <w:r>
              <w:br/>
            </w:r>
            <w:r>
              <w:rPr>
                <w:rFonts w:ascii="Times New Roman"/>
                <w:b w:val="false"/>
                <w:i w:val="false"/>
                <w:color w:val="000000"/>
                <w:sz w:val="20"/>
              </w:rPr>
              <w:t>
</w:t>
            </w:r>
            <w:r>
              <w:rPr>
                <w:rFonts w:ascii="Times New Roman"/>
                <w:b w:val="false"/>
                <w:i w:val="false"/>
                <w:color w:val="000000"/>
                <w:sz w:val="20"/>
              </w:rPr>
              <w:t>КҚ.3.6.8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r>
              <w:br/>
            </w:r>
            <w:r>
              <w:rPr>
                <w:rFonts w:ascii="Times New Roman"/>
                <w:b w:val="false"/>
                <w:i w:val="false"/>
                <w:color w:val="000000"/>
                <w:sz w:val="20"/>
              </w:rPr>
              <w:t>
</w:t>
            </w:r>
            <w:r>
              <w:rPr>
                <w:rFonts w:ascii="Times New Roman"/>
                <w:b w:val="false"/>
                <w:i w:val="false"/>
                <w:color w:val="000000"/>
                <w:sz w:val="20"/>
              </w:rPr>
              <w:t>«Құрал-жабдықтарды жөндеу және пайдалану бойынша техник»</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 құрал-жабдықтарды жөндеу технологиясы.</w:t>
            </w:r>
            <w:r>
              <w:br/>
            </w:r>
            <w:r>
              <w:rPr>
                <w:rFonts w:ascii="Times New Roman"/>
                <w:b w:val="false"/>
                <w:i w:val="false"/>
                <w:color w:val="000000"/>
                <w:sz w:val="20"/>
              </w:rPr>
              <w:t>
</w:t>
            </w:r>
            <w:r>
              <w:rPr>
                <w:rFonts w:ascii="Times New Roman"/>
                <w:b w:val="false"/>
                <w:i w:val="false"/>
                <w:color w:val="000000"/>
                <w:sz w:val="20"/>
              </w:rPr>
              <w:t>Радиоэлектронды құрал-жабдықтар құрылымы және жіктемесін тағайынду. Қосу сызбалары.жарық беретін электро құрылғылардың бөлу құрылғылары және сызбасы. Электросым монтажы. Жөндеу және техникалық қызмет көрсету. (пайдалану) Кабельді линия прокладкілерінің технологиясы. Кабельді сынап қабылдап-өткізу. Кабельді линияларды пайдалану. Әуе жолдары. Әуе жоолдарында техникалық қызмет көрсету. Сынау және қабылдау кезіндегі техникалық құжттар. Контур әдісі. Техниканың жөндеуге түсуінің себебі.Жөндеу жүйесі. Жөндеу өндірісінің ерекшеліктері, мекемедегі жөндеу жіктемесі.</w:t>
            </w:r>
            <w:r>
              <w:br/>
            </w:r>
            <w:r>
              <w:rPr>
                <w:rFonts w:ascii="Times New Roman"/>
                <w:b w:val="false"/>
                <w:i w:val="false"/>
                <w:color w:val="000000"/>
                <w:sz w:val="20"/>
              </w:rPr>
              <w:t>
</w:t>
            </w:r>
            <w:r>
              <w:rPr>
                <w:rFonts w:ascii="Times New Roman"/>
                <w:b w:val="false"/>
                <w:i w:val="false"/>
                <w:color w:val="000000"/>
                <w:sz w:val="20"/>
              </w:rPr>
              <w:t>Тениканы жөндеудің өндірістік және технологиялық үрдісі. Әуе қозғалтқыштарының және ұшу аппараттарын типтік жөндеу технологиясы.</w:t>
            </w:r>
            <w:r>
              <w:br/>
            </w:r>
            <w:r>
              <w:rPr>
                <w:rFonts w:ascii="Times New Roman"/>
                <w:b w:val="false"/>
                <w:i w:val="false"/>
                <w:color w:val="000000"/>
                <w:sz w:val="20"/>
              </w:rPr>
              <w:t>
</w:t>
            </w:r>
            <w:r>
              <w:rPr>
                <w:rFonts w:ascii="Times New Roman"/>
                <w:b w:val="false"/>
                <w:i w:val="false"/>
                <w:color w:val="000000"/>
                <w:sz w:val="20"/>
              </w:rPr>
              <w:t>Техникамен жұмыс істеу кезіндегі еңбек қауіпсіздігі.</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жөндеу өндірісінің кезеңдері;</w:t>
            </w:r>
            <w:r>
              <w:br/>
            </w:r>
            <w:r>
              <w:rPr>
                <w:rFonts w:ascii="Times New Roman"/>
                <w:b w:val="false"/>
                <w:i w:val="false"/>
                <w:color w:val="000000"/>
                <w:sz w:val="20"/>
              </w:rPr>
              <w:t>
</w:t>
            </w:r>
            <w:r>
              <w:rPr>
                <w:rFonts w:ascii="Times New Roman"/>
                <w:b w:val="false"/>
                <w:i w:val="false"/>
                <w:color w:val="000000"/>
                <w:sz w:val="20"/>
              </w:rPr>
              <w:t>- тексеру өткізу тәртібі;</w:t>
            </w:r>
            <w:r>
              <w:br/>
            </w:r>
            <w:r>
              <w:rPr>
                <w:rFonts w:ascii="Times New Roman"/>
                <w:b w:val="false"/>
                <w:i w:val="false"/>
                <w:color w:val="000000"/>
                <w:sz w:val="20"/>
              </w:rPr>
              <w:t>
</w:t>
            </w:r>
            <w:r>
              <w:rPr>
                <w:rFonts w:ascii="Times New Roman"/>
                <w:b w:val="false"/>
                <w:i w:val="false"/>
                <w:color w:val="000000"/>
                <w:sz w:val="20"/>
              </w:rPr>
              <w:t>- бөлшектерді қалпына келтірудің негізгі технологиялық үрдісі;</w:t>
            </w:r>
            <w:r>
              <w:br/>
            </w:r>
            <w:r>
              <w:rPr>
                <w:rFonts w:ascii="Times New Roman"/>
                <w:b w:val="false"/>
                <w:i w:val="false"/>
                <w:color w:val="000000"/>
                <w:sz w:val="20"/>
              </w:rPr>
              <w:t>
</w:t>
            </w:r>
            <w:r>
              <w:rPr>
                <w:rFonts w:ascii="Times New Roman"/>
                <w:b w:val="false"/>
                <w:i w:val="false"/>
                <w:color w:val="000000"/>
                <w:sz w:val="20"/>
              </w:rPr>
              <w:t>- авиациялық техника диагностикасының әдісі;</w:t>
            </w:r>
            <w:r>
              <w:br/>
            </w:r>
            <w:r>
              <w:rPr>
                <w:rFonts w:ascii="Times New Roman"/>
                <w:b w:val="false"/>
                <w:i w:val="false"/>
                <w:color w:val="000000"/>
                <w:sz w:val="20"/>
              </w:rPr>
              <w:t>
</w:t>
            </w:r>
            <w:r>
              <w:rPr>
                <w:rFonts w:ascii="Times New Roman"/>
                <w:b w:val="false"/>
                <w:i w:val="false"/>
                <w:color w:val="000000"/>
                <w:sz w:val="20"/>
              </w:rPr>
              <w:t>- агрегат, түйіндерді сынау және жинау тәсілдері, ҰА мен әуе қозғалтқыштарын жөндеуден кейінгі;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реттелген құжаттарға сәйкес техникаға техникалық қызмет көрсету;</w:t>
            </w:r>
            <w:r>
              <w:br/>
            </w:r>
            <w:r>
              <w:rPr>
                <w:rFonts w:ascii="Times New Roman"/>
                <w:b w:val="false"/>
                <w:i w:val="false"/>
                <w:color w:val="000000"/>
                <w:sz w:val="20"/>
              </w:rPr>
              <w:t>
</w:t>
            </w:r>
            <w:r>
              <w:rPr>
                <w:rFonts w:ascii="Times New Roman"/>
                <w:b w:val="false"/>
                <w:i w:val="false"/>
                <w:color w:val="000000"/>
                <w:sz w:val="20"/>
              </w:rPr>
              <w:t>- ҰА мен әуе қозғалтқыштарының техникалық жағдайын анықтау.</w:t>
            </w:r>
            <w:r>
              <w:br/>
            </w:r>
            <w:r>
              <w:rPr>
                <w:rFonts w:ascii="Times New Roman"/>
                <w:b w:val="false"/>
                <w:i w:val="false"/>
                <w:color w:val="000000"/>
                <w:sz w:val="20"/>
              </w:rPr>
              <w:t>
</w:t>
            </w:r>
            <w:r>
              <w:rPr>
                <w:rFonts w:ascii="Times New Roman"/>
                <w:b w:val="false"/>
                <w:i w:val="false"/>
                <w:color w:val="000000"/>
                <w:sz w:val="20"/>
              </w:rPr>
              <w:t>- қажетті құжаттарды толтыру;</w:t>
            </w:r>
            <w:r>
              <w:br/>
            </w:r>
            <w:r>
              <w:rPr>
                <w:rFonts w:ascii="Times New Roman"/>
                <w:b w:val="false"/>
                <w:i w:val="false"/>
                <w:color w:val="000000"/>
                <w:sz w:val="20"/>
              </w:rPr>
              <w:t>
</w:t>
            </w:r>
            <w:r>
              <w:rPr>
                <w:rFonts w:ascii="Times New Roman"/>
                <w:b w:val="false"/>
                <w:i w:val="false"/>
                <w:color w:val="000000"/>
                <w:sz w:val="20"/>
              </w:rPr>
              <w:t>- жеке бөлшектерге жөндеу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3.6.4</w:t>
            </w:r>
            <w:r>
              <w:br/>
            </w:r>
            <w:r>
              <w:rPr>
                <w:rFonts w:ascii="Times New Roman"/>
                <w:b w:val="false"/>
                <w:i w:val="false"/>
                <w:color w:val="000000"/>
                <w:sz w:val="20"/>
              </w:rPr>
              <w:t>
</w:t>
            </w:r>
            <w:r>
              <w:rPr>
                <w:rFonts w:ascii="Times New Roman"/>
                <w:b w:val="false"/>
                <w:i w:val="false"/>
                <w:color w:val="000000"/>
                <w:sz w:val="20"/>
              </w:rPr>
              <w:t>КҚ 3.6.5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құрал-жабдықтар құрылымының негізі.</w:t>
            </w:r>
            <w:r>
              <w:br/>
            </w:r>
            <w:r>
              <w:rPr>
                <w:rFonts w:ascii="Times New Roman"/>
                <w:b w:val="false"/>
                <w:i w:val="false"/>
                <w:color w:val="000000"/>
                <w:sz w:val="20"/>
              </w:rPr>
              <w:t>
</w:t>
            </w:r>
            <w:r>
              <w:rPr>
                <w:rFonts w:ascii="Times New Roman"/>
                <w:b w:val="false"/>
                <w:i w:val="false"/>
                <w:color w:val="000000"/>
                <w:sz w:val="20"/>
              </w:rPr>
              <w:t>Қауіпсіздік ережелері, техникалық пайдалану, құжаттарды пайдалану. Жұмыс тәртібін орындау технологиялары</w:t>
            </w:r>
            <w:r>
              <w:br/>
            </w:r>
            <w:r>
              <w:rPr>
                <w:rFonts w:ascii="Times New Roman"/>
                <w:b w:val="false"/>
                <w:i w:val="false"/>
                <w:color w:val="000000"/>
                <w:sz w:val="20"/>
              </w:rPr>
              <w:t>
</w:t>
            </w:r>
            <w:r>
              <w:rPr>
                <w:rFonts w:ascii="Times New Roman"/>
                <w:b w:val="false"/>
                <w:i w:val="false"/>
                <w:color w:val="000000"/>
                <w:sz w:val="20"/>
              </w:rPr>
              <w:t>Істен шығу және ақаулық, оларды іздеу және қалпына келтіру әдістері. Агрегаттардың монтаж, демонтаж ережелері. Тексерулер және басқару. Құрал, тетік және КПА. Өндірістік-техникалық құжаттамаларды рәсімдеу. Қозғалтқыштың техникалық деректері: цилиндрлер саны, цилиндрлерді нөмірлеу тәртібі, коленвалдың айналу бағыты, бұрамаға жіберу, редуктор дәрежесі. Ұшудың ұшу, номиналды, пайдалану және крейсерлік режимдері, қуаты, айналым саны, үрлеу қысымы, кесте. Тізбелі біліктің жұмыс шарттары мен құрылымы. Редуктордың міндеті және оның құрылымы. Ауа бұрамасы және айналым реттегіші. Ауа бұрамасының құрылымы. Айналым реттегішінің құрылымы. Ауа бұрамасы мен реттегіштің біріккен жұмысы. Қосу жүйесі туралы жалпы деректер. Электроинерциялық стартер. Қосу жүйесінің электр құрал-жабдықтары. Тұтану жүйесі-міндеті және жұмысы. Магнето-құрылымы және жұмысы. Тұтану білте жібі.</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әуе кемесі шығу типінің авиациялық қозғалтқыштарын пайдалану ережесі және құрылымы, техникалық деректерді;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ұшуға қозғалтқыштың дайындығын тексеруді дұрыс жүргізу;</w:t>
            </w:r>
            <w:r>
              <w:br/>
            </w:r>
            <w:r>
              <w:rPr>
                <w:rFonts w:ascii="Times New Roman"/>
                <w:b w:val="false"/>
                <w:i w:val="false"/>
                <w:color w:val="000000"/>
                <w:sz w:val="20"/>
              </w:rPr>
              <w:t>
</w:t>
            </w:r>
            <w:r>
              <w:rPr>
                <w:rFonts w:ascii="Times New Roman"/>
                <w:b w:val="false"/>
                <w:i w:val="false"/>
                <w:color w:val="000000"/>
                <w:sz w:val="20"/>
              </w:rPr>
              <w:t>- қозғалтқыш жүйелерін дұрыс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3.1.4</w:t>
            </w:r>
            <w:r>
              <w:br/>
            </w:r>
            <w:r>
              <w:rPr>
                <w:rFonts w:ascii="Times New Roman"/>
                <w:b w:val="false"/>
                <w:i w:val="false"/>
                <w:color w:val="000000"/>
                <w:sz w:val="20"/>
              </w:rPr>
              <w:t>
</w:t>
            </w:r>
            <w:r>
              <w:rPr>
                <w:rFonts w:ascii="Times New Roman"/>
                <w:b w:val="false"/>
                <w:i w:val="false"/>
                <w:color w:val="000000"/>
                <w:sz w:val="20"/>
              </w:rPr>
              <w:t>КҚ 3.1.5</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КҚ 3.3.6</w:t>
            </w:r>
            <w:r>
              <w:br/>
            </w:r>
            <w:r>
              <w:rPr>
                <w:rFonts w:ascii="Times New Roman"/>
                <w:b w:val="false"/>
                <w:i w:val="false"/>
                <w:color w:val="000000"/>
                <w:sz w:val="20"/>
              </w:rPr>
              <w:t>
</w:t>
            </w:r>
            <w:r>
              <w:rPr>
                <w:rFonts w:ascii="Times New Roman"/>
                <w:b w:val="false"/>
                <w:i w:val="false"/>
                <w:color w:val="000000"/>
                <w:sz w:val="20"/>
              </w:rPr>
              <w:t>КҚ 3.3.7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радиоэлектронды құрал-жабдықтар</w:t>
            </w:r>
            <w:r>
              <w:br/>
            </w:r>
            <w:r>
              <w:rPr>
                <w:rFonts w:ascii="Times New Roman"/>
                <w:b w:val="false"/>
                <w:i w:val="false"/>
                <w:color w:val="000000"/>
                <w:sz w:val="20"/>
              </w:rPr>
              <w:t>
</w:t>
            </w:r>
            <w:r>
              <w:rPr>
                <w:rFonts w:ascii="Times New Roman"/>
                <w:b w:val="false"/>
                <w:i w:val="false"/>
                <w:color w:val="000000"/>
                <w:sz w:val="20"/>
              </w:rPr>
              <w:t>ӘК радиоэлектронды құрал-ждабдықтар (аспаптар). Күшейткіштер және генераторлар, селекторлар, цифрлі аналогті және аналогті-цифрлі; аналогті кілттер.</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ӘК радиоэлекронды құрал-жабдықтардың негізгі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ӘК радиоэлекронды құрал-жабдықтарды дұрыс пайдалану;</w:t>
            </w:r>
            <w:r>
              <w:br/>
            </w:r>
            <w:r>
              <w:rPr>
                <w:rFonts w:ascii="Times New Roman"/>
                <w:b w:val="false"/>
                <w:i w:val="false"/>
                <w:color w:val="000000"/>
                <w:sz w:val="20"/>
              </w:rPr>
              <w:t>
</w:t>
            </w:r>
            <w:r>
              <w:rPr>
                <w:rFonts w:ascii="Times New Roman"/>
                <w:b w:val="false"/>
                <w:i w:val="false"/>
                <w:color w:val="000000"/>
                <w:sz w:val="20"/>
              </w:rPr>
              <w:t>- ӘК радиоэлекронды құрал-жабдықтарды қателіктерін анықтау.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3.1.3</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құрал-жабдықтардың функционалды жүйелерінің құрылымы.</w:t>
            </w:r>
            <w:r>
              <w:br/>
            </w:r>
            <w:r>
              <w:rPr>
                <w:rFonts w:ascii="Times New Roman"/>
                <w:b w:val="false"/>
                <w:i w:val="false"/>
                <w:color w:val="000000"/>
                <w:sz w:val="20"/>
              </w:rPr>
              <w:t>
</w:t>
            </w:r>
            <w:r>
              <w:rPr>
                <w:rFonts w:ascii="Times New Roman"/>
                <w:b w:val="false"/>
                <w:i w:val="false"/>
                <w:color w:val="000000"/>
                <w:sz w:val="20"/>
              </w:rPr>
              <w:t>Реттеу жүйелерінің жалпы принциптерін құру, реттеу жүйелерінің типтік буыны және олардың теңдеуі, элемент және байланыс құрылымы бойынша сапаны және тұрақтылықты есептеу әдісін реттеу.</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радиоэлектронды құрал-жабдықтардың сипаттамасы мен жүйелері;</w:t>
            </w:r>
            <w:r>
              <w:br/>
            </w:r>
            <w:r>
              <w:rPr>
                <w:rFonts w:ascii="Times New Roman"/>
                <w:b w:val="false"/>
                <w:i w:val="false"/>
                <w:color w:val="000000"/>
                <w:sz w:val="20"/>
              </w:rPr>
              <w:t>
</w:t>
            </w:r>
            <w:r>
              <w:rPr>
                <w:rFonts w:ascii="Times New Roman"/>
                <w:b w:val="false"/>
                <w:i w:val="false"/>
                <w:color w:val="000000"/>
                <w:sz w:val="20"/>
              </w:rPr>
              <w:t>- радиоэлектронды құрал-жабдықтар агрегаттарының негізгі құрылымы.</w:t>
            </w:r>
            <w:r>
              <w:br/>
            </w:r>
            <w:r>
              <w:rPr>
                <w:rFonts w:ascii="Times New Roman"/>
                <w:b w:val="false"/>
                <w:i w:val="false"/>
                <w:color w:val="000000"/>
                <w:sz w:val="20"/>
              </w:rPr>
              <w:t>
</w:t>
            </w:r>
            <w:r>
              <w:rPr>
                <w:rFonts w:ascii="Times New Roman"/>
                <w:b w:val="false"/>
                <w:i w:val="false"/>
                <w:color w:val="000000"/>
                <w:sz w:val="20"/>
              </w:rPr>
              <w:t>- радиоэлектронды құрал-жабдықтар бөлшектері және агрегат әдістерінің принциптері.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радиоэлектронды құрал-жабдықтар жүйесі және агрегаттың төзімділігін есептеп тексеруді орындау;</w:t>
            </w:r>
            <w:r>
              <w:br/>
            </w:r>
            <w:r>
              <w:rPr>
                <w:rFonts w:ascii="Times New Roman"/>
                <w:b w:val="false"/>
                <w:i w:val="false"/>
                <w:color w:val="000000"/>
                <w:sz w:val="20"/>
              </w:rPr>
              <w:t>
</w:t>
            </w:r>
            <w:r>
              <w:rPr>
                <w:rFonts w:ascii="Times New Roman"/>
                <w:b w:val="false"/>
                <w:i w:val="false"/>
                <w:color w:val="000000"/>
                <w:sz w:val="20"/>
              </w:rPr>
              <w:t>- радиоэлектронды құрал-жабдықтардың сызбасын таңдап және оның негізгі параметрін анықтау;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КҚ.3.1.4 КҚ.3.1.5</w:t>
            </w:r>
            <w:r>
              <w:br/>
            </w:r>
            <w:r>
              <w:rPr>
                <w:rFonts w:ascii="Times New Roman"/>
                <w:b w:val="false"/>
                <w:i w:val="false"/>
                <w:color w:val="000000"/>
                <w:sz w:val="20"/>
              </w:rPr>
              <w:t>
</w:t>
            </w:r>
            <w:r>
              <w:rPr>
                <w:rFonts w:ascii="Times New Roman"/>
                <w:b w:val="false"/>
                <w:i w:val="false"/>
                <w:color w:val="000000"/>
                <w:sz w:val="20"/>
              </w:rPr>
              <w:t>КҚ.3.3.1 КҚ.3.3.2</w:t>
            </w:r>
            <w:r>
              <w:br/>
            </w:r>
            <w:r>
              <w:rPr>
                <w:rFonts w:ascii="Times New Roman"/>
                <w:b w:val="false"/>
                <w:i w:val="false"/>
                <w:color w:val="000000"/>
                <w:sz w:val="20"/>
              </w:rPr>
              <w:t>
</w:t>
            </w:r>
            <w:r>
              <w:rPr>
                <w:rFonts w:ascii="Times New Roman"/>
                <w:b w:val="false"/>
                <w:i w:val="false"/>
                <w:color w:val="000000"/>
                <w:sz w:val="20"/>
              </w:rPr>
              <w:t>КҚ.3.3.5 КҚ.3.3.6</w:t>
            </w:r>
            <w:r>
              <w:br/>
            </w:r>
            <w:r>
              <w:rPr>
                <w:rFonts w:ascii="Times New Roman"/>
                <w:b w:val="false"/>
                <w:i w:val="false"/>
                <w:color w:val="000000"/>
                <w:sz w:val="20"/>
              </w:rPr>
              <w:t>
</w:t>
            </w:r>
            <w:r>
              <w:rPr>
                <w:rFonts w:ascii="Times New Roman"/>
                <w:b w:val="false"/>
                <w:i w:val="false"/>
                <w:color w:val="000000"/>
                <w:sz w:val="20"/>
              </w:rPr>
              <w:t>КҚ.3.3.7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Радиоэлектрониканың теориялық негіздері</w:t>
            </w:r>
            <w:r>
              <w:br/>
            </w:r>
            <w:r>
              <w:rPr>
                <w:rFonts w:ascii="Times New Roman"/>
                <w:b w:val="false"/>
                <w:i w:val="false"/>
                <w:color w:val="000000"/>
                <w:sz w:val="20"/>
              </w:rPr>
              <w:t>
</w:t>
            </w:r>
            <w:r>
              <w:rPr>
                <w:rFonts w:ascii="Times New Roman"/>
                <w:b w:val="false"/>
                <w:i w:val="false"/>
                <w:color w:val="000000"/>
                <w:sz w:val="20"/>
              </w:rPr>
              <w:t>ӘК радиоэлектронды құрал-ждабдықтар (аспаптар). Күшейткіштер және генераторлар, селекторлар, цифрлі аналогті және аналогті-цифрлі; аналогті кілттер.</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радиоэлектрониканың жұмыс принциптері, құрылғылары;</w:t>
            </w:r>
            <w:r>
              <w:br/>
            </w:r>
            <w:r>
              <w:rPr>
                <w:rFonts w:ascii="Times New Roman"/>
                <w:b w:val="false"/>
                <w:i w:val="false"/>
                <w:color w:val="000000"/>
                <w:sz w:val="20"/>
              </w:rPr>
              <w:t>
</w:t>
            </w:r>
            <w:r>
              <w:rPr>
                <w:rFonts w:ascii="Times New Roman"/>
                <w:b w:val="false"/>
                <w:i w:val="false"/>
                <w:color w:val="000000"/>
                <w:sz w:val="20"/>
              </w:rPr>
              <w:t>- радиоэлектронды аспаптарды техникалық пайдалану ережесі.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электро құрал-жабдықтарды сұшуға сауатты дайындау;</w:t>
            </w:r>
            <w:r>
              <w:br/>
            </w:r>
            <w:r>
              <w:rPr>
                <w:rFonts w:ascii="Times New Roman"/>
                <w:b w:val="false"/>
                <w:i w:val="false"/>
                <w:color w:val="000000"/>
                <w:sz w:val="20"/>
              </w:rPr>
              <w:t>
</w:t>
            </w:r>
            <w:r>
              <w:rPr>
                <w:rFonts w:ascii="Times New Roman"/>
                <w:b w:val="false"/>
                <w:i w:val="false"/>
                <w:color w:val="000000"/>
                <w:sz w:val="20"/>
              </w:rPr>
              <w:t>- құрамдар мен радио жабдықтарды штаттық және штаттық емес жағдайларда дұрыс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Термодинамика және жылутехника негіздері</w:t>
            </w:r>
            <w:r>
              <w:br/>
            </w:r>
            <w:r>
              <w:rPr>
                <w:rFonts w:ascii="Times New Roman"/>
                <w:b w:val="false"/>
                <w:i w:val="false"/>
                <w:color w:val="000000"/>
                <w:sz w:val="20"/>
              </w:rPr>
              <w:t>
</w:t>
            </w:r>
            <w:r>
              <w:rPr>
                <w:rFonts w:ascii="Times New Roman"/>
                <w:b w:val="false"/>
                <w:i w:val="false"/>
                <w:color w:val="000000"/>
                <w:sz w:val="20"/>
              </w:rPr>
              <w:t>Пәннің негізгі мақсаты болып термодинамиканың заңдарын, процессстер мен циклдардың негіздері және жылу техникаларын орнату, жүйелерін білу, термодинамика және жылу техникасының негізгі базасы болып физика, математика, дифференциалды көбейту қолданылады.</w:t>
            </w:r>
            <w:r>
              <w:br/>
            </w:r>
            <w:r>
              <w:rPr>
                <w:rFonts w:ascii="Times New Roman"/>
                <w:b w:val="false"/>
                <w:i w:val="false"/>
                <w:color w:val="000000"/>
                <w:sz w:val="20"/>
              </w:rPr>
              <w:t>
</w:t>
            </w:r>
            <w:r>
              <w:rPr>
                <w:rFonts w:ascii="Times New Roman"/>
                <w:b w:val="false"/>
                <w:i w:val="false"/>
                <w:color w:val="000000"/>
                <w:sz w:val="20"/>
              </w:rPr>
              <w:t>- құралдар мен радио жабдықтарды штаттық және штаттық емес жағдайларда дұрыс пайдалану.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қазіргі энергетикада негізгі ғылыми-техникалық қиындықтарды шешу.</w:t>
            </w:r>
            <w:r>
              <w:br/>
            </w:r>
            <w:r>
              <w:rPr>
                <w:rFonts w:ascii="Times New Roman"/>
                <w:b w:val="false"/>
                <w:i w:val="false"/>
                <w:color w:val="000000"/>
                <w:sz w:val="20"/>
              </w:rPr>
              <w:t>
</w:t>
            </w:r>
            <w:r>
              <w:rPr>
                <w:rFonts w:ascii="Times New Roman"/>
                <w:b w:val="false"/>
                <w:i w:val="false"/>
                <w:color w:val="000000"/>
                <w:sz w:val="20"/>
              </w:rPr>
              <w:t>Механикалық және электрлі жылу энергетикасында жылу техникасының теориялық негізгі процестері мен құрылғылары.</w:t>
            </w:r>
            <w:r>
              <w:br/>
            </w:r>
            <w:r>
              <w:rPr>
                <w:rFonts w:ascii="Times New Roman"/>
                <w:b w:val="false"/>
                <w:i w:val="false"/>
                <w:color w:val="000000"/>
                <w:sz w:val="20"/>
              </w:rPr>
              <w:t>
</w:t>
            </w:r>
            <w:r>
              <w:rPr>
                <w:rFonts w:ascii="Times New Roman"/>
                <w:b w:val="false"/>
                <w:i w:val="false"/>
                <w:color w:val="000000"/>
                <w:sz w:val="20"/>
              </w:rPr>
              <w:t>Компрессорларды жылу күштері мен суыту процесстерінде жұмыс істеуінде қолдану.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жылу процесстерінде термодинамикалық талдау жасау және орнату.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3.1.3</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Электрмеханик (ұшуды қамтамасыз ету жүйелерінің жарық техникасы жабдықтарына қызмет көрсету бойынша)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көлігінің даму тарихының жалпы курсы</w:t>
            </w:r>
            <w:r>
              <w:br/>
            </w:r>
            <w:r>
              <w:rPr>
                <w:rFonts w:ascii="Times New Roman"/>
                <w:b w:val="false"/>
                <w:i w:val="false"/>
                <w:color w:val="000000"/>
                <w:sz w:val="20"/>
              </w:rPr>
              <w:t>
</w:t>
            </w:r>
            <w:r>
              <w:rPr>
                <w:rFonts w:ascii="Times New Roman"/>
                <w:b w:val="false"/>
                <w:i w:val="false"/>
                <w:color w:val="000000"/>
                <w:sz w:val="20"/>
              </w:rPr>
              <w:t>Тұрмыстық және әлеуметтік жүйелердің жұмыс істеуі мен дамуының негізгі шарты ретіндегі көліктік жүйелер.</w:t>
            </w:r>
            <w:r>
              <w:br/>
            </w:r>
            <w:r>
              <w:rPr>
                <w:rFonts w:ascii="Times New Roman"/>
                <w:b w:val="false"/>
                <w:i w:val="false"/>
                <w:color w:val="000000"/>
                <w:sz w:val="20"/>
              </w:rPr>
              <w:t>
</w:t>
            </w:r>
            <w:r>
              <w:rPr>
                <w:rFonts w:ascii="Times New Roman"/>
                <w:b w:val="false"/>
                <w:i w:val="false"/>
                <w:color w:val="000000"/>
                <w:sz w:val="20"/>
              </w:rPr>
              <w:t>Адамның қоғамдық-әлеуметтік, экономикалық және өндірістік әрекетінің үрдісіндегі географиялық кеңістіктен өтудің объективті қажеттілігі.</w:t>
            </w:r>
            <w:r>
              <w:br/>
            </w:r>
            <w:r>
              <w:rPr>
                <w:rFonts w:ascii="Times New Roman"/>
                <w:b w:val="false"/>
                <w:i w:val="false"/>
                <w:color w:val="000000"/>
                <w:sz w:val="20"/>
              </w:rPr>
              <w:t>
</w:t>
            </w:r>
            <w:r>
              <w:rPr>
                <w:rFonts w:ascii="Times New Roman"/>
                <w:b w:val="false"/>
                <w:i w:val="false"/>
                <w:color w:val="000000"/>
                <w:sz w:val="20"/>
              </w:rPr>
              <w:t>Көліктік байланыстар мен көліктік қызметтің өндіру мен тұтыну жүйелерінің қалыптасуы мен жұмыс істеуіндегі орны.</w:t>
            </w:r>
            <w:r>
              <w:br/>
            </w:r>
            <w:r>
              <w:rPr>
                <w:rFonts w:ascii="Times New Roman"/>
                <w:b w:val="false"/>
                <w:i w:val="false"/>
                <w:color w:val="000000"/>
                <w:sz w:val="20"/>
              </w:rPr>
              <w:t>
</w:t>
            </w:r>
            <w:r>
              <w:rPr>
                <w:rFonts w:ascii="Times New Roman"/>
                <w:b w:val="false"/>
                <w:i w:val="false"/>
                <w:color w:val="000000"/>
                <w:sz w:val="20"/>
              </w:rPr>
              <w:t>Көлікке және тұрғындардың әлеуметтік-қоғамдық қажеттіліктеріне және экономикаға көліктік қызмет көсетуді жүйелі шешу. Көліктік жүйелерді басқару. Көліктік кешен.</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мемлекеттің көліктік үрдістерінің, жүйелерінің және кешенінің қалыптасуы, жұмыс істеуі және дамуының негізгі принциптері, жұмыс істеу тиімділігінің шарттары және көлік қасиеттерінің техникалық-экономикалық параметрлері;</w:t>
            </w:r>
            <w:r>
              <w:br/>
            </w:r>
            <w:r>
              <w:rPr>
                <w:rFonts w:ascii="Times New Roman"/>
                <w:b w:val="false"/>
                <w:i w:val="false"/>
                <w:color w:val="000000"/>
                <w:sz w:val="20"/>
              </w:rPr>
              <w:t>
</w:t>
            </w:r>
            <w:r>
              <w:rPr>
                <w:rFonts w:ascii="Times New Roman"/>
                <w:b w:val="false"/>
                <w:i w:val="false"/>
                <w:color w:val="000000"/>
                <w:sz w:val="20"/>
              </w:rPr>
              <w:t>- көліктік үрдістердің және көліктік жүйелердің қалыптасуы мен жұмыс істеуіндегі технология мен ұйымдастырудың орны, сонымен қатар олардың көліктік жүйелерді басқару үрдісімен өзара байланысы;</w:t>
            </w:r>
            <w:r>
              <w:br/>
            </w:r>
            <w:r>
              <w:rPr>
                <w:rFonts w:ascii="Times New Roman"/>
                <w:b w:val="false"/>
                <w:i w:val="false"/>
                <w:color w:val="000000"/>
                <w:sz w:val="20"/>
              </w:rPr>
              <w:t>
</w:t>
            </w:r>
            <w:r>
              <w:rPr>
                <w:rFonts w:ascii="Times New Roman"/>
                <w:b w:val="false"/>
                <w:i w:val="false"/>
                <w:color w:val="000000"/>
                <w:sz w:val="20"/>
              </w:rPr>
              <w:t>- көліктік үрдістің жеке элементтерінің ерекшеліктері, техникалық сипаттамалары, эксплуатациялық қасиеттері, ауыл шаруашылығы мен тұрғындарға көліктік қызмет көрсетудің тиімділігі мен сапасына әсері және оның мәні;</w:t>
            </w:r>
            <w:r>
              <w:br/>
            </w:r>
            <w:r>
              <w:rPr>
                <w:rFonts w:ascii="Times New Roman"/>
                <w:b w:val="false"/>
                <w:i w:val="false"/>
                <w:color w:val="000000"/>
                <w:sz w:val="20"/>
              </w:rPr>
              <w:t>
</w:t>
            </w:r>
            <w:r>
              <w:rPr>
                <w:rFonts w:ascii="Times New Roman"/>
                <w:b w:val="false"/>
                <w:i w:val="false"/>
                <w:color w:val="000000"/>
                <w:sz w:val="20"/>
              </w:rPr>
              <w:t>- мемлекеттің көліктік кешенін мемлекеттік басқарудың және көліктік қызмет көрсетудің негіздері;</w:t>
            </w:r>
            <w:r>
              <w:br/>
            </w:r>
            <w:r>
              <w:rPr>
                <w:rFonts w:ascii="Times New Roman"/>
                <w:b w:val="false"/>
                <w:i w:val="false"/>
                <w:color w:val="000000"/>
                <w:sz w:val="20"/>
              </w:rPr>
              <w:t>
</w:t>
            </w:r>
            <w:r>
              <w:rPr>
                <w:rFonts w:ascii="Times New Roman"/>
                <w:b w:val="false"/>
                <w:i w:val="false"/>
                <w:color w:val="000000"/>
                <w:sz w:val="20"/>
              </w:rPr>
              <w:t>- сенімділіктің, қоршаған ортаны қорғаудың және қауіпсіздіктің негізгі ережелері.</w:t>
            </w:r>
            <w:r>
              <w:br/>
            </w:r>
            <w:r>
              <w:rPr>
                <w:rFonts w:ascii="Times New Roman"/>
                <w:b w:val="false"/>
                <w:i w:val="false"/>
                <w:color w:val="000000"/>
                <w:sz w:val="20"/>
              </w:rPr>
              <w:t>
</w:t>
            </w:r>
            <w:r>
              <w:rPr>
                <w:rFonts w:ascii="Times New Roman"/>
                <w:b w:val="false"/>
                <w:i w:val="false"/>
                <w:color w:val="000000"/>
                <w:sz w:val="20"/>
              </w:rPr>
              <w:t xml:space="preserve">Іскерліктер </w:t>
            </w:r>
            <w:r>
              <w:br/>
            </w:r>
            <w:r>
              <w:rPr>
                <w:rFonts w:ascii="Times New Roman"/>
                <w:b w:val="false"/>
                <w:i w:val="false"/>
                <w:color w:val="000000"/>
                <w:sz w:val="20"/>
              </w:rPr>
              <w:t>
</w:t>
            </w:r>
            <w:r>
              <w:rPr>
                <w:rFonts w:ascii="Times New Roman"/>
                <w:b w:val="false"/>
                <w:i w:val="false"/>
                <w:color w:val="000000"/>
                <w:sz w:val="20"/>
              </w:rPr>
              <w:t>- жүк пен жолаушылар легін есептеу мен талдауды жүргізу тәсілдері;</w:t>
            </w:r>
            <w:r>
              <w:br/>
            </w:r>
            <w:r>
              <w:rPr>
                <w:rFonts w:ascii="Times New Roman"/>
                <w:b w:val="false"/>
                <w:i w:val="false"/>
                <w:color w:val="000000"/>
                <w:sz w:val="20"/>
              </w:rPr>
              <w:t>
</w:t>
            </w:r>
            <w:r>
              <w:rPr>
                <w:rFonts w:ascii="Times New Roman"/>
                <w:b w:val="false"/>
                <w:i w:val="false"/>
                <w:color w:val="000000"/>
                <w:sz w:val="20"/>
              </w:rPr>
              <w:t>- көліктік жүйелердің техникалық-экономикалық көрсеткіштерін анықтау дағдысы.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КҚ 3.2.3</w:t>
            </w:r>
            <w:r>
              <w:br/>
            </w:r>
            <w:r>
              <w:rPr>
                <w:rFonts w:ascii="Times New Roman"/>
                <w:b w:val="false"/>
                <w:i w:val="false"/>
                <w:color w:val="000000"/>
                <w:sz w:val="20"/>
              </w:rPr>
              <w:t>
</w:t>
            </w:r>
            <w:r>
              <w:rPr>
                <w:rFonts w:ascii="Times New Roman"/>
                <w:b w:val="false"/>
                <w:i w:val="false"/>
                <w:color w:val="000000"/>
                <w:sz w:val="20"/>
              </w:rPr>
              <w:t>КҚ 3.2.5</w:t>
            </w:r>
            <w:r>
              <w:br/>
            </w:r>
            <w:r>
              <w:rPr>
                <w:rFonts w:ascii="Times New Roman"/>
                <w:b w:val="false"/>
                <w:i w:val="false"/>
                <w:color w:val="000000"/>
                <w:sz w:val="20"/>
              </w:rPr>
              <w:t>
</w:t>
            </w:r>
            <w:r>
              <w:rPr>
                <w:rFonts w:ascii="Times New Roman"/>
                <w:b w:val="false"/>
                <w:i w:val="false"/>
                <w:color w:val="000000"/>
                <w:sz w:val="20"/>
              </w:rPr>
              <w:t>КҚ 3.2.7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Электроизоляциялық және кабельдік техника</w:t>
            </w:r>
            <w:r>
              <w:br/>
            </w:r>
            <w:r>
              <w:rPr>
                <w:rFonts w:ascii="Times New Roman"/>
                <w:b w:val="false"/>
                <w:i w:val="false"/>
                <w:color w:val="000000"/>
                <w:sz w:val="20"/>
              </w:rPr>
              <w:t>
</w:t>
            </w:r>
            <w:r>
              <w:rPr>
                <w:rFonts w:ascii="Times New Roman"/>
                <w:b w:val="false"/>
                <w:i w:val="false"/>
                <w:color w:val="000000"/>
                <w:sz w:val="20"/>
              </w:rPr>
              <w:t>Электрлік оқшаулаудың классификациясы мен жүйелері; электроэнергетикалық, электротехникалық және радиоэлектронды жабдықтардың электрлік оқшаулауына, кабельдердің, сымдардың, электрлік конденсаторлардың оқшаулауына қойылатын талаптар; электрлік, механикалық, термиялық және физикалық-химиялық қасиеттері; жылу бөлу көздері мен жылу беру механизмдері, қызуға тұрақтылық класстары; электрлік және жылулық өрістерді, механикалық кернеулерді реттеу; ескіру мен өміршеңдік, электрлік оқшаулаудың статикалық сипаттамалары; жаппай өндіріс шарттарында және өнімді аз бөлшектермен шығару кезіндегі оқшаулауды дайындау технологиясы және құрылымы; кабельдік өнімдердің топтары, кабельдік өнімдер құрылымының элементтері, оларды таңдау мен есептеудің принциптері; электрлік тарату жолдары үшін оқшауланбаған өткізгіштер, күштік кабельдер және кабельдің жолдар, байланыс кабельдері, радиожиіліктік, оптикалық, жоғары  өткізгіштік және криорезистивтік кабельдер; кабельдік арматура, әртүрлі оқшаулауы бар орамдық сымдар; электромагниттік өріс теңдеуі және кабельдердегі электрлік өріс; магниттік өріс, электродинамикалық әсер, кабельдердің металлдық элементтеріндегі шығындар; жылу бөлу көздері, рұқсат етілген токты есептеу, жылулық тұрақтылық; кабельдер мен сымдарды өндірудің технологиялық үрдістері; электрлік конденсаторлар, классификациясы, меншікті сипаттамалар; конденсаторлық оқшаулаудың жүйелері және өткізгіштік материалдар; конденсаторлар: косинустық, электротермиялық қондырғылар үшін, байланыс үшін, кернеу бөлгіштері үшін, қуатты іріктеу үшін; конденсаторлық секция, оның сыйымдылығы; электрлік және жылулық есеп; конденсаторлардың параметрлерін қадағалау.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электрлік жарық көздеріндегі негізгі физикалық үрдістерді, олардың құрылысын, параметрлерін және сипаттамаларын, қолданылу аясын, қосылу сұлбаларын, классификациясын;</w:t>
            </w:r>
            <w:r>
              <w:br/>
            </w:r>
            <w:r>
              <w:rPr>
                <w:rFonts w:ascii="Times New Roman"/>
                <w:b w:val="false"/>
                <w:i w:val="false"/>
                <w:color w:val="000000"/>
                <w:sz w:val="20"/>
              </w:rPr>
              <w:t>
</w:t>
            </w:r>
            <w:r>
              <w:rPr>
                <w:rFonts w:ascii="Times New Roman"/>
                <w:b w:val="false"/>
                <w:i w:val="false"/>
                <w:color w:val="000000"/>
                <w:sz w:val="20"/>
              </w:rPr>
              <w:t>- жарық техникасы қондырғыларын жобалау, өндіру, сынау, монтаждау, қолдану және жөндеуді ұйымдастырудың ретін;</w:t>
            </w:r>
            <w:r>
              <w:br/>
            </w:r>
            <w:r>
              <w:rPr>
                <w:rFonts w:ascii="Times New Roman"/>
                <w:b w:val="false"/>
                <w:i w:val="false"/>
                <w:color w:val="000000"/>
                <w:sz w:val="20"/>
              </w:rPr>
              <w:t>
</w:t>
            </w:r>
            <w:r>
              <w:rPr>
                <w:rFonts w:ascii="Times New Roman"/>
                <w:b w:val="false"/>
                <w:i w:val="false"/>
                <w:color w:val="000000"/>
                <w:sz w:val="20"/>
              </w:rPr>
              <w:t>- өзінің кәсіби әрекеті бойынша қолданыстағы нормативтік құжаттарды.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электрлік жарық көздері мен жарықтық құралдарды жасаудың технологиялық үрдістері үшін беріген параметрлер бойынша құрылымдық есептеулерді жүргізу;</w:t>
            </w:r>
            <w:r>
              <w:br/>
            </w:r>
            <w:r>
              <w:rPr>
                <w:rFonts w:ascii="Times New Roman"/>
                <w:b w:val="false"/>
                <w:i w:val="false"/>
                <w:color w:val="000000"/>
                <w:sz w:val="20"/>
              </w:rPr>
              <w:t>
</w:t>
            </w:r>
            <w:r>
              <w:rPr>
                <w:rFonts w:ascii="Times New Roman"/>
                <w:b w:val="false"/>
                <w:i w:val="false"/>
                <w:color w:val="000000"/>
                <w:sz w:val="20"/>
              </w:rPr>
              <w:t>- жарық техникасы өнімдерін жасауға (жөндеуге) техникалық тапсырмаларды жасау мен рәсімдеу;</w:t>
            </w:r>
            <w:r>
              <w:br/>
            </w:r>
            <w:r>
              <w:rPr>
                <w:rFonts w:ascii="Times New Roman"/>
                <w:b w:val="false"/>
                <w:i w:val="false"/>
                <w:color w:val="000000"/>
                <w:sz w:val="20"/>
              </w:rPr>
              <w:t>
</w:t>
            </w:r>
            <w:r>
              <w:rPr>
                <w:rFonts w:ascii="Times New Roman"/>
                <w:b w:val="false"/>
                <w:i w:val="false"/>
                <w:color w:val="000000"/>
                <w:sz w:val="20"/>
              </w:rPr>
              <w:t>- электрлік жарық көдерінің және жарықтық құралдардың есебін жүргізу;</w:t>
            </w:r>
            <w:r>
              <w:br/>
            </w:r>
            <w:r>
              <w:rPr>
                <w:rFonts w:ascii="Times New Roman"/>
                <w:b w:val="false"/>
                <w:i w:val="false"/>
                <w:color w:val="000000"/>
                <w:sz w:val="20"/>
              </w:rPr>
              <w:t>
</w:t>
            </w:r>
            <w:r>
              <w:rPr>
                <w:rFonts w:ascii="Times New Roman"/>
                <w:b w:val="false"/>
                <w:i w:val="false"/>
                <w:color w:val="000000"/>
                <w:sz w:val="20"/>
              </w:rPr>
              <w:t>- жарықтандырудың сандық және сапалық сипаттарының есебін жүргізу және шырақтардың оптималды орналасу сұлбасы;</w:t>
            </w:r>
            <w:r>
              <w:br/>
            </w:r>
            <w:r>
              <w:rPr>
                <w:rFonts w:ascii="Times New Roman"/>
                <w:b w:val="false"/>
                <w:i w:val="false"/>
                <w:color w:val="000000"/>
                <w:sz w:val="20"/>
              </w:rPr>
              <w:t>
</w:t>
            </w:r>
            <w:r>
              <w:rPr>
                <w:rFonts w:ascii="Times New Roman"/>
                <w:b w:val="false"/>
                <w:i w:val="false"/>
                <w:color w:val="000000"/>
                <w:sz w:val="20"/>
              </w:rPr>
              <w:t>- жарықтандыру қондырғылары үшін жүктеме тогы бойынша, кернеу шығындары бойынша және өткізгіштік материал минимумына қоректік және топтық желілердің есебін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КҚ 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 3.2.5</w:t>
            </w:r>
            <w:r>
              <w:br/>
            </w:r>
            <w:r>
              <w:rPr>
                <w:rFonts w:ascii="Times New Roman"/>
                <w:b w:val="false"/>
                <w:i w:val="false"/>
                <w:color w:val="000000"/>
                <w:sz w:val="20"/>
              </w:rPr>
              <w:t>
</w:t>
            </w:r>
            <w:r>
              <w:rPr>
                <w:rFonts w:ascii="Times New Roman"/>
                <w:b w:val="false"/>
                <w:i w:val="false"/>
                <w:color w:val="000000"/>
                <w:sz w:val="20"/>
              </w:rPr>
              <w:t>КҚ 3.2.7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көздерінің құрылымы мен өндіру технологиясы</w:t>
            </w:r>
            <w:r>
              <w:br/>
            </w:r>
            <w:r>
              <w:rPr>
                <w:rFonts w:ascii="Times New Roman"/>
                <w:b w:val="false"/>
                <w:i w:val="false"/>
                <w:color w:val="000000"/>
                <w:sz w:val="20"/>
              </w:rPr>
              <w:t>
</w:t>
            </w:r>
            <w:r>
              <w:rPr>
                <w:rFonts w:ascii="Times New Roman"/>
                <w:b w:val="false"/>
                <w:i w:val="false"/>
                <w:color w:val="000000"/>
                <w:sz w:val="20"/>
              </w:rPr>
              <w:t>Энергияға үнемді және экологиялық таза жарық көздерінің жағдайы мен даму перспективасы;</w:t>
            </w:r>
            <w:r>
              <w:br/>
            </w:r>
            <w:r>
              <w:rPr>
                <w:rFonts w:ascii="Times New Roman"/>
                <w:b w:val="false"/>
                <w:i w:val="false"/>
                <w:color w:val="000000"/>
                <w:sz w:val="20"/>
              </w:rPr>
              <w:t>
</w:t>
            </w:r>
            <w:r>
              <w:rPr>
                <w:rFonts w:ascii="Times New Roman"/>
                <w:b w:val="false"/>
                <w:i w:val="false"/>
                <w:color w:val="000000"/>
                <w:sz w:val="20"/>
              </w:rPr>
              <w:t xml:space="preserve">Люминесцентті шамдар (ЛШ): әртүрлі өлшемдегі және құрылымдағы колбалардың, люминофорлы қабаттың, электродтардың, спиральдардың, газды ортаның, аяқшалардың, цокольдардың атқаратын қызметтері; сәулеленуші элементтердің негізгі атқаратын қызметтері, оларды ЛШ енгізу әдістері; ЛШ цокольдары, олардың құрылымдары, материалдарға қойылатын техникалық талаптар; амальгамды және шағын ЛШ құрылымдарының ерекшеліктері; қорғаныс қабаты бар арнайы ЛШ; энергияға үнемді ЛШ құрастыру; инженерлік есептеулер, ЛШ жинау технологиясы; ЛШ қойылатын МСС; люминофоры бар доғалық сынаптық шамдар (ДСЛ): құрылуы, ДСЛ шамдары мен жанарғыларын жинаудың технологиялық үрдісі; жоғары қысымды шамдар: құрылымдық өлшемдерін, электрлік және жарық-техникалық параметрлерді есептеудің үлгісі; йодтық циклі бар доғалық сынаптық шамдар (ДСИ): құрастыру кезіндегі шешілетін негізгі мәселелер, жанарғыларды және шамдарды жинаудың технологиялық бағыты; жоғары қысымды сынапты және сынапсыз доғалық натрийлік түтікшелі шамдар (ДНаТ): құрастыру, ДНаТ типті шамдарды жинаудың технологиялық бағыты; қысқа доғалы шарлы ксенондық шамдар (ҚДШ): құрастыру; жоғары қысымды разрядты шамдарға арналған МСС.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электрлік жарық көздеріндегі негізгі физикалық үрдістерді, олардың құрылысын, параметрлерін және сипаттамаларын, қолданылу аясын, қосылу сұлбаларын, классификациясын;</w:t>
            </w:r>
            <w:r>
              <w:br/>
            </w:r>
            <w:r>
              <w:rPr>
                <w:rFonts w:ascii="Times New Roman"/>
                <w:b w:val="false"/>
                <w:i w:val="false"/>
                <w:color w:val="000000"/>
                <w:sz w:val="20"/>
              </w:rPr>
              <w:t>
</w:t>
            </w:r>
            <w:r>
              <w:rPr>
                <w:rFonts w:ascii="Times New Roman"/>
                <w:b w:val="false"/>
                <w:i w:val="false"/>
                <w:color w:val="000000"/>
                <w:sz w:val="20"/>
              </w:rPr>
              <w:t>- іске қосушы және реттеуші аппараттардың классификациясы, құрылымы, жұмыс істеу принципі;</w:t>
            </w:r>
            <w:r>
              <w:br/>
            </w:r>
            <w:r>
              <w:rPr>
                <w:rFonts w:ascii="Times New Roman"/>
                <w:b w:val="false"/>
                <w:i w:val="false"/>
                <w:color w:val="000000"/>
                <w:sz w:val="20"/>
              </w:rPr>
              <w:t>
</w:t>
            </w:r>
            <w:r>
              <w:rPr>
                <w:rFonts w:ascii="Times New Roman"/>
                <w:b w:val="false"/>
                <w:i w:val="false"/>
                <w:color w:val="000000"/>
                <w:sz w:val="20"/>
              </w:rPr>
              <w:t>- жарықтық аспаптардың, жарықтандыру қондырғыларының жұмыс істеу принципі, классификациясы, параметрлері және қолданылу аясы, оларды есептеу негіздері;</w:t>
            </w:r>
            <w:r>
              <w:br/>
            </w:r>
            <w:r>
              <w:rPr>
                <w:rFonts w:ascii="Times New Roman"/>
                <w:b w:val="false"/>
                <w:i w:val="false"/>
                <w:color w:val="000000"/>
                <w:sz w:val="20"/>
              </w:rPr>
              <w:t>
</w:t>
            </w:r>
            <w:r>
              <w:rPr>
                <w:rFonts w:ascii="Times New Roman"/>
                <w:b w:val="false"/>
                <w:i w:val="false"/>
                <w:color w:val="000000"/>
                <w:sz w:val="20"/>
              </w:rPr>
              <w:t>- электрлік жарық көздерін және жарық аспаптарын жасау технологиясы және жабдықтары;</w:t>
            </w:r>
            <w:r>
              <w:br/>
            </w:r>
            <w:r>
              <w:rPr>
                <w:rFonts w:ascii="Times New Roman"/>
                <w:b w:val="false"/>
                <w:i w:val="false"/>
                <w:color w:val="000000"/>
                <w:sz w:val="20"/>
              </w:rPr>
              <w:t>
</w:t>
            </w:r>
            <w:r>
              <w:rPr>
                <w:rFonts w:ascii="Times New Roman"/>
                <w:b w:val="false"/>
                <w:i w:val="false"/>
                <w:color w:val="000000"/>
                <w:sz w:val="20"/>
              </w:rPr>
              <w:t>- жарық-техникалық өнімдер мен жүйелерді дайындаудың ресурс пен энергия үнемдейтін және экологиялық таза технологиялары;</w:t>
            </w:r>
            <w:r>
              <w:br/>
            </w:r>
            <w:r>
              <w:rPr>
                <w:rFonts w:ascii="Times New Roman"/>
                <w:b w:val="false"/>
                <w:i w:val="false"/>
                <w:color w:val="000000"/>
                <w:sz w:val="20"/>
              </w:rPr>
              <w:t>
</w:t>
            </w:r>
            <w:r>
              <w:rPr>
                <w:rFonts w:ascii="Times New Roman"/>
                <w:b w:val="false"/>
                <w:i w:val="false"/>
                <w:color w:val="000000"/>
                <w:sz w:val="20"/>
              </w:rPr>
              <w:t>- өзінің кәсіби әрекеті бойынша қолданыстағы нормативтік құжаттарды.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электрлік жарық көздері мен жарықтық құралдарды жасаудың технологиялық үрдістері үшін беріген параметрлер бойынша құрылымдық есептеулерді жүргізу;</w:t>
            </w:r>
            <w:r>
              <w:br/>
            </w:r>
            <w:r>
              <w:rPr>
                <w:rFonts w:ascii="Times New Roman"/>
                <w:b w:val="false"/>
                <w:i w:val="false"/>
                <w:color w:val="000000"/>
                <w:sz w:val="20"/>
              </w:rPr>
              <w:t>
</w:t>
            </w:r>
            <w:r>
              <w:rPr>
                <w:rFonts w:ascii="Times New Roman"/>
                <w:b w:val="false"/>
                <w:i w:val="false"/>
                <w:color w:val="000000"/>
                <w:sz w:val="20"/>
              </w:rPr>
              <w:t>- жарық техникасы өнімдерін жасауға (жөндеуге) техникалық тапсырмаларды жасау мен рәсімдеу.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 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 3.2.5</w:t>
            </w:r>
            <w:r>
              <w:br/>
            </w:r>
            <w:r>
              <w:rPr>
                <w:rFonts w:ascii="Times New Roman"/>
                <w:b w:val="false"/>
                <w:i w:val="false"/>
                <w:color w:val="000000"/>
                <w:sz w:val="20"/>
              </w:rPr>
              <w:t>
</w:t>
            </w:r>
            <w:r>
              <w:rPr>
                <w:rFonts w:ascii="Times New Roman"/>
                <w:b w:val="false"/>
                <w:i w:val="false"/>
                <w:color w:val="000000"/>
                <w:sz w:val="20"/>
              </w:rPr>
              <w:t>КҚ 3.2.6</w:t>
            </w:r>
            <w:r>
              <w:br/>
            </w:r>
            <w:r>
              <w:rPr>
                <w:rFonts w:ascii="Times New Roman"/>
                <w:b w:val="false"/>
                <w:i w:val="false"/>
                <w:color w:val="000000"/>
                <w:sz w:val="20"/>
              </w:rPr>
              <w:t>
</w:t>
            </w:r>
            <w:r>
              <w:rPr>
                <w:rFonts w:ascii="Times New Roman"/>
                <w:b w:val="false"/>
                <w:i w:val="false"/>
                <w:color w:val="000000"/>
                <w:sz w:val="20"/>
              </w:rPr>
              <w:t>КҚ 3.2.7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 мен әуеайлақтар жүйелерін жарық-техникалық жабдықтау</w:t>
            </w:r>
            <w:r>
              <w:br/>
            </w:r>
            <w:r>
              <w:rPr>
                <w:rFonts w:ascii="Times New Roman"/>
                <w:b w:val="false"/>
                <w:i w:val="false"/>
                <w:color w:val="000000"/>
                <w:sz w:val="20"/>
              </w:rPr>
              <w:t>
</w:t>
            </w:r>
            <w:r>
              <w:rPr>
                <w:rFonts w:ascii="Times New Roman"/>
                <w:b w:val="false"/>
                <w:i w:val="false"/>
                <w:color w:val="000000"/>
                <w:sz w:val="20"/>
              </w:rPr>
              <w:t>Жарық-техникалық жабдықтау, оның ұшу-қону жолағы мен оның бөлімдерін, оған жақындауларды, бұрылу жолдары мен олардың орналасуын, сонымен қатар ұшу, қону және бру кезінде әуе көлігінің экипажын көрнекі ақпаратпен қамтамасыз ету мақсатында әуе көлігінің әуеайлақпен қозғалуын басқаруды жарықпен белгілеуге арналуы. Жарық-техникалық жабдық түрлері: жарық-сигналдық жабдық; кодтық (импульстік) маяктар; әуеайлақтық прожекторлық станциялар. Жарық-техникалық жабдықтарға қойылатын талаптар.</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электрлік жарық көздеріндегі негізгі физикалық үрдістерді, олардың құрылысын, параметрлерін және сипаттамаларын, қолданылу аясын, қосылу сұлбаларын, классификациясын;</w:t>
            </w:r>
            <w:r>
              <w:br/>
            </w:r>
            <w:r>
              <w:rPr>
                <w:rFonts w:ascii="Times New Roman"/>
                <w:b w:val="false"/>
                <w:i w:val="false"/>
                <w:color w:val="000000"/>
                <w:sz w:val="20"/>
              </w:rPr>
              <w:t>
</w:t>
            </w:r>
            <w:r>
              <w:rPr>
                <w:rFonts w:ascii="Times New Roman"/>
                <w:b w:val="false"/>
                <w:i w:val="false"/>
                <w:color w:val="000000"/>
                <w:sz w:val="20"/>
              </w:rPr>
              <w:t>- жарықтық аспаптардың, жарықтандыру қондырғыларының классификациясы, параметрлері, қолданылу аясы, оларды есептеудің негіздері;</w:t>
            </w:r>
            <w:r>
              <w:br/>
            </w:r>
            <w:r>
              <w:rPr>
                <w:rFonts w:ascii="Times New Roman"/>
                <w:b w:val="false"/>
                <w:i w:val="false"/>
                <w:color w:val="000000"/>
                <w:sz w:val="20"/>
              </w:rPr>
              <w:t>
</w:t>
            </w:r>
            <w:r>
              <w:rPr>
                <w:rFonts w:ascii="Times New Roman"/>
                <w:b w:val="false"/>
                <w:i w:val="false"/>
                <w:color w:val="000000"/>
                <w:sz w:val="20"/>
              </w:rPr>
              <w:t>- тұрғын жайлар мен ашық кеңстіктердің жарықтық ортасына қойылатын негізгі талаптар;</w:t>
            </w:r>
            <w:r>
              <w:br/>
            </w:r>
            <w:r>
              <w:rPr>
                <w:rFonts w:ascii="Times New Roman"/>
                <w:b w:val="false"/>
                <w:i w:val="false"/>
                <w:color w:val="000000"/>
                <w:sz w:val="20"/>
              </w:rPr>
              <w:t>
</w:t>
            </w:r>
            <w:r>
              <w:rPr>
                <w:rFonts w:ascii="Times New Roman"/>
                <w:b w:val="false"/>
                <w:i w:val="false"/>
                <w:color w:val="000000"/>
                <w:sz w:val="20"/>
              </w:rPr>
              <w:t>- жарықтандыру түрлері мен жүйелері, жергілікті, табиғи, апаттық, эвакуациялық, кезекшілік жарықтандыруға қойылатын талаптар;</w:t>
            </w:r>
            <w:r>
              <w:br/>
            </w:r>
            <w:r>
              <w:rPr>
                <w:rFonts w:ascii="Times New Roman"/>
                <w:b w:val="false"/>
                <w:i w:val="false"/>
                <w:color w:val="000000"/>
                <w:sz w:val="20"/>
              </w:rPr>
              <w:t>
</w:t>
            </w:r>
            <w:r>
              <w:rPr>
                <w:rFonts w:ascii="Times New Roman"/>
                <w:b w:val="false"/>
                <w:i w:val="false"/>
                <w:color w:val="000000"/>
                <w:sz w:val="20"/>
              </w:rPr>
              <w:t>- нақты жарық техникалық жүйелер сапасының көрсеткіштері;</w:t>
            </w:r>
            <w:r>
              <w:br/>
            </w:r>
            <w:r>
              <w:rPr>
                <w:rFonts w:ascii="Times New Roman"/>
                <w:b w:val="false"/>
                <w:i w:val="false"/>
                <w:color w:val="000000"/>
                <w:sz w:val="20"/>
              </w:rPr>
              <w:t>
</w:t>
            </w:r>
            <w:r>
              <w:rPr>
                <w:rFonts w:ascii="Times New Roman"/>
                <w:b w:val="false"/>
                <w:i w:val="false"/>
                <w:color w:val="000000"/>
                <w:sz w:val="20"/>
              </w:rPr>
              <w:t>- фотометрия негіздері, жарық-техникалық шамаларды өлшеу;</w:t>
            </w:r>
            <w:r>
              <w:br/>
            </w:r>
            <w:r>
              <w:rPr>
                <w:rFonts w:ascii="Times New Roman"/>
                <w:b w:val="false"/>
                <w:i w:val="false"/>
                <w:color w:val="000000"/>
                <w:sz w:val="20"/>
              </w:rPr>
              <w:t>
</w:t>
            </w:r>
            <w:r>
              <w:rPr>
                <w:rFonts w:ascii="Times New Roman"/>
                <w:b w:val="false"/>
                <w:i w:val="false"/>
                <w:color w:val="000000"/>
                <w:sz w:val="20"/>
              </w:rPr>
              <w:t>- адамның физиологиясымен және архитектурамен байланыстыра отырып жарық-техникалық жобалаудың негіздері;</w:t>
            </w:r>
            <w:r>
              <w:br/>
            </w:r>
            <w:r>
              <w:rPr>
                <w:rFonts w:ascii="Times New Roman"/>
                <w:b w:val="false"/>
                <w:i w:val="false"/>
                <w:color w:val="000000"/>
                <w:sz w:val="20"/>
              </w:rPr>
              <w:t>
</w:t>
            </w:r>
            <w:r>
              <w:rPr>
                <w:rFonts w:ascii="Times New Roman"/>
                <w:b w:val="false"/>
                <w:i w:val="false"/>
                <w:color w:val="000000"/>
                <w:sz w:val="20"/>
              </w:rPr>
              <w:t>- электромехнакикалық жарық-техникалық, құрылымдық материалдардың классификациясы, номенклатурасы мен сипаттамалары, оларды жарық-техникалық өнімдерді өндіруде қолдану;</w:t>
            </w:r>
            <w:r>
              <w:br/>
            </w:r>
            <w:r>
              <w:rPr>
                <w:rFonts w:ascii="Times New Roman"/>
                <w:b w:val="false"/>
                <w:i w:val="false"/>
                <w:color w:val="000000"/>
                <w:sz w:val="20"/>
              </w:rPr>
              <w:t>
</w:t>
            </w:r>
            <w:r>
              <w:rPr>
                <w:rFonts w:ascii="Times New Roman"/>
                <w:b w:val="false"/>
                <w:i w:val="false"/>
                <w:color w:val="000000"/>
                <w:sz w:val="20"/>
              </w:rPr>
              <w:t>- жарық-техникалық өнімдер мен жүйелерді дайындаудың ресурс пен энергия үнемдейтін және экологиялық таза технологиялары;</w:t>
            </w:r>
            <w:r>
              <w:br/>
            </w:r>
            <w:r>
              <w:rPr>
                <w:rFonts w:ascii="Times New Roman"/>
                <w:b w:val="false"/>
                <w:i w:val="false"/>
                <w:color w:val="000000"/>
                <w:sz w:val="20"/>
              </w:rPr>
              <w:t>
</w:t>
            </w:r>
            <w:r>
              <w:rPr>
                <w:rFonts w:ascii="Times New Roman"/>
                <w:b w:val="false"/>
                <w:i w:val="false"/>
                <w:color w:val="000000"/>
                <w:sz w:val="20"/>
              </w:rPr>
              <w:t>- жарық-техникалық қондырғыларды үлгілік жабдықтау және оларды қолдану сенімділігі теориясының негіздері;</w:t>
            </w:r>
            <w:r>
              <w:br/>
            </w:r>
            <w:r>
              <w:rPr>
                <w:rFonts w:ascii="Times New Roman"/>
                <w:b w:val="false"/>
                <w:i w:val="false"/>
                <w:color w:val="000000"/>
                <w:sz w:val="20"/>
              </w:rPr>
              <w:t>
</w:t>
            </w:r>
            <w:r>
              <w:rPr>
                <w:rFonts w:ascii="Times New Roman"/>
                <w:b w:val="false"/>
                <w:i w:val="false"/>
                <w:color w:val="000000"/>
                <w:sz w:val="20"/>
              </w:rPr>
              <w:t>- өзінің кәсіби әрекеті бойынша қолданыстағы нормативтік құжаттарды.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жарық-техникалық аппаратура жұмысының берілген шарттары үшін қажетті құрамдарды анықтамалық материалдар бойынша таңдау.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КҚ 3.2.6</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 қамтамасыз етудің жарық-сигналдық жабдықтары</w:t>
            </w:r>
            <w:r>
              <w:br/>
            </w:r>
            <w:r>
              <w:rPr>
                <w:rFonts w:ascii="Times New Roman"/>
                <w:b w:val="false"/>
                <w:i w:val="false"/>
                <w:color w:val="000000"/>
                <w:sz w:val="20"/>
              </w:rPr>
              <w:t>
</w:t>
            </w:r>
            <w:r>
              <w:rPr>
                <w:rFonts w:ascii="Times New Roman"/>
                <w:b w:val="false"/>
                <w:i w:val="false"/>
                <w:color w:val="000000"/>
                <w:sz w:val="20"/>
              </w:rPr>
              <w:t>Жарық-сигналдық жабдық жүйелері, заманауи жарық-сигналдық жабдық жүйелерін қолдану, жарық-сигналдық жабдық жүйелерінің құрамы, жарық-сигналдық жабдық категориялары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әуежайлардың жарық-сигналдық жабдықтарына қойылатын ICAO талаптары;</w:t>
            </w:r>
            <w:r>
              <w:br/>
            </w:r>
            <w:r>
              <w:rPr>
                <w:rFonts w:ascii="Times New Roman"/>
                <w:b w:val="false"/>
                <w:i w:val="false"/>
                <w:color w:val="000000"/>
                <w:sz w:val="20"/>
              </w:rPr>
              <w:t>
</w:t>
            </w:r>
            <w:r>
              <w:rPr>
                <w:rFonts w:ascii="Times New Roman"/>
                <w:b w:val="false"/>
                <w:i w:val="false"/>
                <w:color w:val="000000"/>
                <w:sz w:val="20"/>
              </w:rPr>
              <w:t>- әуежайлардың жарық-сигналдық жабдықтарына қойылатын ҚР ААК талаптары;</w:t>
            </w:r>
            <w:r>
              <w:br/>
            </w:r>
            <w:r>
              <w:rPr>
                <w:rFonts w:ascii="Times New Roman"/>
                <w:b w:val="false"/>
                <w:i w:val="false"/>
                <w:color w:val="000000"/>
                <w:sz w:val="20"/>
              </w:rPr>
              <w:t>
</w:t>
            </w:r>
            <w:r>
              <w:rPr>
                <w:rFonts w:ascii="Times New Roman"/>
                <w:b w:val="false"/>
                <w:i w:val="false"/>
                <w:color w:val="000000"/>
                <w:sz w:val="20"/>
              </w:rPr>
              <w:t>- категорияланбаған әуежайлардан бастап ICAO 3В минимумы категориясына дейін жабдықталған азаматтық авиация әуежайларындағы жарық-сигналдық жабдықтардың жұмыс істеу принциптері мен орналасу сұлбалары;</w:t>
            </w:r>
            <w:r>
              <w:br/>
            </w:r>
            <w:r>
              <w:rPr>
                <w:rFonts w:ascii="Times New Roman"/>
                <w:b w:val="false"/>
                <w:i w:val="false"/>
                <w:color w:val="000000"/>
                <w:sz w:val="20"/>
              </w:rPr>
              <w:t>
</w:t>
            </w:r>
            <w:r>
              <w:rPr>
                <w:rFonts w:ascii="Times New Roman"/>
                <w:b w:val="false"/>
                <w:i w:val="false"/>
                <w:color w:val="000000"/>
                <w:sz w:val="20"/>
              </w:rPr>
              <w:t>- жарық реттегіштерінің, алыстан басқару жүйелерінің, РАҚ жұмыс істеу принциптері.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жарық-сигналдық жабдықтарға қызмет көрсету, олардың ақауларын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КҚ 3.2.6</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 жарық-техникалық және электрлік қамтамасыз ету</w:t>
            </w:r>
            <w:r>
              <w:br/>
            </w:r>
            <w:r>
              <w:rPr>
                <w:rFonts w:ascii="Times New Roman"/>
                <w:b w:val="false"/>
                <w:i w:val="false"/>
                <w:color w:val="000000"/>
                <w:sz w:val="20"/>
              </w:rPr>
              <w:t>
</w:t>
            </w:r>
            <w:r>
              <w:rPr>
                <w:rFonts w:ascii="Times New Roman"/>
                <w:b w:val="false"/>
                <w:i w:val="false"/>
                <w:color w:val="000000"/>
                <w:sz w:val="20"/>
              </w:rPr>
              <w:t>Энергия жүйелерінен келетін электрлік энергияны тарату мен үлестіруге арналған әуежай электр қондырғыларын; әуе көліктерінің ұшуын қамтамасыз етуге арналған электрлік жарық-техникалық жабдықтарын; әуежайдың өндірістік және жолаушылық нысандарының электрлік-күштік және жарықтандыру жабдықтарын техникалық қолдану. Ұшуларды қамтамасыз етудің радио-жарық-техникалық құралдарын; азаматтық авиация ұйымының өндірістік және жолаушылық нысандарының электрлік-күштік және жарықтандыру жабдықтарын энергия жүйелерінен электрлік энергиямен қоректендіру.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азаматтық авиацияда ұшуды электрлік жарық-техникалық қамтамасыз етудің ережелерін;</w:t>
            </w:r>
            <w:r>
              <w:br/>
            </w:r>
            <w:r>
              <w:rPr>
                <w:rFonts w:ascii="Times New Roman"/>
                <w:b w:val="false"/>
                <w:i w:val="false"/>
                <w:color w:val="000000"/>
                <w:sz w:val="20"/>
              </w:rPr>
              <w:t>
</w:t>
            </w:r>
            <w:r>
              <w:rPr>
                <w:rFonts w:ascii="Times New Roman"/>
                <w:b w:val="false"/>
                <w:i w:val="false"/>
                <w:color w:val="000000"/>
                <w:sz w:val="20"/>
              </w:rPr>
              <w:t>- ұшуды электрлік жарық-техникалық қамтамасыз ету қызметінің мақсаты мен қызметін;</w:t>
            </w:r>
            <w:r>
              <w:br/>
            </w:r>
            <w:r>
              <w:rPr>
                <w:rFonts w:ascii="Times New Roman"/>
                <w:b w:val="false"/>
                <w:i w:val="false"/>
                <w:color w:val="000000"/>
                <w:sz w:val="20"/>
              </w:rPr>
              <w:t>
</w:t>
            </w:r>
            <w:r>
              <w:rPr>
                <w:rFonts w:ascii="Times New Roman"/>
                <w:b w:val="false"/>
                <w:i w:val="false"/>
                <w:color w:val="000000"/>
                <w:sz w:val="20"/>
              </w:rPr>
              <w:t>- әуежай нысандарының электрлік қондырғыларының техникалық қолданылуын;</w:t>
            </w:r>
            <w:r>
              <w:br/>
            </w:r>
            <w:r>
              <w:rPr>
                <w:rFonts w:ascii="Times New Roman"/>
                <w:b w:val="false"/>
                <w:i w:val="false"/>
                <w:color w:val="000000"/>
                <w:sz w:val="20"/>
              </w:rPr>
              <w:t>
</w:t>
            </w:r>
            <w:r>
              <w:rPr>
                <w:rFonts w:ascii="Times New Roman"/>
                <w:b w:val="false"/>
                <w:i w:val="false"/>
                <w:color w:val="000000"/>
                <w:sz w:val="20"/>
              </w:rPr>
              <w:t>- әуежайдың жұмыс аймақтарын сыртқы жарқтандырудың жарықтық қондырғылары;</w:t>
            </w:r>
            <w:r>
              <w:br/>
            </w:r>
            <w:r>
              <w:rPr>
                <w:rFonts w:ascii="Times New Roman"/>
                <w:b w:val="false"/>
                <w:i w:val="false"/>
                <w:color w:val="000000"/>
                <w:sz w:val="20"/>
              </w:rPr>
              <w:t>
</w:t>
            </w:r>
            <w:r>
              <w:rPr>
                <w:rFonts w:ascii="Times New Roman"/>
                <w:b w:val="false"/>
                <w:i w:val="false"/>
                <w:color w:val="000000"/>
                <w:sz w:val="20"/>
              </w:rPr>
              <w:t>- электрлік жарық-техникалық жабдықтарды қолданысқа енгізу ережелері;</w:t>
            </w:r>
            <w:r>
              <w:br/>
            </w:r>
            <w:r>
              <w:rPr>
                <w:rFonts w:ascii="Times New Roman"/>
                <w:b w:val="false"/>
                <w:i w:val="false"/>
                <w:color w:val="000000"/>
                <w:sz w:val="20"/>
              </w:rPr>
              <w:t>
</w:t>
            </w:r>
            <w:r>
              <w:rPr>
                <w:rFonts w:ascii="Times New Roman"/>
                <w:b w:val="false"/>
                <w:i w:val="false"/>
                <w:color w:val="000000"/>
                <w:sz w:val="20"/>
              </w:rPr>
              <w:t>- электрлік қондырғыларға техникалық қызмет көрсету.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жарық-техникалық аппаратура жұмысының берілген шарттары үшін қажетті құрамдарды анықтамалық материалдар бойынша таңдау;</w:t>
            </w:r>
            <w:r>
              <w:br/>
            </w:r>
            <w:r>
              <w:rPr>
                <w:rFonts w:ascii="Times New Roman"/>
                <w:b w:val="false"/>
                <w:i w:val="false"/>
                <w:color w:val="000000"/>
                <w:sz w:val="20"/>
              </w:rPr>
              <w:t>
</w:t>
            </w:r>
            <w:r>
              <w:rPr>
                <w:rFonts w:ascii="Times New Roman"/>
                <w:b w:val="false"/>
                <w:i w:val="false"/>
                <w:color w:val="000000"/>
                <w:sz w:val="20"/>
              </w:rPr>
              <w:t>- электрлік жарықтандыру аспаптарын және жарық көздерін олардың сипаттамалары мен сыртқы ортадан қорғалғандығын ескере отырып таңдау;</w:t>
            </w:r>
            <w:r>
              <w:br/>
            </w:r>
            <w:r>
              <w:rPr>
                <w:rFonts w:ascii="Times New Roman"/>
                <w:b w:val="false"/>
                <w:i w:val="false"/>
                <w:color w:val="000000"/>
                <w:sz w:val="20"/>
              </w:rPr>
              <w:t>
</w:t>
            </w:r>
            <w:r>
              <w:rPr>
                <w:rFonts w:ascii="Times New Roman"/>
                <w:b w:val="false"/>
                <w:i w:val="false"/>
                <w:color w:val="000000"/>
                <w:sz w:val="20"/>
              </w:rPr>
              <w:t>- азаматтық авиацияда ұшуларды электрлік жарық-техникалық қамтамасыз ету аясындағы нормативті құжаттарды қолдану.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КҚ 3.2.6</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3.5.4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кешендерді автоматтандыру және электрлік жетек</w:t>
            </w:r>
            <w:r>
              <w:br/>
            </w:r>
            <w:r>
              <w:rPr>
                <w:rFonts w:ascii="Times New Roman"/>
                <w:b w:val="false"/>
                <w:i w:val="false"/>
                <w:color w:val="000000"/>
                <w:sz w:val="20"/>
              </w:rPr>
              <w:t>
</w:t>
            </w:r>
            <w:r>
              <w:rPr>
                <w:rFonts w:ascii="Times New Roman"/>
                <w:b w:val="false"/>
                <w:i w:val="false"/>
                <w:color w:val="000000"/>
                <w:sz w:val="20"/>
              </w:rPr>
              <w:t>Электрлік жетек жайлы жалпы мәліметтер. Электрмеханикалық жүйелердің механикалық бөлігі. Тұрақты ток қозғалтқышы бар электрлік жетектің Электрмеханикалық бөлігі. Айнымалы ток қозғалтқышы бар электрлік жетектің Электрмеханикалық бөлігі. Электрлік жетектің күштік арнасының электрлік бөлігі. Электрмеханикалық жүйелердің ақпараттық арнасы. Электрлік жетекті жобалаудың элементтері.</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электрлік жетектің даму тарихы;</w:t>
            </w:r>
            <w:r>
              <w:br/>
            </w:r>
            <w:r>
              <w:rPr>
                <w:rFonts w:ascii="Times New Roman"/>
                <w:b w:val="false"/>
                <w:i w:val="false"/>
                <w:color w:val="000000"/>
                <w:sz w:val="20"/>
              </w:rPr>
              <w:t>
</w:t>
            </w:r>
            <w:r>
              <w:rPr>
                <w:rFonts w:ascii="Times New Roman"/>
                <w:b w:val="false"/>
                <w:i w:val="false"/>
                <w:color w:val="000000"/>
                <w:sz w:val="20"/>
              </w:rPr>
              <w:t>- электрлік жетек жүйесін құрудың негізгі принциптері;</w:t>
            </w:r>
            <w:r>
              <w:br/>
            </w:r>
            <w:r>
              <w:rPr>
                <w:rFonts w:ascii="Times New Roman"/>
                <w:b w:val="false"/>
                <w:i w:val="false"/>
                <w:color w:val="000000"/>
                <w:sz w:val="20"/>
              </w:rPr>
              <w:t>
</w:t>
            </w:r>
            <w:r>
              <w:rPr>
                <w:rFonts w:ascii="Times New Roman"/>
                <w:b w:val="false"/>
                <w:i w:val="false"/>
                <w:color w:val="000000"/>
                <w:sz w:val="20"/>
              </w:rPr>
              <w:t>- электрлік жетек жұмысының типтік режимдері;</w:t>
            </w:r>
            <w:r>
              <w:br/>
            </w:r>
            <w:r>
              <w:rPr>
                <w:rFonts w:ascii="Times New Roman"/>
                <w:b w:val="false"/>
                <w:i w:val="false"/>
                <w:color w:val="000000"/>
                <w:sz w:val="20"/>
              </w:rPr>
              <w:t>
</w:t>
            </w:r>
            <w:r>
              <w:rPr>
                <w:rFonts w:ascii="Times New Roman"/>
                <w:b w:val="false"/>
                <w:i w:val="false"/>
                <w:color w:val="000000"/>
                <w:sz w:val="20"/>
              </w:rPr>
              <w:t>- электрлік жетектегі қозғалтқыштардың қуатын таңдауды анықтайтын шарттар;</w:t>
            </w:r>
            <w:r>
              <w:br/>
            </w:r>
            <w:r>
              <w:rPr>
                <w:rFonts w:ascii="Times New Roman"/>
                <w:b w:val="false"/>
                <w:i w:val="false"/>
                <w:color w:val="000000"/>
                <w:sz w:val="20"/>
              </w:rPr>
              <w:t>
</w:t>
            </w:r>
            <w:r>
              <w:rPr>
                <w:rFonts w:ascii="Times New Roman"/>
                <w:b w:val="false"/>
                <w:i w:val="false"/>
                <w:color w:val="000000"/>
                <w:sz w:val="20"/>
              </w:rPr>
              <w:t>- басқарудың типтік сұлбалары.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автоматтандыру, энергия үнемдеу және өндіріс тиімділігі деңгейін артттыру үшін әртүрлі мақсаттағы электрлік жетектердің есебін жүргізіп, практикалық зерттеулер жүргізу;</w:t>
            </w:r>
            <w:r>
              <w:br/>
            </w:r>
            <w:r>
              <w:rPr>
                <w:rFonts w:ascii="Times New Roman"/>
                <w:b w:val="false"/>
                <w:i w:val="false"/>
                <w:color w:val="000000"/>
                <w:sz w:val="20"/>
              </w:rPr>
              <w:t>
</w:t>
            </w:r>
            <w:r>
              <w:rPr>
                <w:rFonts w:ascii="Times New Roman"/>
                <w:b w:val="false"/>
                <w:i w:val="false"/>
                <w:color w:val="000000"/>
                <w:sz w:val="20"/>
              </w:rPr>
              <w:t>- электрлік жетек жүйесін таңдаудың әртүрлі техникалық-экономикалық негіздемелері кезінде және әртүрлі жұмыс режимдерінде электрлік қозғалтқыштардың механикалық және Электрмеханикалық қасиеттерін есептеу әдістерін меңгеру.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3.3.7</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3.6.4</w:t>
            </w:r>
            <w:r>
              <w:br/>
            </w:r>
            <w:r>
              <w:rPr>
                <w:rFonts w:ascii="Times New Roman"/>
                <w:b w:val="false"/>
                <w:i w:val="false"/>
                <w:color w:val="000000"/>
                <w:sz w:val="20"/>
              </w:rPr>
              <w:t>
</w:t>
            </w:r>
            <w:r>
              <w:rPr>
                <w:rFonts w:ascii="Times New Roman"/>
                <w:b w:val="false"/>
                <w:i w:val="false"/>
                <w:color w:val="000000"/>
                <w:sz w:val="20"/>
              </w:rPr>
              <w:t>КҚ 3.6.6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 мен әуеайлақтардың жарық-техникалық қондырғыларын монтаждау, қолдану, техникалық қызмет көрсету</w:t>
            </w:r>
            <w:r>
              <w:br/>
            </w:r>
            <w:r>
              <w:rPr>
                <w:rFonts w:ascii="Times New Roman"/>
                <w:b w:val="false"/>
                <w:i w:val="false"/>
                <w:color w:val="000000"/>
                <w:sz w:val="20"/>
              </w:rPr>
              <w:t>
</w:t>
            </w:r>
            <w:r>
              <w:rPr>
                <w:rFonts w:ascii="Times New Roman"/>
                <w:b w:val="false"/>
                <w:i w:val="false"/>
                <w:color w:val="000000"/>
                <w:sz w:val="20"/>
              </w:rPr>
              <w:t>Электромонтаждық материалдар, өнімдер және құрылымдар; жарық-техникалық қондырғыларға арналған жабдықтар; электрлік сым жолдарды, кабельдік қондырғыларды, розеткаларды, ажыратқыштарды, үлестіргіш құрылғыларды, шырақтарды, топтамалы трансформаторлық подстанцияларды монтаждау; 1000 В дейінгі әуе жолдарын монтаждау; жарықтандырғыш қондырғылары бар электрлік желілерді қолдану; жарық-техникалық қондырғыларды монтаждау мен қолдануға арналған құралдар, аспаптар, жабдықтар; қолданысқа енгізу кезіндегі монтаждық жұмыстарды ұйымдастыру және қадағалау; жарық-техникалық қондырғыларды монтаждау мен қолдану бойынша техникалық құжаттар.</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қолданбалы бағдарламаларды қолдана отырып инженерлік-техникалық және экономикалық тапсырмаларды шешу;</w:t>
            </w:r>
            <w:r>
              <w:br/>
            </w:r>
            <w:r>
              <w:rPr>
                <w:rFonts w:ascii="Times New Roman"/>
                <w:b w:val="false"/>
                <w:i w:val="false"/>
                <w:color w:val="000000"/>
                <w:sz w:val="20"/>
              </w:rPr>
              <w:t>
</w:t>
            </w:r>
            <w:r>
              <w:rPr>
                <w:rFonts w:ascii="Times New Roman"/>
                <w:b w:val="false"/>
                <w:i w:val="false"/>
                <w:color w:val="000000"/>
                <w:sz w:val="20"/>
              </w:rPr>
              <w:t>- кәсіби әрекет кезінде туындайтын мәселелердің табиғи-ғылыми негізін;</w:t>
            </w:r>
            <w:r>
              <w:br/>
            </w:r>
            <w:r>
              <w:rPr>
                <w:rFonts w:ascii="Times New Roman"/>
                <w:b w:val="false"/>
                <w:i w:val="false"/>
                <w:color w:val="000000"/>
                <w:sz w:val="20"/>
              </w:rPr>
              <w:t>
</w:t>
            </w:r>
            <w:r>
              <w:rPr>
                <w:rFonts w:ascii="Times New Roman"/>
                <w:b w:val="false"/>
                <w:i w:val="false"/>
                <w:color w:val="000000"/>
                <w:sz w:val="20"/>
              </w:rPr>
              <w:t>- заманауи және болашағы бар компьютерлік және ақпараттық технилогияларды.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зерттеу тапсырмаларын жоспарлап, алға қою, практикалық жұмыс әдістерін таңдау, интерпретациялау және нәтижелерді келтіру;</w:t>
            </w:r>
            <w:r>
              <w:br/>
            </w:r>
            <w:r>
              <w:rPr>
                <w:rFonts w:ascii="Times New Roman"/>
                <w:b w:val="false"/>
                <w:i w:val="false"/>
                <w:color w:val="000000"/>
                <w:sz w:val="20"/>
              </w:rPr>
              <w:t>
</w:t>
            </w:r>
            <w:r>
              <w:rPr>
                <w:rFonts w:ascii="Times New Roman"/>
                <w:b w:val="false"/>
                <w:i w:val="false"/>
                <w:color w:val="000000"/>
                <w:sz w:val="20"/>
              </w:rPr>
              <w:t>- алынған техникалық білімін жарық-техникалық жабдықтарды жобалау мен қолдану тапсырмаларын тиімді шешеу үшін қолдану;</w:t>
            </w:r>
            <w:r>
              <w:br/>
            </w:r>
            <w:r>
              <w:rPr>
                <w:rFonts w:ascii="Times New Roman"/>
                <w:b w:val="false"/>
                <w:i w:val="false"/>
                <w:color w:val="000000"/>
                <w:sz w:val="20"/>
              </w:rPr>
              <w:t>
</w:t>
            </w:r>
            <w:r>
              <w:rPr>
                <w:rFonts w:ascii="Times New Roman"/>
                <w:b w:val="false"/>
                <w:i w:val="false"/>
                <w:color w:val="000000"/>
                <w:sz w:val="20"/>
              </w:rPr>
              <w:t>- жарық-техникалық жабдықтардың тиімді өндірістік-технологиялық жұмыс істеу режимдерін анықтау;</w:t>
            </w:r>
            <w:r>
              <w:br/>
            </w:r>
            <w:r>
              <w:rPr>
                <w:rFonts w:ascii="Times New Roman"/>
                <w:b w:val="false"/>
                <w:i w:val="false"/>
                <w:color w:val="000000"/>
                <w:sz w:val="20"/>
              </w:rPr>
              <w:t>
</w:t>
            </w:r>
            <w:r>
              <w:rPr>
                <w:rFonts w:ascii="Times New Roman"/>
                <w:b w:val="false"/>
                <w:i w:val="false"/>
                <w:color w:val="000000"/>
                <w:sz w:val="20"/>
              </w:rPr>
              <w:t>- орындалған жұмыс нәтижелерін рәсімдеу, келтіру және баяндау.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 xml:space="preserve">КҚ.3.1.1 </w:t>
            </w:r>
            <w:r>
              <w:br/>
            </w:r>
            <w:r>
              <w:rPr>
                <w:rFonts w:ascii="Times New Roman"/>
                <w:b w:val="false"/>
                <w:i w:val="false"/>
                <w:color w:val="000000"/>
                <w:sz w:val="20"/>
              </w:rPr>
              <w:t>
</w:t>
            </w:r>
            <w:r>
              <w:rPr>
                <w:rFonts w:ascii="Times New Roman"/>
                <w:b w:val="false"/>
                <w:i w:val="false"/>
                <w:color w:val="000000"/>
                <w:sz w:val="20"/>
              </w:rPr>
              <w:t>КҚ.3.1.3 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 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 КҚ.3.3.4</w:t>
            </w:r>
            <w:r>
              <w:br/>
            </w:r>
            <w:r>
              <w:rPr>
                <w:rFonts w:ascii="Times New Roman"/>
                <w:b w:val="false"/>
                <w:i w:val="false"/>
                <w:color w:val="000000"/>
                <w:sz w:val="20"/>
              </w:rPr>
              <w:t>
</w:t>
            </w:r>
            <w:r>
              <w:rPr>
                <w:rFonts w:ascii="Times New Roman"/>
                <w:b w:val="false"/>
                <w:i w:val="false"/>
                <w:color w:val="000000"/>
                <w:sz w:val="20"/>
              </w:rPr>
              <w:t>КҚ.3.3.5</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r>
              <w:br/>
            </w:r>
            <w:r>
              <w:rPr>
                <w:rFonts w:ascii="Times New Roman"/>
                <w:b w:val="false"/>
                <w:i w:val="false"/>
                <w:color w:val="000000"/>
                <w:sz w:val="20"/>
              </w:rPr>
              <w:t>
</w:t>
            </w:r>
            <w:r>
              <w:rPr>
                <w:rFonts w:ascii="Times New Roman"/>
                <w:b w:val="false"/>
                <w:i w:val="false"/>
                <w:color w:val="000000"/>
                <w:sz w:val="20"/>
              </w:rPr>
              <w:t>КҚ.3.4.4</w:t>
            </w:r>
            <w:r>
              <w:br/>
            </w:r>
            <w:r>
              <w:rPr>
                <w:rFonts w:ascii="Times New Roman"/>
                <w:b w:val="false"/>
                <w:i w:val="false"/>
                <w:color w:val="000000"/>
                <w:sz w:val="20"/>
              </w:rPr>
              <w:t>
</w:t>
            </w:r>
            <w:r>
              <w:rPr>
                <w:rFonts w:ascii="Times New Roman"/>
                <w:b w:val="false"/>
                <w:i w:val="false"/>
                <w:color w:val="000000"/>
                <w:sz w:val="20"/>
              </w:rPr>
              <w:t>КҚ.3.5.3 КҚ.3.5.4</w:t>
            </w:r>
            <w:r>
              <w:br/>
            </w:r>
            <w:r>
              <w:rPr>
                <w:rFonts w:ascii="Times New Roman"/>
                <w:b w:val="false"/>
                <w:i w:val="false"/>
                <w:color w:val="000000"/>
                <w:sz w:val="20"/>
              </w:rPr>
              <w:t>
</w:t>
            </w:r>
            <w:r>
              <w:rPr>
                <w:rFonts w:ascii="Times New Roman"/>
                <w:b w:val="false"/>
                <w:i w:val="false"/>
                <w:color w:val="000000"/>
                <w:sz w:val="20"/>
              </w:rPr>
              <w:t>КҚ.3.6.2</w:t>
            </w:r>
            <w:r>
              <w:br/>
            </w:r>
            <w:r>
              <w:rPr>
                <w:rFonts w:ascii="Times New Roman"/>
                <w:b w:val="false"/>
                <w:i w:val="false"/>
                <w:color w:val="000000"/>
                <w:sz w:val="20"/>
              </w:rPr>
              <w:t>
</w:t>
            </w:r>
            <w:r>
              <w:rPr>
                <w:rFonts w:ascii="Times New Roman"/>
                <w:b w:val="false"/>
                <w:i w:val="false"/>
                <w:color w:val="000000"/>
                <w:sz w:val="20"/>
              </w:rPr>
              <w:t>КҚ.3.6.3 КҚ.3.6.4 КҚ.3.6.5 КҚ.3.6.6</w:t>
            </w:r>
            <w:r>
              <w:br/>
            </w:r>
            <w:r>
              <w:rPr>
                <w:rFonts w:ascii="Times New Roman"/>
                <w:b w:val="false"/>
                <w:i w:val="false"/>
                <w:color w:val="000000"/>
                <w:sz w:val="20"/>
              </w:rPr>
              <w:t>
</w:t>
            </w:r>
            <w:r>
              <w:rPr>
                <w:rFonts w:ascii="Times New Roman"/>
                <w:b w:val="false"/>
                <w:i w:val="false"/>
                <w:color w:val="000000"/>
                <w:sz w:val="20"/>
              </w:rPr>
              <w:t>КҚ.3.7.1</w:t>
            </w:r>
            <w:r>
              <w:br/>
            </w:r>
            <w:r>
              <w:rPr>
                <w:rFonts w:ascii="Times New Roman"/>
                <w:b w:val="false"/>
                <w:i w:val="false"/>
                <w:color w:val="000000"/>
                <w:sz w:val="20"/>
              </w:rPr>
              <w:t>
</w:t>
            </w:r>
            <w:r>
              <w:rPr>
                <w:rFonts w:ascii="Times New Roman"/>
                <w:b w:val="false"/>
                <w:i w:val="false"/>
                <w:color w:val="000000"/>
                <w:sz w:val="20"/>
              </w:rPr>
              <w:t>КҚ.3.7.2 КҚ.3.7.3</w:t>
            </w:r>
            <w:r>
              <w:br/>
            </w:r>
            <w:r>
              <w:rPr>
                <w:rFonts w:ascii="Times New Roman"/>
                <w:b w:val="false"/>
                <w:i w:val="false"/>
                <w:color w:val="000000"/>
                <w:sz w:val="20"/>
              </w:rPr>
              <w:t>
</w:t>
            </w:r>
            <w:r>
              <w:rPr>
                <w:rFonts w:ascii="Times New Roman"/>
                <w:b w:val="false"/>
                <w:i w:val="false"/>
                <w:color w:val="000000"/>
                <w:sz w:val="20"/>
              </w:rPr>
              <w:t>КҚ.3.7.5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Техник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радиоэлектрондық жабдықтардың құрылымы</w:t>
            </w:r>
            <w:r>
              <w:br/>
            </w:r>
            <w:r>
              <w:rPr>
                <w:rFonts w:ascii="Times New Roman"/>
                <w:b w:val="false"/>
                <w:i w:val="false"/>
                <w:color w:val="000000"/>
                <w:sz w:val="20"/>
              </w:rPr>
              <w:t>
</w:t>
            </w:r>
            <w:r>
              <w:rPr>
                <w:rFonts w:ascii="Times New Roman"/>
                <w:b w:val="false"/>
                <w:i w:val="false"/>
                <w:color w:val="000000"/>
                <w:sz w:val="20"/>
              </w:rPr>
              <w:t>- радиоэлектрондық жабдықтардың борттық конструктивті құрылымының сызбаларын тағайындау;</w:t>
            </w:r>
            <w:r>
              <w:br/>
            </w:r>
            <w:r>
              <w:rPr>
                <w:rFonts w:ascii="Times New Roman"/>
                <w:b w:val="false"/>
                <w:i w:val="false"/>
                <w:color w:val="000000"/>
                <w:sz w:val="20"/>
              </w:rPr>
              <w:t>
</w:t>
            </w:r>
            <w:r>
              <w:rPr>
                <w:rFonts w:ascii="Times New Roman"/>
                <w:b w:val="false"/>
                <w:i w:val="false"/>
                <w:color w:val="000000"/>
                <w:sz w:val="20"/>
              </w:rPr>
              <w:t>- конструктивті негізгі күшті элементтерді энергетикалық жүйе құрамы басқару жүйесі;</w:t>
            </w:r>
            <w:r>
              <w:br/>
            </w:r>
            <w:r>
              <w:rPr>
                <w:rFonts w:ascii="Times New Roman"/>
                <w:b w:val="false"/>
                <w:i w:val="false"/>
                <w:color w:val="000000"/>
                <w:sz w:val="20"/>
              </w:rPr>
              <w:t>
</w:t>
            </w:r>
            <w:r>
              <w:rPr>
                <w:rFonts w:ascii="Times New Roman"/>
                <w:b w:val="false"/>
                <w:i w:val="false"/>
                <w:color w:val="000000"/>
                <w:sz w:val="20"/>
              </w:rPr>
              <w:t>- түйіндер мен бөлшектерді құрастыру;</w:t>
            </w:r>
            <w:r>
              <w:br/>
            </w:r>
            <w:r>
              <w:rPr>
                <w:rFonts w:ascii="Times New Roman"/>
                <w:b w:val="false"/>
                <w:i w:val="false"/>
                <w:color w:val="000000"/>
                <w:sz w:val="20"/>
              </w:rPr>
              <w:t>
</w:t>
            </w:r>
            <w:r>
              <w:rPr>
                <w:rFonts w:ascii="Times New Roman"/>
                <w:b w:val="false"/>
                <w:i w:val="false"/>
                <w:color w:val="000000"/>
                <w:sz w:val="20"/>
              </w:rPr>
              <w:t>- негізгі күштерді таңдау;</w:t>
            </w:r>
            <w:r>
              <w:br/>
            </w:r>
            <w:r>
              <w:rPr>
                <w:rFonts w:ascii="Times New Roman"/>
                <w:b w:val="false"/>
                <w:i w:val="false"/>
                <w:color w:val="000000"/>
                <w:sz w:val="20"/>
              </w:rPr>
              <w:t>
</w:t>
            </w:r>
            <w:r>
              <w:rPr>
                <w:rFonts w:ascii="Times New Roman"/>
                <w:b w:val="false"/>
                <w:i w:val="false"/>
                <w:color w:val="000000"/>
                <w:sz w:val="20"/>
              </w:rPr>
              <w:t xml:space="preserve">- түйіндер мен бөлшектердің агрегаттары;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конструктивті-компонентті сызбалар сипаттамасы</w:t>
            </w:r>
            <w:r>
              <w:br/>
            </w:r>
            <w:r>
              <w:rPr>
                <w:rFonts w:ascii="Times New Roman"/>
                <w:b w:val="false"/>
                <w:i w:val="false"/>
                <w:color w:val="000000"/>
                <w:sz w:val="20"/>
              </w:rPr>
              <w:t>
</w:t>
            </w:r>
            <w:r>
              <w:rPr>
                <w:rFonts w:ascii="Times New Roman"/>
                <w:b w:val="false"/>
                <w:i w:val="false"/>
                <w:color w:val="000000"/>
                <w:sz w:val="20"/>
              </w:rPr>
              <w:t>радиоэлектрондық конструктивтітағайындау принциптеріжәне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радиоэлектрондық құралдардың түйіндері;</w:t>
            </w:r>
            <w:r>
              <w:br/>
            </w:r>
            <w:r>
              <w:rPr>
                <w:rFonts w:ascii="Times New Roman"/>
                <w:b w:val="false"/>
                <w:i w:val="false"/>
                <w:color w:val="000000"/>
                <w:sz w:val="20"/>
              </w:rPr>
              <w:t>
</w:t>
            </w:r>
            <w:r>
              <w:rPr>
                <w:rFonts w:ascii="Times New Roman"/>
                <w:b w:val="false"/>
                <w:i w:val="false"/>
                <w:color w:val="000000"/>
                <w:sz w:val="20"/>
              </w:rPr>
              <w:t>- жобаларды орындау;</w:t>
            </w:r>
            <w:r>
              <w:br/>
            </w:r>
            <w:r>
              <w:rPr>
                <w:rFonts w:ascii="Times New Roman"/>
                <w:b w:val="false"/>
                <w:i w:val="false"/>
                <w:color w:val="000000"/>
                <w:sz w:val="20"/>
              </w:rPr>
              <w:t>
</w:t>
            </w:r>
            <w:r>
              <w:rPr>
                <w:rFonts w:ascii="Times New Roman"/>
                <w:b w:val="false"/>
                <w:i w:val="false"/>
                <w:color w:val="000000"/>
                <w:sz w:val="20"/>
              </w:rPr>
              <w:t xml:space="preserve">- радиоэлектр құралдарының негізгі параметрлерін белгілеу;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КҚ.3.1.4 КҚ.3.1.5</w:t>
            </w:r>
            <w:r>
              <w:br/>
            </w:r>
            <w:r>
              <w:rPr>
                <w:rFonts w:ascii="Times New Roman"/>
                <w:b w:val="false"/>
                <w:i w:val="false"/>
                <w:color w:val="000000"/>
                <w:sz w:val="20"/>
              </w:rPr>
              <w:t>
</w:t>
            </w:r>
            <w:r>
              <w:rPr>
                <w:rFonts w:ascii="Times New Roman"/>
                <w:b w:val="false"/>
                <w:i w:val="false"/>
                <w:color w:val="000000"/>
                <w:sz w:val="20"/>
              </w:rPr>
              <w:t>КҚ.3.3.1 КҚ.3.3.2</w:t>
            </w:r>
            <w:r>
              <w:br/>
            </w:r>
            <w:r>
              <w:rPr>
                <w:rFonts w:ascii="Times New Roman"/>
                <w:b w:val="false"/>
                <w:i w:val="false"/>
                <w:color w:val="000000"/>
                <w:sz w:val="20"/>
              </w:rPr>
              <w:t>
</w:t>
            </w:r>
            <w:r>
              <w:rPr>
                <w:rFonts w:ascii="Times New Roman"/>
                <w:b w:val="false"/>
                <w:i w:val="false"/>
                <w:color w:val="000000"/>
                <w:sz w:val="20"/>
              </w:rPr>
              <w:t>КҚ.3.3.5 КҚ.3.3.6</w:t>
            </w:r>
            <w:r>
              <w:br/>
            </w:r>
            <w:r>
              <w:rPr>
                <w:rFonts w:ascii="Times New Roman"/>
                <w:b w:val="false"/>
                <w:i w:val="false"/>
                <w:color w:val="000000"/>
                <w:sz w:val="20"/>
              </w:rPr>
              <w:t>
</w:t>
            </w:r>
            <w:r>
              <w:rPr>
                <w:rFonts w:ascii="Times New Roman"/>
                <w:b w:val="false"/>
                <w:i w:val="false"/>
                <w:color w:val="000000"/>
                <w:sz w:val="20"/>
              </w:rPr>
              <w:t>КҚ.3.3.7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радиоэлектрондық жабдықтардың борттық жүйелері</w:t>
            </w:r>
            <w:r>
              <w:br/>
            </w:r>
            <w:r>
              <w:rPr>
                <w:rFonts w:ascii="Times New Roman"/>
                <w:b w:val="false"/>
                <w:i w:val="false"/>
                <w:color w:val="000000"/>
                <w:sz w:val="20"/>
              </w:rPr>
              <w:t>
</w:t>
            </w:r>
            <w:r>
              <w:rPr>
                <w:rFonts w:ascii="Times New Roman"/>
                <w:b w:val="false"/>
                <w:i w:val="false"/>
                <w:color w:val="000000"/>
                <w:sz w:val="20"/>
              </w:rPr>
              <w:t>- радиоэлектрондық жабдықтардың борттық конструктивті құрылымының сызбаларын тағайындау;</w:t>
            </w:r>
            <w:r>
              <w:br/>
            </w:r>
            <w:r>
              <w:rPr>
                <w:rFonts w:ascii="Times New Roman"/>
                <w:b w:val="false"/>
                <w:i w:val="false"/>
                <w:color w:val="000000"/>
                <w:sz w:val="20"/>
              </w:rPr>
              <w:t>
</w:t>
            </w:r>
            <w:r>
              <w:rPr>
                <w:rFonts w:ascii="Times New Roman"/>
                <w:b w:val="false"/>
                <w:i w:val="false"/>
                <w:color w:val="000000"/>
                <w:sz w:val="20"/>
              </w:rPr>
              <w:t>- конструктивті негізгі сипаттамасы;</w:t>
            </w:r>
            <w:r>
              <w:br/>
            </w:r>
            <w:r>
              <w:rPr>
                <w:rFonts w:ascii="Times New Roman"/>
                <w:b w:val="false"/>
                <w:i w:val="false"/>
                <w:color w:val="000000"/>
                <w:sz w:val="20"/>
              </w:rPr>
              <w:t>
</w:t>
            </w:r>
            <w:r>
              <w:rPr>
                <w:rFonts w:ascii="Times New Roman"/>
                <w:b w:val="false"/>
                <w:i w:val="false"/>
                <w:color w:val="000000"/>
                <w:sz w:val="20"/>
              </w:rPr>
              <w:t>- борттық құралдардың жүйесі;</w:t>
            </w:r>
            <w:r>
              <w:br/>
            </w:r>
            <w:r>
              <w:rPr>
                <w:rFonts w:ascii="Times New Roman"/>
                <w:b w:val="false"/>
                <w:i w:val="false"/>
                <w:color w:val="000000"/>
                <w:sz w:val="20"/>
              </w:rPr>
              <w:t>
</w:t>
            </w:r>
            <w:r>
              <w:rPr>
                <w:rFonts w:ascii="Times New Roman"/>
                <w:b w:val="false"/>
                <w:i w:val="false"/>
                <w:color w:val="000000"/>
                <w:sz w:val="20"/>
              </w:rPr>
              <w:t>- электр жабдықтары құралдарының жүйесінің жұмыс істеуін қамтамасыз ету;</w:t>
            </w:r>
            <w:r>
              <w:br/>
            </w:r>
            <w:r>
              <w:rPr>
                <w:rFonts w:ascii="Times New Roman"/>
                <w:b w:val="false"/>
                <w:i w:val="false"/>
                <w:color w:val="000000"/>
                <w:sz w:val="20"/>
              </w:rPr>
              <w:t>
</w:t>
            </w:r>
            <w:r>
              <w:rPr>
                <w:rFonts w:ascii="Times New Roman"/>
                <w:b w:val="false"/>
                <w:i w:val="false"/>
                <w:color w:val="000000"/>
                <w:sz w:val="20"/>
              </w:rPr>
              <w:t>- электр құрал-жабдықтары;</w:t>
            </w:r>
            <w:r>
              <w:br/>
            </w:r>
            <w:r>
              <w:rPr>
                <w:rFonts w:ascii="Times New Roman"/>
                <w:b w:val="false"/>
                <w:i w:val="false"/>
                <w:color w:val="000000"/>
                <w:sz w:val="20"/>
              </w:rPr>
              <w:t>
</w:t>
            </w:r>
            <w:r>
              <w:rPr>
                <w:rFonts w:ascii="Times New Roman"/>
                <w:b w:val="false"/>
                <w:i w:val="false"/>
                <w:color w:val="000000"/>
                <w:sz w:val="20"/>
              </w:rPr>
              <w:t>- ұшу-навигациялық құралдары;</w:t>
            </w:r>
            <w:r>
              <w:br/>
            </w:r>
            <w:r>
              <w:rPr>
                <w:rFonts w:ascii="Times New Roman"/>
                <w:b w:val="false"/>
                <w:i w:val="false"/>
                <w:color w:val="000000"/>
                <w:sz w:val="20"/>
              </w:rPr>
              <w:t>
</w:t>
            </w:r>
            <w:r>
              <w:rPr>
                <w:rFonts w:ascii="Times New Roman"/>
                <w:b w:val="false"/>
                <w:i w:val="false"/>
                <w:color w:val="000000"/>
                <w:sz w:val="20"/>
              </w:rPr>
              <w:t>- борттық құралдардың жұмыс жасауын тексеру;</w:t>
            </w:r>
            <w:r>
              <w:br/>
            </w:r>
            <w:r>
              <w:rPr>
                <w:rFonts w:ascii="Times New Roman"/>
                <w:b w:val="false"/>
                <w:i w:val="false"/>
                <w:color w:val="000000"/>
                <w:sz w:val="20"/>
              </w:rPr>
              <w:t>
</w:t>
            </w:r>
            <w:r>
              <w:rPr>
                <w:rFonts w:ascii="Times New Roman"/>
                <w:b w:val="false"/>
                <w:i w:val="false"/>
                <w:color w:val="000000"/>
                <w:sz w:val="20"/>
              </w:rPr>
              <w:t>- арнайы және навигациялық құрал-жабдықтары;</w:t>
            </w:r>
            <w:r>
              <w:br/>
            </w:r>
            <w:r>
              <w:rPr>
                <w:rFonts w:ascii="Times New Roman"/>
                <w:b w:val="false"/>
                <w:i w:val="false"/>
                <w:color w:val="000000"/>
                <w:sz w:val="20"/>
              </w:rPr>
              <w:t>
</w:t>
            </w:r>
            <w:r>
              <w:rPr>
                <w:rFonts w:ascii="Times New Roman"/>
                <w:b w:val="false"/>
                <w:i w:val="false"/>
                <w:color w:val="000000"/>
                <w:sz w:val="20"/>
              </w:rPr>
              <w:t>- құралдарды жинақтаудың негізгі принциптері;</w:t>
            </w:r>
            <w:r>
              <w:br/>
            </w:r>
            <w:r>
              <w:rPr>
                <w:rFonts w:ascii="Times New Roman"/>
                <w:b w:val="false"/>
                <w:i w:val="false"/>
                <w:color w:val="000000"/>
                <w:sz w:val="20"/>
              </w:rPr>
              <w:t>
</w:t>
            </w:r>
            <w:r>
              <w:rPr>
                <w:rFonts w:ascii="Times New Roman"/>
                <w:b w:val="false"/>
                <w:i w:val="false"/>
                <w:color w:val="000000"/>
                <w:sz w:val="20"/>
              </w:rPr>
              <w:t>- құралдарға қойылатын талаптар;</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борт жүйелерінің негізгі әрекет құрылғыларын;</w:t>
            </w:r>
            <w:r>
              <w:br/>
            </w:r>
            <w:r>
              <w:rPr>
                <w:rFonts w:ascii="Times New Roman"/>
                <w:b w:val="false"/>
                <w:i w:val="false"/>
                <w:color w:val="000000"/>
                <w:sz w:val="20"/>
              </w:rPr>
              <w:t>
</w:t>
            </w:r>
            <w:r>
              <w:rPr>
                <w:rFonts w:ascii="Times New Roman"/>
                <w:b w:val="false"/>
                <w:i w:val="false"/>
                <w:color w:val="000000"/>
                <w:sz w:val="20"/>
              </w:rPr>
              <w:t>- борт жүйелерінің негізгі құрылғылары мен пайдалану ерекшеліктерінің жіктелуі;</w:t>
            </w:r>
            <w:r>
              <w:br/>
            </w:r>
            <w:r>
              <w:rPr>
                <w:rFonts w:ascii="Times New Roman"/>
                <w:b w:val="false"/>
                <w:i w:val="false"/>
                <w:color w:val="000000"/>
                <w:sz w:val="20"/>
              </w:rPr>
              <w:t>
</w:t>
            </w:r>
            <w:r>
              <w:rPr>
                <w:rFonts w:ascii="Times New Roman"/>
                <w:b w:val="false"/>
                <w:i w:val="false"/>
                <w:color w:val="000000"/>
                <w:sz w:val="20"/>
              </w:rPr>
              <w:t>- негізгі талаптар;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радиоэлектрондық құралдардың түйіндері;</w:t>
            </w:r>
            <w:r>
              <w:br/>
            </w:r>
            <w:r>
              <w:rPr>
                <w:rFonts w:ascii="Times New Roman"/>
                <w:b w:val="false"/>
                <w:i w:val="false"/>
                <w:color w:val="000000"/>
                <w:sz w:val="20"/>
              </w:rPr>
              <w:t>
</w:t>
            </w:r>
            <w:r>
              <w:rPr>
                <w:rFonts w:ascii="Times New Roman"/>
                <w:b w:val="false"/>
                <w:i w:val="false"/>
                <w:color w:val="000000"/>
                <w:sz w:val="20"/>
              </w:rPr>
              <w:t>- жобаларды орындау;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КҚ.3.1.4 КҚ.3.1.5</w:t>
            </w:r>
            <w:r>
              <w:br/>
            </w:r>
            <w:r>
              <w:rPr>
                <w:rFonts w:ascii="Times New Roman"/>
                <w:b w:val="false"/>
                <w:i w:val="false"/>
                <w:color w:val="000000"/>
                <w:sz w:val="20"/>
              </w:rPr>
              <w:t>
</w:t>
            </w:r>
            <w:r>
              <w:rPr>
                <w:rFonts w:ascii="Times New Roman"/>
                <w:b w:val="false"/>
                <w:i w:val="false"/>
                <w:color w:val="000000"/>
                <w:sz w:val="20"/>
              </w:rPr>
              <w:t>КҚ.3.3.1 КҚ.3.3.2</w:t>
            </w:r>
            <w:r>
              <w:br/>
            </w:r>
            <w:r>
              <w:rPr>
                <w:rFonts w:ascii="Times New Roman"/>
                <w:b w:val="false"/>
                <w:i w:val="false"/>
                <w:color w:val="000000"/>
                <w:sz w:val="20"/>
              </w:rPr>
              <w:t>
</w:t>
            </w:r>
            <w:r>
              <w:rPr>
                <w:rFonts w:ascii="Times New Roman"/>
                <w:b w:val="false"/>
                <w:i w:val="false"/>
                <w:color w:val="000000"/>
                <w:sz w:val="20"/>
              </w:rPr>
              <w:t>КҚ.3.3.5 КҚ.3.3.6</w:t>
            </w:r>
            <w:r>
              <w:br/>
            </w:r>
            <w:r>
              <w:rPr>
                <w:rFonts w:ascii="Times New Roman"/>
                <w:b w:val="false"/>
                <w:i w:val="false"/>
                <w:color w:val="000000"/>
                <w:sz w:val="20"/>
              </w:rPr>
              <w:t>
</w:t>
            </w:r>
            <w:r>
              <w:rPr>
                <w:rFonts w:ascii="Times New Roman"/>
                <w:b w:val="false"/>
                <w:i w:val="false"/>
                <w:color w:val="000000"/>
                <w:sz w:val="20"/>
              </w:rPr>
              <w:t>КҚ.3.3.7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радиоэлектрондық жабдықтарды жөндеу технологиясы</w:t>
            </w:r>
            <w:r>
              <w:br/>
            </w:r>
            <w:r>
              <w:rPr>
                <w:rFonts w:ascii="Times New Roman"/>
                <w:b w:val="false"/>
                <w:i w:val="false"/>
                <w:color w:val="000000"/>
                <w:sz w:val="20"/>
              </w:rPr>
              <w:t>
</w:t>
            </w:r>
            <w:r>
              <w:rPr>
                <w:rFonts w:ascii="Times New Roman"/>
                <w:b w:val="false"/>
                <w:i w:val="false"/>
                <w:color w:val="000000"/>
                <w:sz w:val="20"/>
              </w:rPr>
              <w:t>- радиоэлектрондық жабдықтарды жөндеу технологиясы;</w:t>
            </w:r>
            <w:r>
              <w:br/>
            </w:r>
            <w:r>
              <w:rPr>
                <w:rFonts w:ascii="Times New Roman"/>
                <w:b w:val="false"/>
                <w:i w:val="false"/>
                <w:color w:val="000000"/>
                <w:sz w:val="20"/>
              </w:rPr>
              <w:t>
</w:t>
            </w:r>
            <w:r>
              <w:rPr>
                <w:rFonts w:ascii="Times New Roman"/>
                <w:b w:val="false"/>
                <w:i w:val="false"/>
                <w:color w:val="000000"/>
                <w:sz w:val="20"/>
              </w:rPr>
              <w:t>- инженерлік техникалық қызмет көрсетуді ұйымдастыру құрылымы мен міндеті;</w:t>
            </w:r>
            <w:r>
              <w:br/>
            </w:r>
            <w:r>
              <w:rPr>
                <w:rFonts w:ascii="Times New Roman"/>
                <w:b w:val="false"/>
                <w:i w:val="false"/>
                <w:color w:val="000000"/>
                <w:sz w:val="20"/>
              </w:rPr>
              <w:t>
</w:t>
            </w:r>
            <w:r>
              <w:rPr>
                <w:rFonts w:ascii="Times New Roman"/>
                <w:b w:val="false"/>
                <w:i w:val="false"/>
                <w:color w:val="000000"/>
                <w:sz w:val="20"/>
              </w:rPr>
              <w:t>- радиоэлектрондық жабдықтарды жөнделу жағдайын бақылау;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сатыларын жөндеу,</w:t>
            </w:r>
            <w:r>
              <w:br/>
            </w:r>
            <w:r>
              <w:rPr>
                <w:rFonts w:ascii="Times New Roman"/>
                <w:b w:val="false"/>
                <w:i w:val="false"/>
                <w:color w:val="000000"/>
                <w:sz w:val="20"/>
              </w:rPr>
              <w:t>
</w:t>
            </w:r>
            <w:r>
              <w:rPr>
                <w:rFonts w:ascii="Times New Roman"/>
                <w:b w:val="false"/>
                <w:i w:val="false"/>
                <w:color w:val="000000"/>
                <w:sz w:val="20"/>
              </w:rPr>
              <w:t>- тексеруді жүргізу түрлері;</w:t>
            </w:r>
            <w:r>
              <w:br/>
            </w:r>
            <w:r>
              <w:rPr>
                <w:rFonts w:ascii="Times New Roman"/>
                <w:b w:val="false"/>
                <w:i w:val="false"/>
                <w:color w:val="000000"/>
                <w:sz w:val="20"/>
              </w:rPr>
              <w:t>
</w:t>
            </w:r>
            <w:r>
              <w:rPr>
                <w:rFonts w:ascii="Times New Roman"/>
                <w:b w:val="false"/>
                <w:i w:val="false"/>
                <w:color w:val="000000"/>
                <w:sz w:val="20"/>
              </w:rPr>
              <w:t>- технологияның негізгі – үрдісі;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регламеттік құжаттарға сәйкес техникалық қызмет көрсетуді орындау;</w:t>
            </w:r>
            <w:r>
              <w:br/>
            </w:r>
            <w:r>
              <w:rPr>
                <w:rFonts w:ascii="Times New Roman"/>
                <w:b w:val="false"/>
                <w:i w:val="false"/>
                <w:color w:val="000000"/>
                <w:sz w:val="20"/>
              </w:rPr>
              <w:t>
</w:t>
            </w:r>
            <w:r>
              <w:rPr>
                <w:rFonts w:ascii="Times New Roman"/>
                <w:b w:val="false"/>
                <w:i w:val="false"/>
                <w:color w:val="000000"/>
                <w:sz w:val="20"/>
              </w:rPr>
              <w:t>- бөлшектердің техникалық жағдайларын анықтау,</w:t>
            </w:r>
            <w:r>
              <w:br/>
            </w:r>
            <w:r>
              <w:rPr>
                <w:rFonts w:ascii="Times New Roman"/>
                <w:b w:val="false"/>
                <w:i w:val="false"/>
                <w:color w:val="000000"/>
                <w:sz w:val="20"/>
              </w:rPr>
              <w:t>
</w:t>
            </w:r>
            <w:r>
              <w:rPr>
                <w:rFonts w:ascii="Times New Roman"/>
                <w:b w:val="false"/>
                <w:i w:val="false"/>
                <w:color w:val="000000"/>
                <w:sz w:val="20"/>
              </w:rPr>
              <w:t>- қажетті құжаттарды толтыру;</w:t>
            </w:r>
            <w:r>
              <w:br/>
            </w:r>
            <w:r>
              <w:rPr>
                <w:rFonts w:ascii="Times New Roman"/>
                <w:b w:val="false"/>
                <w:i w:val="false"/>
                <w:color w:val="000000"/>
                <w:sz w:val="20"/>
              </w:rPr>
              <w:t>
</w:t>
            </w:r>
            <w:r>
              <w:rPr>
                <w:rFonts w:ascii="Times New Roman"/>
                <w:b w:val="false"/>
                <w:i w:val="false"/>
                <w:color w:val="000000"/>
                <w:sz w:val="20"/>
              </w:rPr>
              <w:t xml:space="preserve">- жеке бөлшектерге жөндеу жүргізу;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радиоэлектронды құрал-жабдықтардың технологиясы және пайдалану</w:t>
            </w:r>
            <w:r>
              <w:br/>
            </w:r>
            <w:r>
              <w:rPr>
                <w:rFonts w:ascii="Times New Roman"/>
                <w:b w:val="false"/>
                <w:i w:val="false"/>
                <w:color w:val="000000"/>
                <w:sz w:val="20"/>
              </w:rPr>
              <w:t>
</w:t>
            </w:r>
            <w:r>
              <w:rPr>
                <w:rFonts w:ascii="Times New Roman"/>
                <w:b w:val="false"/>
                <w:i w:val="false"/>
                <w:color w:val="000000"/>
                <w:sz w:val="20"/>
              </w:rPr>
              <w:t>Инженерлік техникалық қызметтің тапсырмалары мен ұйымдастыру құрылымы. Радиоэлектронды жабдықтарды техникалық күйіне қарай бақылау. Эксплуатациялық техникалық құжаттама.</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жөндеу өндірісінің кезендері;</w:t>
            </w:r>
            <w:r>
              <w:br/>
            </w:r>
            <w:r>
              <w:rPr>
                <w:rFonts w:ascii="Times New Roman"/>
                <w:b w:val="false"/>
                <w:i w:val="false"/>
                <w:color w:val="000000"/>
                <w:sz w:val="20"/>
              </w:rPr>
              <w:t>
</w:t>
            </w:r>
            <w:r>
              <w:rPr>
                <w:rFonts w:ascii="Times New Roman"/>
                <w:b w:val="false"/>
                <w:i w:val="false"/>
                <w:color w:val="000000"/>
                <w:sz w:val="20"/>
              </w:rPr>
              <w:t>- байқау жүргізу тәртібі;</w:t>
            </w:r>
            <w:r>
              <w:br/>
            </w:r>
            <w:r>
              <w:rPr>
                <w:rFonts w:ascii="Times New Roman"/>
                <w:b w:val="false"/>
                <w:i w:val="false"/>
                <w:color w:val="000000"/>
                <w:sz w:val="20"/>
              </w:rPr>
              <w:t>
</w:t>
            </w:r>
            <w:r>
              <w:rPr>
                <w:rFonts w:ascii="Times New Roman"/>
                <w:b w:val="false"/>
                <w:i w:val="false"/>
                <w:color w:val="000000"/>
                <w:sz w:val="20"/>
              </w:rPr>
              <w:t>- бөлшектерді қалпына келтіру кезендегі негізгі техникалық процесстер;</w:t>
            </w:r>
            <w:r>
              <w:br/>
            </w:r>
            <w:r>
              <w:rPr>
                <w:rFonts w:ascii="Times New Roman"/>
                <w:b w:val="false"/>
                <w:i w:val="false"/>
                <w:color w:val="000000"/>
                <w:sz w:val="20"/>
              </w:rPr>
              <w:t>
</w:t>
            </w:r>
            <w:r>
              <w:rPr>
                <w:rFonts w:ascii="Times New Roman"/>
                <w:b w:val="false"/>
                <w:i w:val="false"/>
                <w:color w:val="000000"/>
                <w:sz w:val="20"/>
              </w:rPr>
              <w:t>- авиациялық техниканың диагностика әдістері;</w:t>
            </w:r>
            <w:r>
              <w:br/>
            </w:r>
            <w:r>
              <w:rPr>
                <w:rFonts w:ascii="Times New Roman"/>
                <w:b w:val="false"/>
                <w:i w:val="false"/>
                <w:color w:val="000000"/>
                <w:sz w:val="20"/>
              </w:rPr>
              <w:t>
</w:t>
            </w:r>
            <w:r>
              <w:rPr>
                <w:rFonts w:ascii="Times New Roman"/>
                <w:b w:val="false"/>
                <w:i w:val="false"/>
                <w:color w:val="000000"/>
                <w:sz w:val="20"/>
              </w:rPr>
              <w:t>- жөндеуден кейін ұшу аппараттарды, қозғалтқыштарды, агрегаттарды жинау және сынау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регламеттік құжаттарға сәйкес техникалық қызмет көрсетуді орындау;</w:t>
            </w:r>
            <w:r>
              <w:br/>
            </w:r>
            <w:r>
              <w:rPr>
                <w:rFonts w:ascii="Times New Roman"/>
                <w:b w:val="false"/>
                <w:i w:val="false"/>
                <w:color w:val="000000"/>
                <w:sz w:val="20"/>
              </w:rPr>
              <w:t>
</w:t>
            </w:r>
            <w:r>
              <w:rPr>
                <w:rFonts w:ascii="Times New Roman"/>
                <w:b w:val="false"/>
                <w:i w:val="false"/>
                <w:color w:val="000000"/>
                <w:sz w:val="20"/>
              </w:rPr>
              <w:t>- ұшу аппараттары мен әуе қозғалтқыштарды техникалық күйіне анықтау;</w:t>
            </w:r>
            <w:r>
              <w:br/>
            </w:r>
            <w:r>
              <w:rPr>
                <w:rFonts w:ascii="Times New Roman"/>
                <w:b w:val="false"/>
                <w:i w:val="false"/>
                <w:color w:val="000000"/>
                <w:sz w:val="20"/>
              </w:rPr>
              <w:t>
</w:t>
            </w:r>
            <w:r>
              <w:rPr>
                <w:rFonts w:ascii="Times New Roman"/>
                <w:b w:val="false"/>
                <w:i w:val="false"/>
                <w:color w:val="000000"/>
                <w:sz w:val="20"/>
              </w:rPr>
              <w:t>- қажетті құжаттарды толтыру;</w:t>
            </w:r>
            <w:r>
              <w:br/>
            </w:r>
            <w:r>
              <w:rPr>
                <w:rFonts w:ascii="Times New Roman"/>
                <w:b w:val="false"/>
                <w:i w:val="false"/>
                <w:color w:val="000000"/>
                <w:sz w:val="20"/>
              </w:rPr>
              <w:t>
</w:t>
            </w:r>
            <w:r>
              <w:rPr>
                <w:rFonts w:ascii="Times New Roman"/>
                <w:b w:val="false"/>
                <w:i w:val="false"/>
                <w:color w:val="000000"/>
                <w:sz w:val="20"/>
              </w:rPr>
              <w:t xml:space="preserve">- жеке бөлшектерге жөндеу жүргізу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КҚ.3.1.4 КҚ.3.1.5</w:t>
            </w:r>
            <w:r>
              <w:br/>
            </w:r>
            <w:r>
              <w:rPr>
                <w:rFonts w:ascii="Times New Roman"/>
                <w:b w:val="false"/>
                <w:i w:val="false"/>
                <w:color w:val="000000"/>
                <w:sz w:val="20"/>
              </w:rPr>
              <w:t>
</w:t>
            </w:r>
            <w:r>
              <w:rPr>
                <w:rFonts w:ascii="Times New Roman"/>
                <w:b w:val="false"/>
                <w:i w:val="false"/>
                <w:color w:val="000000"/>
                <w:sz w:val="20"/>
              </w:rPr>
              <w:t>КҚ.3.3.1 КҚ.3.3.2</w:t>
            </w:r>
            <w:r>
              <w:br/>
            </w:r>
            <w:r>
              <w:rPr>
                <w:rFonts w:ascii="Times New Roman"/>
                <w:b w:val="false"/>
                <w:i w:val="false"/>
                <w:color w:val="000000"/>
                <w:sz w:val="20"/>
              </w:rPr>
              <w:t>
</w:t>
            </w:r>
            <w:r>
              <w:rPr>
                <w:rFonts w:ascii="Times New Roman"/>
                <w:b w:val="false"/>
                <w:i w:val="false"/>
                <w:color w:val="000000"/>
                <w:sz w:val="20"/>
              </w:rPr>
              <w:t>КҚ.3.3.5 КҚ.3.3.6</w:t>
            </w:r>
            <w:r>
              <w:br/>
            </w:r>
            <w:r>
              <w:rPr>
                <w:rFonts w:ascii="Times New Roman"/>
                <w:b w:val="false"/>
                <w:i w:val="false"/>
                <w:color w:val="000000"/>
                <w:sz w:val="20"/>
              </w:rPr>
              <w:t>
</w:t>
            </w:r>
            <w:r>
              <w:rPr>
                <w:rFonts w:ascii="Times New Roman"/>
                <w:b w:val="false"/>
                <w:i w:val="false"/>
                <w:color w:val="000000"/>
                <w:sz w:val="20"/>
              </w:rPr>
              <w:t>КҚ.3.3.7</w:t>
            </w:r>
          </w:p>
        </w:tc>
      </w:tr>
      <w:tr>
        <w:trPr>
          <w:trHeight w:val="16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құрал-жабдықтарының құрылымы</w:t>
            </w:r>
            <w:r>
              <w:br/>
            </w:r>
            <w:r>
              <w:rPr>
                <w:rFonts w:ascii="Times New Roman"/>
                <w:b w:val="false"/>
                <w:i w:val="false"/>
                <w:color w:val="000000"/>
                <w:sz w:val="20"/>
              </w:rPr>
              <w:t>
</w:t>
            </w:r>
            <w:r>
              <w:rPr>
                <w:rFonts w:ascii="Times New Roman"/>
                <w:b w:val="false"/>
                <w:i w:val="false"/>
                <w:color w:val="000000"/>
                <w:sz w:val="20"/>
              </w:rPr>
              <w:t>- электрлі энергияның көздері;</w:t>
            </w:r>
            <w:r>
              <w:br/>
            </w:r>
            <w:r>
              <w:rPr>
                <w:rFonts w:ascii="Times New Roman"/>
                <w:b w:val="false"/>
                <w:i w:val="false"/>
                <w:color w:val="000000"/>
                <w:sz w:val="20"/>
              </w:rPr>
              <w:t>
</w:t>
            </w:r>
            <w:r>
              <w:rPr>
                <w:rFonts w:ascii="Times New Roman"/>
                <w:b w:val="false"/>
                <w:i w:val="false"/>
                <w:color w:val="000000"/>
                <w:sz w:val="20"/>
              </w:rPr>
              <w:t>- электрлі энергияны қайта құру;</w:t>
            </w:r>
            <w:r>
              <w:br/>
            </w:r>
            <w:r>
              <w:rPr>
                <w:rFonts w:ascii="Times New Roman"/>
                <w:b w:val="false"/>
                <w:i w:val="false"/>
                <w:color w:val="000000"/>
                <w:sz w:val="20"/>
              </w:rPr>
              <w:t>
</w:t>
            </w:r>
            <w:r>
              <w:rPr>
                <w:rFonts w:ascii="Times New Roman"/>
                <w:b w:val="false"/>
                <w:i w:val="false"/>
                <w:color w:val="000000"/>
                <w:sz w:val="20"/>
              </w:rPr>
              <w:t>- электрлі жүйе;</w:t>
            </w:r>
            <w:r>
              <w:br/>
            </w:r>
            <w:r>
              <w:rPr>
                <w:rFonts w:ascii="Times New Roman"/>
                <w:b w:val="false"/>
                <w:i w:val="false"/>
                <w:color w:val="000000"/>
                <w:sz w:val="20"/>
              </w:rPr>
              <w:t>
</w:t>
            </w:r>
            <w:r>
              <w:rPr>
                <w:rFonts w:ascii="Times New Roman"/>
                <w:b w:val="false"/>
                <w:i w:val="false"/>
                <w:color w:val="000000"/>
                <w:sz w:val="20"/>
              </w:rPr>
              <w:t>- электр сымдардың элементтері;</w:t>
            </w:r>
            <w:r>
              <w:br/>
            </w:r>
            <w:r>
              <w:rPr>
                <w:rFonts w:ascii="Times New Roman"/>
                <w:b w:val="false"/>
                <w:i w:val="false"/>
                <w:color w:val="000000"/>
                <w:sz w:val="20"/>
              </w:rPr>
              <w:t>
</w:t>
            </w:r>
            <w:r>
              <w:rPr>
                <w:rFonts w:ascii="Times New Roman"/>
                <w:b w:val="false"/>
                <w:i w:val="false"/>
                <w:color w:val="000000"/>
                <w:sz w:val="20"/>
              </w:rPr>
              <w:t>- сымдардың маркировкасы және шифровкасы.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құрал-жабдықтарының негізгі жүйесін;</w:t>
            </w:r>
            <w:r>
              <w:br/>
            </w:r>
            <w:r>
              <w:rPr>
                <w:rFonts w:ascii="Times New Roman"/>
                <w:b w:val="false"/>
                <w:i w:val="false"/>
                <w:color w:val="000000"/>
                <w:sz w:val="20"/>
              </w:rPr>
              <w:t>
</w:t>
            </w:r>
            <w:r>
              <w:rPr>
                <w:rFonts w:ascii="Times New Roman"/>
                <w:b w:val="false"/>
                <w:i w:val="false"/>
                <w:color w:val="000000"/>
                <w:sz w:val="20"/>
              </w:rPr>
              <w:t>- аспаптарды дұрыс пайдалану;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құрал-жабдықтарының дұрыс пайдалану;</w:t>
            </w:r>
            <w:r>
              <w:br/>
            </w:r>
            <w:r>
              <w:rPr>
                <w:rFonts w:ascii="Times New Roman"/>
                <w:b w:val="false"/>
                <w:i w:val="false"/>
                <w:color w:val="000000"/>
                <w:sz w:val="20"/>
              </w:rPr>
              <w:t>
</w:t>
            </w:r>
            <w:r>
              <w:rPr>
                <w:rFonts w:ascii="Times New Roman"/>
                <w:b w:val="false"/>
                <w:i w:val="false"/>
                <w:color w:val="000000"/>
                <w:sz w:val="20"/>
              </w:rPr>
              <w:t>- электр құрал-жабдықтарының ақауларын анықтау;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КҚ.3.1.4 КҚ.3.1.5</w:t>
            </w:r>
            <w:r>
              <w:br/>
            </w:r>
            <w:r>
              <w:rPr>
                <w:rFonts w:ascii="Times New Roman"/>
                <w:b w:val="false"/>
                <w:i w:val="false"/>
                <w:color w:val="000000"/>
                <w:sz w:val="20"/>
              </w:rPr>
              <w:t>
</w:t>
            </w:r>
            <w:r>
              <w:rPr>
                <w:rFonts w:ascii="Times New Roman"/>
                <w:b w:val="false"/>
                <w:i w:val="false"/>
                <w:color w:val="000000"/>
                <w:sz w:val="20"/>
              </w:rPr>
              <w:t>КҚ.3.3.1 КҚ.3.3.2</w:t>
            </w:r>
            <w:r>
              <w:br/>
            </w:r>
            <w:r>
              <w:rPr>
                <w:rFonts w:ascii="Times New Roman"/>
                <w:b w:val="false"/>
                <w:i w:val="false"/>
                <w:color w:val="000000"/>
                <w:sz w:val="20"/>
              </w:rPr>
              <w:t>
</w:t>
            </w:r>
            <w:r>
              <w:rPr>
                <w:rFonts w:ascii="Times New Roman"/>
                <w:b w:val="false"/>
                <w:i w:val="false"/>
                <w:color w:val="000000"/>
                <w:sz w:val="20"/>
              </w:rPr>
              <w:t>КҚ.3.3.5 КҚ.3.3.6</w:t>
            </w:r>
            <w:r>
              <w:br/>
            </w:r>
            <w:r>
              <w:rPr>
                <w:rFonts w:ascii="Times New Roman"/>
                <w:b w:val="false"/>
                <w:i w:val="false"/>
                <w:color w:val="000000"/>
                <w:sz w:val="20"/>
              </w:rPr>
              <w:t>
</w:t>
            </w:r>
            <w:r>
              <w:rPr>
                <w:rFonts w:ascii="Times New Roman"/>
                <w:b w:val="false"/>
                <w:i w:val="false"/>
                <w:color w:val="000000"/>
                <w:sz w:val="20"/>
              </w:rPr>
              <w:t>КҚ.3.3.7</w:t>
            </w:r>
          </w:p>
        </w:tc>
      </w:tr>
      <w:tr>
        <w:trPr>
          <w:trHeight w:val="16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Радионавигация, радиолокация және байланыс технигі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дамытудың жалпы курсы</w:t>
            </w:r>
            <w:r>
              <w:br/>
            </w:r>
            <w:r>
              <w:rPr>
                <w:rFonts w:ascii="Times New Roman"/>
                <w:b w:val="false"/>
                <w:i w:val="false"/>
                <w:color w:val="000000"/>
                <w:sz w:val="20"/>
              </w:rPr>
              <w:t>
</w:t>
            </w:r>
            <w:r>
              <w:rPr>
                <w:rFonts w:ascii="Times New Roman"/>
                <w:b w:val="false"/>
                <w:i w:val="false"/>
                <w:color w:val="000000"/>
                <w:sz w:val="20"/>
              </w:rPr>
              <w:t>Көліктік жүйелер шаруашылықты дамыту және әлеуметтік жүйелерді функциялау сияқты қажет шарттар.</w:t>
            </w:r>
            <w:r>
              <w:br/>
            </w:r>
            <w:r>
              <w:rPr>
                <w:rFonts w:ascii="Times New Roman"/>
                <w:b w:val="false"/>
                <w:i w:val="false"/>
                <w:color w:val="000000"/>
                <w:sz w:val="20"/>
              </w:rPr>
              <w:t>
</w:t>
            </w:r>
            <w:r>
              <w:rPr>
                <w:rFonts w:ascii="Times New Roman"/>
                <w:b w:val="false"/>
                <w:i w:val="false"/>
                <w:color w:val="000000"/>
                <w:sz w:val="20"/>
              </w:rPr>
              <w:t>Адамның өндірістік қызметі және қоғамдық -әлеуметтік, экономикалық,</w:t>
            </w:r>
            <w:r>
              <w:br/>
            </w:r>
            <w:r>
              <w:rPr>
                <w:rFonts w:ascii="Times New Roman"/>
                <w:b w:val="false"/>
                <w:i w:val="false"/>
                <w:color w:val="000000"/>
                <w:sz w:val="20"/>
              </w:rPr>
              <w:t>
</w:t>
            </w:r>
            <w:r>
              <w:rPr>
                <w:rFonts w:ascii="Times New Roman"/>
                <w:b w:val="false"/>
                <w:i w:val="false"/>
                <w:color w:val="000000"/>
                <w:sz w:val="20"/>
              </w:rPr>
              <w:t>Жарақттар жән кәсіптік аурулар.</w:t>
            </w:r>
            <w:r>
              <w:br/>
            </w:r>
            <w:r>
              <w:rPr>
                <w:rFonts w:ascii="Times New Roman"/>
                <w:b w:val="false"/>
                <w:i w:val="false"/>
                <w:color w:val="000000"/>
                <w:sz w:val="20"/>
              </w:rPr>
              <w:t>
</w:t>
            </w:r>
            <w:r>
              <w:rPr>
                <w:rFonts w:ascii="Times New Roman"/>
                <w:b w:val="false"/>
                <w:i w:val="false"/>
                <w:color w:val="000000"/>
                <w:sz w:val="20"/>
              </w:rPr>
              <w:t>Өндірісте санитарлы-гигеналық жағдайды анықтау факторы.</w:t>
            </w:r>
            <w:r>
              <w:br/>
            </w:r>
            <w:r>
              <w:rPr>
                <w:rFonts w:ascii="Times New Roman"/>
                <w:b w:val="false"/>
                <w:i w:val="false"/>
                <w:color w:val="000000"/>
                <w:sz w:val="20"/>
              </w:rPr>
              <w:t>
</w:t>
            </w:r>
            <w:r>
              <w:rPr>
                <w:rFonts w:ascii="Times New Roman"/>
                <w:b w:val="false"/>
                <w:i w:val="false"/>
                <w:color w:val="000000"/>
                <w:sz w:val="20"/>
              </w:rPr>
              <w:t>Электр қауіпсіздігі.</w:t>
            </w:r>
            <w:r>
              <w:br/>
            </w:r>
            <w:r>
              <w:rPr>
                <w:rFonts w:ascii="Times New Roman"/>
                <w:b w:val="false"/>
                <w:i w:val="false"/>
                <w:color w:val="000000"/>
                <w:sz w:val="20"/>
              </w:rPr>
              <w:t>
</w:t>
            </w:r>
            <w:r>
              <w:rPr>
                <w:rFonts w:ascii="Times New Roman"/>
                <w:b w:val="false"/>
                <w:i w:val="false"/>
                <w:color w:val="000000"/>
                <w:sz w:val="20"/>
              </w:rPr>
              <w:t>Авиациялы-химиялық жұмысты орындалу кезінде қауіпсіздік техникасы.</w:t>
            </w:r>
            <w:r>
              <w:br/>
            </w:r>
            <w:r>
              <w:rPr>
                <w:rFonts w:ascii="Times New Roman"/>
                <w:b w:val="false"/>
                <w:i w:val="false"/>
                <w:color w:val="000000"/>
                <w:sz w:val="20"/>
              </w:rPr>
              <w:t>
</w:t>
            </w:r>
            <w:r>
              <w:rPr>
                <w:rFonts w:ascii="Times New Roman"/>
                <w:b w:val="false"/>
                <w:i w:val="false"/>
                <w:color w:val="000000"/>
                <w:sz w:val="20"/>
              </w:rPr>
              <w:t>Жылыту және желдеткіш, жарықтандыру, электр құрал-жабдықтарды пайдалану және құрылымы кезінде орт қауіпсіздігін сақтау;</w:t>
            </w:r>
            <w:r>
              <w:br/>
            </w:r>
            <w:r>
              <w:rPr>
                <w:rFonts w:ascii="Times New Roman"/>
                <w:b w:val="false"/>
                <w:i w:val="false"/>
                <w:color w:val="000000"/>
                <w:sz w:val="20"/>
              </w:rPr>
              <w:t>
</w:t>
            </w:r>
            <w:r>
              <w:rPr>
                <w:rFonts w:ascii="Times New Roman"/>
                <w:b w:val="false"/>
                <w:i w:val="false"/>
                <w:color w:val="000000"/>
                <w:sz w:val="20"/>
              </w:rPr>
              <w:t>Экология ҚР экологиялық заңдардың негізі</w:t>
            </w:r>
            <w:r>
              <w:br/>
            </w:r>
            <w:r>
              <w:rPr>
                <w:rFonts w:ascii="Times New Roman"/>
                <w:b w:val="false"/>
                <w:i w:val="false"/>
                <w:color w:val="000000"/>
                <w:sz w:val="20"/>
              </w:rPr>
              <w:t>
</w:t>
            </w:r>
            <w:r>
              <w:rPr>
                <w:rFonts w:ascii="Times New Roman"/>
                <w:b w:val="false"/>
                <w:i w:val="false"/>
                <w:color w:val="000000"/>
                <w:sz w:val="20"/>
              </w:rPr>
              <w:t>АА өндірісінде қоршаған ортаны қорғау туралы іс-шара;</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жұмыс орында</w:t>
            </w:r>
            <w:r>
              <w:br/>
            </w:r>
            <w:r>
              <w:rPr>
                <w:rFonts w:ascii="Times New Roman"/>
                <w:b w:val="false"/>
                <w:i w:val="false"/>
                <w:color w:val="000000"/>
                <w:sz w:val="20"/>
              </w:rPr>
              <w:t>
</w:t>
            </w:r>
            <w:r>
              <w:rPr>
                <w:rFonts w:ascii="Times New Roman"/>
                <w:b w:val="false"/>
                <w:i w:val="false"/>
                <w:color w:val="000000"/>
                <w:sz w:val="20"/>
              </w:rPr>
              <w:t>- зиянды заттармен байланысу кезінде еңбек қауіпсіздігін қамтамасыз ету іс-шарасы;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құрылғысын қызмет көрсету кезінде қорғаныс құралдарын пайдалану;</w:t>
            </w:r>
            <w:r>
              <w:br/>
            </w:r>
            <w:r>
              <w:rPr>
                <w:rFonts w:ascii="Times New Roman"/>
                <w:b w:val="false"/>
                <w:i w:val="false"/>
                <w:color w:val="000000"/>
                <w:sz w:val="20"/>
              </w:rPr>
              <w:t>
</w:t>
            </w:r>
            <w:r>
              <w:rPr>
                <w:rFonts w:ascii="Times New Roman"/>
                <w:b w:val="false"/>
                <w:i w:val="false"/>
                <w:color w:val="000000"/>
                <w:sz w:val="20"/>
              </w:rPr>
              <w:t>- практикадан өту кезінде және өндірісте жұмыстың барлық түріне қауіпсіздік ережесін орындау;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КҚ 3.2.3</w:t>
            </w:r>
            <w:r>
              <w:br/>
            </w:r>
            <w:r>
              <w:rPr>
                <w:rFonts w:ascii="Times New Roman"/>
                <w:b w:val="false"/>
                <w:i w:val="false"/>
                <w:color w:val="000000"/>
                <w:sz w:val="20"/>
              </w:rPr>
              <w:t>
</w:t>
            </w:r>
            <w:r>
              <w:rPr>
                <w:rFonts w:ascii="Times New Roman"/>
                <w:b w:val="false"/>
                <w:i w:val="false"/>
                <w:color w:val="000000"/>
                <w:sz w:val="20"/>
              </w:rPr>
              <w:t>КҚ 3.2.5</w:t>
            </w:r>
            <w:r>
              <w:br/>
            </w:r>
            <w:r>
              <w:rPr>
                <w:rFonts w:ascii="Times New Roman"/>
                <w:b w:val="false"/>
                <w:i w:val="false"/>
                <w:color w:val="000000"/>
                <w:sz w:val="20"/>
              </w:rPr>
              <w:t>
</w:t>
            </w:r>
            <w:r>
              <w:rPr>
                <w:rFonts w:ascii="Times New Roman"/>
                <w:b w:val="false"/>
                <w:i w:val="false"/>
                <w:color w:val="000000"/>
                <w:sz w:val="20"/>
              </w:rPr>
              <w:t>КҚ 3.2.7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 негіздері</w:t>
            </w:r>
            <w:r>
              <w:br/>
            </w:r>
            <w:r>
              <w:rPr>
                <w:rFonts w:ascii="Times New Roman"/>
                <w:b w:val="false"/>
                <w:i w:val="false"/>
                <w:color w:val="000000"/>
                <w:sz w:val="20"/>
              </w:rPr>
              <w:t>
</w:t>
            </w:r>
            <w:r>
              <w:rPr>
                <w:rFonts w:ascii="Times New Roman"/>
                <w:b w:val="false"/>
                <w:i w:val="false"/>
                <w:color w:val="000000"/>
                <w:sz w:val="20"/>
              </w:rPr>
              <w:t>Байланыс теориясының элементтері;</w:t>
            </w:r>
            <w:r>
              <w:br/>
            </w:r>
            <w:r>
              <w:rPr>
                <w:rFonts w:ascii="Times New Roman"/>
                <w:b w:val="false"/>
                <w:i w:val="false"/>
                <w:color w:val="000000"/>
                <w:sz w:val="20"/>
              </w:rPr>
              <w:t>
</w:t>
            </w:r>
            <w:r>
              <w:rPr>
                <w:rFonts w:ascii="Times New Roman"/>
                <w:b w:val="false"/>
                <w:i w:val="false"/>
                <w:color w:val="000000"/>
                <w:sz w:val="20"/>
              </w:rPr>
              <w:t>авиациялық байланыс туралы жалпы мәлімет;</w:t>
            </w:r>
            <w:r>
              <w:br/>
            </w:r>
            <w:r>
              <w:rPr>
                <w:rFonts w:ascii="Times New Roman"/>
                <w:b w:val="false"/>
                <w:i w:val="false"/>
                <w:color w:val="000000"/>
                <w:sz w:val="20"/>
              </w:rPr>
              <w:t>
</w:t>
            </w:r>
            <w:r>
              <w:rPr>
                <w:rFonts w:ascii="Times New Roman"/>
                <w:b w:val="false"/>
                <w:i w:val="false"/>
                <w:color w:val="000000"/>
                <w:sz w:val="20"/>
              </w:rPr>
              <w:t>ақпаратты кодтау;</w:t>
            </w:r>
            <w:r>
              <w:br/>
            </w:r>
            <w:r>
              <w:rPr>
                <w:rFonts w:ascii="Times New Roman"/>
                <w:b w:val="false"/>
                <w:i w:val="false"/>
                <w:color w:val="000000"/>
                <w:sz w:val="20"/>
              </w:rPr>
              <w:t>
</w:t>
            </w:r>
            <w:r>
              <w:rPr>
                <w:rFonts w:ascii="Times New Roman"/>
                <w:b w:val="false"/>
                <w:i w:val="false"/>
                <w:color w:val="000000"/>
                <w:sz w:val="20"/>
              </w:rPr>
              <w:t>байланыс каналдары радио және ақпарат есептеуіш желілерін орналастыру принциптері;</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қалыптастырудың негізгі принциптері;</w:t>
            </w:r>
            <w:r>
              <w:br/>
            </w:r>
            <w:r>
              <w:rPr>
                <w:rFonts w:ascii="Times New Roman"/>
                <w:b w:val="false"/>
                <w:i w:val="false"/>
                <w:color w:val="000000"/>
                <w:sz w:val="20"/>
              </w:rPr>
              <w:t>
</w:t>
            </w:r>
            <w:r>
              <w:rPr>
                <w:rFonts w:ascii="Times New Roman"/>
                <w:b w:val="false"/>
                <w:i w:val="false"/>
                <w:color w:val="000000"/>
                <w:sz w:val="20"/>
              </w:rPr>
              <w:t>- қоршаған ортаны қорғау және қауіпсіздігі, беріктігінің негізгі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амалын және есептердің орындалу әдісін;</w:t>
            </w:r>
            <w:r>
              <w:br/>
            </w:r>
            <w:r>
              <w:rPr>
                <w:rFonts w:ascii="Times New Roman"/>
                <w:b w:val="false"/>
                <w:i w:val="false"/>
                <w:color w:val="000000"/>
                <w:sz w:val="20"/>
              </w:rPr>
              <w:t>
</w:t>
            </w:r>
            <w:r>
              <w:rPr>
                <w:rFonts w:ascii="Times New Roman"/>
                <w:b w:val="false"/>
                <w:i w:val="false"/>
                <w:color w:val="000000"/>
                <w:sz w:val="20"/>
              </w:rPr>
              <w:t>- экономикалық техникалық көрсеткіштердің дағдысын анықтау;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КҚ.3.1.4 КҚ.3.1.5</w:t>
            </w:r>
            <w:r>
              <w:br/>
            </w:r>
            <w:r>
              <w:rPr>
                <w:rFonts w:ascii="Times New Roman"/>
                <w:b w:val="false"/>
                <w:i w:val="false"/>
                <w:color w:val="000000"/>
                <w:sz w:val="20"/>
              </w:rPr>
              <w:t>
</w:t>
            </w:r>
            <w:r>
              <w:rPr>
                <w:rFonts w:ascii="Times New Roman"/>
                <w:b w:val="false"/>
                <w:i w:val="false"/>
                <w:color w:val="000000"/>
                <w:sz w:val="20"/>
              </w:rPr>
              <w:t>КҚ.3.3.1 КҚ.3.3.2</w:t>
            </w:r>
            <w:r>
              <w:br/>
            </w:r>
            <w:r>
              <w:rPr>
                <w:rFonts w:ascii="Times New Roman"/>
                <w:b w:val="false"/>
                <w:i w:val="false"/>
                <w:color w:val="000000"/>
                <w:sz w:val="20"/>
              </w:rPr>
              <w:t>
</w:t>
            </w:r>
            <w:r>
              <w:rPr>
                <w:rFonts w:ascii="Times New Roman"/>
                <w:b w:val="false"/>
                <w:i w:val="false"/>
                <w:color w:val="000000"/>
                <w:sz w:val="20"/>
              </w:rPr>
              <w:t>КҚ.3.3.5 КҚ.3.3.6</w:t>
            </w:r>
            <w:r>
              <w:br/>
            </w:r>
            <w:r>
              <w:rPr>
                <w:rFonts w:ascii="Times New Roman"/>
                <w:b w:val="false"/>
                <w:i w:val="false"/>
                <w:color w:val="000000"/>
                <w:sz w:val="20"/>
              </w:rPr>
              <w:t>
</w:t>
            </w:r>
            <w:r>
              <w:rPr>
                <w:rFonts w:ascii="Times New Roman"/>
                <w:b w:val="false"/>
                <w:i w:val="false"/>
                <w:color w:val="000000"/>
                <w:sz w:val="20"/>
              </w:rPr>
              <w:t>КҚ.3.3.7 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 КҚ.3.5.2</w:t>
            </w:r>
            <w:r>
              <w:br/>
            </w:r>
            <w:r>
              <w:rPr>
                <w:rFonts w:ascii="Times New Roman"/>
                <w:b w:val="false"/>
                <w:i w:val="false"/>
                <w:color w:val="000000"/>
                <w:sz w:val="20"/>
              </w:rPr>
              <w:t>
</w:t>
            </w:r>
            <w:r>
              <w:rPr>
                <w:rFonts w:ascii="Times New Roman"/>
                <w:b w:val="false"/>
                <w:i w:val="false"/>
                <w:color w:val="000000"/>
                <w:sz w:val="20"/>
              </w:rPr>
              <w:t>КҚ.3.5.4 КҚ.3.5.5</w:t>
            </w:r>
            <w:r>
              <w:br/>
            </w:r>
            <w:r>
              <w:rPr>
                <w:rFonts w:ascii="Times New Roman"/>
                <w:b w:val="false"/>
                <w:i w:val="false"/>
                <w:color w:val="000000"/>
                <w:sz w:val="20"/>
              </w:rPr>
              <w:t>
</w:t>
            </w:r>
            <w:r>
              <w:rPr>
                <w:rFonts w:ascii="Times New Roman"/>
                <w:b w:val="false"/>
                <w:i w:val="false"/>
                <w:color w:val="000000"/>
                <w:sz w:val="20"/>
              </w:rPr>
              <w:t>КҚ.3.5.6 КҚ.3.6.1</w:t>
            </w:r>
            <w:r>
              <w:br/>
            </w:r>
            <w:r>
              <w:rPr>
                <w:rFonts w:ascii="Times New Roman"/>
                <w:b w:val="false"/>
                <w:i w:val="false"/>
                <w:color w:val="000000"/>
                <w:sz w:val="20"/>
              </w:rPr>
              <w:t>
</w:t>
            </w:r>
            <w:r>
              <w:rPr>
                <w:rFonts w:ascii="Times New Roman"/>
                <w:b w:val="false"/>
                <w:i w:val="false"/>
                <w:color w:val="000000"/>
                <w:sz w:val="20"/>
              </w:rPr>
              <w:t>КҚ.3.6.2 КҚ.3.6.4</w:t>
            </w:r>
            <w:r>
              <w:br/>
            </w:r>
            <w:r>
              <w:rPr>
                <w:rFonts w:ascii="Times New Roman"/>
                <w:b w:val="false"/>
                <w:i w:val="false"/>
                <w:color w:val="000000"/>
                <w:sz w:val="20"/>
              </w:rPr>
              <w:t>
</w:t>
            </w:r>
            <w:r>
              <w:rPr>
                <w:rFonts w:ascii="Times New Roman"/>
                <w:b w:val="false"/>
                <w:i w:val="false"/>
                <w:color w:val="000000"/>
                <w:sz w:val="20"/>
              </w:rPr>
              <w:t>КҚ.3.6.5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 негіздері</w:t>
            </w:r>
            <w:r>
              <w:br/>
            </w:r>
            <w:r>
              <w:rPr>
                <w:rFonts w:ascii="Times New Roman"/>
                <w:b w:val="false"/>
                <w:i w:val="false"/>
                <w:color w:val="000000"/>
                <w:sz w:val="20"/>
              </w:rPr>
              <w:t>
</w:t>
            </w:r>
            <w:r>
              <w:rPr>
                <w:rFonts w:ascii="Times New Roman"/>
                <w:b w:val="false"/>
                <w:i w:val="false"/>
                <w:color w:val="000000"/>
                <w:sz w:val="20"/>
              </w:rPr>
              <w:t>Радиолокациояның өлшеуіш системасы принциптері жағдайы; іс-әрекет принциптері; сигналдарды жөндеу мақсаты; радиолокация жүйелерінің іс әрекеті;</w:t>
            </w:r>
            <w:r>
              <w:br/>
            </w:r>
            <w:r>
              <w:rPr>
                <w:rFonts w:ascii="Times New Roman"/>
                <w:b w:val="false"/>
                <w:i w:val="false"/>
                <w:color w:val="000000"/>
                <w:sz w:val="20"/>
              </w:rPr>
              <w:t>
</w:t>
            </w:r>
            <w:r>
              <w:rPr>
                <w:rFonts w:ascii="Times New Roman"/>
                <w:b w:val="false"/>
                <w:i w:val="false"/>
                <w:color w:val="000000"/>
                <w:sz w:val="20"/>
              </w:rPr>
              <w:t>радиолокация әдістері; радиолокация нақтылығы; радиолокациялық өлшеуіш.</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радиолокация құралдары мен жабдықтары;</w:t>
            </w:r>
            <w:r>
              <w:br/>
            </w:r>
            <w:r>
              <w:rPr>
                <w:rFonts w:ascii="Times New Roman"/>
                <w:b w:val="false"/>
                <w:i w:val="false"/>
                <w:color w:val="000000"/>
                <w:sz w:val="20"/>
              </w:rPr>
              <w:t>
</w:t>
            </w:r>
            <w:r>
              <w:rPr>
                <w:rFonts w:ascii="Times New Roman"/>
                <w:b w:val="false"/>
                <w:i w:val="false"/>
                <w:color w:val="000000"/>
                <w:sz w:val="20"/>
              </w:rPr>
              <w:t>- радиотехникалық әдіс негіздері локациялық ұшу аппараттары;</w:t>
            </w:r>
            <w:r>
              <w:br/>
            </w:r>
            <w:r>
              <w:rPr>
                <w:rFonts w:ascii="Times New Roman"/>
                <w:b w:val="false"/>
                <w:i w:val="false"/>
                <w:color w:val="000000"/>
                <w:sz w:val="20"/>
              </w:rPr>
              <w:t>
</w:t>
            </w:r>
            <w:r>
              <w:rPr>
                <w:rFonts w:ascii="Times New Roman"/>
                <w:b w:val="false"/>
                <w:i w:val="false"/>
                <w:color w:val="000000"/>
                <w:sz w:val="20"/>
              </w:rPr>
              <w:t>- радиоөлшеуіш әдістерін өлшеу.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радиотехника саласында анықтама және қазіргі әдебиеттермен жұмыс;</w:t>
            </w:r>
            <w:r>
              <w:br/>
            </w:r>
            <w:r>
              <w:rPr>
                <w:rFonts w:ascii="Times New Roman"/>
                <w:b w:val="false"/>
                <w:i w:val="false"/>
                <w:color w:val="000000"/>
                <w:sz w:val="20"/>
              </w:rPr>
              <w:t>
</w:t>
            </w:r>
            <w:r>
              <w:rPr>
                <w:rFonts w:ascii="Times New Roman"/>
                <w:b w:val="false"/>
                <w:i w:val="false"/>
                <w:color w:val="000000"/>
                <w:sz w:val="20"/>
              </w:rPr>
              <w:t>- практикада алған білімдерін аралас пәндерді оқыту кездерінде қолдану;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3.4.1</w:t>
            </w:r>
            <w:r>
              <w:br/>
            </w:r>
            <w:r>
              <w:rPr>
                <w:rFonts w:ascii="Times New Roman"/>
                <w:b w:val="false"/>
                <w:i w:val="false"/>
                <w:color w:val="000000"/>
                <w:sz w:val="20"/>
              </w:rPr>
              <w:t>
</w:t>
            </w:r>
            <w:r>
              <w:rPr>
                <w:rFonts w:ascii="Times New Roman"/>
                <w:b w:val="false"/>
                <w:i w:val="false"/>
                <w:color w:val="000000"/>
                <w:sz w:val="20"/>
              </w:rPr>
              <w:t>КҚ 3.4.2</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r>
              <w:br/>
            </w:r>
            <w:r>
              <w:rPr>
                <w:rFonts w:ascii="Times New Roman"/>
                <w:b w:val="false"/>
                <w:i w:val="false"/>
                <w:color w:val="000000"/>
                <w:sz w:val="20"/>
              </w:rPr>
              <w:t>
</w:t>
            </w:r>
            <w:r>
              <w:rPr>
                <w:rFonts w:ascii="Times New Roman"/>
                <w:b w:val="false"/>
                <w:i w:val="false"/>
                <w:color w:val="000000"/>
                <w:sz w:val="20"/>
              </w:rPr>
              <w:t>КҚ 3.4.6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 негіздері</w:t>
            </w:r>
            <w:r>
              <w:br/>
            </w:r>
            <w:r>
              <w:rPr>
                <w:rFonts w:ascii="Times New Roman"/>
                <w:b w:val="false"/>
                <w:i w:val="false"/>
                <w:color w:val="000000"/>
                <w:sz w:val="20"/>
              </w:rPr>
              <w:t>
</w:t>
            </w:r>
            <w:r>
              <w:rPr>
                <w:rFonts w:ascii="Times New Roman"/>
                <w:b w:val="false"/>
                <w:i w:val="false"/>
                <w:color w:val="000000"/>
                <w:sz w:val="20"/>
              </w:rPr>
              <w:t>Радиометр әдістерін радионовигациялық өлшеуіш; радиоуглометрия; доплеровтық әдіс; өлшеудің жеке әдісі; өлшеуіштің радиотолқындар нақтылығы радионавигациялық спутниктер.</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радиолокация құралдары мен жабдықтары;</w:t>
            </w:r>
            <w:r>
              <w:br/>
            </w:r>
            <w:r>
              <w:rPr>
                <w:rFonts w:ascii="Times New Roman"/>
                <w:b w:val="false"/>
                <w:i w:val="false"/>
                <w:color w:val="000000"/>
                <w:sz w:val="20"/>
              </w:rPr>
              <w:t>
</w:t>
            </w:r>
            <w:r>
              <w:rPr>
                <w:rFonts w:ascii="Times New Roman"/>
                <w:b w:val="false"/>
                <w:i w:val="false"/>
                <w:color w:val="000000"/>
                <w:sz w:val="20"/>
              </w:rPr>
              <w:t>- радиотехникалық әдіс негіздері локациялық ұшу аппараттары;</w:t>
            </w:r>
            <w:r>
              <w:br/>
            </w:r>
            <w:r>
              <w:rPr>
                <w:rFonts w:ascii="Times New Roman"/>
                <w:b w:val="false"/>
                <w:i w:val="false"/>
                <w:color w:val="000000"/>
                <w:sz w:val="20"/>
              </w:rPr>
              <w:t>
</w:t>
            </w:r>
            <w:r>
              <w:rPr>
                <w:rFonts w:ascii="Times New Roman"/>
                <w:b w:val="false"/>
                <w:i w:val="false"/>
                <w:color w:val="000000"/>
                <w:sz w:val="20"/>
              </w:rPr>
              <w:t>- радиоөлшеуіш әдістерін өлшеу.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радиотехника саласында анықтама және қазіргі әдебиеттермен жұмыс;</w:t>
            </w:r>
            <w:r>
              <w:br/>
            </w:r>
            <w:r>
              <w:rPr>
                <w:rFonts w:ascii="Times New Roman"/>
                <w:b w:val="false"/>
                <w:i w:val="false"/>
                <w:color w:val="000000"/>
                <w:sz w:val="20"/>
              </w:rPr>
              <w:t>
</w:t>
            </w:r>
            <w:r>
              <w:rPr>
                <w:rFonts w:ascii="Times New Roman"/>
                <w:b w:val="false"/>
                <w:i w:val="false"/>
                <w:color w:val="000000"/>
                <w:sz w:val="20"/>
              </w:rPr>
              <w:t>- практикада алған білімдерін аралас пәндерді оқыту кездерінде қолдану.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3.4.1</w:t>
            </w:r>
            <w:r>
              <w:br/>
            </w:r>
            <w:r>
              <w:rPr>
                <w:rFonts w:ascii="Times New Roman"/>
                <w:b w:val="false"/>
                <w:i w:val="false"/>
                <w:color w:val="000000"/>
                <w:sz w:val="20"/>
              </w:rPr>
              <w:t>
</w:t>
            </w:r>
            <w:r>
              <w:rPr>
                <w:rFonts w:ascii="Times New Roman"/>
                <w:b w:val="false"/>
                <w:i w:val="false"/>
                <w:color w:val="000000"/>
                <w:sz w:val="20"/>
              </w:rPr>
              <w:t>КҚ 3.4.2</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r>
              <w:br/>
            </w:r>
            <w:r>
              <w:rPr>
                <w:rFonts w:ascii="Times New Roman"/>
                <w:b w:val="false"/>
                <w:i w:val="false"/>
                <w:color w:val="000000"/>
                <w:sz w:val="20"/>
              </w:rPr>
              <w:t>
</w:t>
            </w:r>
            <w:r>
              <w:rPr>
                <w:rFonts w:ascii="Times New Roman"/>
                <w:b w:val="false"/>
                <w:i w:val="false"/>
                <w:color w:val="000000"/>
                <w:sz w:val="20"/>
              </w:rPr>
              <w:t>КҚ 3.4.6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қамтамасыз ету</w:t>
            </w:r>
            <w:r>
              <w:br/>
            </w:r>
            <w:r>
              <w:rPr>
                <w:rFonts w:ascii="Times New Roman"/>
                <w:b w:val="false"/>
                <w:i w:val="false"/>
                <w:color w:val="000000"/>
                <w:sz w:val="20"/>
              </w:rPr>
              <w:t>
</w:t>
            </w:r>
            <w:r>
              <w:rPr>
                <w:rFonts w:ascii="Times New Roman"/>
                <w:b w:val="false"/>
                <w:i w:val="false"/>
                <w:color w:val="000000"/>
                <w:sz w:val="20"/>
              </w:rPr>
              <w:t>Авиациялық қауіпсіздіктің көрсеткіштері, қауіпсіздік деңгейі, қауіпсіздікке әсерін тигізетін қолайсыз факторлар және олардың қамтамасыз ету құралдары мен әдістерінің бағасы, авиациялық қауіпсіздікті қамтамасыз етуге байланысты басқаратын құжаттар.</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авиациялық қауіпсіздік бойынша Қазақстан Республикасы мен ИКАО нормативтік құжаттарының талаптарын;</w:t>
            </w:r>
            <w:r>
              <w:br/>
            </w:r>
            <w:r>
              <w:rPr>
                <w:rFonts w:ascii="Times New Roman"/>
                <w:b w:val="false"/>
                <w:i w:val="false"/>
                <w:color w:val="000000"/>
                <w:sz w:val="20"/>
              </w:rPr>
              <w:t>
</w:t>
            </w:r>
            <w:r>
              <w:rPr>
                <w:rFonts w:ascii="Times New Roman"/>
                <w:b w:val="false"/>
                <w:i w:val="false"/>
                <w:color w:val="000000"/>
                <w:sz w:val="20"/>
              </w:rPr>
              <w:t>- дүние жүзінде және ҚР авиациялық қауіпсіздік жағдайын;</w:t>
            </w:r>
            <w:r>
              <w:br/>
            </w:r>
            <w:r>
              <w:rPr>
                <w:rFonts w:ascii="Times New Roman"/>
                <w:b w:val="false"/>
                <w:i w:val="false"/>
                <w:color w:val="000000"/>
                <w:sz w:val="20"/>
              </w:rPr>
              <w:t>
</w:t>
            </w:r>
            <w:r>
              <w:rPr>
                <w:rFonts w:ascii="Times New Roman"/>
                <w:b w:val="false"/>
                <w:i w:val="false"/>
                <w:color w:val="000000"/>
                <w:sz w:val="20"/>
              </w:rPr>
              <w:t>- авиациялық қауіпсіздік қызметінің құрылымын;</w:t>
            </w:r>
            <w:r>
              <w:br/>
            </w:r>
            <w:r>
              <w:rPr>
                <w:rFonts w:ascii="Times New Roman"/>
                <w:b w:val="false"/>
                <w:i w:val="false"/>
                <w:color w:val="000000"/>
                <w:sz w:val="20"/>
              </w:rPr>
              <w:t>
</w:t>
            </w:r>
            <w:r>
              <w:rPr>
                <w:rFonts w:ascii="Times New Roman"/>
                <w:b w:val="false"/>
                <w:i w:val="false"/>
                <w:color w:val="000000"/>
                <w:sz w:val="20"/>
              </w:rPr>
              <w:t>- әуежай алаңы мен авиа кәсіпорындарына кіру дәрежесін;</w:t>
            </w:r>
            <w:r>
              <w:br/>
            </w:r>
            <w:r>
              <w:rPr>
                <w:rFonts w:ascii="Times New Roman"/>
                <w:b w:val="false"/>
                <w:i w:val="false"/>
                <w:color w:val="000000"/>
                <w:sz w:val="20"/>
              </w:rPr>
              <w:t>
</w:t>
            </w:r>
            <w:r>
              <w:rPr>
                <w:rFonts w:ascii="Times New Roman"/>
                <w:b w:val="false"/>
                <w:i w:val="false"/>
                <w:color w:val="000000"/>
                <w:sz w:val="20"/>
              </w:rPr>
              <w:t>- кіруге шек қойылған алаңға;</w:t>
            </w:r>
            <w:r>
              <w:br/>
            </w:r>
            <w:r>
              <w:rPr>
                <w:rFonts w:ascii="Times New Roman"/>
                <w:b w:val="false"/>
                <w:i w:val="false"/>
                <w:color w:val="000000"/>
                <w:sz w:val="20"/>
              </w:rPr>
              <w:t>
</w:t>
            </w:r>
            <w:r>
              <w:rPr>
                <w:rFonts w:ascii="Times New Roman"/>
                <w:b w:val="false"/>
                <w:i w:val="false"/>
                <w:color w:val="000000"/>
                <w:sz w:val="20"/>
              </w:rPr>
              <w:t>- тексерудің техникалық құралдары, олардың қолдану ережелері мен қауіпсіздік шараларын;</w:t>
            </w:r>
            <w:r>
              <w:br/>
            </w:r>
            <w:r>
              <w:rPr>
                <w:rFonts w:ascii="Times New Roman"/>
                <w:b w:val="false"/>
                <w:i w:val="false"/>
                <w:color w:val="000000"/>
                <w:sz w:val="20"/>
              </w:rPr>
              <w:t>
</w:t>
            </w:r>
            <w:r>
              <w:rPr>
                <w:rFonts w:ascii="Times New Roman"/>
                <w:b w:val="false"/>
                <w:i w:val="false"/>
                <w:color w:val="000000"/>
                <w:sz w:val="20"/>
              </w:rPr>
              <w:t>- заңсыз қатысу актісі кезіндегі қолданылған құралдарын;</w:t>
            </w:r>
            <w:r>
              <w:br/>
            </w:r>
            <w:r>
              <w:rPr>
                <w:rFonts w:ascii="Times New Roman"/>
                <w:b w:val="false"/>
                <w:i w:val="false"/>
                <w:color w:val="000000"/>
                <w:sz w:val="20"/>
              </w:rPr>
              <w:t>
</w:t>
            </w:r>
            <w:r>
              <w:rPr>
                <w:rFonts w:ascii="Times New Roman"/>
                <w:b w:val="false"/>
                <w:i w:val="false"/>
                <w:color w:val="000000"/>
                <w:sz w:val="20"/>
              </w:rPr>
              <w:t>- арнайы құралдарды қолданудағы қауіпсіздік шараларын;</w:t>
            </w:r>
            <w:r>
              <w:br/>
            </w:r>
            <w:r>
              <w:rPr>
                <w:rFonts w:ascii="Times New Roman"/>
                <w:b w:val="false"/>
                <w:i w:val="false"/>
                <w:color w:val="000000"/>
                <w:sz w:val="20"/>
              </w:rPr>
              <w:t>
</w:t>
            </w:r>
            <w:r>
              <w:rPr>
                <w:rFonts w:ascii="Times New Roman"/>
                <w:b w:val="false"/>
                <w:i w:val="false"/>
                <w:color w:val="000000"/>
                <w:sz w:val="20"/>
              </w:rPr>
              <w:t>- әуе кемесін арнайы тексеру ережесі;</w:t>
            </w:r>
            <w:r>
              <w:br/>
            </w:r>
            <w:r>
              <w:rPr>
                <w:rFonts w:ascii="Times New Roman"/>
                <w:b w:val="false"/>
                <w:i w:val="false"/>
                <w:color w:val="000000"/>
                <w:sz w:val="20"/>
              </w:rPr>
              <w:t>
</w:t>
            </w:r>
            <w:r>
              <w:rPr>
                <w:rFonts w:ascii="Times New Roman"/>
                <w:b w:val="false"/>
                <w:i w:val="false"/>
                <w:color w:val="000000"/>
                <w:sz w:val="20"/>
              </w:rPr>
              <w:t>- заңсыз қатысу актісіндегі инженер-техникалық қызметкердің әрекетін;</w:t>
            </w:r>
            <w:r>
              <w:br/>
            </w:r>
            <w:r>
              <w:rPr>
                <w:rFonts w:ascii="Times New Roman"/>
                <w:b w:val="false"/>
                <w:i w:val="false"/>
                <w:color w:val="000000"/>
                <w:sz w:val="20"/>
              </w:rPr>
              <w:t>
</w:t>
            </w:r>
            <w:r>
              <w:rPr>
                <w:rFonts w:ascii="Times New Roman"/>
                <w:b w:val="false"/>
                <w:i w:val="false"/>
                <w:color w:val="000000"/>
                <w:sz w:val="20"/>
              </w:rPr>
              <w:t>- техника жұмысына авиациялық қауіпсіздік нормаларын қолдануға;</w:t>
            </w:r>
            <w:r>
              <w:br/>
            </w:r>
            <w:r>
              <w:rPr>
                <w:rFonts w:ascii="Times New Roman"/>
                <w:b w:val="false"/>
                <w:i w:val="false"/>
                <w:color w:val="000000"/>
                <w:sz w:val="20"/>
              </w:rPr>
              <w:t>
</w:t>
            </w:r>
            <w:r>
              <w:rPr>
                <w:rFonts w:ascii="Times New Roman"/>
                <w:b w:val="false"/>
                <w:i w:val="false"/>
                <w:color w:val="000000"/>
                <w:sz w:val="20"/>
              </w:rPr>
              <w:t>- жұмыс орнында авиациялық қауіпсіздік шараларын қолдану.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радио құрал-жабдықтары пәннің негізгі мақсаттары электр құрал-жабдықтарының құрамы ұшу аппараттарының негізгі принциптері; жұмыс істеу көзі. Ұшу аппараттарының әуе кемелері және электр энергиялық тұтынушылары ұшу аппараттарынығ жарық беруші құралдарымен жабдықталған.</w:t>
            </w:r>
            <w:r>
              <w:br/>
            </w:r>
            <w:r>
              <w:rPr>
                <w:rFonts w:ascii="Times New Roman"/>
                <w:b w:val="false"/>
                <w:i w:val="false"/>
                <w:color w:val="000000"/>
                <w:sz w:val="20"/>
              </w:rPr>
              <w:t>
</w:t>
            </w:r>
            <w:r>
              <w:rPr>
                <w:rFonts w:ascii="Times New Roman"/>
                <w:b w:val="false"/>
                <w:i w:val="false"/>
                <w:color w:val="000000"/>
                <w:sz w:val="20"/>
              </w:rPr>
              <w:t>Ұшу аппараттарының құралдарды пайдаланудың техникалық ережелері.</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ұшу аппарттарының электр жабдықтары тағайындалған құралдар принциптері;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электро жабдықтарын ұшуға сауатты дайындау.</w:t>
            </w:r>
            <w:r>
              <w:br/>
            </w:r>
            <w:r>
              <w:rPr>
                <w:rFonts w:ascii="Times New Roman"/>
                <w:b w:val="false"/>
                <w:i w:val="false"/>
                <w:color w:val="000000"/>
                <w:sz w:val="20"/>
              </w:rPr>
              <w:t>
</w:t>
            </w:r>
            <w:r>
              <w:rPr>
                <w:rFonts w:ascii="Times New Roman"/>
                <w:b w:val="false"/>
                <w:i w:val="false"/>
                <w:color w:val="000000"/>
                <w:sz w:val="20"/>
              </w:rPr>
              <w:t>- ҰА штаттық және штаттық емес радиожабдықтар;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жабдықтардың сенімділігі және оны жөндеу</w:t>
            </w:r>
            <w:r>
              <w:br/>
            </w:r>
            <w:r>
              <w:rPr>
                <w:rFonts w:ascii="Times New Roman"/>
                <w:b w:val="false"/>
                <w:i w:val="false"/>
                <w:color w:val="000000"/>
                <w:sz w:val="20"/>
              </w:rPr>
              <w:t>
</w:t>
            </w:r>
            <w:r>
              <w:rPr>
                <w:rFonts w:ascii="Times New Roman"/>
                <w:b w:val="false"/>
                <w:i w:val="false"/>
                <w:color w:val="000000"/>
                <w:sz w:val="20"/>
              </w:rPr>
              <w:t>пәннің негізгі мақсаттары электр құрал-жабдықтарының жұмыс принциптері және оларды тағайындау,</w:t>
            </w:r>
            <w:r>
              <w:br/>
            </w:r>
            <w:r>
              <w:rPr>
                <w:rFonts w:ascii="Times New Roman"/>
                <w:b w:val="false"/>
                <w:i w:val="false"/>
                <w:color w:val="000000"/>
                <w:sz w:val="20"/>
              </w:rPr>
              <w:t>
</w:t>
            </w:r>
            <w:r>
              <w:rPr>
                <w:rFonts w:ascii="Times New Roman"/>
                <w:b w:val="false"/>
                <w:i w:val="false"/>
                <w:color w:val="000000"/>
                <w:sz w:val="20"/>
              </w:rPr>
              <w:t>- 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Радиоэлектрондық жабдықтар және оның жұмысы;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радиоэлектр жабдықтарына дұрыс қызмет көрсету,</w:t>
            </w:r>
            <w:r>
              <w:br/>
            </w:r>
            <w:r>
              <w:rPr>
                <w:rFonts w:ascii="Times New Roman"/>
                <w:b w:val="false"/>
                <w:i w:val="false"/>
                <w:color w:val="000000"/>
                <w:sz w:val="20"/>
              </w:rPr>
              <w:t>
</w:t>
            </w:r>
            <w:r>
              <w:rPr>
                <w:rFonts w:ascii="Times New Roman"/>
                <w:b w:val="false"/>
                <w:i w:val="false"/>
                <w:color w:val="000000"/>
                <w:sz w:val="20"/>
              </w:rPr>
              <w:t>- әуе кемесіндегі техникалық қызмет көрсетуді дұрыс пайдалану;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радиоэлектр құрал-жабдықтарын дұрыс тексеру және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КҚ.3.1.4 КҚ.3.1.5</w:t>
            </w:r>
            <w:r>
              <w:br/>
            </w:r>
            <w:r>
              <w:rPr>
                <w:rFonts w:ascii="Times New Roman"/>
                <w:b w:val="false"/>
                <w:i w:val="false"/>
                <w:color w:val="000000"/>
                <w:sz w:val="20"/>
              </w:rPr>
              <w:t>
</w:t>
            </w:r>
            <w:r>
              <w:rPr>
                <w:rFonts w:ascii="Times New Roman"/>
                <w:b w:val="false"/>
                <w:i w:val="false"/>
                <w:color w:val="000000"/>
                <w:sz w:val="20"/>
              </w:rPr>
              <w:t>КҚ.3.3.1 КҚ.3.3.2</w:t>
            </w:r>
            <w:r>
              <w:br/>
            </w:r>
            <w:r>
              <w:rPr>
                <w:rFonts w:ascii="Times New Roman"/>
                <w:b w:val="false"/>
                <w:i w:val="false"/>
                <w:color w:val="000000"/>
                <w:sz w:val="20"/>
              </w:rPr>
              <w:t>
</w:t>
            </w:r>
            <w:r>
              <w:rPr>
                <w:rFonts w:ascii="Times New Roman"/>
                <w:b w:val="false"/>
                <w:i w:val="false"/>
                <w:color w:val="000000"/>
                <w:sz w:val="20"/>
              </w:rPr>
              <w:t>КҚ.3.3.5 КҚ.3.3.6</w:t>
            </w:r>
            <w:r>
              <w:br/>
            </w:r>
            <w:r>
              <w:rPr>
                <w:rFonts w:ascii="Times New Roman"/>
                <w:b w:val="false"/>
                <w:i w:val="false"/>
                <w:color w:val="000000"/>
                <w:sz w:val="20"/>
              </w:rPr>
              <w:t>
</w:t>
            </w:r>
            <w:r>
              <w:rPr>
                <w:rFonts w:ascii="Times New Roman"/>
                <w:b w:val="false"/>
                <w:i w:val="false"/>
                <w:color w:val="000000"/>
                <w:sz w:val="20"/>
              </w:rPr>
              <w:t>КҚ.3.3.7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құрылғылары мен әуе қозғалысына қызмет көрсету авиациялық байланыс және оны ұйымдастыру туралы жалпы мәлімет;</w:t>
            </w:r>
            <w:r>
              <w:br/>
            </w:r>
            <w:r>
              <w:rPr>
                <w:rFonts w:ascii="Times New Roman"/>
                <w:b w:val="false"/>
                <w:i w:val="false"/>
                <w:color w:val="000000"/>
                <w:sz w:val="20"/>
              </w:rPr>
              <w:t>
</w:t>
            </w:r>
            <w:r>
              <w:rPr>
                <w:rFonts w:ascii="Times New Roman"/>
                <w:b w:val="false"/>
                <w:i w:val="false"/>
                <w:color w:val="000000"/>
                <w:sz w:val="20"/>
              </w:rPr>
              <w:t>- авиациялық байланыс және оны ұйымдастыру негіздері;</w:t>
            </w:r>
            <w:r>
              <w:br/>
            </w:r>
            <w:r>
              <w:rPr>
                <w:rFonts w:ascii="Times New Roman"/>
                <w:b w:val="false"/>
                <w:i w:val="false"/>
                <w:color w:val="000000"/>
                <w:sz w:val="20"/>
              </w:rPr>
              <w:t>
</w:t>
            </w:r>
            <w:r>
              <w:rPr>
                <w:rFonts w:ascii="Times New Roman"/>
                <w:b w:val="false"/>
                <w:i w:val="false"/>
                <w:color w:val="000000"/>
                <w:sz w:val="20"/>
              </w:rPr>
              <w:t>- техникалық пайдалану сызбалары;</w:t>
            </w:r>
            <w:r>
              <w:br/>
            </w:r>
            <w:r>
              <w:rPr>
                <w:rFonts w:ascii="Times New Roman"/>
                <w:b w:val="false"/>
                <w:i w:val="false"/>
                <w:color w:val="000000"/>
                <w:sz w:val="20"/>
              </w:rPr>
              <w:t>
</w:t>
            </w:r>
            <w:r>
              <w:rPr>
                <w:rFonts w:ascii="Times New Roman"/>
                <w:b w:val="false"/>
                <w:i w:val="false"/>
                <w:color w:val="000000"/>
                <w:sz w:val="20"/>
              </w:rPr>
              <w:t>Спутниктік жүйелер байланысы;</w:t>
            </w:r>
            <w:r>
              <w:br/>
            </w:r>
            <w:r>
              <w:rPr>
                <w:rFonts w:ascii="Times New Roman"/>
                <w:b w:val="false"/>
                <w:i w:val="false"/>
                <w:color w:val="000000"/>
                <w:sz w:val="20"/>
              </w:rPr>
              <w:t>
</w:t>
            </w:r>
            <w:r>
              <w:rPr>
                <w:rFonts w:ascii="Times New Roman"/>
                <w:b w:val="false"/>
                <w:i w:val="false"/>
                <w:color w:val="000000"/>
                <w:sz w:val="20"/>
              </w:rPr>
              <w:t>- тағайындалған техникалық қызмет көрсету құрылымы және байланысы.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ланкестермен күресу және алдын алу;</w:t>
            </w:r>
            <w:r>
              <w:br/>
            </w:r>
            <w:r>
              <w:rPr>
                <w:rFonts w:ascii="Times New Roman"/>
                <w:b w:val="false"/>
                <w:i w:val="false"/>
                <w:color w:val="000000"/>
                <w:sz w:val="20"/>
              </w:rPr>
              <w:t>
</w:t>
            </w:r>
            <w:r>
              <w:rPr>
                <w:rFonts w:ascii="Times New Roman"/>
                <w:b w:val="false"/>
                <w:i w:val="false"/>
                <w:color w:val="000000"/>
                <w:sz w:val="20"/>
              </w:rPr>
              <w:t>- көліктік терминалдардың қауіпсіздік жүйесі;</w:t>
            </w:r>
            <w:r>
              <w:br/>
            </w:r>
            <w:r>
              <w:rPr>
                <w:rFonts w:ascii="Times New Roman"/>
                <w:b w:val="false"/>
                <w:i w:val="false"/>
                <w:color w:val="000000"/>
                <w:sz w:val="20"/>
              </w:rPr>
              <w:t>
</w:t>
            </w:r>
            <w:r>
              <w:rPr>
                <w:rFonts w:ascii="Times New Roman"/>
                <w:b w:val="false"/>
                <w:i w:val="false"/>
                <w:color w:val="000000"/>
                <w:sz w:val="20"/>
              </w:rPr>
              <w:t>- ауырсалмақты жүктерді тасымалдаудың жүйесі;</w:t>
            </w:r>
            <w:r>
              <w:br/>
            </w:r>
            <w:r>
              <w:rPr>
                <w:rFonts w:ascii="Times New Roman"/>
                <w:b w:val="false"/>
                <w:i w:val="false"/>
                <w:color w:val="000000"/>
                <w:sz w:val="20"/>
              </w:rPr>
              <w:t>
</w:t>
            </w:r>
            <w:r>
              <w:rPr>
                <w:rFonts w:ascii="Times New Roman"/>
                <w:b w:val="false"/>
                <w:i w:val="false"/>
                <w:color w:val="000000"/>
                <w:sz w:val="20"/>
              </w:rPr>
              <w:t>- әуедегі қауіпсіздікті сақтау;</w:t>
            </w:r>
            <w:r>
              <w:br/>
            </w:r>
            <w:r>
              <w:rPr>
                <w:rFonts w:ascii="Times New Roman"/>
                <w:b w:val="false"/>
                <w:i w:val="false"/>
                <w:color w:val="000000"/>
                <w:sz w:val="20"/>
              </w:rPr>
              <w:t>
</w:t>
            </w:r>
            <w:r>
              <w:rPr>
                <w:rFonts w:ascii="Times New Roman"/>
                <w:b w:val="false"/>
                <w:i w:val="false"/>
                <w:color w:val="000000"/>
                <w:sz w:val="20"/>
              </w:rPr>
              <w:t>- әуежай, әуебекет, айлақтағы қауіпсіздік;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Радионавигациялық автоматтандырылған әуе көліктік жүйесі</w:t>
            </w:r>
            <w:r>
              <w:br/>
            </w:r>
            <w:r>
              <w:rPr>
                <w:rFonts w:ascii="Times New Roman"/>
                <w:b w:val="false"/>
                <w:i w:val="false"/>
                <w:color w:val="000000"/>
                <w:sz w:val="20"/>
              </w:rPr>
              <w:t>
</w:t>
            </w:r>
            <w:r>
              <w:rPr>
                <w:rFonts w:ascii="Times New Roman"/>
                <w:b w:val="false"/>
                <w:i w:val="false"/>
                <w:color w:val="000000"/>
                <w:sz w:val="20"/>
              </w:rPr>
              <w:t>Негізгі тағайындалған тактико-техникалық құрамның талаптары;</w:t>
            </w:r>
            <w:r>
              <w:br/>
            </w:r>
            <w:r>
              <w:rPr>
                <w:rFonts w:ascii="Times New Roman"/>
                <w:b w:val="false"/>
                <w:i w:val="false"/>
                <w:color w:val="000000"/>
                <w:sz w:val="20"/>
              </w:rPr>
              <w:t>
</w:t>
            </w:r>
            <w:r>
              <w:rPr>
                <w:rFonts w:ascii="Times New Roman"/>
                <w:b w:val="false"/>
                <w:i w:val="false"/>
                <w:color w:val="000000"/>
                <w:sz w:val="20"/>
              </w:rPr>
              <w:t>- әуе көлігін ұйымдастыру және басқару құрылымының негізгі принциптік сызбалары;</w:t>
            </w:r>
            <w:r>
              <w:br/>
            </w:r>
            <w:r>
              <w:rPr>
                <w:rFonts w:ascii="Times New Roman"/>
                <w:b w:val="false"/>
                <w:i w:val="false"/>
                <w:color w:val="000000"/>
                <w:sz w:val="20"/>
              </w:rPr>
              <w:t>
</w:t>
            </w:r>
            <w:r>
              <w:rPr>
                <w:rFonts w:ascii="Times New Roman"/>
                <w:b w:val="false"/>
                <w:i w:val="false"/>
                <w:color w:val="000000"/>
                <w:sz w:val="20"/>
              </w:rPr>
              <w:t xml:space="preserve">- радиомаяктік жүйе регламенттік техникалық қызмет көрсету;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автоматикалық басқару жүйесі жұмысының принциптерін, құрылғыларын, тағайындауды.</w:t>
            </w:r>
            <w:r>
              <w:br/>
            </w:r>
            <w:r>
              <w:rPr>
                <w:rFonts w:ascii="Times New Roman"/>
                <w:b w:val="false"/>
                <w:i w:val="false"/>
                <w:color w:val="000000"/>
                <w:sz w:val="20"/>
              </w:rPr>
              <w:t>
</w:t>
            </w:r>
            <w:r>
              <w:rPr>
                <w:rFonts w:ascii="Times New Roman"/>
                <w:b w:val="false"/>
                <w:i w:val="false"/>
                <w:color w:val="000000"/>
                <w:sz w:val="20"/>
              </w:rPr>
              <w:t>- автоматикалық басқару жүйесі жіктемесін;</w:t>
            </w:r>
            <w:r>
              <w:br/>
            </w:r>
            <w:r>
              <w:rPr>
                <w:rFonts w:ascii="Times New Roman"/>
                <w:b w:val="false"/>
                <w:i w:val="false"/>
                <w:color w:val="000000"/>
                <w:sz w:val="20"/>
              </w:rPr>
              <w:t>
</w:t>
            </w:r>
            <w:r>
              <w:rPr>
                <w:rFonts w:ascii="Times New Roman"/>
                <w:b w:val="false"/>
                <w:i w:val="false"/>
                <w:color w:val="000000"/>
                <w:sz w:val="20"/>
              </w:rPr>
              <w:t>- автоматикалық басқару жүйесіні құрылымдарының негізін, үрдісін</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3.4.1</w:t>
            </w:r>
            <w:r>
              <w:br/>
            </w:r>
            <w:r>
              <w:rPr>
                <w:rFonts w:ascii="Times New Roman"/>
                <w:b w:val="false"/>
                <w:i w:val="false"/>
                <w:color w:val="000000"/>
                <w:sz w:val="20"/>
              </w:rPr>
              <w:t>
</w:t>
            </w:r>
            <w:r>
              <w:rPr>
                <w:rFonts w:ascii="Times New Roman"/>
                <w:b w:val="false"/>
                <w:i w:val="false"/>
                <w:color w:val="000000"/>
                <w:sz w:val="20"/>
              </w:rPr>
              <w:t>КҚ 3.4.2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Радиолокациялық автоматтандырылған әуе көліктік жүйесі</w:t>
            </w:r>
            <w:r>
              <w:br/>
            </w:r>
            <w:r>
              <w:rPr>
                <w:rFonts w:ascii="Times New Roman"/>
                <w:b w:val="false"/>
                <w:i w:val="false"/>
                <w:color w:val="000000"/>
                <w:sz w:val="20"/>
              </w:rPr>
              <w:t>
</w:t>
            </w:r>
            <w:r>
              <w:rPr>
                <w:rFonts w:ascii="Times New Roman"/>
                <w:b w:val="false"/>
                <w:i w:val="false"/>
                <w:color w:val="000000"/>
                <w:sz w:val="20"/>
              </w:rPr>
              <w:t>Радиолакациялық принцип жүйелері. Әуе қозғаласына тактика-техникалық құрылымының негізгі принциптік сызбасы;</w:t>
            </w:r>
            <w:r>
              <w:br/>
            </w:r>
            <w:r>
              <w:rPr>
                <w:rFonts w:ascii="Times New Roman"/>
                <w:b w:val="false"/>
                <w:i w:val="false"/>
                <w:color w:val="000000"/>
                <w:sz w:val="20"/>
              </w:rPr>
              <w:t>
</w:t>
            </w:r>
            <w:r>
              <w:rPr>
                <w:rFonts w:ascii="Times New Roman"/>
                <w:b w:val="false"/>
                <w:i w:val="false"/>
                <w:color w:val="000000"/>
                <w:sz w:val="20"/>
              </w:rPr>
              <w:t>- радиолокациялық аппараттық басқару жүйесі;</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радиолокация құралдары мен жабдықтары;</w:t>
            </w:r>
            <w:r>
              <w:br/>
            </w:r>
            <w:r>
              <w:rPr>
                <w:rFonts w:ascii="Times New Roman"/>
                <w:b w:val="false"/>
                <w:i w:val="false"/>
                <w:color w:val="000000"/>
                <w:sz w:val="20"/>
              </w:rPr>
              <w:t>
</w:t>
            </w:r>
            <w:r>
              <w:rPr>
                <w:rFonts w:ascii="Times New Roman"/>
                <w:b w:val="false"/>
                <w:i w:val="false"/>
                <w:color w:val="000000"/>
                <w:sz w:val="20"/>
              </w:rPr>
              <w:t>- радиотехникалық әдіс негіздері локациялық ұшу аппараттары;</w:t>
            </w:r>
            <w:r>
              <w:br/>
            </w:r>
            <w:r>
              <w:rPr>
                <w:rFonts w:ascii="Times New Roman"/>
                <w:b w:val="false"/>
                <w:i w:val="false"/>
                <w:color w:val="000000"/>
                <w:sz w:val="20"/>
              </w:rPr>
              <w:t>
</w:t>
            </w:r>
            <w:r>
              <w:rPr>
                <w:rFonts w:ascii="Times New Roman"/>
                <w:b w:val="false"/>
                <w:i w:val="false"/>
                <w:color w:val="000000"/>
                <w:sz w:val="20"/>
              </w:rPr>
              <w:t>- радиоөлшеуіш әдістерін өлшеу.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радиотехника саласында анықтама және қазіргі әдебиеттермен жұмыс;</w:t>
            </w:r>
            <w:r>
              <w:br/>
            </w:r>
            <w:r>
              <w:rPr>
                <w:rFonts w:ascii="Times New Roman"/>
                <w:b w:val="false"/>
                <w:i w:val="false"/>
                <w:color w:val="000000"/>
                <w:sz w:val="20"/>
              </w:rPr>
              <w:t>
</w:t>
            </w:r>
            <w:r>
              <w:rPr>
                <w:rFonts w:ascii="Times New Roman"/>
                <w:b w:val="false"/>
                <w:i w:val="false"/>
                <w:color w:val="000000"/>
                <w:sz w:val="20"/>
              </w:rPr>
              <w:t>- практикада алған білімдерін аралас пәндерді оқыту кездерінде қолдану.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Белгілерді берудің және қабылдаудың негізгі құрылғылары</w:t>
            </w:r>
            <w:r>
              <w:br/>
            </w:r>
            <w:r>
              <w:rPr>
                <w:rFonts w:ascii="Times New Roman"/>
                <w:b w:val="false"/>
                <w:i w:val="false"/>
                <w:color w:val="000000"/>
                <w:sz w:val="20"/>
              </w:rPr>
              <w:t>
</w:t>
            </w:r>
            <w:r>
              <w:rPr>
                <w:rFonts w:ascii="Times New Roman"/>
                <w:b w:val="false"/>
                <w:i w:val="false"/>
                <w:color w:val="000000"/>
                <w:sz w:val="20"/>
              </w:rPr>
              <w:t>пәннің негізгі мақсаттары электр құрал-жабдықтарының жұмыс принциптері және оларды тағайындау,</w:t>
            </w:r>
            <w:r>
              <w:br/>
            </w:r>
            <w:r>
              <w:rPr>
                <w:rFonts w:ascii="Times New Roman"/>
                <w:b w:val="false"/>
                <w:i w:val="false"/>
                <w:color w:val="000000"/>
                <w:sz w:val="20"/>
              </w:rPr>
              <w:t>
</w:t>
            </w:r>
            <w:r>
              <w:rPr>
                <w:rFonts w:ascii="Times New Roman"/>
                <w:b w:val="false"/>
                <w:i w:val="false"/>
                <w:color w:val="000000"/>
                <w:sz w:val="20"/>
              </w:rPr>
              <w:t>- әуе кемелеріне техникалық қызмет көрсету;</w:t>
            </w:r>
            <w:r>
              <w:br/>
            </w:r>
            <w:r>
              <w:rPr>
                <w:rFonts w:ascii="Times New Roman"/>
                <w:b w:val="false"/>
                <w:i w:val="false"/>
                <w:color w:val="000000"/>
                <w:sz w:val="20"/>
              </w:rPr>
              <w:t>
</w:t>
            </w:r>
            <w:r>
              <w:rPr>
                <w:rFonts w:ascii="Times New Roman"/>
                <w:b w:val="false"/>
                <w:i w:val="false"/>
                <w:color w:val="000000"/>
                <w:sz w:val="20"/>
              </w:rPr>
              <w:t>- осы пәнді оқытуда білім алушылардың көзқарасы мен дағдыларын дамыту.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белгі берудің және қалыптастырудың міндеттері.</w:t>
            </w:r>
            <w:r>
              <w:br/>
            </w:r>
            <w:r>
              <w:rPr>
                <w:rFonts w:ascii="Times New Roman"/>
                <w:b w:val="false"/>
                <w:i w:val="false"/>
                <w:color w:val="000000"/>
                <w:sz w:val="20"/>
              </w:rPr>
              <w:t>
</w:t>
            </w:r>
            <w:r>
              <w:rPr>
                <w:rFonts w:ascii="Times New Roman"/>
                <w:b w:val="false"/>
                <w:i w:val="false"/>
                <w:color w:val="000000"/>
                <w:sz w:val="20"/>
              </w:rPr>
              <w:t>- белгілердің негізгі сипаттамалары.</w:t>
            </w:r>
            <w:r>
              <w:br/>
            </w:r>
            <w:r>
              <w:rPr>
                <w:rFonts w:ascii="Times New Roman"/>
                <w:b w:val="false"/>
                <w:i w:val="false"/>
                <w:color w:val="000000"/>
                <w:sz w:val="20"/>
              </w:rPr>
              <w:t>
</w:t>
            </w:r>
            <w:r>
              <w:rPr>
                <w:rFonts w:ascii="Times New Roman"/>
                <w:b w:val="false"/>
                <w:i w:val="false"/>
                <w:color w:val="000000"/>
                <w:sz w:val="20"/>
              </w:rPr>
              <w:t>- белгі берудің негізгі ерекшеліктері ағымдағы емес белгілердің спектрі.</w:t>
            </w:r>
            <w:r>
              <w:br/>
            </w:r>
            <w:r>
              <w:rPr>
                <w:rFonts w:ascii="Times New Roman"/>
                <w:b w:val="false"/>
                <w:i w:val="false"/>
                <w:color w:val="000000"/>
                <w:sz w:val="20"/>
              </w:rPr>
              <w:t>
</w:t>
            </w:r>
            <w:r>
              <w:rPr>
                <w:rFonts w:ascii="Times New Roman"/>
                <w:b w:val="false"/>
                <w:i w:val="false"/>
                <w:color w:val="000000"/>
                <w:sz w:val="20"/>
              </w:rPr>
              <w:t>- фурьердің қайта қалыптасуы.</w:t>
            </w:r>
            <w:r>
              <w:br/>
            </w:r>
            <w:r>
              <w:rPr>
                <w:rFonts w:ascii="Times New Roman"/>
                <w:b w:val="false"/>
                <w:i w:val="false"/>
                <w:color w:val="000000"/>
                <w:sz w:val="20"/>
              </w:rPr>
              <w:t>
</w:t>
            </w:r>
            <w:r>
              <w:rPr>
                <w:rFonts w:ascii="Times New Roman"/>
                <w:b w:val="false"/>
                <w:i w:val="false"/>
                <w:color w:val="000000"/>
                <w:sz w:val="20"/>
              </w:rPr>
              <w:t>- кездейсоқ белгілердің сипаттамалары, әдістері.</w:t>
            </w:r>
            <w:r>
              <w:br/>
            </w:r>
            <w:r>
              <w:rPr>
                <w:rFonts w:ascii="Times New Roman"/>
                <w:b w:val="false"/>
                <w:i w:val="false"/>
                <w:color w:val="000000"/>
                <w:sz w:val="20"/>
              </w:rPr>
              <w:t>
</w:t>
            </w:r>
            <w:r>
              <w:rPr>
                <w:rFonts w:ascii="Times New Roman"/>
                <w:b w:val="false"/>
                <w:i w:val="false"/>
                <w:color w:val="000000"/>
                <w:sz w:val="20"/>
              </w:rPr>
              <w:t>- белгілерді қалыптастырудағы тиімді әдістердің негізгі көрсеткіштері.</w:t>
            </w:r>
            <w:r>
              <w:br/>
            </w:r>
            <w:r>
              <w:rPr>
                <w:rFonts w:ascii="Times New Roman"/>
                <w:b w:val="false"/>
                <w:i w:val="false"/>
                <w:color w:val="000000"/>
                <w:sz w:val="20"/>
              </w:rPr>
              <w:t>
</w:t>
            </w:r>
            <w:r>
              <w:rPr>
                <w:rFonts w:ascii="Times New Roman"/>
                <w:b w:val="false"/>
                <w:i w:val="false"/>
                <w:color w:val="000000"/>
                <w:sz w:val="20"/>
              </w:rPr>
              <w:t>- GSM стандартының жүйесі.</w:t>
            </w:r>
            <w:r>
              <w:br/>
            </w:r>
            <w:r>
              <w:rPr>
                <w:rFonts w:ascii="Times New Roman"/>
                <w:b w:val="false"/>
                <w:i w:val="false"/>
                <w:color w:val="000000"/>
                <w:sz w:val="20"/>
              </w:rPr>
              <w:t>
</w:t>
            </w:r>
            <w:r>
              <w:rPr>
                <w:rFonts w:ascii="Times New Roman"/>
                <w:b w:val="false"/>
                <w:i w:val="false"/>
                <w:color w:val="000000"/>
                <w:sz w:val="20"/>
              </w:rPr>
              <w:t>- СВЧ генерация аспаптары.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радиотехникалық практика жүзінде Білімдерін қолдану.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бейнелеу және теледидар негіздері</w:t>
            </w:r>
            <w:r>
              <w:br/>
            </w:r>
            <w:r>
              <w:rPr>
                <w:rFonts w:ascii="Times New Roman"/>
                <w:b w:val="false"/>
                <w:i w:val="false"/>
                <w:color w:val="000000"/>
                <w:sz w:val="20"/>
              </w:rPr>
              <w:t>
</w:t>
            </w:r>
            <w:r>
              <w:rPr>
                <w:rFonts w:ascii="Times New Roman"/>
                <w:b w:val="false"/>
                <w:i w:val="false"/>
                <w:color w:val="000000"/>
                <w:sz w:val="20"/>
              </w:rPr>
              <w:t xml:space="preserve">Негізгі теледидарлық ақпараттарды бейнелеу. Радиобелгілердің негізгі принциптері талқыланған. Телевизиялық құрамдардың негізгі түйіндері қалпына келтірудің тәсілдері бейне белгілері жоғары, оның анық сапамен белгіленген.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радиотехникалық жалпы теориялық Білімдерн бағдарлама ретінде көрсетілім ретінде көрсету.</w:t>
            </w:r>
            <w:r>
              <w:br/>
            </w:r>
            <w:r>
              <w:rPr>
                <w:rFonts w:ascii="Times New Roman"/>
                <w:b w:val="false"/>
                <w:i w:val="false"/>
                <w:color w:val="000000"/>
                <w:sz w:val="20"/>
              </w:rPr>
              <w:t>
</w:t>
            </w:r>
            <w:r>
              <w:rPr>
                <w:rFonts w:ascii="Times New Roman"/>
                <w:b w:val="false"/>
                <w:i w:val="false"/>
                <w:color w:val="000000"/>
                <w:sz w:val="20"/>
              </w:rPr>
              <w:t>- модуляцияның негізгі әдістері бейне белгілерін кодтау кесінделген бейнелер.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теледидар жүйелерді оларды қолдану қайта орнына келтіру;</w:t>
            </w:r>
            <w:r>
              <w:br/>
            </w:r>
            <w:r>
              <w:rPr>
                <w:rFonts w:ascii="Times New Roman"/>
                <w:b w:val="false"/>
                <w:i w:val="false"/>
                <w:color w:val="000000"/>
                <w:sz w:val="20"/>
              </w:rPr>
              <w:t>
</w:t>
            </w:r>
            <w:r>
              <w:rPr>
                <w:rFonts w:ascii="Times New Roman"/>
                <w:b w:val="false"/>
                <w:i w:val="false"/>
                <w:color w:val="000000"/>
                <w:sz w:val="20"/>
              </w:rPr>
              <w:t>- тұлғаларды көру алдын –ала негізгі телевизиялық принциптерді фото электрондық белгілер.</w:t>
            </w:r>
            <w:r>
              <w:br/>
            </w:r>
            <w:r>
              <w:rPr>
                <w:rFonts w:ascii="Times New Roman"/>
                <w:b w:val="false"/>
                <w:i w:val="false"/>
                <w:color w:val="000000"/>
                <w:sz w:val="20"/>
              </w:rPr>
              <w:t>
</w:t>
            </w:r>
            <w:r>
              <w:rPr>
                <w:rFonts w:ascii="Times New Roman"/>
                <w:b w:val="false"/>
                <w:i w:val="false"/>
                <w:color w:val="000000"/>
                <w:sz w:val="20"/>
              </w:rPr>
              <w:t>- телевизиялық белгілерді қабылдау көп хромды түрлі телевизиялық жүйелердің әдіс-тәсілдерін консервациялық белгілерді суреттеу.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Аналогті-дискретті схемотехниканың негіздері.</w:t>
            </w:r>
            <w:r>
              <w:br/>
            </w:r>
            <w:r>
              <w:rPr>
                <w:rFonts w:ascii="Times New Roman"/>
                <w:b w:val="false"/>
                <w:i w:val="false"/>
                <w:color w:val="000000"/>
                <w:sz w:val="20"/>
              </w:rPr>
              <w:t>
</w:t>
            </w:r>
            <w:r>
              <w:rPr>
                <w:rFonts w:ascii="Times New Roman"/>
                <w:b w:val="false"/>
                <w:i w:val="false"/>
                <w:color w:val="000000"/>
                <w:sz w:val="20"/>
              </w:rPr>
              <w:t>Дискретті цифрлік белгілердің логикалық функциялары элементтік базасы және типтік цифрлық құрылғылар.</w:t>
            </w:r>
            <w:r>
              <w:br/>
            </w:r>
            <w:r>
              <w:rPr>
                <w:rFonts w:ascii="Times New Roman"/>
                <w:b w:val="false"/>
                <w:i w:val="false"/>
                <w:color w:val="000000"/>
                <w:sz w:val="20"/>
              </w:rPr>
              <w:t>
</w:t>
            </w:r>
            <w:r>
              <w:rPr>
                <w:rFonts w:ascii="Times New Roman"/>
                <w:b w:val="false"/>
                <w:i w:val="false"/>
                <w:color w:val="000000"/>
                <w:sz w:val="20"/>
              </w:rPr>
              <w:t>Арифметикалық логикалық құрылғылар. Кішкенесхемалық басқару.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тағайындалған құрылғыхлардың жұмыс принциптері кішкене процессорлық техника схемотехниканың функционалдық түйіндері, негізгі әдістері.</w:t>
            </w:r>
            <w:r>
              <w:br/>
            </w:r>
            <w:r>
              <w:rPr>
                <w:rFonts w:ascii="Times New Roman"/>
                <w:b w:val="false"/>
                <w:i w:val="false"/>
                <w:color w:val="000000"/>
                <w:sz w:val="20"/>
              </w:rPr>
              <w:t>
</w:t>
            </w:r>
            <w:r>
              <w:rPr>
                <w:rFonts w:ascii="Times New Roman"/>
                <w:b w:val="false"/>
                <w:i w:val="false"/>
                <w:color w:val="000000"/>
                <w:sz w:val="20"/>
              </w:rPr>
              <w:t>- кодтау, жинақтау,есептеу, жұмыс принциптері., муьтиплексондық құрылғылар.</w:t>
            </w:r>
            <w:r>
              <w:br/>
            </w:r>
            <w:r>
              <w:rPr>
                <w:rFonts w:ascii="Times New Roman"/>
                <w:b w:val="false"/>
                <w:i w:val="false"/>
                <w:color w:val="000000"/>
                <w:sz w:val="20"/>
              </w:rPr>
              <w:t>
</w:t>
            </w:r>
            <w:r>
              <w:rPr>
                <w:rFonts w:ascii="Times New Roman"/>
                <w:b w:val="false"/>
                <w:i w:val="false"/>
                <w:color w:val="000000"/>
                <w:sz w:val="20"/>
              </w:rPr>
              <w:t>- әртүрлі логикалық жұмыс құрылғы белгілері.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оқу және анықтама әдебиеттерін қолдану;</w:t>
            </w:r>
            <w:r>
              <w:br/>
            </w:r>
            <w:r>
              <w:rPr>
                <w:rFonts w:ascii="Times New Roman"/>
                <w:b w:val="false"/>
                <w:i w:val="false"/>
                <w:color w:val="000000"/>
                <w:sz w:val="20"/>
              </w:rPr>
              <w:t>
</w:t>
            </w:r>
            <w:r>
              <w:rPr>
                <w:rFonts w:ascii="Times New Roman"/>
                <w:b w:val="false"/>
                <w:i w:val="false"/>
                <w:color w:val="000000"/>
                <w:sz w:val="20"/>
              </w:rPr>
              <w:t>- практикада алған білімдерін аралас пәндерді оқыту кездерінде қолдану;</w:t>
            </w:r>
            <w:r>
              <w:br/>
            </w:r>
            <w:r>
              <w:rPr>
                <w:rFonts w:ascii="Times New Roman"/>
                <w:b w:val="false"/>
                <w:i w:val="false"/>
                <w:color w:val="000000"/>
                <w:sz w:val="20"/>
              </w:rPr>
              <w:t>
</w:t>
            </w:r>
            <w:r>
              <w:rPr>
                <w:rFonts w:ascii="Times New Roman"/>
                <w:b w:val="false"/>
                <w:i w:val="false"/>
                <w:color w:val="000000"/>
                <w:sz w:val="20"/>
              </w:rPr>
              <w:t>- микропроцессорлік техниканың параметрлік әдістері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КҚ.3.2.7.</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3.7.7</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Радиотолқын антенналары таратылған</w:t>
            </w:r>
            <w:r>
              <w:br/>
            </w:r>
            <w:r>
              <w:rPr>
                <w:rFonts w:ascii="Times New Roman"/>
                <w:b w:val="false"/>
                <w:i w:val="false"/>
                <w:color w:val="000000"/>
                <w:sz w:val="20"/>
              </w:rPr>
              <w:t>
</w:t>
            </w:r>
            <w:r>
              <w:rPr>
                <w:rFonts w:ascii="Times New Roman"/>
                <w:b w:val="false"/>
                <w:i w:val="false"/>
                <w:color w:val="000000"/>
                <w:sz w:val="20"/>
              </w:rPr>
              <w:t>Пәннің мақсаты авиациялық белгілердің теориялық берілген белгілері.</w:t>
            </w:r>
            <w:r>
              <w:br/>
            </w:r>
            <w:r>
              <w:rPr>
                <w:rFonts w:ascii="Times New Roman"/>
                <w:b w:val="false"/>
                <w:i w:val="false"/>
                <w:color w:val="000000"/>
                <w:sz w:val="20"/>
              </w:rPr>
              <w:t>
</w:t>
            </w:r>
            <w:r>
              <w:rPr>
                <w:rFonts w:ascii="Times New Roman"/>
                <w:b w:val="false"/>
                <w:i w:val="false"/>
                <w:color w:val="000000"/>
                <w:sz w:val="20"/>
              </w:rPr>
              <w:t>Радиосистеманың әр типтегі параметр негіздері. Теориялық принциптері; тарату тәсілдері; осы пәнді оқыту кезінде білім алушылардың көзқарасын дамыту.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 беретін құрылғылардың антенна және параметриялық негізгі ережесі;</w:t>
            </w:r>
            <w:r>
              <w:br/>
            </w:r>
            <w:r>
              <w:rPr>
                <w:rFonts w:ascii="Times New Roman"/>
                <w:b w:val="false"/>
                <w:i w:val="false"/>
                <w:color w:val="000000"/>
                <w:sz w:val="20"/>
              </w:rPr>
              <w:t>
</w:t>
            </w:r>
            <w:r>
              <w:rPr>
                <w:rFonts w:ascii="Times New Roman"/>
                <w:b w:val="false"/>
                <w:i w:val="false"/>
                <w:color w:val="000000"/>
                <w:sz w:val="20"/>
              </w:rPr>
              <w:t>- дискреттік бөлінбеген сигналдың ережесі.</w:t>
            </w:r>
            <w:r>
              <w:br/>
            </w:r>
            <w:r>
              <w:rPr>
                <w:rFonts w:ascii="Times New Roman"/>
                <w:b w:val="false"/>
                <w:i w:val="false"/>
                <w:color w:val="000000"/>
                <w:sz w:val="20"/>
              </w:rPr>
              <w:t>
</w:t>
            </w:r>
            <w:r>
              <w:rPr>
                <w:rFonts w:ascii="Times New Roman"/>
                <w:b w:val="false"/>
                <w:i w:val="false"/>
                <w:color w:val="000000"/>
                <w:sz w:val="20"/>
              </w:rPr>
              <w:t>- автогенератор және генератордың ішкі жағдай принциптері.</w:t>
            </w:r>
            <w:r>
              <w:br/>
            </w:r>
            <w:r>
              <w:rPr>
                <w:rFonts w:ascii="Times New Roman"/>
                <w:b w:val="false"/>
                <w:i w:val="false"/>
                <w:color w:val="000000"/>
                <w:sz w:val="20"/>
              </w:rPr>
              <w:t>
</w:t>
            </w:r>
            <w:r>
              <w:rPr>
                <w:rFonts w:ascii="Times New Roman"/>
                <w:b w:val="false"/>
                <w:i w:val="false"/>
                <w:color w:val="000000"/>
                <w:sz w:val="20"/>
              </w:rPr>
              <w:t>- қазіргі заманғы әдіс-модуляциялары.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радиотехника саласында кәзіргі әдебиеттермен және анықтамалармен жұмыс істеу керек;</w:t>
            </w:r>
            <w:r>
              <w:br/>
            </w:r>
            <w:r>
              <w:rPr>
                <w:rFonts w:ascii="Times New Roman"/>
                <w:b w:val="false"/>
                <w:i w:val="false"/>
                <w:color w:val="000000"/>
                <w:sz w:val="20"/>
              </w:rPr>
              <w:t>
</w:t>
            </w:r>
            <w:r>
              <w:rPr>
                <w:rFonts w:ascii="Times New Roman"/>
                <w:b w:val="false"/>
                <w:i w:val="false"/>
                <w:color w:val="000000"/>
                <w:sz w:val="20"/>
              </w:rPr>
              <w:t>- практикада алған білімдерін аралас пәндерді оқыту кездерінде қолдану.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3.4.1</w:t>
            </w:r>
            <w:r>
              <w:br/>
            </w:r>
            <w:r>
              <w:rPr>
                <w:rFonts w:ascii="Times New Roman"/>
                <w:b w:val="false"/>
                <w:i w:val="false"/>
                <w:color w:val="000000"/>
                <w:sz w:val="20"/>
              </w:rPr>
              <w:t>
</w:t>
            </w:r>
            <w:r>
              <w:rPr>
                <w:rFonts w:ascii="Times New Roman"/>
                <w:b w:val="false"/>
                <w:i w:val="false"/>
                <w:color w:val="000000"/>
                <w:sz w:val="20"/>
              </w:rPr>
              <w:t>КҚ 3.4.2</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және басқару</w:t>
            </w:r>
            <w:r>
              <w:br/>
            </w:r>
            <w:r>
              <w:rPr>
                <w:rFonts w:ascii="Times New Roman"/>
                <w:b w:val="false"/>
                <w:i w:val="false"/>
                <w:color w:val="000000"/>
                <w:sz w:val="20"/>
              </w:rPr>
              <w:t>
</w:t>
            </w:r>
            <w:r>
              <w:rPr>
                <w:rFonts w:ascii="Times New Roman"/>
                <w:b w:val="false"/>
                <w:i w:val="false"/>
                <w:color w:val="000000"/>
                <w:sz w:val="20"/>
              </w:rPr>
              <w:t>БЖА құрудың жалпы принциптері.</w:t>
            </w:r>
            <w:r>
              <w:br/>
            </w:r>
            <w:r>
              <w:rPr>
                <w:rFonts w:ascii="Times New Roman"/>
                <w:b w:val="false"/>
                <w:i w:val="false"/>
                <w:color w:val="000000"/>
                <w:sz w:val="20"/>
              </w:rPr>
              <w:t>
</w:t>
            </w:r>
            <w:r>
              <w:rPr>
                <w:rFonts w:ascii="Times New Roman"/>
                <w:b w:val="false"/>
                <w:i w:val="false"/>
                <w:color w:val="000000"/>
                <w:sz w:val="20"/>
              </w:rPr>
              <w:t>Сызықтық элементтердің математикалық сипаттамасының әдісі.</w:t>
            </w:r>
            <w:r>
              <w:br/>
            </w:r>
            <w:r>
              <w:rPr>
                <w:rFonts w:ascii="Times New Roman"/>
                <w:b w:val="false"/>
                <w:i w:val="false"/>
                <w:color w:val="000000"/>
                <w:sz w:val="20"/>
              </w:rPr>
              <w:t>
</w:t>
            </w:r>
            <w:r>
              <w:rPr>
                <w:rFonts w:ascii="Times New Roman"/>
                <w:b w:val="false"/>
                <w:i w:val="false"/>
                <w:color w:val="000000"/>
                <w:sz w:val="20"/>
              </w:rPr>
              <w:t>Типтік динамикалық буындардың модельдері мен сипаттамалары.</w:t>
            </w:r>
            <w:r>
              <w:br/>
            </w:r>
            <w:r>
              <w:rPr>
                <w:rFonts w:ascii="Times New Roman"/>
                <w:b w:val="false"/>
                <w:i w:val="false"/>
                <w:color w:val="000000"/>
                <w:sz w:val="20"/>
              </w:rPr>
              <w:t>
</w:t>
            </w:r>
            <w:r>
              <w:rPr>
                <w:rFonts w:ascii="Times New Roman"/>
                <w:b w:val="false"/>
                <w:i w:val="false"/>
                <w:color w:val="000000"/>
                <w:sz w:val="20"/>
              </w:rPr>
              <w:t>БЖА сызықтық тұрақтылығын анализдеу.</w:t>
            </w:r>
            <w:r>
              <w:br/>
            </w:r>
            <w:r>
              <w:rPr>
                <w:rFonts w:ascii="Times New Roman"/>
                <w:b w:val="false"/>
                <w:i w:val="false"/>
                <w:color w:val="000000"/>
                <w:sz w:val="20"/>
              </w:rPr>
              <w:t>
</w:t>
            </w:r>
            <w:r>
              <w:rPr>
                <w:rFonts w:ascii="Times New Roman"/>
                <w:b w:val="false"/>
                <w:i w:val="false"/>
                <w:color w:val="000000"/>
                <w:sz w:val="20"/>
              </w:rPr>
              <w:t>БЖА басқару сапасының бағасы.</w:t>
            </w:r>
            <w:r>
              <w:br/>
            </w:r>
            <w:r>
              <w:rPr>
                <w:rFonts w:ascii="Times New Roman"/>
                <w:b w:val="false"/>
                <w:i w:val="false"/>
                <w:color w:val="000000"/>
                <w:sz w:val="20"/>
              </w:rPr>
              <w:t>
</w:t>
            </w:r>
            <w:r>
              <w:rPr>
                <w:rFonts w:ascii="Times New Roman"/>
                <w:b w:val="false"/>
                <w:i w:val="false"/>
                <w:color w:val="000000"/>
                <w:sz w:val="20"/>
              </w:rPr>
              <w:t xml:space="preserve">БЖА жүйесінің сызықтық синтезі.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автоматикалық басқару жүйесі жұмысының принциптерін, құрылғыларын, тағайындауды.</w:t>
            </w:r>
            <w:r>
              <w:br/>
            </w:r>
            <w:r>
              <w:rPr>
                <w:rFonts w:ascii="Times New Roman"/>
                <w:b w:val="false"/>
                <w:i w:val="false"/>
                <w:color w:val="000000"/>
                <w:sz w:val="20"/>
              </w:rPr>
              <w:t>
</w:t>
            </w:r>
            <w:r>
              <w:rPr>
                <w:rFonts w:ascii="Times New Roman"/>
                <w:b w:val="false"/>
                <w:i w:val="false"/>
                <w:color w:val="000000"/>
                <w:sz w:val="20"/>
              </w:rPr>
              <w:t>- автоматикалық басқару жүйесі жіктемесін;</w:t>
            </w:r>
            <w:r>
              <w:br/>
            </w:r>
            <w:r>
              <w:rPr>
                <w:rFonts w:ascii="Times New Roman"/>
                <w:b w:val="false"/>
                <w:i w:val="false"/>
                <w:color w:val="000000"/>
                <w:sz w:val="20"/>
              </w:rPr>
              <w:t>
</w:t>
            </w:r>
            <w:r>
              <w:rPr>
                <w:rFonts w:ascii="Times New Roman"/>
                <w:b w:val="false"/>
                <w:i w:val="false"/>
                <w:color w:val="000000"/>
                <w:sz w:val="20"/>
              </w:rPr>
              <w:t>- автоматикалық басқару жүйесіні құрылымдарының негізін, үрдісін.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қажетті анықтама және оқу әдебиеттерін қолдануды;</w:t>
            </w:r>
            <w:r>
              <w:br/>
            </w:r>
            <w:r>
              <w:rPr>
                <w:rFonts w:ascii="Times New Roman"/>
                <w:b w:val="false"/>
                <w:i w:val="false"/>
                <w:color w:val="000000"/>
                <w:sz w:val="20"/>
              </w:rPr>
              <w:t>
</w:t>
            </w:r>
            <w:r>
              <w:rPr>
                <w:rFonts w:ascii="Times New Roman"/>
                <w:b w:val="false"/>
                <w:i w:val="false"/>
                <w:color w:val="000000"/>
                <w:sz w:val="20"/>
              </w:rPr>
              <w:t>- аралас пәндерді оқыту кезінде және практикада алған білімдерін қолдану.</w:t>
            </w:r>
            <w:r>
              <w:br/>
            </w:r>
            <w:r>
              <w:rPr>
                <w:rFonts w:ascii="Times New Roman"/>
                <w:b w:val="false"/>
                <w:i w:val="false"/>
                <w:color w:val="000000"/>
                <w:sz w:val="20"/>
              </w:rPr>
              <w:t>
</w:t>
            </w:r>
            <w:r>
              <w:rPr>
                <w:rFonts w:ascii="Times New Roman"/>
                <w:b w:val="false"/>
                <w:i w:val="false"/>
                <w:color w:val="000000"/>
                <w:sz w:val="20"/>
              </w:rPr>
              <w:t>- БЖА басқару сапасын бағалау.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3.4.1</w:t>
            </w:r>
            <w:r>
              <w:br/>
            </w:r>
            <w:r>
              <w:rPr>
                <w:rFonts w:ascii="Times New Roman"/>
                <w:b w:val="false"/>
                <w:i w:val="false"/>
                <w:color w:val="000000"/>
                <w:sz w:val="20"/>
              </w:rPr>
              <w:t>
</w:t>
            </w:r>
            <w:r>
              <w:rPr>
                <w:rFonts w:ascii="Times New Roman"/>
                <w:b w:val="false"/>
                <w:i w:val="false"/>
                <w:color w:val="000000"/>
                <w:sz w:val="20"/>
              </w:rPr>
              <w:t>КҚ 3.4.2</w:t>
            </w:r>
            <w:r>
              <w:br/>
            </w:r>
            <w:r>
              <w:rPr>
                <w:rFonts w:ascii="Times New Roman"/>
                <w:b w:val="false"/>
                <w:i w:val="false"/>
                <w:color w:val="000000"/>
                <w:sz w:val="20"/>
              </w:rPr>
              <w:t>
</w:t>
            </w:r>
            <w:r>
              <w:rPr>
                <w:rFonts w:ascii="Times New Roman"/>
                <w:b w:val="false"/>
                <w:i w:val="false"/>
                <w:color w:val="000000"/>
                <w:sz w:val="20"/>
              </w:rPr>
              <w:t>КҚ 3.7.2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техник-электрик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дамытудың жалпы курсы</w:t>
            </w:r>
            <w:r>
              <w:br/>
            </w:r>
            <w:r>
              <w:rPr>
                <w:rFonts w:ascii="Times New Roman"/>
                <w:b w:val="false"/>
                <w:i w:val="false"/>
                <w:color w:val="000000"/>
                <w:sz w:val="20"/>
              </w:rPr>
              <w:t>
</w:t>
            </w:r>
            <w:r>
              <w:rPr>
                <w:rFonts w:ascii="Times New Roman"/>
                <w:b w:val="false"/>
                <w:i w:val="false"/>
                <w:color w:val="000000"/>
                <w:sz w:val="20"/>
              </w:rPr>
              <w:t>Көліктік жүйелер шаруашылықты дамыту және әлеуметтік жүйелерді функциялау сияқты қажет шарттар.</w:t>
            </w:r>
            <w:r>
              <w:br/>
            </w:r>
            <w:r>
              <w:rPr>
                <w:rFonts w:ascii="Times New Roman"/>
                <w:b w:val="false"/>
                <w:i w:val="false"/>
                <w:color w:val="000000"/>
                <w:sz w:val="20"/>
              </w:rPr>
              <w:t>
</w:t>
            </w:r>
            <w:r>
              <w:rPr>
                <w:rFonts w:ascii="Times New Roman"/>
                <w:b w:val="false"/>
                <w:i w:val="false"/>
                <w:color w:val="000000"/>
                <w:sz w:val="20"/>
              </w:rPr>
              <w:t>Адамның өндірістік қызметі және қоғамдық -әлеуметтік, экономикалық,</w:t>
            </w:r>
            <w:r>
              <w:br/>
            </w:r>
            <w:r>
              <w:rPr>
                <w:rFonts w:ascii="Times New Roman"/>
                <w:b w:val="false"/>
                <w:i w:val="false"/>
                <w:color w:val="000000"/>
                <w:sz w:val="20"/>
              </w:rPr>
              <w:t>
</w:t>
            </w:r>
            <w:r>
              <w:rPr>
                <w:rFonts w:ascii="Times New Roman"/>
                <w:b w:val="false"/>
                <w:i w:val="false"/>
                <w:color w:val="000000"/>
                <w:sz w:val="20"/>
              </w:rPr>
              <w:t>Жарақттар жән кәсіптік аурулар.</w:t>
            </w:r>
            <w:r>
              <w:br/>
            </w:r>
            <w:r>
              <w:rPr>
                <w:rFonts w:ascii="Times New Roman"/>
                <w:b w:val="false"/>
                <w:i w:val="false"/>
                <w:color w:val="000000"/>
                <w:sz w:val="20"/>
              </w:rPr>
              <w:t>
</w:t>
            </w:r>
            <w:r>
              <w:rPr>
                <w:rFonts w:ascii="Times New Roman"/>
                <w:b w:val="false"/>
                <w:i w:val="false"/>
                <w:color w:val="000000"/>
                <w:sz w:val="20"/>
              </w:rPr>
              <w:t>Өндірісте санитарлы-гигеналық жағдайды анықтау факторы.</w:t>
            </w:r>
            <w:r>
              <w:br/>
            </w:r>
            <w:r>
              <w:rPr>
                <w:rFonts w:ascii="Times New Roman"/>
                <w:b w:val="false"/>
                <w:i w:val="false"/>
                <w:color w:val="000000"/>
                <w:sz w:val="20"/>
              </w:rPr>
              <w:t>
</w:t>
            </w:r>
            <w:r>
              <w:rPr>
                <w:rFonts w:ascii="Times New Roman"/>
                <w:b w:val="false"/>
                <w:i w:val="false"/>
                <w:color w:val="000000"/>
                <w:sz w:val="20"/>
              </w:rPr>
              <w:t>Электр қауіпсіздігі.</w:t>
            </w:r>
            <w:r>
              <w:br/>
            </w:r>
            <w:r>
              <w:rPr>
                <w:rFonts w:ascii="Times New Roman"/>
                <w:b w:val="false"/>
                <w:i w:val="false"/>
                <w:color w:val="000000"/>
                <w:sz w:val="20"/>
              </w:rPr>
              <w:t>
</w:t>
            </w:r>
            <w:r>
              <w:rPr>
                <w:rFonts w:ascii="Times New Roman"/>
                <w:b w:val="false"/>
                <w:i w:val="false"/>
                <w:color w:val="000000"/>
                <w:sz w:val="20"/>
              </w:rPr>
              <w:t>Авиациялы-химиялық жұмысты орындалу кезінде қауіпсіздік техникасы.</w:t>
            </w:r>
            <w:r>
              <w:br/>
            </w:r>
            <w:r>
              <w:rPr>
                <w:rFonts w:ascii="Times New Roman"/>
                <w:b w:val="false"/>
                <w:i w:val="false"/>
                <w:color w:val="000000"/>
                <w:sz w:val="20"/>
              </w:rPr>
              <w:t>
</w:t>
            </w:r>
            <w:r>
              <w:rPr>
                <w:rFonts w:ascii="Times New Roman"/>
                <w:b w:val="false"/>
                <w:i w:val="false"/>
                <w:color w:val="000000"/>
                <w:sz w:val="20"/>
              </w:rPr>
              <w:t>Жылыту және желдеткіш, жарықтандыру, электр құрал-жабдықтарды пайдалану және құрылымы кезінде өрт қауіпсіздігін сақтау;</w:t>
            </w:r>
            <w:r>
              <w:br/>
            </w:r>
            <w:r>
              <w:rPr>
                <w:rFonts w:ascii="Times New Roman"/>
                <w:b w:val="false"/>
                <w:i w:val="false"/>
                <w:color w:val="000000"/>
                <w:sz w:val="20"/>
              </w:rPr>
              <w:t>
</w:t>
            </w:r>
            <w:r>
              <w:rPr>
                <w:rFonts w:ascii="Times New Roman"/>
                <w:b w:val="false"/>
                <w:i w:val="false"/>
                <w:color w:val="000000"/>
                <w:sz w:val="20"/>
              </w:rPr>
              <w:t>Экология ҚР экологиялық заңдардың негізі</w:t>
            </w:r>
            <w:r>
              <w:br/>
            </w:r>
            <w:r>
              <w:rPr>
                <w:rFonts w:ascii="Times New Roman"/>
                <w:b w:val="false"/>
                <w:i w:val="false"/>
                <w:color w:val="000000"/>
                <w:sz w:val="20"/>
              </w:rPr>
              <w:t>
</w:t>
            </w:r>
            <w:r>
              <w:rPr>
                <w:rFonts w:ascii="Times New Roman"/>
                <w:b w:val="false"/>
                <w:i w:val="false"/>
                <w:color w:val="000000"/>
                <w:sz w:val="20"/>
              </w:rPr>
              <w:t>АА өндірісінде қоршаған ортаны қорғау туралы іс-шара;</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жұмыс орында</w:t>
            </w:r>
            <w:r>
              <w:br/>
            </w:r>
            <w:r>
              <w:rPr>
                <w:rFonts w:ascii="Times New Roman"/>
                <w:b w:val="false"/>
                <w:i w:val="false"/>
                <w:color w:val="000000"/>
                <w:sz w:val="20"/>
              </w:rPr>
              <w:t>
</w:t>
            </w:r>
            <w:r>
              <w:rPr>
                <w:rFonts w:ascii="Times New Roman"/>
                <w:b w:val="false"/>
                <w:i w:val="false"/>
                <w:color w:val="000000"/>
                <w:sz w:val="20"/>
              </w:rPr>
              <w:t>- зиянды заттармен байланысу кезінде еңбек қауіпсіздігін қамтамасыз ету іс-шарасы;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құрылғысын қызмет көрсету кезінде қорғаныс құралдарын пайдалану;</w:t>
            </w:r>
            <w:r>
              <w:br/>
            </w:r>
            <w:r>
              <w:rPr>
                <w:rFonts w:ascii="Times New Roman"/>
                <w:b w:val="false"/>
                <w:i w:val="false"/>
                <w:color w:val="000000"/>
                <w:sz w:val="20"/>
              </w:rPr>
              <w:t>
</w:t>
            </w:r>
            <w:r>
              <w:rPr>
                <w:rFonts w:ascii="Times New Roman"/>
                <w:b w:val="false"/>
                <w:i w:val="false"/>
                <w:color w:val="000000"/>
                <w:sz w:val="20"/>
              </w:rPr>
              <w:t>- практикадан өту кезінде және өндірісте жұмыстың барлық түріне қауіпсіздік ережесін орындау;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КҚ 3.2.3</w:t>
            </w:r>
            <w:r>
              <w:br/>
            </w:r>
            <w:r>
              <w:rPr>
                <w:rFonts w:ascii="Times New Roman"/>
                <w:b w:val="false"/>
                <w:i w:val="false"/>
                <w:color w:val="000000"/>
                <w:sz w:val="20"/>
              </w:rPr>
              <w:t>
</w:t>
            </w:r>
            <w:r>
              <w:rPr>
                <w:rFonts w:ascii="Times New Roman"/>
                <w:b w:val="false"/>
                <w:i w:val="false"/>
                <w:color w:val="000000"/>
                <w:sz w:val="20"/>
              </w:rPr>
              <w:t>КҚ 3.2.5</w:t>
            </w:r>
            <w:r>
              <w:br/>
            </w:r>
            <w:r>
              <w:rPr>
                <w:rFonts w:ascii="Times New Roman"/>
                <w:b w:val="false"/>
                <w:i w:val="false"/>
                <w:color w:val="000000"/>
                <w:sz w:val="20"/>
              </w:rPr>
              <w:t>
</w:t>
            </w:r>
            <w:r>
              <w:rPr>
                <w:rFonts w:ascii="Times New Roman"/>
                <w:b w:val="false"/>
                <w:i w:val="false"/>
                <w:color w:val="000000"/>
                <w:sz w:val="20"/>
              </w:rPr>
              <w:t>КҚ 3.2.7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Әуединамика негіздері</w:t>
            </w:r>
            <w:r>
              <w:br/>
            </w:r>
            <w:r>
              <w:rPr>
                <w:rFonts w:ascii="Times New Roman"/>
                <w:b w:val="false"/>
                <w:i w:val="false"/>
                <w:color w:val="000000"/>
                <w:sz w:val="20"/>
              </w:rPr>
              <w:t>
</w:t>
            </w:r>
            <w:r>
              <w:rPr>
                <w:rFonts w:ascii="Times New Roman"/>
                <w:b w:val="false"/>
                <w:i w:val="false"/>
                <w:color w:val="000000"/>
                <w:sz w:val="20"/>
              </w:rPr>
              <w:t xml:space="preserve">Пән ауа қабаттарының құрамын, қысылуын, ағымын, Бернулли, эйлер заңдарын оқытады, Сондай-ақ ауа қозғалысының тұрақтылығы мен тұрақсыздығын, әуединамикалық күштерін, әуединамикасының жылдамдығын, алдыңдыңғы күш пен алдыңғы қарама-қайшылықтар коэфицентінің графикалық тәуелділігі. </w:t>
            </w:r>
            <w:r>
              <w:br/>
            </w:r>
            <w:r>
              <w:rPr>
                <w:rFonts w:ascii="Times New Roman"/>
                <w:b w:val="false"/>
                <w:i w:val="false"/>
                <w:color w:val="000000"/>
                <w:sz w:val="20"/>
              </w:rPr>
              <w:t>
</w:t>
            </w:r>
            <w:r>
              <w:rPr>
                <w:rFonts w:ascii="Times New Roman"/>
                <w:b w:val="false"/>
                <w:i w:val="false"/>
                <w:color w:val="000000"/>
                <w:sz w:val="20"/>
              </w:rPr>
              <w:t>Ұшу динамикасы. Ұшақтың орныққан және орнықпаған қозғалысы.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аэродинамика заңдарын;</w:t>
            </w:r>
            <w:r>
              <w:br/>
            </w:r>
            <w:r>
              <w:rPr>
                <w:rFonts w:ascii="Times New Roman"/>
                <w:b w:val="false"/>
                <w:i w:val="false"/>
                <w:color w:val="000000"/>
                <w:sz w:val="20"/>
              </w:rPr>
              <w:t>
</w:t>
            </w:r>
            <w:r>
              <w:rPr>
                <w:rFonts w:ascii="Times New Roman"/>
                <w:b w:val="false"/>
                <w:i w:val="false"/>
                <w:color w:val="000000"/>
                <w:sz w:val="20"/>
              </w:rPr>
              <w:t>- ауа қабатын;</w:t>
            </w:r>
            <w:r>
              <w:br/>
            </w:r>
            <w:r>
              <w:rPr>
                <w:rFonts w:ascii="Times New Roman"/>
                <w:b w:val="false"/>
                <w:i w:val="false"/>
                <w:color w:val="000000"/>
                <w:sz w:val="20"/>
              </w:rPr>
              <w:t>
</w:t>
            </w:r>
            <w:r>
              <w:rPr>
                <w:rFonts w:ascii="Times New Roman"/>
                <w:b w:val="false"/>
                <w:i w:val="false"/>
                <w:color w:val="000000"/>
                <w:sz w:val="20"/>
              </w:rPr>
              <w:t>Ұшақтың тұрақталған және тұрақталмаған қозғалысын.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есептеп шығаруды;</w:t>
            </w:r>
            <w:r>
              <w:br/>
            </w:r>
            <w:r>
              <w:rPr>
                <w:rFonts w:ascii="Times New Roman"/>
                <w:b w:val="false"/>
                <w:i w:val="false"/>
                <w:color w:val="000000"/>
                <w:sz w:val="20"/>
              </w:rPr>
              <w:t>
</w:t>
            </w:r>
            <w:r>
              <w:rPr>
                <w:rFonts w:ascii="Times New Roman"/>
                <w:b w:val="false"/>
                <w:i w:val="false"/>
                <w:color w:val="000000"/>
                <w:sz w:val="20"/>
              </w:rPr>
              <w:t>- әуединамикалық күштерді;</w:t>
            </w:r>
            <w:r>
              <w:br/>
            </w:r>
            <w:r>
              <w:rPr>
                <w:rFonts w:ascii="Times New Roman"/>
                <w:b w:val="false"/>
                <w:i w:val="false"/>
                <w:color w:val="000000"/>
                <w:sz w:val="20"/>
              </w:rPr>
              <w:t>
</w:t>
            </w:r>
            <w:r>
              <w:rPr>
                <w:rFonts w:ascii="Times New Roman"/>
                <w:b w:val="false"/>
                <w:i w:val="false"/>
                <w:color w:val="000000"/>
                <w:sz w:val="20"/>
              </w:rPr>
              <w:t>Ұшақ қанаты сапсының коэфиценттерін анықтауды..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3.5.3</w:t>
            </w:r>
            <w:r>
              <w:br/>
            </w:r>
            <w:r>
              <w:rPr>
                <w:rFonts w:ascii="Times New Roman"/>
                <w:b w:val="false"/>
                <w:i w:val="false"/>
                <w:color w:val="000000"/>
                <w:sz w:val="20"/>
              </w:rPr>
              <w:t>
</w:t>
            </w:r>
            <w:r>
              <w:rPr>
                <w:rFonts w:ascii="Times New Roman"/>
                <w:b w:val="false"/>
                <w:i w:val="false"/>
                <w:color w:val="000000"/>
                <w:sz w:val="20"/>
              </w:rPr>
              <w:t>КҚ 3.5.4</w:t>
            </w:r>
            <w:r>
              <w:br/>
            </w:r>
            <w:r>
              <w:rPr>
                <w:rFonts w:ascii="Times New Roman"/>
                <w:b w:val="false"/>
                <w:i w:val="false"/>
                <w:color w:val="000000"/>
                <w:sz w:val="20"/>
              </w:rPr>
              <w:t>
</w:t>
            </w:r>
            <w:r>
              <w:rPr>
                <w:rFonts w:ascii="Times New Roman"/>
                <w:b w:val="false"/>
                <w:i w:val="false"/>
                <w:color w:val="000000"/>
                <w:sz w:val="20"/>
              </w:rPr>
              <w:t>КҚ 3.5.5</w:t>
            </w:r>
            <w:r>
              <w:br/>
            </w:r>
            <w:r>
              <w:rPr>
                <w:rFonts w:ascii="Times New Roman"/>
                <w:b w:val="false"/>
                <w:i w:val="false"/>
                <w:color w:val="000000"/>
                <w:sz w:val="20"/>
              </w:rPr>
              <w:t>
</w:t>
            </w:r>
            <w:r>
              <w:rPr>
                <w:rFonts w:ascii="Times New Roman"/>
                <w:b w:val="false"/>
                <w:i w:val="false"/>
                <w:color w:val="000000"/>
                <w:sz w:val="20"/>
              </w:rPr>
              <w:t>КҚ 3.5.6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Авиция қозғалтқыштары және ұшу аппараттарының құрылымы.</w:t>
            </w:r>
            <w:r>
              <w:br/>
            </w:r>
            <w:r>
              <w:rPr>
                <w:rFonts w:ascii="Times New Roman"/>
                <w:b w:val="false"/>
                <w:i w:val="false"/>
                <w:color w:val="000000"/>
                <w:sz w:val="20"/>
              </w:rPr>
              <w:t>
</w:t>
            </w:r>
            <w:r>
              <w:rPr>
                <w:rFonts w:ascii="Times New Roman"/>
                <w:b w:val="false"/>
                <w:i w:val="false"/>
                <w:color w:val="000000"/>
                <w:sz w:val="20"/>
              </w:rPr>
              <w:t xml:space="preserve">Фюзеляждың негізгі құрылымдары. Планердің негізгі бөліктері, сызбалары, геометриялық сипаттамасы. Қанат жайында жалпы түсінік. Құйрық қанат. Басқару рулі, ұші биіктігі, киль, тұрақтандырғыш. Басқару жүйесі.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АА ұшу аппараттары жайлы қысқаша мәліметтер;</w:t>
            </w:r>
            <w:r>
              <w:br/>
            </w:r>
            <w:r>
              <w:rPr>
                <w:rFonts w:ascii="Times New Roman"/>
                <w:b w:val="false"/>
                <w:i w:val="false"/>
                <w:color w:val="000000"/>
                <w:sz w:val="20"/>
              </w:rPr>
              <w:t>
</w:t>
            </w:r>
            <w:r>
              <w:rPr>
                <w:rFonts w:ascii="Times New Roman"/>
                <w:b w:val="false"/>
                <w:i w:val="false"/>
                <w:color w:val="000000"/>
                <w:sz w:val="20"/>
              </w:rPr>
              <w:t>- қозғалтқыш тораптарының негізгі құрылымдарын;</w:t>
            </w:r>
            <w:r>
              <w:br/>
            </w:r>
            <w:r>
              <w:rPr>
                <w:rFonts w:ascii="Times New Roman"/>
                <w:b w:val="false"/>
                <w:i w:val="false"/>
                <w:color w:val="000000"/>
                <w:sz w:val="20"/>
              </w:rPr>
              <w:t>
</w:t>
            </w:r>
            <w:r>
              <w:rPr>
                <w:rFonts w:ascii="Times New Roman"/>
                <w:b w:val="false"/>
                <w:i w:val="false"/>
                <w:color w:val="000000"/>
                <w:sz w:val="20"/>
              </w:rPr>
              <w:t>- ҰА жүйесінің негізгі жұмысын;</w:t>
            </w:r>
            <w:r>
              <w:br/>
            </w:r>
            <w:r>
              <w:rPr>
                <w:rFonts w:ascii="Times New Roman"/>
                <w:b w:val="false"/>
                <w:i w:val="false"/>
                <w:color w:val="000000"/>
                <w:sz w:val="20"/>
              </w:rPr>
              <w:t>
</w:t>
            </w:r>
            <w:r>
              <w:rPr>
                <w:rFonts w:ascii="Times New Roman"/>
                <w:b w:val="false"/>
                <w:i w:val="false"/>
                <w:color w:val="000000"/>
                <w:sz w:val="20"/>
              </w:rPr>
              <w:t>- планер және оның негізгі бөліктерінің құрылымын;</w:t>
            </w:r>
            <w:r>
              <w:br/>
            </w:r>
            <w:r>
              <w:rPr>
                <w:rFonts w:ascii="Times New Roman"/>
                <w:b w:val="false"/>
                <w:i w:val="false"/>
                <w:color w:val="000000"/>
                <w:sz w:val="20"/>
              </w:rPr>
              <w:t>
</w:t>
            </w:r>
            <w:r>
              <w:rPr>
                <w:rFonts w:ascii="Times New Roman"/>
                <w:b w:val="false"/>
                <w:i w:val="false"/>
                <w:color w:val="000000"/>
                <w:sz w:val="20"/>
              </w:rPr>
              <w:t>ҰА түрлерін АА қозғалтқыштарының түрлерін анықтауды;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қозғалтқыштың негізі тораптарын құрастыруды;</w:t>
            </w:r>
            <w:r>
              <w:br/>
            </w:r>
            <w:r>
              <w:rPr>
                <w:rFonts w:ascii="Times New Roman"/>
                <w:b w:val="false"/>
                <w:i w:val="false"/>
                <w:color w:val="000000"/>
                <w:sz w:val="20"/>
              </w:rPr>
              <w:t>
</w:t>
            </w:r>
            <w:r>
              <w:rPr>
                <w:rFonts w:ascii="Times New Roman"/>
                <w:b w:val="false"/>
                <w:i w:val="false"/>
                <w:color w:val="000000"/>
                <w:sz w:val="20"/>
              </w:rPr>
              <w:t>- ӘК планерлерінің кемшіліктерін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3.5.3</w:t>
            </w:r>
            <w:r>
              <w:br/>
            </w:r>
            <w:r>
              <w:rPr>
                <w:rFonts w:ascii="Times New Roman"/>
                <w:b w:val="false"/>
                <w:i w:val="false"/>
                <w:color w:val="000000"/>
                <w:sz w:val="20"/>
              </w:rPr>
              <w:t>
</w:t>
            </w:r>
            <w:r>
              <w:rPr>
                <w:rFonts w:ascii="Times New Roman"/>
                <w:b w:val="false"/>
                <w:i w:val="false"/>
                <w:color w:val="000000"/>
                <w:sz w:val="20"/>
              </w:rPr>
              <w:t>КҚ 3.5.4</w:t>
            </w:r>
            <w:r>
              <w:br/>
            </w:r>
            <w:r>
              <w:rPr>
                <w:rFonts w:ascii="Times New Roman"/>
                <w:b w:val="false"/>
                <w:i w:val="false"/>
                <w:color w:val="000000"/>
                <w:sz w:val="20"/>
              </w:rPr>
              <w:t>
</w:t>
            </w:r>
            <w:r>
              <w:rPr>
                <w:rFonts w:ascii="Times New Roman"/>
                <w:b w:val="false"/>
                <w:i w:val="false"/>
                <w:color w:val="000000"/>
                <w:sz w:val="20"/>
              </w:rPr>
              <w:t>КҚ 3.5.5</w:t>
            </w:r>
            <w:r>
              <w:br/>
            </w:r>
            <w:r>
              <w:rPr>
                <w:rFonts w:ascii="Times New Roman"/>
                <w:b w:val="false"/>
                <w:i w:val="false"/>
                <w:color w:val="000000"/>
                <w:sz w:val="20"/>
              </w:rPr>
              <w:t>
</w:t>
            </w:r>
            <w:r>
              <w:rPr>
                <w:rFonts w:ascii="Times New Roman"/>
                <w:b w:val="false"/>
                <w:i w:val="false"/>
                <w:color w:val="000000"/>
                <w:sz w:val="20"/>
              </w:rPr>
              <w:t>КҚ 3.5.6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қауіпсіздігін қамтамасыз ету.</w:t>
            </w:r>
            <w:r>
              <w:br/>
            </w:r>
            <w:r>
              <w:rPr>
                <w:rFonts w:ascii="Times New Roman"/>
                <w:b w:val="false"/>
                <w:i w:val="false"/>
                <w:color w:val="000000"/>
                <w:sz w:val="20"/>
              </w:rPr>
              <w:t>
</w:t>
            </w:r>
            <w:r>
              <w:rPr>
                <w:rFonts w:ascii="Times New Roman"/>
                <w:b w:val="false"/>
                <w:i w:val="false"/>
                <w:color w:val="000000"/>
                <w:sz w:val="20"/>
              </w:rPr>
              <w:t>ИКАО ұсынған практика мен стандарттардағы, ҚР дағы АА ұлттық нормативтік қамтамасыз ету базасының авиациялық қауіпсіздігі; әуе көлігіндегі терроризм негіздері, олармен күресудің тәсілдері мен әдістері, жүкті, қол жүгін, поштаны тегін өткізу жағдайлары; жекеленген жолаушыларды және олардың жүгін ұйымдастырудағы нормативтік заң құжаттары.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авиация қауіпсіздігің негізгі қағидаларын;</w:t>
            </w:r>
            <w:r>
              <w:br/>
            </w:r>
            <w:r>
              <w:rPr>
                <w:rFonts w:ascii="Times New Roman"/>
                <w:b w:val="false"/>
                <w:i w:val="false"/>
                <w:color w:val="000000"/>
                <w:sz w:val="20"/>
              </w:rPr>
              <w:t>
</w:t>
            </w:r>
            <w:r>
              <w:rPr>
                <w:rFonts w:ascii="Times New Roman"/>
                <w:b w:val="false"/>
                <w:i w:val="false"/>
                <w:color w:val="000000"/>
                <w:sz w:val="20"/>
              </w:rPr>
              <w:t>- қол жүктерінің, жүктің, жолаушыларды тексеру технолгиясын жүргізу жұмыстары мен ережелерін, қалыптарын;</w:t>
            </w:r>
            <w:r>
              <w:br/>
            </w:r>
            <w:r>
              <w:rPr>
                <w:rFonts w:ascii="Times New Roman"/>
                <w:b w:val="false"/>
                <w:i w:val="false"/>
                <w:color w:val="000000"/>
                <w:sz w:val="20"/>
              </w:rPr>
              <w:t>
</w:t>
            </w:r>
            <w:r>
              <w:rPr>
                <w:rFonts w:ascii="Times New Roman"/>
                <w:b w:val="false"/>
                <w:i w:val="false"/>
                <w:color w:val="000000"/>
                <w:sz w:val="20"/>
              </w:rPr>
              <w:t>- заң құжаттарын, ҚР авиациялық қауіпсіздік ережелерін;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Авиация қауіпсіздігін қамтамаысз ету үшін барлық шараларды қолдану;</w:t>
            </w:r>
            <w:r>
              <w:br/>
            </w:r>
            <w:r>
              <w:rPr>
                <w:rFonts w:ascii="Times New Roman"/>
                <w:b w:val="false"/>
                <w:i w:val="false"/>
                <w:color w:val="000000"/>
                <w:sz w:val="20"/>
              </w:rPr>
              <w:t>
</w:t>
            </w:r>
            <w:r>
              <w:rPr>
                <w:rFonts w:ascii="Times New Roman"/>
                <w:b w:val="false"/>
                <w:i w:val="false"/>
                <w:color w:val="000000"/>
                <w:sz w:val="20"/>
              </w:rPr>
              <w:t>- әуежайда заңсыз қол сұғулармен байланысты төтенше жағдайлар кезінде дұрыс  ешім қабылдай білуді</w:t>
            </w:r>
            <w:r>
              <w:br/>
            </w:r>
            <w:r>
              <w:rPr>
                <w:rFonts w:ascii="Times New Roman"/>
                <w:b w:val="false"/>
                <w:i w:val="false"/>
                <w:color w:val="000000"/>
                <w:sz w:val="20"/>
              </w:rPr>
              <w:t>
</w:t>
            </w:r>
            <w:r>
              <w:rPr>
                <w:rFonts w:ascii="Times New Roman"/>
                <w:b w:val="false"/>
                <w:i w:val="false"/>
                <w:color w:val="000000"/>
                <w:sz w:val="20"/>
              </w:rPr>
              <w:t>- авиация қауіпсіздігімен байланыста болу және бірге жұмыс жасау.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 авиациялық және радиоэлектронды жабдықтау.</w:t>
            </w:r>
            <w:r>
              <w:br/>
            </w:r>
            <w:r>
              <w:rPr>
                <w:rFonts w:ascii="Times New Roman"/>
                <w:b w:val="false"/>
                <w:i w:val="false"/>
                <w:color w:val="000000"/>
                <w:sz w:val="20"/>
              </w:rPr>
              <w:t>
</w:t>
            </w:r>
            <w:r>
              <w:rPr>
                <w:rFonts w:ascii="Times New Roman"/>
                <w:b w:val="false"/>
                <w:i w:val="false"/>
                <w:color w:val="000000"/>
                <w:sz w:val="20"/>
              </w:rPr>
              <w:t>Пәнді оқыту мақсаты әртүрлі типтегі ҰА авиациялық электрлік жабдықтарының құрамын; ҰА тоқ күштерінің көздері жұмысының негізгі қағидаларын; әуе кемесіндегі тоқты пайдаланушылар; ҰА электр-тұрмыстық және жарық техникасы жабдықтарын оқыту болып табылады.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ұшу аппараттырын электрлік жабдықтау жұмысының қағидаларын, қондырғыларын;</w:t>
            </w:r>
            <w:r>
              <w:br/>
            </w:r>
            <w:r>
              <w:rPr>
                <w:rFonts w:ascii="Times New Roman"/>
                <w:b w:val="false"/>
                <w:i w:val="false"/>
                <w:color w:val="000000"/>
                <w:sz w:val="20"/>
              </w:rPr>
              <w:t>
</w:t>
            </w:r>
            <w:r>
              <w:rPr>
                <w:rFonts w:ascii="Times New Roman"/>
                <w:b w:val="false"/>
                <w:i w:val="false"/>
                <w:color w:val="000000"/>
                <w:sz w:val="20"/>
              </w:rPr>
              <w:t>ҰШ радиоқұрал-жабдықтарын және тақталарын пайдаланудың техинкалық ережелерін;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құрал-жабдықтарын ұшуға сауатты дайындау:</w:t>
            </w:r>
            <w:r>
              <w:br/>
            </w:r>
            <w:r>
              <w:rPr>
                <w:rFonts w:ascii="Times New Roman"/>
                <w:b w:val="false"/>
                <w:i w:val="false"/>
                <w:color w:val="000000"/>
                <w:sz w:val="20"/>
              </w:rPr>
              <w:t>
</w:t>
            </w:r>
            <w:r>
              <w:rPr>
                <w:rFonts w:ascii="Times New Roman"/>
                <w:b w:val="false"/>
                <w:i w:val="false"/>
                <w:color w:val="000000"/>
                <w:sz w:val="20"/>
              </w:rPr>
              <w:t>- штатта немесе штаттан тыс жағдайларда ҰА құрал-жабдықтарын және тақталарын дұрыс пайдалануды.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3.5.3</w:t>
            </w:r>
            <w:r>
              <w:br/>
            </w:r>
            <w:r>
              <w:rPr>
                <w:rFonts w:ascii="Times New Roman"/>
                <w:b w:val="false"/>
                <w:i w:val="false"/>
                <w:color w:val="000000"/>
                <w:sz w:val="20"/>
              </w:rPr>
              <w:t>
</w:t>
            </w:r>
            <w:r>
              <w:rPr>
                <w:rFonts w:ascii="Times New Roman"/>
                <w:b w:val="false"/>
                <w:i w:val="false"/>
                <w:color w:val="000000"/>
                <w:sz w:val="20"/>
              </w:rPr>
              <w:t>КҚ 3.5.4</w:t>
            </w:r>
            <w:r>
              <w:br/>
            </w:r>
            <w:r>
              <w:rPr>
                <w:rFonts w:ascii="Times New Roman"/>
                <w:b w:val="false"/>
                <w:i w:val="false"/>
                <w:color w:val="000000"/>
                <w:sz w:val="20"/>
              </w:rPr>
              <w:t>
</w:t>
            </w:r>
            <w:r>
              <w:rPr>
                <w:rFonts w:ascii="Times New Roman"/>
                <w:b w:val="false"/>
                <w:i w:val="false"/>
                <w:color w:val="000000"/>
                <w:sz w:val="20"/>
              </w:rPr>
              <w:t>КҚ 3.5.5</w:t>
            </w:r>
            <w:r>
              <w:br/>
            </w:r>
            <w:r>
              <w:rPr>
                <w:rFonts w:ascii="Times New Roman"/>
                <w:b w:val="false"/>
                <w:i w:val="false"/>
                <w:color w:val="000000"/>
                <w:sz w:val="20"/>
              </w:rPr>
              <w:t>
</w:t>
            </w:r>
            <w:r>
              <w:rPr>
                <w:rFonts w:ascii="Times New Roman"/>
                <w:b w:val="false"/>
                <w:i w:val="false"/>
                <w:color w:val="000000"/>
                <w:sz w:val="20"/>
              </w:rPr>
              <w:t>КҚ 3.5.6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құралдары мен ұшу-навигациялық кешені.</w:t>
            </w:r>
            <w:r>
              <w:br/>
            </w:r>
            <w:r>
              <w:rPr>
                <w:rFonts w:ascii="Times New Roman"/>
                <w:b w:val="false"/>
                <w:i w:val="false"/>
                <w:color w:val="000000"/>
                <w:sz w:val="20"/>
              </w:rPr>
              <w:t>
</w:t>
            </w:r>
            <w:r>
              <w:rPr>
                <w:rFonts w:ascii="Times New Roman"/>
                <w:b w:val="false"/>
                <w:i w:val="false"/>
                <w:color w:val="000000"/>
                <w:sz w:val="20"/>
              </w:rPr>
              <w:t xml:space="preserve">Қазіргі кездегі ұшақтардың авиация құралдары аэронавигациясы және ұшуы өте күрделі. Күрделі жағдайларда, жердің көрінбей кеткен кезінде ұшқыш құралдардың көмегімен ұшақтың тұрған жері мен бағытын анықтаудың күрделі міндеттері бойынша күрделі шешімдерді қабылдайды.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қондырғыларды ораналастыру;</w:t>
            </w:r>
            <w:r>
              <w:br/>
            </w:r>
            <w:r>
              <w:rPr>
                <w:rFonts w:ascii="Times New Roman"/>
                <w:b w:val="false"/>
                <w:i w:val="false"/>
                <w:color w:val="000000"/>
                <w:sz w:val="20"/>
              </w:rPr>
              <w:t>
</w:t>
            </w:r>
            <w:r>
              <w:rPr>
                <w:rFonts w:ascii="Times New Roman"/>
                <w:b w:val="false"/>
                <w:i w:val="false"/>
                <w:color w:val="000000"/>
                <w:sz w:val="20"/>
              </w:rPr>
              <w:t>- қондырғылардың жұмыс істеу қағидалары;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қондырғылардың сипаттамсы мен типтерін ажырата білу;</w:t>
            </w:r>
            <w:r>
              <w:br/>
            </w:r>
            <w:r>
              <w:rPr>
                <w:rFonts w:ascii="Times New Roman"/>
                <w:b w:val="false"/>
                <w:i w:val="false"/>
                <w:color w:val="000000"/>
                <w:sz w:val="20"/>
              </w:rPr>
              <w:t>
</w:t>
            </w:r>
            <w:r>
              <w:rPr>
                <w:rFonts w:ascii="Times New Roman"/>
                <w:b w:val="false"/>
                <w:i w:val="false"/>
                <w:color w:val="000000"/>
                <w:sz w:val="20"/>
              </w:rPr>
              <w:t>- практика қызметі барысында қондырғылардың әр түрлі типтерін қолдана білу;</w:t>
            </w:r>
            <w:r>
              <w:br/>
            </w:r>
            <w:r>
              <w:rPr>
                <w:rFonts w:ascii="Times New Roman"/>
                <w:b w:val="false"/>
                <w:i w:val="false"/>
                <w:color w:val="000000"/>
                <w:sz w:val="20"/>
              </w:rPr>
              <w:t>
</w:t>
            </w:r>
            <w:r>
              <w:rPr>
                <w:rFonts w:ascii="Times New Roman"/>
                <w:b w:val="false"/>
                <w:i w:val="false"/>
                <w:color w:val="000000"/>
                <w:sz w:val="20"/>
              </w:rPr>
              <w:t>Радио және электронды қондырғылардың сызбаларын оқуды;</w:t>
            </w:r>
            <w:r>
              <w:br/>
            </w:r>
            <w:r>
              <w:rPr>
                <w:rFonts w:ascii="Times New Roman"/>
                <w:b w:val="false"/>
                <w:i w:val="false"/>
                <w:color w:val="000000"/>
                <w:sz w:val="20"/>
              </w:rPr>
              <w:t>
</w:t>
            </w:r>
            <w:r>
              <w:rPr>
                <w:rFonts w:ascii="Times New Roman"/>
                <w:b w:val="false"/>
                <w:i w:val="false"/>
                <w:color w:val="000000"/>
                <w:sz w:val="20"/>
              </w:rPr>
              <w:t>- қондырғылардың жұмысын сұрыптау;</w:t>
            </w:r>
            <w:r>
              <w:br/>
            </w:r>
            <w:r>
              <w:rPr>
                <w:rFonts w:ascii="Times New Roman"/>
                <w:b w:val="false"/>
                <w:i w:val="false"/>
                <w:color w:val="000000"/>
                <w:sz w:val="20"/>
              </w:rPr>
              <w:t>
</w:t>
            </w:r>
            <w:r>
              <w:rPr>
                <w:rFonts w:ascii="Times New Roman"/>
                <w:b w:val="false"/>
                <w:i w:val="false"/>
                <w:color w:val="000000"/>
                <w:sz w:val="20"/>
              </w:rPr>
              <w:t>- істен шығулардың себептерін сұрыптау.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3.5.3</w:t>
            </w:r>
            <w:r>
              <w:br/>
            </w:r>
            <w:r>
              <w:rPr>
                <w:rFonts w:ascii="Times New Roman"/>
                <w:b w:val="false"/>
                <w:i w:val="false"/>
                <w:color w:val="000000"/>
                <w:sz w:val="20"/>
              </w:rPr>
              <w:t>
</w:t>
            </w:r>
            <w:r>
              <w:rPr>
                <w:rFonts w:ascii="Times New Roman"/>
                <w:b w:val="false"/>
                <w:i w:val="false"/>
                <w:color w:val="000000"/>
                <w:sz w:val="20"/>
              </w:rPr>
              <w:t>КҚ 3.5.4</w:t>
            </w:r>
            <w:r>
              <w:br/>
            </w:r>
            <w:r>
              <w:rPr>
                <w:rFonts w:ascii="Times New Roman"/>
                <w:b w:val="false"/>
                <w:i w:val="false"/>
                <w:color w:val="000000"/>
                <w:sz w:val="20"/>
              </w:rPr>
              <w:t>
</w:t>
            </w:r>
            <w:r>
              <w:rPr>
                <w:rFonts w:ascii="Times New Roman"/>
                <w:b w:val="false"/>
                <w:i w:val="false"/>
                <w:color w:val="000000"/>
                <w:sz w:val="20"/>
              </w:rPr>
              <w:t>КҚ 3.5.5</w:t>
            </w:r>
            <w:r>
              <w:br/>
            </w:r>
            <w:r>
              <w:rPr>
                <w:rFonts w:ascii="Times New Roman"/>
                <w:b w:val="false"/>
                <w:i w:val="false"/>
                <w:color w:val="000000"/>
                <w:sz w:val="20"/>
              </w:rPr>
              <w:t>
</w:t>
            </w:r>
            <w:r>
              <w:rPr>
                <w:rFonts w:ascii="Times New Roman"/>
                <w:b w:val="false"/>
                <w:i w:val="false"/>
                <w:color w:val="000000"/>
                <w:sz w:val="20"/>
              </w:rPr>
              <w:t>КҚ 3.5.6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 электрлік жабдықтау және техникалық пайдалану.</w:t>
            </w:r>
            <w:r>
              <w:br/>
            </w:r>
            <w:r>
              <w:rPr>
                <w:rFonts w:ascii="Times New Roman"/>
                <w:b w:val="false"/>
                <w:i w:val="false"/>
                <w:color w:val="000000"/>
                <w:sz w:val="20"/>
              </w:rPr>
              <w:t>
</w:t>
            </w:r>
            <w:r>
              <w:rPr>
                <w:rFonts w:ascii="Times New Roman"/>
                <w:b w:val="false"/>
                <w:i w:val="false"/>
                <w:color w:val="000000"/>
                <w:sz w:val="20"/>
              </w:rPr>
              <w:t xml:space="preserve">Пәннің негізгі мақсаты әр түрлі типтегі ҰА авиациялық электрлік жабдықтаудың құрамын, ҰА электр энергисы көздерінің жұмысы қағидаларының негізін; уәе кемесіндегі электр тұтынушылары; ҰА электр тұрмыстық және жарық техникалық жабдықтары.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техникалық және ұшу –техникалық қолданысын;</w:t>
            </w:r>
            <w:r>
              <w:br/>
            </w:r>
            <w:r>
              <w:rPr>
                <w:rFonts w:ascii="Times New Roman"/>
                <w:b w:val="false"/>
                <w:i w:val="false"/>
                <w:color w:val="000000"/>
                <w:sz w:val="20"/>
              </w:rPr>
              <w:t>
</w:t>
            </w:r>
            <w:r>
              <w:rPr>
                <w:rFonts w:ascii="Times New Roman"/>
                <w:b w:val="false"/>
                <w:i w:val="false"/>
                <w:color w:val="000000"/>
                <w:sz w:val="20"/>
              </w:rPr>
              <w:t>- авиация техникасының техникалық басқарылуын және әуе кемелерінің жылдық жарамдылығын сақтауды, ұшудың қауіпсіздігін қамтамасыз ету;</w:t>
            </w:r>
            <w:r>
              <w:br/>
            </w:r>
            <w:r>
              <w:rPr>
                <w:rFonts w:ascii="Times New Roman"/>
                <w:b w:val="false"/>
                <w:i w:val="false"/>
                <w:color w:val="000000"/>
                <w:sz w:val="20"/>
              </w:rPr>
              <w:t>
</w:t>
            </w:r>
            <w:r>
              <w:rPr>
                <w:rFonts w:ascii="Times New Roman"/>
                <w:b w:val="false"/>
                <w:i w:val="false"/>
                <w:color w:val="000000"/>
                <w:sz w:val="20"/>
              </w:rPr>
              <w:t>- сапасын басқару;</w:t>
            </w:r>
            <w:r>
              <w:br/>
            </w:r>
            <w:r>
              <w:rPr>
                <w:rFonts w:ascii="Times New Roman"/>
                <w:b w:val="false"/>
                <w:i w:val="false"/>
                <w:color w:val="000000"/>
                <w:sz w:val="20"/>
              </w:rPr>
              <w:t>
</w:t>
            </w:r>
            <w:r>
              <w:rPr>
                <w:rFonts w:ascii="Times New Roman"/>
                <w:b w:val="false"/>
                <w:i w:val="false"/>
                <w:color w:val="000000"/>
                <w:sz w:val="20"/>
              </w:rPr>
              <w:t>- сертификатын;</w:t>
            </w:r>
            <w:r>
              <w:br/>
            </w:r>
            <w:r>
              <w:rPr>
                <w:rFonts w:ascii="Times New Roman"/>
                <w:b w:val="false"/>
                <w:i w:val="false"/>
                <w:color w:val="000000"/>
                <w:sz w:val="20"/>
              </w:rPr>
              <w:t>
</w:t>
            </w:r>
            <w:r>
              <w:rPr>
                <w:rFonts w:ascii="Times New Roman"/>
                <w:b w:val="false"/>
                <w:i w:val="false"/>
                <w:color w:val="000000"/>
                <w:sz w:val="20"/>
              </w:rPr>
              <w:t>- материалдық-техникалық қамтамысыз етілуін;</w:t>
            </w:r>
            <w:r>
              <w:br/>
            </w:r>
            <w:r>
              <w:rPr>
                <w:rFonts w:ascii="Times New Roman"/>
                <w:b w:val="false"/>
                <w:i w:val="false"/>
                <w:color w:val="000000"/>
                <w:sz w:val="20"/>
              </w:rPr>
              <w:t>
</w:t>
            </w:r>
            <w:r>
              <w:rPr>
                <w:rFonts w:ascii="Times New Roman"/>
                <w:b w:val="false"/>
                <w:i w:val="false"/>
                <w:color w:val="000000"/>
                <w:sz w:val="20"/>
              </w:rPr>
              <w:t>- авиациялық қақтығыстардың алдын-алу және іздестіруді, авиациялық қауіпсіздікті қамтамасыз етуді.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3.5.3</w:t>
            </w:r>
            <w:r>
              <w:br/>
            </w:r>
            <w:r>
              <w:rPr>
                <w:rFonts w:ascii="Times New Roman"/>
                <w:b w:val="false"/>
                <w:i w:val="false"/>
                <w:color w:val="000000"/>
                <w:sz w:val="20"/>
              </w:rPr>
              <w:t>
</w:t>
            </w:r>
            <w:r>
              <w:rPr>
                <w:rFonts w:ascii="Times New Roman"/>
                <w:b w:val="false"/>
                <w:i w:val="false"/>
                <w:color w:val="000000"/>
                <w:sz w:val="20"/>
              </w:rPr>
              <w:t>КҚ 3.5.4</w:t>
            </w:r>
            <w:r>
              <w:br/>
            </w:r>
            <w:r>
              <w:rPr>
                <w:rFonts w:ascii="Times New Roman"/>
                <w:b w:val="false"/>
                <w:i w:val="false"/>
                <w:color w:val="000000"/>
                <w:sz w:val="20"/>
              </w:rPr>
              <w:t>
</w:t>
            </w:r>
            <w:r>
              <w:rPr>
                <w:rFonts w:ascii="Times New Roman"/>
                <w:b w:val="false"/>
                <w:i w:val="false"/>
                <w:color w:val="000000"/>
                <w:sz w:val="20"/>
              </w:rPr>
              <w:t>КҚ 3.5.5</w:t>
            </w:r>
            <w:r>
              <w:br/>
            </w:r>
            <w:r>
              <w:rPr>
                <w:rFonts w:ascii="Times New Roman"/>
                <w:b w:val="false"/>
                <w:i w:val="false"/>
                <w:color w:val="000000"/>
                <w:sz w:val="20"/>
              </w:rPr>
              <w:t>
</w:t>
            </w:r>
            <w:r>
              <w:rPr>
                <w:rFonts w:ascii="Times New Roman"/>
                <w:b w:val="false"/>
                <w:i w:val="false"/>
                <w:color w:val="000000"/>
                <w:sz w:val="20"/>
              </w:rPr>
              <w:t>КҚ 3.5.6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және басқару.</w:t>
            </w:r>
            <w:r>
              <w:br/>
            </w:r>
            <w:r>
              <w:rPr>
                <w:rFonts w:ascii="Times New Roman"/>
                <w:b w:val="false"/>
                <w:i w:val="false"/>
                <w:color w:val="000000"/>
                <w:sz w:val="20"/>
              </w:rPr>
              <w:t>
</w:t>
            </w:r>
            <w:r>
              <w:rPr>
                <w:rFonts w:ascii="Times New Roman"/>
                <w:b w:val="false"/>
                <w:i w:val="false"/>
                <w:color w:val="000000"/>
                <w:sz w:val="20"/>
              </w:rPr>
              <w:t xml:space="preserve">АЖҚ жалпы қағидаларын құру. Линейлі элементтердің матеиматикалық сипатамасының әдістері. Типтік динамикалық топтардың моделдері мен сипаттамалары. Линейлік АЖҚ тұрақтылығын сұрыптау. АЖҚ басқару сапасын бағалу. АЖҚ жүйесін синтездеу.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автоматты жжүйелерді басқару жұмысының қағидаларын, құрылғыларын, орналасуларын;</w:t>
            </w:r>
            <w:r>
              <w:br/>
            </w:r>
            <w:r>
              <w:rPr>
                <w:rFonts w:ascii="Times New Roman"/>
                <w:b w:val="false"/>
                <w:i w:val="false"/>
                <w:color w:val="000000"/>
                <w:sz w:val="20"/>
              </w:rPr>
              <w:t>
</w:t>
            </w:r>
            <w:r>
              <w:rPr>
                <w:rFonts w:ascii="Times New Roman"/>
                <w:b w:val="false"/>
                <w:i w:val="false"/>
                <w:color w:val="000000"/>
                <w:sz w:val="20"/>
              </w:rPr>
              <w:t>- автоматты басқару жүйесін топтастыру;</w:t>
            </w:r>
            <w:r>
              <w:br/>
            </w:r>
            <w:r>
              <w:rPr>
                <w:rFonts w:ascii="Times New Roman"/>
                <w:b w:val="false"/>
                <w:i w:val="false"/>
                <w:color w:val="000000"/>
                <w:sz w:val="20"/>
              </w:rPr>
              <w:t>
</w:t>
            </w:r>
            <w:r>
              <w:rPr>
                <w:rFonts w:ascii="Times New Roman"/>
                <w:b w:val="false"/>
                <w:i w:val="false"/>
                <w:color w:val="000000"/>
                <w:sz w:val="20"/>
              </w:rPr>
              <w:t>- АЖҚ (автоматты жүйе құрылғыларындағы) автоматты басқару жүйесі мен үрдістеріндегі жүйелердің негізгі құрылымдарын.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қажетті оқу және анықтама әдебиеттерін қолдана білуді;</w:t>
            </w:r>
            <w:r>
              <w:br/>
            </w:r>
            <w:r>
              <w:rPr>
                <w:rFonts w:ascii="Times New Roman"/>
                <w:b w:val="false"/>
                <w:i w:val="false"/>
                <w:color w:val="000000"/>
                <w:sz w:val="20"/>
              </w:rPr>
              <w:t>
</w:t>
            </w:r>
            <w:r>
              <w:rPr>
                <w:rFonts w:ascii="Times New Roman"/>
                <w:b w:val="false"/>
                <w:i w:val="false"/>
                <w:color w:val="000000"/>
                <w:sz w:val="20"/>
              </w:rPr>
              <w:t>- берілген курс бойынша практика жүйесінде алған Білімдерн және аралас пәндерді оқыту барысында қолдана білуді.</w:t>
            </w:r>
            <w:r>
              <w:br/>
            </w:r>
            <w:r>
              <w:rPr>
                <w:rFonts w:ascii="Times New Roman"/>
                <w:b w:val="false"/>
                <w:i w:val="false"/>
                <w:color w:val="000000"/>
                <w:sz w:val="20"/>
              </w:rPr>
              <w:t>
</w:t>
            </w:r>
            <w:r>
              <w:rPr>
                <w:rFonts w:ascii="Times New Roman"/>
                <w:b w:val="false"/>
                <w:i w:val="false"/>
                <w:color w:val="000000"/>
                <w:sz w:val="20"/>
              </w:rPr>
              <w:t>- АЖҚ басқару сапасын бағалау.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3.4.1</w:t>
            </w:r>
            <w:r>
              <w:br/>
            </w:r>
            <w:r>
              <w:rPr>
                <w:rFonts w:ascii="Times New Roman"/>
                <w:b w:val="false"/>
                <w:i w:val="false"/>
                <w:color w:val="000000"/>
                <w:sz w:val="20"/>
              </w:rPr>
              <w:t>
</w:t>
            </w:r>
            <w:r>
              <w:rPr>
                <w:rFonts w:ascii="Times New Roman"/>
                <w:b w:val="false"/>
                <w:i w:val="false"/>
                <w:color w:val="000000"/>
                <w:sz w:val="20"/>
              </w:rPr>
              <w:t>КҚ 3.4.2</w:t>
            </w:r>
            <w:r>
              <w:br/>
            </w:r>
            <w:r>
              <w:rPr>
                <w:rFonts w:ascii="Times New Roman"/>
                <w:b w:val="false"/>
                <w:i w:val="false"/>
                <w:color w:val="000000"/>
                <w:sz w:val="20"/>
              </w:rPr>
              <w:t>
</w:t>
            </w:r>
            <w:r>
              <w:rPr>
                <w:rFonts w:ascii="Times New Roman"/>
                <w:b w:val="false"/>
                <w:i w:val="false"/>
                <w:color w:val="000000"/>
                <w:sz w:val="20"/>
              </w:rPr>
              <w:t>КҚ 3.7.2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Электроншы-техник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Радиотехникалық бұғаулар мен белгілер (дабылдар).</w:t>
            </w:r>
            <w:r>
              <w:br/>
            </w:r>
            <w:r>
              <w:rPr>
                <w:rFonts w:ascii="Times New Roman"/>
                <w:b w:val="false"/>
                <w:i w:val="false"/>
                <w:color w:val="000000"/>
                <w:sz w:val="20"/>
              </w:rPr>
              <w:t>
</w:t>
            </w:r>
            <w:r>
              <w:rPr>
                <w:rFonts w:ascii="Times New Roman"/>
                <w:b w:val="false"/>
                <w:i w:val="false"/>
                <w:color w:val="000000"/>
                <w:sz w:val="20"/>
              </w:rPr>
              <w:t>Дискереттік және сандық радиоэлектронды жүйелерді кеңінен қолдану РТБ ды (радиотехникалық бұғаулар) анологтық бұғаулар және белгілермен шектеліп қана қоймауды қамтамасыз етеді. Бұғауларды сұрыптау әдістемесін кеңінен қолдануға негізделген интегралды техниканың микросызбаларының дамуы РТЦ бөлімін қысқартуға жол бермейді. Тек бұғауларды сұрыптау әдістемесін оқыту бойынша ғана жүргізіледі. Қорытындылай келгенде статистикалық әдістемелерді тереңдетіп оқи бастау радиотехника мен электрониканың барлық саласында белгілердің және олардың радиобұғаулары мен өзіндік белгілерін жаңартып оқуды талап етіп отыр.</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радиоэлектронды және радиотехникалық жабдықтардың жұмыс қағидаларын, құрылғыларын;</w:t>
            </w:r>
            <w:r>
              <w:br/>
            </w:r>
            <w:r>
              <w:rPr>
                <w:rFonts w:ascii="Times New Roman"/>
                <w:b w:val="false"/>
                <w:i w:val="false"/>
                <w:color w:val="000000"/>
                <w:sz w:val="20"/>
              </w:rPr>
              <w:t>
</w:t>
            </w:r>
            <w:r>
              <w:rPr>
                <w:rFonts w:ascii="Times New Roman"/>
                <w:b w:val="false"/>
                <w:i w:val="false"/>
                <w:color w:val="000000"/>
                <w:sz w:val="20"/>
              </w:rPr>
              <w:t>Дабылдарды қабылдау, өңдеу, жеткізілк және қалыптастыру қағидаларын;</w:t>
            </w:r>
            <w:r>
              <w:br/>
            </w:r>
            <w:r>
              <w:rPr>
                <w:rFonts w:ascii="Times New Roman"/>
                <w:b w:val="false"/>
                <w:i w:val="false"/>
                <w:color w:val="000000"/>
                <w:sz w:val="20"/>
              </w:rPr>
              <w:t>
</w:t>
            </w:r>
            <w:r>
              <w:rPr>
                <w:rFonts w:ascii="Times New Roman"/>
                <w:b w:val="false"/>
                <w:i w:val="false"/>
                <w:color w:val="000000"/>
                <w:sz w:val="20"/>
              </w:rPr>
              <w:t>- белгілерді кодтау және модульдаудың негізі әдістерін;</w:t>
            </w:r>
            <w:r>
              <w:br/>
            </w:r>
            <w:r>
              <w:rPr>
                <w:rFonts w:ascii="Times New Roman"/>
                <w:b w:val="false"/>
                <w:i w:val="false"/>
                <w:color w:val="000000"/>
                <w:sz w:val="20"/>
              </w:rPr>
              <w:t>
</w:t>
            </w:r>
            <w:r>
              <w:rPr>
                <w:rFonts w:ascii="Times New Roman"/>
                <w:b w:val="false"/>
                <w:i w:val="false"/>
                <w:color w:val="000000"/>
                <w:sz w:val="20"/>
              </w:rPr>
              <w:t>- құрылымдық сызбаларын, белгілерді қабылдаудың және көздерінің әртүрлі жұмыс қағидаларын.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радиотехника саласында қазіргі кездегі әдебиеттермен және анықтама әдебиеттерімен жұмыс істеуді;</w:t>
            </w:r>
            <w:r>
              <w:br/>
            </w:r>
            <w:r>
              <w:rPr>
                <w:rFonts w:ascii="Times New Roman"/>
                <w:b w:val="false"/>
                <w:i w:val="false"/>
                <w:color w:val="000000"/>
                <w:sz w:val="20"/>
              </w:rPr>
              <w:t>
</w:t>
            </w:r>
            <w:r>
              <w:rPr>
                <w:rFonts w:ascii="Times New Roman"/>
                <w:b w:val="false"/>
                <w:i w:val="false"/>
                <w:color w:val="000000"/>
                <w:sz w:val="20"/>
              </w:rPr>
              <w:t>- практикада негізгі курс бойынша алған Білімдерн пән аралық пәндерді оқыту барысында қолдану;</w:t>
            </w:r>
            <w:r>
              <w:br/>
            </w:r>
            <w:r>
              <w:rPr>
                <w:rFonts w:ascii="Times New Roman"/>
                <w:b w:val="false"/>
                <w:i w:val="false"/>
                <w:color w:val="000000"/>
                <w:sz w:val="20"/>
              </w:rPr>
              <w:t>
</w:t>
            </w:r>
            <w:r>
              <w:rPr>
                <w:rFonts w:ascii="Times New Roman"/>
                <w:b w:val="false"/>
                <w:i w:val="false"/>
                <w:color w:val="000000"/>
                <w:sz w:val="20"/>
              </w:rPr>
              <w:t>- радиоқондырғылардың кейбір көлемдерін есептей білу әдістері жайлы ұғым қалыптастыруды;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 xml:space="preserve">КҚ.3.1.1 </w:t>
            </w:r>
            <w:r>
              <w:br/>
            </w:r>
            <w:r>
              <w:rPr>
                <w:rFonts w:ascii="Times New Roman"/>
                <w:b w:val="false"/>
                <w:i w:val="false"/>
                <w:color w:val="000000"/>
                <w:sz w:val="20"/>
              </w:rPr>
              <w:t>
</w:t>
            </w:r>
            <w:r>
              <w:rPr>
                <w:rFonts w:ascii="Times New Roman"/>
                <w:b w:val="false"/>
                <w:i w:val="false"/>
                <w:color w:val="000000"/>
                <w:sz w:val="20"/>
              </w:rPr>
              <w:t>КҚ.3.1.3 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 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 КҚ.3.3.4</w:t>
            </w:r>
            <w:r>
              <w:br/>
            </w:r>
            <w:r>
              <w:rPr>
                <w:rFonts w:ascii="Times New Roman"/>
                <w:b w:val="false"/>
                <w:i w:val="false"/>
                <w:color w:val="000000"/>
                <w:sz w:val="20"/>
              </w:rPr>
              <w:t>
</w:t>
            </w:r>
            <w:r>
              <w:rPr>
                <w:rFonts w:ascii="Times New Roman"/>
                <w:b w:val="false"/>
                <w:i w:val="false"/>
                <w:color w:val="000000"/>
                <w:sz w:val="20"/>
              </w:rPr>
              <w:t xml:space="preserve">КҚ.3.3.5 </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Радиоқабылдағыш құрылғысы</w:t>
            </w:r>
            <w:r>
              <w:br/>
            </w:r>
            <w:r>
              <w:rPr>
                <w:rFonts w:ascii="Times New Roman"/>
                <w:b w:val="false"/>
                <w:i w:val="false"/>
                <w:color w:val="000000"/>
                <w:sz w:val="20"/>
              </w:rPr>
              <w:t>
</w:t>
            </w:r>
            <w:r>
              <w:rPr>
                <w:rFonts w:ascii="Times New Roman"/>
                <w:b w:val="false"/>
                <w:i w:val="false"/>
                <w:color w:val="000000"/>
                <w:sz w:val="20"/>
              </w:rPr>
              <w:t>Жартылай өткізгіш қондырғыда радиоқабылдағыш құрылғының сезгіштігі.</w:t>
            </w:r>
            <w:r>
              <w:br/>
            </w:r>
            <w:r>
              <w:rPr>
                <w:rFonts w:ascii="Times New Roman"/>
                <w:b w:val="false"/>
                <w:i w:val="false"/>
                <w:color w:val="000000"/>
                <w:sz w:val="20"/>
              </w:rPr>
              <w:t>
</w:t>
            </w:r>
            <w:r>
              <w:rPr>
                <w:rFonts w:ascii="Times New Roman"/>
                <w:b w:val="false"/>
                <w:i w:val="false"/>
                <w:color w:val="000000"/>
                <w:sz w:val="20"/>
              </w:rPr>
              <w:t>Қазіргі заман радиоқабылдағыш құрылғысының сезгіштігі негізіненде электрондық құрылғы өзіндік шуларынан, бірінші каскадтың ақырын жұмыс жасайтындығынан анықталады.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радиоқабылдағышқа ұсынылған негізгі талаптар;</w:t>
            </w:r>
            <w:r>
              <w:br/>
            </w:r>
            <w:r>
              <w:rPr>
                <w:rFonts w:ascii="Times New Roman"/>
                <w:b w:val="false"/>
                <w:i w:val="false"/>
                <w:color w:val="000000"/>
                <w:sz w:val="20"/>
              </w:rPr>
              <w:t>
</w:t>
            </w:r>
            <w:r>
              <w:rPr>
                <w:rFonts w:ascii="Times New Roman"/>
                <w:b w:val="false"/>
                <w:i w:val="false"/>
                <w:color w:val="000000"/>
                <w:sz w:val="20"/>
              </w:rPr>
              <w:t>- радиоқабылдағыштың құрылымы теориялық негіздері және құрылу қағидалары, олардың құрылымының инженерлік негізделуі;</w:t>
            </w:r>
            <w:r>
              <w:br/>
            </w:r>
            <w:r>
              <w:rPr>
                <w:rFonts w:ascii="Times New Roman"/>
                <w:b w:val="false"/>
                <w:i w:val="false"/>
                <w:color w:val="000000"/>
                <w:sz w:val="20"/>
              </w:rPr>
              <w:t>
</w:t>
            </w:r>
            <w:r>
              <w:rPr>
                <w:rFonts w:ascii="Times New Roman"/>
                <w:b w:val="false"/>
                <w:i w:val="false"/>
                <w:color w:val="000000"/>
                <w:sz w:val="20"/>
              </w:rPr>
              <w:t>- маңызды сипаттамалар, радиоқабылдағыш құрылымының сапалық және сандық көрсеткіштері;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техникалық сызбаны есептеуді орындау және құрылғы ұстамдарын жасап шығару;</w:t>
            </w:r>
            <w:r>
              <w:br/>
            </w:r>
            <w:r>
              <w:rPr>
                <w:rFonts w:ascii="Times New Roman"/>
                <w:b w:val="false"/>
                <w:i w:val="false"/>
                <w:color w:val="000000"/>
                <w:sz w:val="20"/>
              </w:rPr>
              <w:t>
</w:t>
            </w:r>
            <w:r>
              <w:rPr>
                <w:rFonts w:ascii="Times New Roman"/>
                <w:b w:val="false"/>
                <w:i w:val="false"/>
                <w:color w:val="000000"/>
                <w:sz w:val="20"/>
              </w:rPr>
              <w:t>- радиоқұрылғының сызбасының құрылымын анықтау;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көріністердің және теледидардың негіздері</w:t>
            </w:r>
            <w:r>
              <w:br/>
            </w:r>
            <w:r>
              <w:rPr>
                <w:rFonts w:ascii="Times New Roman"/>
                <w:b w:val="false"/>
                <w:i w:val="false"/>
                <w:color w:val="000000"/>
                <w:sz w:val="20"/>
              </w:rPr>
              <w:t>
</w:t>
            </w:r>
            <w:r>
              <w:rPr>
                <w:rFonts w:ascii="Times New Roman"/>
                <w:b w:val="false"/>
                <w:i w:val="false"/>
                <w:color w:val="000000"/>
                <w:sz w:val="20"/>
              </w:rPr>
              <w:t>Радио бойынша белгі берудің жалпы қағидалары, теледидар ақпараты белгілерінің негігі қағидалары, көрініс жіберу жүйесінің құрылымы, теледидар құрылғыларының негізгі қорабтары, түрлі-түсті теледидар стандартары, суреттерді жіберу сапасын бағалау әдістері,теледидар жаңалықтары жүйесінің алға қойған міндеттері қаралды.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Қалыптастыру негізінде пайда болған жалпы теориялық білімі, авиацияда және теледидардағы көрсетілімдерде қамтамасыз етілген радиотехникалық жүйеде қабылданған қолданбалы теледидар ақпараттарын және көріністерін қабылдау және жіберу.</w:t>
            </w:r>
            <w:r>
              <w:br/>
            </w:r>
            <w:r>
              <w:rPr>
                <w:rFonts w:ascii="Times New Roman"/>
                <w:b w:val="false"/>
                <w:i w:val="false"/>
                <w:color w:val="000000"/>
                <w:sz w:val="20"/>
              </w:rPr>
              <w:t>
</w:t>
            </w:r>
            <w:r>
              <w:rPr>
                <w:rFonts w:ascii="Times New Roman"/>
                <w:b w:val="false"/>
                <w:i w:val="false"/>
                <w:color w:val="000000"/>
                <w:sz w:val="20"/>
              </w:rPr>
              <w:t>Көрубелгісінің моделдеу және коттаудың негізгі әдістері;</w:t>
            </w:r>
            <w:r>
              <w:br/>
            </w:r>
            <w:r>
              <w:rPr>
                <w:rFonts w:ascii="Times New Roman"/>
                <w:b w:val="false"/>
                <w:i w:val="false"/>
                <w:color w:val="000000"/>
                <w:sz w:val="20"/>
              </w:rPr>
              <w:t>
</w:t>
            </w:r>
            <w:r>
              <w:rPr>
                <w:rFonts w:ascii="Times New Roman"/>
                <w:b w:val="false"/>
                <w:i w:val="false"/>
                <w:color w:val="000000"/>
                <w:sz w:val="20"/>
              </w:rPr>
              <w:t>Ақпаратты көрсету және қалыптастыру жүйелерін құру және жұмыс істеу қағидалары.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пайдалану ауданында қолдануына қарай теледидарлық жүйені құрастыру міндеттерін қалыптастыра білу;</w:t>
            </w:r>
            <w:r>
              <w:br/>
            </w:r>
            <w:r>
              <w:rPr>
                <w:rFonts w:ascii="Times New Roman"/>
                <w:b w:val="false"/>
                <w:i w:val="false"/>
                <w:color w:val="000000"/>
                <w:sz w:val="20"/>
              </w:rPr>
              <w:t>
</w:t>
            </w:r>
            <w:r>
              <w:rPr>
                <w:rFonts w:ascii="Times New Roman"/>
                <w:b w:val="false"/>
                <w:i w:val="false"/>
                <w:color w:val="000000"/>
                <w:sz w:val="20"/>
              </w:rPr>
              <w:t>- теледидардың физикалық негізі туралы білу;</w:t>
            </w:r>
            <w:r>
              <w:br/>
            </w:r>
            <w:r>
              <w:rPr>
                <w:rFonts w:ascii="Times New Roman"/>
                <w:b w:val="false"/>
                <w:i w:val="false"/>
                <w:color w:val="000000"/>
                <w:sz w:val="20"/>
              </w:rPr>
              <w:t>
</w:t>
            </w:r>
            <w:r>
              <w:rPr>
                <w:rFonts w:ascii="Times New Roman"/>
                <w:b w:val="false"/>
                <w:i w:val="false"/>
                <w:color w:val="000000"/>
                <w:sz w:val="20"/>
              </w:rPr>
              <w:t>- суретэлектрдің пайда болуы жайлы сипаттаманы және іс-әрекеттердің қағидаларын білу;</w:t>
            </w:r>
            <w:r>
              <w:br/>
            </w:r>
            <w:r>
              <w:rPr>
                <w:rFonts w:ascii="Times New Roman"/>
                <w:b w:val="false"/>
                <w:i w:val="false"/>
                <w:color w:val="000000"/>
                <w:sz w:val="20"/>
              </w:rPr>
              <w:t>
</w:t>
            </w:r>
            <w:r>
              <w:rPr>
                <w:rFonts w:ascii="Times New Roman"/>
                <w:b w:val="false"/>
                <w:i w:val="false"/>
                <w:color w:val="000000"/>
                <w:sz w:val="20"/>
              </w:rPr>
              <w:t>- теледидарлық белгілерді қабылдау және жібері қағидаларын білу;</w:t>
            </w:r>
            <w:r>
              <w:br/>
            </w:r>
            <w:r>
              <w:rPr>
                <w:rFonts w:ascii="Times New Roman"/>
                <w:b w:val="false"/>
                <w:i w:val="false"/>
                <w:color w:val="000000"/>
                <w:sz w:val="20"/>
              </w:rPr>
              <w:t>
</w:t>
            </w:r>
            <w:r>
              <w:rPr>
                <w:rFonts w:ascii="Times New Roman"/>
                <w:b w:val="false"/>
                <w:i w:val="false"/>
                <w:color w:val="000000"/>
                <w:sz w:val="20"/>
              </w:rPr>
              <w:t>- монхромдық және түрлі түсті теледидар жүйесі құрылымдары ның біліктіліктер білу;</w:t>
            </w:r>
            <w:r>
              <w:br/>
            </w:r>
            <w:r>
              <w:rPr>
                <w:rFonts w:ascii="Times New Roman"/>
                <w:b w:val="false"/>
                <w:i w:val="false"/>
                <w:color w:val="000000"/>
                <w:sz w:val="20"/>
              </w:rPr>
              <w:t>
</w:t>
            </w:r>
            <w:r>
              <w:rPr>
                <w:rFonts w:ascii="Times New Roman"/>
                <w:b w:val="false"/>
                <w:i w:val="false"/>
                <w:color w:val="000000"/>
                <w:sz w:val="20"/>
              </w:rPr>
              <w:t>- көрініс консервациялық белгілерінің әдістері үйрену;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КҚ.3.4.1</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 және өте жоғары биіктіктегі қондырғы.</w:t>
            </w:r>
            <w:r>
              <w:br/>
            </w:r>
            <w:r>
              <w:rPr>
                <w:rFonts w:ascii="Times New Roman"/>
                <w:b w:val="false"/>
                <w:i w:val="false"/>
                <w:color w:val="000000"/>
                <w:sz w:val="20"/>
              </w:rPr>
              <w:t>
</w:t>
            </w:r>
            <w:r>
              <w:rPr>
                <w:rFonts w:ascii="Times New Roman"/>
                <w:b w:val="false"/>
                <w:i w:val="false"/>
                <w:color w:val="000000"/>
                <w:sz w:val="20"/>
              </w:rPr>
              <w:t>Пәннің мақсаты берілген пәнді оқытуға қажетті авиациялық радиожүйеде белгі беру және қалыптастырудың теориялық негіздерін үйрену,</w:t>
            </w:r>
            <w:r>
              <w:br/>
            </w:r>
            <w:r>
              <w:rPr>
                <w:rFonts w:ascii="Times New Roman"/>
                <w:b w:val="false"/>
                <w:i w:val="false"/>
                <w:color w:val="000000"/>
                <w:sz w:val="20"/>
              </w:rPr>
              <w:t>
</w:t>
            </w:r>
            <w:r>
              <w:rPr>
                <w:rFonts w:ascii="Times New Roman"/>
                <w:b w:val="false"/>
                <w:i w:val="false"/>
                <w:color w:val="000000"/>
                <w:sz w:val="20"/>
              </w:rPr>
              <w:t>Әртүрлі антенналарды одардың көлемін және негізгі теорияларын үйрену; әртүрлі қалыптасқан құрылғыларын іске асыру тәсілдері және құру қағидаларын үйрену және жарықтехникалық деңгейде белгі беру;</w:t>
            </w:r>
            <w:r>
              <w:br/>
            </w:r>
            <w:r>
              <w:rPr>
                <w:rFonts w:ascii="Times New Roman"/>
                <w:b w:val="false"/>
                <w:i w:val="false"/>
                <w:color w:val="000000"/>
                <w:sz w:val="20"/>
              </w:rPr>
              <w:t>
</w:t>
            </w:r>
            <w:r>
              <w:rPr>
                <w:rFonts w:ascii="Times New Roman"/>
                <w:b w:val="false"/>
                <w:i w:val="false"/>
                <w:color w:val="000000"/>
                <w:sz w:val="20"/>
              </w:rPr>
              <w:t>оқушылардың біліктілігі және сана-сезімін дамыту үшін берілген пәнді оқыту қажетті болып саналады.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радиожібергіш құрылғылары теориялары негізін; антенна түрлері, олардың көлемі және сипаттамасын;</w:t>
            </w:r>
            <w:r>
              <w:br/>
            </w:r>
            <w:r>
              <w:rPr>
                <w:rFonts w:ascii="Times New Roman"/>
                <w:b w:val="false"/>
                <w:i w:val="false"/>
                <w:color w:val="000000"/>
                <w:sz w:val="20"/>
              </w:rPr>
              <w:t>
</w:t>
            </w:r>
            <w:r>
              <w:rPr>
                <w:rFonts w:ascii="Times New Roman"/>
                <w:b w:val="false"/>
                <w:i w:val="false"/>
                <w:color w:val="000000"/>
                <w:sz w:val="20"/>
              </w:rPr>
              <w:t>- үзіліссіз және дискреттік белгілердің генерациялық теориясын;</w:t>
            </w:r>
            <w:r>
              <w:br/>
            </w:r>
            <w:r>
              <w:rPr>
                <w:rFonts w:ascii="Times New Roman"/>
                <w:b w:val="false"/>
                <w:i w:val="false"/>
                <w:color w:val="000000"/>
                <w:sz w:val="20"/>
              </w:rPr>
              <w:t>
</w:t>
            </w:r>
            <w:r>
              <w:rPr>
                <w:rFonts w:ascii="Times New Roman"/>
                <w:b w:val="false"/>
                <w:i w:val="false"/>
                <w:color w:val="000000"/>
                <w:sz w:val="20"/>
              </w:rPr>
              <w:t>- әртүрлі дипазон жиіліктерде сыртқы қозуларымен байланысты автогенераторлар, генератордың іс-әрекет қағидаларын;</w:t>
            </w:r>
            <w:r>
              <w:br/>
            </w:r>
            <w:r>
              <w:rPr>
                <w:rFonts w:ascii="Times New Roman"/>
                <w:b w:val="false"/>
                <w:i w:val="false"/>
                <w:color w:val="000000"/>
                <w:sz w:val="20"/>
              </w:rPr>
              <w:t>
</w:t>
            </w:r>
            <w:r>
              <w:rPr>
                <w:rFonts w:ascii="Times New Roman"/>
                <w:b w:val="false"/>
                <w:i w:val="false"/>
                <w:color w:val="000000"/>
                <w:sz w:val="20"/>
              </w:rPr>
              <w:t>- модулдаудың қазіргі заманға сай әдістері, кедергі қондырғыларының көтерілу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радиотехникаға байланысты қазіргі заман әдебиеттерімен және анықтағыш әдебиеттерімен жұмыс істеу;</w:t>
            </w:r>
            <w:r>
              <w:br/>
            </w:r>
            <w:r>
              <w:rPr>
                <w:rFonts w:ascii="Times New Roman"/>
                <w:b w:val="false"/>
                <w:i w:val="false"/>
                <w:color w:val="000000"/>
                <w:sz w:val="20"/>
              </w:rPr>
              <w:t>
</w:t>
            </w:r>
            <w:r>
              <w:rPr>
                <w:rFonts w:ascii="Times New Roman"/>
                <w:b w:val="false"/>
                <w:i w:val="false"/>
                <w:color w:val="000000"/>
                <w:sz w:val="20"/>
              </w:rPr>
              <w:t>- осы курс бойынша алған Білімдерн практикада, болашақта осы пәнге байланысты пәндердә үйренгенде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3.4.1</w:t>
            </w:r>
            <w:r>
              <w:br/>
            </w:r>
            <w:r>
              <w:rPr>
                <w:rFonts w:ascii="Times New Roman"/>
                <w:b w:val="false"/>
                <w:i w:val="false"/>
                <w:color w:val="000000"/>
                <w:sz w:val="20"/>
              </w:rPr>
              <w:t>
</w:t>
            </w:r>
            <w:r>
              <w:rPr>
                <w:rFonts w:ascii="Times New Roman"/>
                <w:b w:val="false"/>
                <w:i w:val="false"/>
                <w:color w:val="000000"/>
                <w:sz w:val="20"/>
              </w:rPr>
              <w:t>КҚ 3.4.2</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Белгіні беру және қалыптастыру</w:t>
            </w:r>
            <w:r>
              <w:br/>
            </w:r>
            <w:r>
              <w:rPr>
                <w:rFonts w:ascii="Times New Roman"/>
                <w:b w:val="false"/>
                <w:i w:val="false"/>
                <w:color w:val="000000"/>
                <w:sz w:val="20"/>
              </w:rPr>
              <w:t>
</w:t>
            </w:r>
            <w:r>
              <w:rPr>
                <w:rFonts w:ascii="Times New Roman"/>
                <w:b w:val="false"/>
                <w:i w:val="false"/>
                <w:color w:val="000000"/>
                <w:sz w:val="20"/>
              </w:rPr>
              <w:t>Пәннің мақсаты</w:t>
            </w:r>
            <w:r>
              <w:br/>
            </w:r>
            <w:r>
              <w:rPr>
                <w:rFonts w:ascii="Times New Roman"/>
                <w:b w:val="false"/>
                <w:i w:val="false"/>
                <w:color w:val="000000"/>
                <w:sz w:val="20"/>
              </w:rPr>
              <w:t>
</w:t>
            </w:r>
            <w:r>
              <w:rPr>
                <w:rFonts w:ascii="Times New Roman"/>
                <w:b w:val="false"/>
                <w:i w:val="false"/>
                <w:color w:val="000000"/>
                <w:sz w:val="20"/>
              </w:rPr>
              <w:t>қалыптасудың теориялық негіздерін және авиациялық радиожүйесінде белгі беруді үйрену, құрастыру қағидалары және әртүрлі құрылғыларды қалыптастыру тарату тәсілдері және жарық техникалық деңгейде белгі беру оқушылардың біліктілігі және сана-сезімін дамыту үшін берілген пәнді оқыту қажетті болып саналады.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белгі берудің және қалыптастырудың негізгі міндеттері;</w:t>
            </w:r>
            <w:r>
              <w:br/>
            </w:r>
            <w:r>
              <w:rPr>
                <w:rFonts w:ascii="Times New Roman"/>
                <w:b w:val="false"/>
                <w:i w:val="false"/>
                <w:color w:val="000000"/>
                <w:sz w:val="20"/>
              </w:rPr>
              <w:t>
</w:t>
            </w:r>
            <w:r>
              <w:rPr>
                <w:rFonts w:ascii="Times New Roman"/>
                <w:b w:val="false"/>
                <w:i w:val="false"/>
                <w:color w:val="000000"/>
                <w:sz w:val="20"/>
              </w:rPr>
              <w:t>- белгінің негізгі сипаттамасы; - мезгілсіз белгілер спектры. Фурьенің жаңадан пайда болуы.</w:t>
            </w:r>
            <w:r>
              <w:br/>
            </w:r>
            <w:r>
              <w:rPr>
                <w:rFonts w:ascii="Times New Roman"/>
                <w:b w:val="false"/>
                <w:i w:val="false"/>
                <w:color w:val="000000"/>
                <w:sz w:val="20"/>
              </w:rPr>
              <w:t>
</w:t>
            </w:r>
            <w:r>
              <w:rPr>
                <w:rFonts w:ascii="Times New Roman"/>
                <w:b w:val="false"/>
                <w:i w:val="false"/>
                <w:color w:val="000000"/>
                <w:sz w:val="20"/>
              </w:rPr>
              <w:t>- кездейсоқ белгілердің сипаттамасы.</w:t>
            </w:r>
            <w:r>
              <w:br/>
            </w:r>
            <w:r>
              <w:rPr>
                <w:rFonts w:ascii="Times New Roman"/>
                <w:b w:val="false"/>
                <w:i w:val="false"/>
                <w:color w:val="000000"/>
                <w:sz w:val="20"/>
              </w:rPr>
              <w:t>
</w:t>
            </w:r>
            <w:r>
              <w:rPr>
                <w:rFonts w:ascii="Times New Roman"/>
                <w:b w:val="false"/>
                <w:i w:val="false"/>
                <w:color w:val="000000"/>
                <w:sz w:val="20"/>
              </w:rPr>
              <w:t>- модулдеу әдістері;</w:t>
            </w:r>
            <w:r>
              <w:br/>
            </w:r>
            <w:r>
              <w:rPr>
                <w:rFonts w:ascii="Times New Roman"/>
                <w:b w:val="false"/>
                <w:i w:val="false"/>
                <w:color w:val="000000"/>
                <w:sz w:val="20"/>
              </w:rPr>
              <w:t>
</w:t>
            </w:r>
            <w:r>
              <w:rPr>
                <w:rFonts w:ascii="Times New Roman"/>
                <w:b w:val="false"/>
                <w:i w:val="false"/>
                <w:color w:val="000000"/>
                <w:sz w:val="20"/>
              </w:rPr>
              <w:t>- белгілерді қалыптастырудың әсерлі әдістерінің негізгі көрсеткіштері;</w:t>
            </w:r>
            <w:r>
              <w:br/>
            </w:r>
            <w:r>
              <w:rPr>
                <w:rFonts w:ascii="Times New Roman"/>
                <w:b w:val="false"/>
                <w:i w:val="false"/>
                <w:color w:val="000000"/>
                <w:sz w:val="20"/>
              </w:rPr>
              <w:t>
</w:t>
            </w:r>
            <w:r>
              <w:rPr>
                <w:rFonts w:ascii="Times New Roman"/>
                <w:b w:val="false"/>
                <w:i w:val="false"/>
                <w:color w:val="000000"/>
                <w:sz w:val="20"/>
              </w:rPr>
              <w:t>- ақпарат теориясының негізгі түсініктері.</w:t>
            </w:r>
            <w:r>
              <w:br/>
            </w:r>
            <w:r>
              <w:rPr>
                <w:rFonts w:ascii="Times New Roman"/>
                <w:b w:val="false"/>
                <w:i w:val="false"/>
                <w:color w:val="000000"/>
                <w:sz w:val="20"/>
              </w:rPr>
              <w:t>
</w:t>
            </w:r>
            <w:r>
              <w:rPr>
                <w:rFonts w:ascii="Times New Roman"/>
                <w:b w:val="false"/>
                <w:i w:val="false"/>
                <w:color w:val="000000"/>
                <w:sz w:val="20"/>
              </w:rPr>
              <w:t>- GSM стандарт жүйесі.</w:t>
            </w:r>
            <w:r>
              <w:br/>
            </w:r>
            <w:r>
              <w:rPr>
                <w:rFonts w:ascii="Times New Roman"/>
                <w:b w:val="false"/>
                <w:i w:val="false"/>
                <w:color w:val="000000"/>
                <w:sz w:val="20"/>
              </w:rPr>
              <w:t>
</w:t>
            </w:r>
            <w:r>
              <w:rPr>
                <w:rFonts w:ascii="Times New Roman"/>
                <w:b w:val="false"/>
                <w:i w:val="false"/>
                <w:color w:val="000000"/>
                <w:sz w:val="20"/>
              </w:rPr>
              <w:t>- қүшейткіш аспаптары және СВЧ құбылмалы генерациясы.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радиотехникаға байланысты қазіргі заман әдебиеттерімен және анықтағыш әдебиеттерімен жұмыс істеу;</w:t>
            </w:r>
            <w:r>
              <w:br/>
            </w:r>
            <w:r>
              <w:rPr>
                <w:rFonts w:ascii="Times New Roman"/>
                <w:b w:val="false"/>
                <w:i w:val="false"/>
                <w:color w:val="000000"/>
                <w:sz w:val="20"/>
              </w:rPr>
              <w:t>
</w:t>
            </w:r>
            <w:r>
              <w:rPr>
                <w:rFonts w:ascii="Times New Roman"/>
                <w:b w:val="false"/>
                <w:i w:val="false"/>
                <w:color w:val="000000"/>
                <w:sz w:val="20"/>
              </w:rPr>
              <w:t>- осы курс бойынша алған Білімдерн практикада, болашақта осы пәнге байланысты пәндердә үйренгенде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 xml:space="preserve">КҚ.3.1.1 </w:t>
            </w:r>
            <w:r>
              <w:br/>
            </w:r>
            <w:r>
              <w:rPr>
                <w:rFonts w:ascii="Times New Roman"/>
                <w:b w:val="false"/>
                <w:i w:val="false"/>
                <w:color w:val="000000"/>
                <w:sz w:val="20"/>
              </w:rPr>
              <w:t>
</w:t>
            </w:r>
            <w:r>
              <w:rPr>
                <w:rFonts w:ascii="Times New Roman"/>
                <w:b w:val="false"/>
                <w:i w:val="false"/>
                <w:color w:val="000000"/>
                <w:sz w:val="20"/>
              </w:rPr>
              <w:t>КҚ.3.1.3 КҚ.3.1.4</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КҚ.3.2.5 КҚ.3.2.6</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КҚ.3.3.3 КҚ.3.3.4</w:t>
            </w:r>
            <w:r>
              <w:br/>
            </w:r>
            <w:r>
              <w:rPr>
                <w:rFonts w:ascii="Times New Roman"/>
                <w:b w:val="false"/>
                <w:i w:val="false"/>
                <w:color w:val="000000"/>
                <w:sz w:val="20"/>
              </w:rPr>
              <w:t>
</w:t>
            </w:r>
            <w:r>
              <w:rPr>
                <w:rFonts w:ascii="Times New Roman"/>
                <w:b w:val="false"/>
                <w:i w:val="false"/>
                <w:color w:val="000000"/>
                <w:sz w:val="20"/>
              </w:rPr>
              <w:t xml:space="preserve">КҚ.3.3.5 </w:t>
            </w:r>
            <w:r>
              <w:br/>
            </w:r>
            <w:r>
              <w:rPr>
                <w:rFonts w:ascii="Times New Roman"/>
                <w:b w:val="false"/>
                <w:i w:val="false"/>
                <w:color w:val="000000"/>
                <w:sz w:val="20"/>
              </w:rPr>
              <w:t>
</w:t>
            </w:r>
            <w:r>
              <w:rPr>
                <w:rFonts w:ascii="Times New Roman"/>
                <w:b w:val="false"/>
                <w:i w:val="false"/>
                <w:color w:val="000000"/>
                <w:sz w:val="20"/>
              </w:rPr>
              <w:t>КҚ.3.4.2</w:t>
            </w:r>
            <w:r>
              <w:br/>
            </w:r>
            <w:r>
              <w:rPr>
                <w:rFonts w:ascii="Times New Roman"/>
                <w:b w:val="false"/>
                <w:i w:val="false"/>
                <w:color w:val="000000"/>
                <w:sz w:val="20"/>
              </w:rPr>
              <w:t>
</w:t>
            </w:r>
            <w:r>
              <w:rPr>
                <w:rFonts w:ascii="Times New Roman"/>
                <w:b w:val="false"/>
                <w:i w:val="false"/>
                <w:color w:val="000000"/>
                <w:sz w:val="20"/>
              </w:rPr>
              <w:t>КҚ.3.4.3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Радиолокацияның және радионавигацияның теоретикалық негіздері</w:t>
            </w:r>
            <w:r>
              <w:br/>
            </w:r>
            <w:r>
              <w:rPr>
                <w:rFonts w:ascii="Times New Roman"/>
                <w:b w:val="false"/>
                <w:i w:val="false"/>
                <w:color w:val="000000"/>
                <w:sz w:val="20"/>
              </w:rPr>
              <w:t>
</w:t>
            </w:r>
            <w:r>
              <w:rPr>
                <w:rFonts w:ascii="Times New Roman"/>
                <w:b w:val="false"/>
                <w:i w:val="false"/>
                <w:color w:val="000000"/>
                <w:sz w:val="20"/>
              </w:rPr>
              <w:t>Радиолокация және радионавигация туралы жалпы мәлімет, координат өлшеу әдістерін қарастыру және объектінің орналасқан жерін анықтау жүргізіледі. радиолокация және радионавигация статистикалық негіздері салынады;</w:t>
            </w:r>
            <w:r>
              <w:br/>
            </w:r>
            <w:r>
              <w:rPr>
                <w:rFonts w:ascii="Times New Roman"/>
                <w:b w:val="false"/>
                <w:i w:val="false"/>
                <w:color w:val="000000"/>
                <w:sz w:val="20"/>
              </w:rPr>
              <w:t>
</w:t>
            </w:r>
            <w:r>
              <w:rPr>
                <w:rFonts w:ascii="Times New Roman"/>
                <w:b w:val="false"/>
                <w:i w:val="false"/>
                <w:color w:val="000000"/>
                <w:sz w:val="20"/>
              </w:rPr>
              <w:t>белгіні табу сұрақтары қаралады және шулы жерде олардың көлемін және әртүрлі кедергілерділинейлік және линейлік емес сүзгілеудерді қарастырады.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радионавигация және радиолокация құралдары және мақсаттары;</w:t>
            </w:r>
            <w:r>
              <w:br/>
            </w:r>
            <w:r>
              <w:rPr>
                <w:rFonts w:ascii="Times New Roman"/>
                <w:b w:val="false"/>
                <w:i w:val="false"/>
                <w:color w:val="000000"/>
                <w:sz w:val="20"/>
              </w:rPr>
              <w:t>
</w:t>
            </w:r>
            <w:r>
              <w:rPr>
                <w:rFonts w:ascii="Times New Roman"/>
                <w:b w:val="false"/>
                <w:i w:val="false"/>
                <w:color w:val="000000"/>
                <w:sz w:val="20"/>
              </w:rPr>
              <w:t>- радиотехникалық әдістер және ұшу навигациялық элементтерінің негіздері;</w:t>
            </w:r>
            <w:r>
              <w:br/>
            </w:r>
            <w:r>
              <w:rPr>
                <w:rFonts w:ascii="Times New Roman"/>
                <w:b w:val="false"/>
                <w:i w:val="false"/>
                <w:color w:val="000000"/>
                <w:sz w:val="20"/>
              </w:rPr>
              <w:t>
</w:t>
            </w:r>
            <w:r>
              <w:rPr>
                <w:rFonts w:ascii="Times New Roman"/>
                <w:b w:val="false"/>
                <w:i w:val="false"/>
                <w:color w:val="000000"/>
                <w:sz w:val="20"/>
              </w:rPr>
              <w:t>- методы алыс өлшем радиолары әдістерібұрыш өлшем радио әдістер, өлшеудің доплеровтық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радиотехникаға қатысты жаңа әдебиеттермен және анықтағыш әдебиеттерімен жұмыс істеу;</w:t>
            </w:r>
            <w:r>
              <w:br/>
            </w:r>
            <w:r>
              <w:rPr>
                <w:rFonts w:ascii="Times New Roman"/>
                <w:b w:val="false"/>
                <w:i w:val="false"/>
                <w:color w:val="000000"/>
                <w:sz w:val="20"/>
              </w:rPr>
              <w:t>
</w:t>
            </w:r>
            <w:r>
              <w:rPr>
                <w:rFonts w:ascii="Times New Roman"/>
                <w:b w:val="false"/>
                <w:i w:val="false"/>
                <w:color w:val="000000"/>
                <w:sz w:val="20"/>
              </w:rPr>
              <w:t>- әрі қарай аралас пәндерді оқу кезінде және практикаға осы курстан алған Білімдерін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3.4.1</w:t>
            </w:r>
            <w:r>
              <w:br/>
            </w:r>
            <w:r>
              <w:rPr>
                <w:rFonts w:ascii="Times New Roman"/>
                <w:b w:val="false"/>
                <w:i w:val="false"/>
                <w:color w:val="000000"/>
                <w:sz w:val="20"/>
              </w:rPr>
              <w:t>
</w:t>
            </w:r>
            <w:r>
              <w:rPr>
                <w:rFonts w:ascii="Times New Roman"/>
                <w:b w:val="false"/>
                <w:i w:val="false"/>
                <w:color w:val="000000"/>
                <w:sz w:val="20"/>
              </w:rPr>
              <w:t>КҚ 3.4.2</w:t>
            </w:r>
            <w:r>
              <w:br/>
            </w:r>
            <w:r>
              <w:rPr>
                <w:rFonts w:ascii="Times New Roman"/>
                <w:b w:val="false"/>
                <w:i w:val="false"/>
                <w:color w:val="000000"/>
                <w:sz w:val="20"/>
              </w:rPr>
              <w:t>
</w:t>
            </w:r>
            <w:r>
              <w:rPr>
                <w:rFonts w:ascii="Times New Roman"/>
                <w:b w:val="false"/>
                <w:i w:val="false"/>
                <w:color w:val="000000"/>
                <w:sz w:val="20"/>
              </w:rPr>
              <w:t>КҚ 3.4.3</w:t>
            </w:r>
            <w:r>
              <w:br/>
            </w:r>
            <w:r>
              <w:rPr>
                <w:rFonts w:ascii="Times New Roman"/>
                <w:b w:val="false"/>
                <w:i w:val="false"/>
                <w:color w:val="000000"/>
                <w:sz w:val="20"/>
              </w:rPr>
              <w:t>
</w:t>
            </w:r>
            <w:r>
              <w:rPr>
                <w:rFonts w:ascii="Times New Roman"/>
                <w:b w:val="false"/>
                <w:i w:val="false"/>
                <w:color w:val="000000"/>
                <w:sz w:val="20"/>
              </w:rPr>
              <w:t>КҚ 3.4.4</w:t>
            </w:r>
            <w:r>
              <w:br/>
            </w:r>
            <w:r>
              <w:rPr>
                <w:rFonts w:ascii="Times New Roman"/>
                <w:b w:val="false"/>
                <w:i w:val="false"/>
                <w:color w:val="000000"/>
                <w:sz w:val="20"/>
              </w:rPr>
              <w:t>
</w:t>
            </w:r>
            <w:r>
              <w:rPr>
                <w:rFonts w:ascii="Times New Roman"/>
                <w:b w:val="false"/>
                <w:i w:val="false"/>
                <w:color w:val="000000"/>
                <w:sz w:val="20"/>
              </w:rPr>
              <w:t>КҚ 3.4.5</w:t>
            </w:r>
            <w:r>
              <w:br/>
            </w:r>
            <w:r>
              <w:rPr>
                <w:rFonts w:ascii="Times New Roman"/>
                <w:b w:val="false"/>
                <w:i w:val="false"/>
                <w:color w:val="000000"/>
                <w:sz w:val="20"/>
              </w:rPr>
              <w:t>
</w:t>
            </w:r>
            <w:r>
              <w:rPr>
                <w:rFonts w:ascii="Times New Roman"/>
                <w:b w:val="false"/>
                <w:i w:val="false"/>
                <w:color w:val="000000"/>
                <w:sz w:val="20"/>
              </w:rPr>
              <w:t>КҚ 3.4.6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құрылғылары және жүйелері, көліктегі қауіпсіздік.</w:t>
            </w:r>
            <w:r>
              <w:br/>
            </w:r>
            <w:r>
              <w:rPr>
                <w:rFonts w:ascii="Times New Roman"/>
                <w:b w:val="false"/>
                <w:i w:val="false"/>
                <w:color w:val="000000"/>
                <w:sz w:val="20"/>
              </w:rPr>
              <w:t>
</w:t>
            </w:r>
            <w:r>
              <w:rPr>
                <w:rFonts w:ascii="Times New Roman"/>
                <w:b w:val="false"/>
                <w:i w:val="false"/>
                <w:color w:val="000000"/>
                <w:sz w:val="20"/>
              </w:rPr>
              <w:t>ИКАО практикада ұсынған стандарттары және ҚР–да азаматтық авиациясын авиациялық қауіпсіздігінің ұлттық нормативтік базасы құқығымен қамтамасыз ету,әуекөлігінде ланкестіктің негіздері,</w:t>
            </w:r>
            <w:r>
              <w:br/>
            </w:r>
            <w:r>
              <w:rPr>
                <w:rFonts w:ascii="Times New Roman"/>
                <w:b w:val="false"/>
                <w:i w:val="false"/>
                <w:color w:val="000000"/>
                <w:sz w:val="20"/>
              </w:rPr>
              <w:t>
</w:t>
            </w:r>
            <w:r>
              <w:rPr>
                <w:rFonts w:ascii="Times New Roman"/>
                <w:b w:val="false"/>
                <w:i w:val="false"/>
                <w:color w:val="000000"/>
                <w:sz w:val="20"/>
              </w:rPr>
              <w:t>Онымен күресудің әдістері мен тәсілдері,</w:t>
            </w:r>
            <w:r>
              <w:br/>
            </w:r>
            <w:r>
              <w:rPr>
                <w:rFonts w:ascii="Times New Roman"/>
                <w:b w:val="false"/>
                <w:i w:val="false"/>
                <w:color w:val="000000"/>
                <w:sz w:val="20"/>
              </w:rPr>
              <w:t>
</w:t>
            </w:r>
            <w:r>
              <w:rPr>
                <w:rFonts w:ascii="Times New Roman"/>
                <w:b w:val="false"/>
                <w:i w:val="false"/>
                <w:color w:val="000000"/>
                <w:sz w:val="20"/>
              </w:rPr>
              <w:t>Жүк тасымалдаудың қауіпсіздік шаралары, қол жүктері, жүктер, пошталар, ерекше жолаушыларды және олардың қол жүктерін тасымалдау.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ланкестікпен күрес және ескерту техникалық құралдары,</w:t>
            </w:r>
            <w:r>
              <w:br/>
            </w:r>
            <w:r>
              <w:rPr>
                <w:rFonts w:ascii="Times New Roman"/>
                <w:b w:val="false"/>
                <w:i w:val="false"/>
                <w:color w:val="000000"/>
                <w:sz w:val="20"/>
              </w:rPr>
              <w:t>
</w:t>
            </w:r>
            <w:r>
              <w:rPr>
                <w:rFonts w:ascii="Times New Roman"/>
                <w:b w:val="false"/>
                <w:i w:val="false"/>
                <w:color w:val="000000"/>
                <w:sz w:val="20"/>
              </w:rPr>
              <w:t>- көлік терминалдарының қауіпсіздік жүйелері,- қауіпті, көлемді емес және ауыр жүктерді ұйымдастыру жүйелері,</w:t>
            </w:r>
            <w:r>
              <w:br/>
            </w:r>
            <w:r>
              <w:rPr>
                <w:rFonts w:ascii="Times New Roman"/>
                <w:b w:val="false"/>
                <w:i w:val="false"/>
                <w:color w:val="000000"/>
                <w:sz w:val="20"/>
              </w:rPr>
              <w:t>
</w:t>
            </w:r>
            <w:r>
              <w:rPr>
                <w:rFonts w:ascii="Times New Roman"/>
                <w:b w:val="false"/>
                <w:i w:val="false"/>
                <w:color w:val="000000"/>
                <w:sz w:val="20"/>
              </w:rPr>
              <w:t>- арнайы көлік құралдары,- автокөлікті техникалық қарауға арналған құрал-жабдықтар,-әуе көлігіндегі қауіпсіздік</w:t>
            </w:r>
            <w:r>
              <w:br/>
            </w:r>
            <w:r>
              <w:rPr>
                <w:rFonts w:ascii="Times New Roman"/>
                <w:b w:val="false"/>
                <w:i w:val="false"/>
                <w:color w:val="000000"/>
                <w:sz w:val="20"/>
              </w:rPr>
              <w:t>
</w:t>
            </w:r>
            <w:r>
              <w:rPr>
                <w:rFonts w:ascii="Times New Roman"/>
                <w:b w:val="false"/>
                <w:i w:val="false"/>
                <w:color w:val="000000"/>
                <w:sz w:val="20"/>
              </w:rPr>
              <w:t>- әуежайлар, бекеттер және порттардың қауіпсіздігі.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КҚ.3.2.2.</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КҚ.3.2.7.</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3.7.2</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3.7.7</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ету, радиоэлектрондық аспаптарды белгілеу және жөндеу. Пәннің мақсаты радиоэлектрондық аспаптармен дұрыс жұмыс істей білу; ӘК техникалық қызмет ету ережелері білу; радиоэлектрондық аспаптарының жұмыс қағидалары және оның белгіленуін білу болып табылады.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радиоэлектрондық аспаптармен дұрыс жұмыс істей білу;</w:t>
            </w:r>
            <w:r>
              <w:br/>
            </w:r>
            <w:r>
              <w:rPr>
                <w:rFonts w:ascii="Times New Roman"/>
                <w:b w:val="false"/>
                <w:i w:val="false"/>
                <w:color w:val="000000"/>
                <w:sz w:val="20"/>
              </w:rPr>
              <w:t>
</w:t>
            </w:r>
            <w:r>
              <w:rPr>
                <w:rFonts w:ascii="Times New Roman"/>
                <w:b w:val="false"/>
                <w:i w:val="false"/>
                <w:color w:val="000000"/>
                <w:sz w:val="20"/>
              </w:rPr>
              <w:t>- ӘК техникалық қызмет ету ережелері білу;</w:t>
            </w:r>
            <w:r>
              <w:br/>
            </w:r>
            <w:r>
              <w:rPr>
                <w:rFonts w:ascii="Times New Roman"/>
                <w:b w:val="false"/>
                <w:i w:val="false"/>
                <w:color w:val="000000"/>
                <w:sz w:val="20"/>
              </w:rPr>
              <w:t>
</w:t>
            </w:r>
            <w:r>
              <w:rPr>
                <w:rFonts w:ascii="Times New Roman"/>
                <w:b w:val="false"/>
                <w:i w:val="false"/>
                <w:color w:val="000000"/>
                <w:sz w:val="20"/>
              </w:rPr>
              <w:t>- радиоэлектрондық аспаптарының жұмыс қағидалары және оның белгіленуін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радиоэлектрондық аспаптарды белгілеу және жөндеу.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КҚ.3.1.4 КҚ.3.1.5</w:t>
            </w:r>
            <w:r>
              <w:br/>
            </w:r>
            <w:r>
              <w:rPr>
                <w:rFonts w:ascii="Times New Roman"/>
                <w:b w:val="false"/>
                <w:i w:val="false"/>
                <w:color w:val="000000"/>
                <w:sz w:val="20"/>
              </w:rPr>
              <w:t>
</w:t>
            </w:r>
            <w:r>
              <w:rPr>
                <w:rFonts w:ascii="Times New Roman"/>
                <w:b w:val="false"/>
                <w:i w:val="false"/>
                <w:color w:val="000000"/>
                <w:sz w:val="20"/>
              </w:rPr>
              <w:t>КҚ.3.3.1 КҚ.3.3.2</w:t>
            </w:r>
            <w:r>
              <w:br/>
            </w:r>
            <w:r>
              <w:rPr>
                <w:rFonts w:ascii="Times New Roman"/>
                <w:b w:val="false"/>
                <w:i w:val="false"/>
                <w:color w:val="000000"/>
                <w:sz w:val="20"/>
              </w:rPr>
              <w:t>
</w:t>
            </w:r>
            <w:r>
              <w:rPr>
                <w:rFonts w:ascii="Times New Roman"/>
                <w:b w:val="false"/>
                <w:i w:val="false"/>
                <w:color w:val="000000"/>
                <w:sz w:val="20"/>
              </w:rPr>
              <w:t>КҚ.3.3.5 КҚ.3.3.6</w:t>
            </w:r>
            <w:r>
              <w:br/>
            </w:r>
            <w:r>
              <w:rPr>
                <w:rFonts w:ascii="Times New Roman"/>
                <w:b w:val="false"/>
                <w:i w:val="false"/>
                <w:color w:val="000000"/>
                <w:sz w:val="20"/>
              </w:rPr>
              <w:t>
</w:t>
            </w:r>
            <w:r>
              <w:rPr>
                <w:rFonts w:ascii="Times New Roman"/>
                <w:b w:val="false"/>
                <w:i w:val="false"/>
                <w:color w:val="000000"/>
                <w:sz w:val="20"/>
              </w:rPr>
              <w:t>КҚ.3.3.7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электро жабдықтарының құрылымы</w:t>
            </w:r>
            <w:r>
              <w:br/>
            </w:r>
            <w:r>
              <w:rPr>
                <w:rFonts w:ascii="Times New Roman"/>
                <w:b w:val="false"/>
                <w:i w:val="false"/>
                <w:color w:val="000000"/>
                <w:sz w:val="20"/>
              </w:rPr>
              <w:t>
</w:t>
            </w:r>
            <w:r>
              <w:rPr>
                <w:rFonts w:ascii="Times New Roman"/>
                <w:b w:val="false"/>
                <w:i w:val="false"/>
                <w:color w:val="000000"/>
                <w:sz w:val="20"/>
              </w:rPr>
              <w:t>Пәннің негізгі мақсаты әртүрлі автокөлік түрлерінің авиациялық электрқұралдарының құрамын білу;</w:t>
            </w:r>
            <w:r>
              <w:br/>
            </w:r>
            <w:r>
              <w:rPr>
                <w:rFonts w:ascii="Times New Roman"/>
                <w:b w:val="false"/>
                <w:i w:val="false"/>
                <w:color w:val="000000"/>
                <w:sz w:val="20"/>
              </w:rPr>
              <w:t>
</w:t>
            </w:r>
            <w:r>
              <w:rPr>
                <w:rFonts w:ascii="Times New Roman"/>
                <w:b w:val="false"/>
                <w:i w:val="false"/>
                <w:color w:val="000000"/>
                <w:sz w:val="20"/>
              </w:rPr>
              <w:t>автокөліктің электроэнергия жіберу жұмыстарының негізгі қағидаларынбілу;</w:t>
            </w:r>
            <w:r>
              <w:br/>
            </w:r>
            <w:r>
              <w:rPr>
                <w:rFonts w:ascii="Times New Roman"/>
                <w:b w:val="false"/>
                <w:i w:val="false"/>
                <w:color w:val="000000"/>
                <w:sz w:val="20"/>
              </w:rPr>
              <w:t>
</w:t>
            </w:r>
            <w:r>
              <w:rPr>
                <w:rFonts w:ascii="Times New Roman"/>
                <w:b w:val="false"/>
                <w:i w:val="false"/>
                <w:color w:val="000000"/>
                <w:sz w:val="20"/>
              </w:rPr>
              <w:t>автокөлікте электроэнергиясын тұтынушыларын білу болып саналады.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автокөлік электрожабдықтарынның жұмыс қағидалары, құрылымы және жұмысы;</w:t>
            </w:r>
            <w:r>
              <w:br/>
            </w:r>
            <w:r>
              <w:rPr>
                <w:rFonts w:ascii="Times New Roman"/>
                <w:b w:val="false"/>
                <w:i w:val="false"/>
                <w:color w:val="000000"/>
                <w:sz w:val="20"/>
              </w:rPr>
              <w:t>
</w:t>
            </w:r>
            <w:r>
              <w:rPr>
                <w:rFonts w:ascii="Times New Roman"/>
                <w:b w:val="false"/>
                <w:i w:val="false"/>
                <w:color w:val="000000"/>
                <w:sz w:val="20"/>
              </w:rPr>
              <w:t>- автокөлік радиожабдықтары мен аспаптарын техникалық пайдалану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электроқұралдарды білікті дайындау.</w:t>
            </w:r>
            <w:r>
              <w:br/>
            </w:r>
            <w:r>
              <w:rPr>
                <w:rFonts w:ascii="Times New Roman"/>
                <w:b w:val="false"/>
                <w:i w:val="false"/>
                <w:color w:val="000000"/>
                <w:sz w:val="20"/>
              </w:rPr>
              <w:t>
</w:t>
            </w:r>
            <w:r>
              <w:rPr>
                <w:rFonts w:ascii="Times New Roman"/>
                <w:b w:val="false"/>
                <w:i w:val="false"/>
                <w:color w:val="000000"/>
                <w:sz w:val="20"/>
              </w:rPr>
              <w:t>- штатта немесе штатта емес жағдайдағы автокөліктің радиоқұралдары мен аспаптарын дұрыс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3.6.4</w:t>
            </w:r>
            <w:r>
              <w:br/>
            </w:r>
            <w:r>
              <w:rPr>
                <w:rFonts w:ascii="Times New Roman"/>
                <w:b w:val="false"/>
                <w:i w:val="false"/>
                <w:color w:val="000000"/>
                <w:sz w:val="20"/>
              </w:rPr>
              <w:t>
</w:t>
            </w:r>
            <w:r>
              <w:rPr>
                <w:rFonts w:ascii="Times New Roman"/>
                <w:b w:val="false"/>
                <w:i w:val="false"/>
                <w:color w:val="000000"/>
                <w:sz w:val="20"/>
              </w:rPr>
              <w:t>КҚ 3.6.5</w:t>
            </w:r>
            <w:r>
              <w:br/>
            </w:r>
            <w:r>
              <w:rPr>
                <w:rFonts w:ascii="Times New Roman"/>
                <w:b w:val="false"/>
                <w:i w:val="false"/>
                <w:color w:val="000000"/>
                <w:sz w:val="20"/>
              </w:rPr>
              <w:t>
</w:t>
            </w:r>
            <w:r>
              <w:rPr>
                <w:rFonts w:ascii="Times New Roman"/>
                <w:b w:val="false"/>
                <w:i w:val="false"/>
                <w:color w:val="000000"/>
                <w:sz w:val="20"/>
              </w:rPr>
              <w:t>КҚ 3.6.6</w:t>
            </w:r>
            <w:r>
              <w:br/>
            </w:r>
            <w:r>
              <w:rPr>
                <w:rFonts w:ascii="Times New Roman"/>
                <w:b w:val="false"/>
                <w:i w:val="false"/>
                <w:color w:val="000000"/>
                <w:sz w:val="20"/>
              </w:rPr>
              <w:t>
</w:t>
            </w:r>
            <w:r>
              <w:rPr>
                <w:rFonts w:ascii="Times New Roman"/>
                <w:b w:val="false"/>
                <w:i w:val="false"/>
                <w:color w:val="000000"/>
                <w:sz w:val="20"/>
              </w:rPr>
              <w:t>КҚ 3.6.7</w:t>
            </w:r>
            <w:r>
              <w:br/>
            </w:r>
            <w:r>
              <w:rPr>
                <w:rFonts w:ascii="Times New Roman"/>
                <w:b w:val="false"/>
                <w:i w:val="false"/>
                <w:color w:val="000000"/>
                <w:sz w:val="20"/>
              </w:rPr>
              <w:t>
</w:t>
            </w:r>
            <w:r>
              <w:rPr>
                <w:rFonts w:ascii="Times New Roman"/>
                <w:b w:val="false"/>
                <w:i w:val="false"/>
                <w:color w:val="000000"/>
                <w:sz w:val="20"/>
              </w:rPr>
              <w:t>КҚ 3.6.8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Радиоқұралдары мен аспаптарын техникалық пайдалану ережелері</w:t>
            </w:r>
            <w:r>
              <w:br/>
            </w:r>
            <w:r>
              <w:rPr>
                <w:rFonts w:ascii="Times New Roman"/>
                <w:b w:val="false"/>
                <w:i w:val="false"/>
                <w:color w:val="000000"/>
                <w:sz w:val="20"/>
              </w:rPr>
              <w:t>
</w:t>
            </w:r>
            <w:r>
              <w:rPr>
                <w:rFonts w:ascii="Times New Roman"/>
                <w:b w:val="false"/>
                <w:i w:val="false"/>
                <w:color w:val="000000"/>
                <w:sz w:val="20"/>
              </w:rPr>
              <w:t>Пәннің негізгі мақсаты</w:t>
            </w:r>
            <w:r>
              <w:br/>
            </w:r>
            <w:r>
              <w:rPr>
                <w:rFonts w:ascii="Times New Roman"/>
                <w:b w:val="false"/>
                <w:i w:val="false"/>
                <w:color w:val="000000"/>
                <w:sz w:val="20"/>
              </w:rPr>
              <w:t>
</w:t>
            </w:r>
            <w:r>
              <w:rPr>
                <w:rFonts w:ascii="Times New Roman"/>
                <w:b w:val="false"/>
                <w:i w:val="false"/>
                <w:color w:val="000000"/>
                <w:sz w:val="20"/>
              </w:rPr>
              <w:t>ҰА әртүрлі типтерінің авиациялық электроқұралдарыныңқұрамын білу; ҰА электрқұралдарының жұмысы, жұмыс қағидалары, құрылымы;</w:t>
            </w:r>
            <w:r>
              <w:br/>
            </w:r>
            <w:r>
              <w:rPr>
                <w:rFonts w:ascii="Times New Roman"/>
                <w:b w:val="false"/>
                <w:i w:val="false"/>
                <w:color w:val="000000"/>
                <w:sz w:val="20"/>
              </w:rPr>
              <w:t>
</w:t>
            </w:r>
            <w:r>
              <w:rPr>
                <w:rFonts w:ascii="Times New Roman"/>
                <w:b w:val="false"/>
                <w:i w:val="false"/>
                <w:color w:val="000000"/>
                <w:sz w:val="20"/>
              </w:rPr>
              <w:t>ӘК электрэнергиясын тұтынушылар;ҰА электртұрмыс және жарықтехникалық құралдарын білу болып табылады</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ұшу аппараттарының электрқұралдарының жұмысы, жұмыс қағидалары, құрылымы;</w:t>
            </w:r>
            <w:r>
              <w:br/>
            </w:r>
            <w:r>
              <w:rPr>
                <w:rFonts w:ascii="Times New Roman"/>
                <w:b w:val="false"/>
                <w:i w:val="false"/>
                <w:color w:val="000000"/>
                <w:sz w:val="20"/>
              </w:rPr>
              <w:t>
</w:t>
            </w:r>
            <w:r>
              <w:rPr>
                <w:rFonts w:ascii="Times New Roman"/>
                <w:b w:val="false"/>
                <w:i w:val="false"/>
                <w:color w:val="000000"/>
                <w:sz w:val="20"/>
              </w:rPr>
              <w:t>- ҰА радиоқұралдары мен аспаптарын техникалық пайдалану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ұшуға электроқұралдарды білікті дайындау;</w:t>
            </w:r>
            <w:r>
              <w:br/>
            </w:r>
            <w:r>
              <w:rPr>
                <w:rFonts w:ascii="Times New Roman"/>
                <w:b w:val="false"/>
                <w:i w:val="false"/>
                <w:color w:val="000000"/>
                <w:sz w:val="20"/>
              </w:rPr>
              <w:t>
</w:t>
            </w:r>
            <w:r>
              <w:rPr>
                <w:rFonts w:ascii="Times New Roman"/>
                <w:b w:val="false"/>
                <w:i w:val="false"/>
                <w:color w:val="000000"/>
                <w:sz w:val="20"/>
              </w:rPr>
              <w:t>- штатта немесе штатта емес жағдайдағы автокөліктің радиоқұралдары мен аспаптарын дұрыс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КҚ.3.1.1 КҚ.3.1.2</w:t>
            </w:r>
            <w:r>
              <w:br/>
            </w:r>
            <w:r>
              <w:rPr>
                <w:rFonts w:ascii="Times New Roman"/>
                <w:b w:val="false"/>
                <w:i w:val="false"/>
                <w:color w:val="000000"/>
                <w:sz w:val="20"/>
              </w:rPr>
              <w:t>
</w:t>
            </w:r>
            <w:r>
              <w:rPr>
                <w:rFonts w:ascii="Times New Roman"/>
                <w:b w:val="false"/>
                <w:i w:val="false"/>
                <w:color w:val="000000"/>
                <w:sz w:val="20"/>
              </w:rPr>
              <w:t>КҚ.3.1.4 КҚ.3.1.5</w:t>
            </w:r>
            <w:r>
              <w:br/>
            </w:r>
            <w:r>
              <w:rPr>
                <w:rFonts w:ascii="Times New Roman"/>
                <w:b w:val="false"/>
                <w:i w:val="false"/>
                <w:color w:val="000000"/>
                <w:sz w:val="20"/>
              </w:rPr>
              <w:t>
</w:t>
            </w:r>
            <w:r>
              <w:rPr>
                <w:rFonts w:ascii="Times New Roman"/>
                <w:b w:val="false"/>
                <w:i w:val="false"/>
                <w:color w:val="000000"/>
                <w:sz w:val="20"/>
              </w:rPr>
              <w:t>КҚ.3.3.1 КҚ.3.3.2</w:t>
            </w:r>
            <w:r>
              <w:br/>
            </w:r>
            <w:r>
              <w:rPr>
                <w:rFonts w:ascii="Times New Roman"/>
                <w:b w:val="false"/>
                <w:i w:val="false"/>
                <w:color w:val="000000"/>
                <w:sz w:val="20"/>
              </w:rPr>
              <w:t>
</w:t>
            </w:r>
            <w:r>
              <w:rPr>
                <w:rFonts w:ascii="Times New Roman"/>
                <w:b w:val="false"/>
                <w:i w:val="false"/>
                <w:color w:val="000000"/>
                <w:sz w:val="20"/>
              </w:rPr>
              <w:t>КҚ.3.3.5 КҚ.3.3.6</w:t>
            </w:r>
            <w:r>
              <w:br/>
            </w:r>
            <w:r>
              <w:rPr>
                <w:rFonts w:ascii="Times New Roman"/>
                <w:b w:val="false"/>
                <w:i w:val="false"/>
                <w:color w:val="000000"/>
                <w:sz w:val="20"/>
              </w:rPr>
              <w:t>
</w:t>
            </w:r>
            <w:r>
              <w:rPr>
                <w:rFonts w:ascii="Times New Roman"/>
                <w:b w:val="false"/>
                <w:i w:val="false"/>
                <w:color w:val="000000"/>
                <w:sz w:val="20"/>
              </w:rPr>
              <w:t>КҚ.3.3.7</w:t>
            </w:r>
          </w:p>
        </w:tc>
      </w:tr>
      <w:tr>
        <w:trPr>
          <w:trHeight w:val="205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транспорттық радиоэлектрондық құрал-жабдықтарды диангостикалық, техникалық қызмет көрсету, жөндеу</w:t>
            </w:r>
            <w:r>
              <w:br/>
            </w:r>
            <w:r>
              <w:rPr>
                <w:rFonts w:ascii="Times New Roman"/>
                <w:b w:val="false"/>
                <w:i w:val="false"/>
                <w:color w:val="000000"/>
                <w:sz w:val="20"/>
              </w:rPr>
              <w:t>
</w:t>
            </w:r>
            <w:r>
              <w:rPr>
                <w:rFonts w:ascii="Times New Roman"/>
                <w:b w:val="false"/>
                <w:i w:val="false"/>
                <w:color w:val="000000"/>
                <w:sz w:val="20"/>
              </w:rPr>
              <w:t>- авиациялық және радиоэлектрондық кұрал-жабдықтарын техникалық диагностикасы</w:t>
            </w:r>
            <w:r>
              <w:br/>
            </w:r>
            <w:r>
              <w:rPr>
                <w:rFonts w:ascii="Times New Roman"/>
                <w:b w:val="false"/>
                <w:i w:val="false"/>
                <w:color w:val="000000"/>
                <w:sz w:val="20"/>
              </w:rPr>
              <w:t>
</w:t>
            </w:r>
            <w:r>
              <w:rPr>
                <w:rFonts w:ascii="Times New Roman"/>
                <w:b w:val="false"/>
                <w:i w:val="false"/>
                <w:color w:val="000000"/>
                <w:sz w:val="20"/>
              </w:rPr>
              <w:t>- радиоэлектрондық кұрал-жабдықтардың ақауларың анықтау әдістері;</w:t>
            </w:r>
            <w:r>
              <w:br/>
            </w:r>
            <w:r>
              <w:rPr>
                <w:rFonts w:ascii="Times New Roman"/>
                <w:b w:val="false"/>
                <w:i w:val="false"/>
                <w:color w:val="000000"/>
                <w:sz w:val="20"/>
              </w:rPr>
              <w:t>
</w:t>
            </w:r>
            <w:r>
              <w:rPr>
                <w:rFonts w:ascii="Times New Roman"/>
                <w:b w:val="false"/>
                <w:i w:val="false"/>
                <w:color w:val="000000"/>
                <w:sz w:val="20"/>
              </w:rPr>
              <w:t>- транспорттық радиоэлектрондық құрал-жабдықтардың эксплуатациясы;</w:t>
            </w:r>
            <w:r>
              <w:br/>
            </w:r>
            <w:r>
              <w:rPr>
                <w:rFonts w:ascii="Times New Roman"/>
                <w:b w:val="false"/>
                <w:i w:val="false"/>
                <w:color w:val="000000"/>
                <w:sz w:val="20"/>
              </w:rPr>
              <w:t>
</w:t>
            </w:r>
            <w:r>
              <w:rPr>
                <w:rFonts w:ascii="Times New Roman"/>
                <w:b w:val="false"/>
                <w:i w:val="false"/>
                <w:color w:val="000000"/>
                <w:sz w:val="20"/>
              </w:rPr>
              <w:t>- электрондық техниканың ақауларын анықтаудың жалпы принциптері;</w:t>
            </w:r>
            <w:r>
              <w:br/>
            </w:r>
            <w:r>
              <w:rPr>
                <w:rFonts w:ascii="Times New Roman"/>
                <w:b w:val="false"/>
                <w:i w:val="false"/>
                <w:color w:val="000000"/>
                <w:sz w:val="20"/>
              </w:rPr>
              <w:t>
</w:t>
            </w:r>
            <w:r>
              <w:rPr>
                <w:rFonts w:ascii="Times New Roman"/>
                <w:b w:val="false"/>
                <w:i w:val="false"/>
                <w:color w:val="000000"/>
                <w:sz w:val="20"/>
              </w:rPr>
              <w:t>- өндеу техниканың, электронды басқару блоктарың жөндеу және техникалық қызмет көрсетуді жүргізу;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радиоэлектрондық құрал-жабдықтардың техникалық диангостика жүргізу;</w:t>
            </w:r>
            <w:r>
              <w:br/>
            </w:r>
            <w:r>
              <w:rPr>
                <w:rFonts w:ascii="Times New Roman"/>
                <w:b w:val="false"/>
                <w:i w:val="false"/>
                <w:color w:val="000000"/>
                <w:sz w:val="20"/>
              </w:rPr>
              <w:t>
</w:t>
            </w:r>
            <w:r>
              <w:rPr>
                <w:rFonts w:ascii="Times New Roman"/>
                <w:b w:val="false"/>
                <w:i w:val="false"/>
                <w:color w:val="000000"/>
                <w:sz w:val="20"/>
              </w:rPr>
              <w:t>- диагностика жұмыстар барысында өлшеу мен талдау нәтижелерін қолдану;</w:t>
            </w:r>
            <w:r>
              <w:br/>
            </w:r>
            <w:r>
              <w:rPr>
                <w:rFonts w:ascii="Times New Roman"/>
                <w:b w:val="false"/>
                <w:i w:val="false"/>
                <w:color w:val="000000"/>
                <w:sz w:val="20"/>
              </w:rPr>
              <w:t>
</w:t>
            </w:r>
            <w:r>
              <w:rPr>
                <w:rFonts w:ascii="Times New Roman"/>
                <w:b w:val="false"/>
                <w:i w:val="false"/>
                <w:color w:val="000000"/>
                <w:sz w:val="20"/>
              </w:rPr>
              <w:t>- радиоқабылдау, дыбыс-бейне өндеу техниканың, электронды басқару блоктарың жөндеу және техникалық қызмет көрсетуді жүргізу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радиоэлектондық жабдықтардың ақауларын анықтау;</w:t>
            </w:r>
            <w:r>
              <w:br/>
            </w:r>
            <w:r>
              <w:rPr>
                <w:rFonts w:ascii="Times New Roman"/>
                <w:b w:val="false"/>
                <w:i w:val="false"/>
                <w:color w:val="000000"/>
                <w:sz w:val="20"/>
              </w:rPr>
              <w:t>
</w:t>
            </w:r>
            <w:r>
              <w:rPr>
                <w:rFonts w:ascii="Times New Roman"/>
                <w:b w:val="false"/>
                <w:i w:val="false"/>
                <w:color w:val="000000"/>
                <w:sz w:val="20"/>
              </w:rPr>
              <w:t>косымша радиоэлектондық жабдықтарды косу;</w:t>
            </w:r>
            <w:r>
              <w:br/>
            </w:r>
            <w:r>
              <w:rPr>
                <w:rFonts w:ascii="Times New Roman"/>
                <w:b w:val="false"/>
                <w:i w:val="false"/>
                <w:color w:val="000000"/>
                <w:sz w:val="20"/>
              </w:rPr>
              <w:t>
</w:t>
            </w:r>
            <w:r>
              <w:rPr>
                <w:rFonts w:ascii="Times New Roman"/>
                <w:b w:val="false"/>
                <w:i w:val="false"/>
                <w:color w:val="000000"/>
                <w:sz w:val="20"/>
              </w:rPr>
              <w:t>- монтаждық жұмыстарын жүргізу;</w:t>
            </w:r>
            <w:r>
              <w:br/>
            </w:r>
            <w:r>
              <w:rPr>
                <w:rFonts w:ascii="Times New Roman"/>
                <w:b w:val="false"/>
                <w:i w:val="false"/>
                <w:color w:val="000000"/>
                <w:sz w:val="20"/>
              </w:rPr>
              <w:t>
</w:t>
            </w:r>
            <w:r>
              <w:rPr>
                <w:rFonts w:ascii="Times New Roman"/>
                <w:b w:val="false"/>
                <w:i w:val="false"/>
                <w:color w:val="000000"/>
                <w:sz w:val="20"/>
              </w:rPr>
              <w:t>Жөндеу жұмыстарын атқару үшін бақылау-өлшеу және диагностикалық аппараттарды тандау;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3.6.6</w:t>
            </w:r>
          </w:p>
        </w:tc>
      </w:tr>
      <w:tr>
        <w:trPr>
          <w:trHeight w:val="52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5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дағдыларды алу үшін оқу практикасы</w:t>
            </w:r>
            <w:r>
              <w:br/>
            </w:r>
            <w:r>
              <w:rPr>
                <w:rFonts w:ascii="Times New Roman"/>
                <w:b w:val="false"/>
                <w:i w:val="false"/>
                <w:color w:val="000000"/>
                <w:sz w:val="20"/>
              </w:rPr>
              <w:t>
</w:t>
            </w:r>
            <w:r>
              <w:rPr>
                <w:rFonts w:ascii="Times New Roman"/>
                <w:b w:val="false"/>
                <w:i w:val="false"/>
                <w:color w:val="000000"/>
                <w:sz w:val="20"/>
              </w:rPr>
              <w:t>Практикалық тәлім-тәрбиенің негізгі базаларына, түлектердің тартуымен өзінің қызметтің шеңберлері туралы баяндамалармен. семинарларды жүргізу</w:t>
            </w:r>
            <w:r>
              <w:br/>
            </w:r>
            <w:r>
              <w:rPr>
                <w:rFonts w:ascii="Times New Roman"/>
                <w:b w:val="false"/>
                <w:i w:val="false"/>
                <w:color w:val="000000"/>
                <w:sz w:val="20"/>
              </w:rPr>
              <w:t>
</w:t>
            </w:r>
            <w:r>
              <w:rPr>
                <w:rFonts w:ascii="Times New Roman"/>
                <w:b w:val="false"/>
                <w:i w:val="false"/>
                <w:color w:val="000000"/>
                <w:sz w:val="20"/>
              </w:rPr>
              <w:t>Кіріспе сабақ; өлшеуші кұралдары;</w:t>
            </w:r>
            <w:r>
              <w:br/>
            </w:r>
            <w:r>
              <w:rPr>
                <w:rFonts w:ascii="Times New Roman"/>
                <w:b w:val="false"/>
                <w:i w:val="false"/>
                <w:color w:val="000000"/>
                <w:sz w:val="20"/>
              </w:rPr>
              <w:t>
</w:t>
            </w:r>
            <w:r>
              <w:rPr>
                <w:rFonts w:ascii="Times New Roman"/>
                <w:b w:val="false"/>
                <w:i w:val="false"/>
                <w:color w:val="000000"/>
                <w:sz w:val="20"/>
              </w:rPr>
              <w:t>белгілеу;</w:t>
            </w:r>
            <w:r>
              <w:br/>
            </w:r>
            <w:r>
              <w:rPr>
                <w:rFonts w:ascii="Times New Roman"/>
                <w:b w:val="false"/>
                <w:i w:val="false"/>
                <w:color w:val="000000"/>
                <w:sz w:val="20"/>
              </w:rPr>
              <w:t>
</w:t>
            </w:r>
            <w:r>
              <w:rPr>
                <w:rFonts w:ascii="Times New Roman"/>
                <w:b w:val="false"/>
                <w:i w:val="false"/>
                <w:color w:val="000000"/>
                <w:sz w:val="20"/>
              </w:rPr>
              <w:t>металдың қиюы; металлдарды кесу;</w:t>
            </w:r>
            <w:r>
              <w:br/>
            </w:r>
            <w:r>
              <w:rPr>
                <w:rFonts w:ascii="Times New Roman"/>
                <w:b w:val="false"/>
                <w:i w:val="false"/>
                <w:color w:val="000000"/>
                <w:sz w:val="20"/>
              </w:rPr>
              <w:t>
</w:t>
            </w:r>
            <w:r>
              <w:rPr>
                <w:rFonts w:ascii="Times New Roman"/>
                <w:b w:val="false"/>
                <w:i w:val="false"/>
                <w:color w:val="000000"/>
                <w:sz w:val="20"/>
              </w:rPr>
              <w:t>металлдарды егеу;</w:t>
            </w:r>
            <w:r>
              <w:br/>
            </w:r>
            <w:r>
              <w:rPr>
                <w:rFonts w:ascii="Times New Roman"/>
                <w:b w:val="false"/>
                <w:i w:val="false"/>
                <w:color w:val="000000"/>
                <w:sz w:val="20"/>
              </w:rPr>
              <w:t>
</w:t>
            </w:r>
            <w:r>
              <w:rPr>
                <w:rFonts w:ascii="Times New Roman"/>
                <w:b w:val="false"/>
                <w:i w:val="false"/>
                <w:color w:val="000000"/>
                <w:sz w:val="20"/>
              </w:rPr>
              <w:t>кешенді жұмыстар.</w:t>
            </w:r>
            <w:r>
              <w:br/>
            </w:r>
            <w:r>
              <w:rPr>
                <w:rFonts w:ascii="Times New Roman"/>
                <w:b w:val="false"/>
                <w:i w:val="false"/>
                <w:color w:val="000000"/>
                <w:sz w:val="20"/>
              </w:rPr>
              <w:t>
</w:t>
            </w:r>
            <w:r>
              <w:rPr>
                <w:rFonts w:ascii="Times New Roman"/>
                <w:b w:val="false"/>
                <w:i w:val="false"/>
                <w:color w:val="000000"/>
                <w:sz w:val="20"/>
              </w:rPr>
              <w:t>Бақылау - диагностикалық және сынақ жабдықтарды қолдану;</w:t>
            </w:r>
            <w:r>
              <w:br/>
            </w:r>
            <w:r>
              <w:rPr>
                <w:rFonts w:ascii="Times New Roman"/>
                <w:b w:val="false"/>
                <w:i w:val="false"/>
                <w:color w:val="000000"/>
                <w:sz w:val="20"/>
              </w:rPr>
              <w:t>
</w:t>
            </w:r>
            <w:r>
              <w:rPr>
                <w:rFonts w:ascii="Times New Roman"/>
                <w:b w:val="false"/>
                <w:i w:val="false"/>
                <w:color w:val="000000"/>
                <w:sz w:val="20"/>
              </w:rPr>
              <w:t>Компььер негізінде сканерлеу;</w:t>
            </w:r>
            <w:r>
              <w:br/>
            </w:r>
            <w:r>
              <w:rPr>
                <w:rFonts w:ascii="Times New Roman"/>
                <w:b w:val="false"/>
                <w:i w:val="false"/>
                <w:color w:val="000000"/>
                <w:sz w:val="20"/>
              </w:rPr>
              <w:t>
</w:t>
            </w:r>
            <w:r>
              <w:rPr>
                <w:rFonts w:ascii="Times New Roman"/>
                <w:b w:val="false"/>
                <w:i w:val="false"/>
                <w:color w:val="000000"/>
                <w:sz w:val="20"/>
              </w:rPr>
              <w:t>Портативті сканерлеу;</w:t>
            </w:r>
            <w:r>
              <w:br/>
            </w:r>
            <w:r>
              <w:rPr>
                <w:rFonts w:ascii="Times New Roman"/>
                <w:b w:val="false"/>
                <w:i w:val="false"/>
                <w:color w:val="000000"/>
                <w:sz w:val="20"/>
              </w:rPr>
              <w:t>
</w:t>
            </w:r>
            <w:r>
              <w:rPr>
                <w:rFonts w:ascii="Times New Roman"/>
                <w:b w:val="false"/>
                <w:i w:val="false"/>
                <w:color w:val="000000"/>
                <w:sz w:val="20"/>
              </w:rPr>
              <w:t>Жанармай жүйесінің тазалау және тексеру жабдықтары, азоанализаторлар, электржабдықтарды тексеру құралдары;</w:t>
            </w:r>
            <w:r>
              <w:br/>
            </w:r>
            <w:r>
              <w:rPr>
                <w:rFonts w:ascii="Times New Roman"/>
                <w:b w:val="false"/>
                <w:i w:val="false"/>
                <w:color w:val="000000"/>
                <w:sz w:val="20"/>
              </w:rPr>
              <w:t>
</w:t>
            </w:r>
            <w:r>
              <w:rPr>
                <w:rFonts w:ascii="Times New Roman"/>
                <w:b w:val="false"/>
                <w:i w:val="false"/>
                <w:color w:val="000000"/>
                <w:sz w:val="20"/>
              </w:rPr>
              <w:t>элект тізбектерімен,диагностикалық құралдармен жұмыс істеу.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Көз-қарас қалыптастыру</w:t>
            </w:r>
            <w:r>
              <w:br/>
            </w:r>
            <w:r>
              <w:rPr>
                <w:rFonts w:ascii="Times New Roman"/>
                <w:b w:val="false"/>
                <w:i w:val="false"/>
                <w:color w:val="000000"/>
                <w:sz w:val="20"/>
              </w:rPr>
              <w:t>
</w:t>
            </w:r>
            <w:r>
              <w:rPr>
                <w:rFonts w:ascii="Times New Roman"/>
                <w:b w:val="false"/>
                <w:i w:val="false"/>
                <w:color w:val="000000"/>
                <w:sz w:val="20"/>
              </w:rPr>
              <w:t>Келешек кәсібі тұралы;</w:t>
            </w:r>
            <w:r>
              <w:br/>
            </w:r>
            <w:r>
              <w:rPr>
                <w:rFonts w:ascii="Times New Roman"/>
                <w:b w:val="false"/>
                <w:i w:val="false"/>
                <w:color w:val="000000"/>
                <w:sz w:val="20"/>
              </w:rPr>
              <w:t>
</w:t>
            </w:r>
            <w:r>
              <w:rPr>
                <w:rFonts w:ascii="Times New Roman"/>
                <w:b w:val="false"/>
                <w:i w:val="false"/>
                <w:color w:val="000000"/>
                <w:sz w:val="20"/>
              </w:rPr>
              <w:t>- колледж бітіргеннен кейін қызметтің шеңберінің мумкіндңктері тұралы;</w:t>
            </w:r>
            <w:r>
              <w:br/>
            </w:r>
            <w:r>
              <w:rPr>
                <w:rFonts w:ascii="Times New Roman"/>
                <w:b w:val="false"/>
                <w:i w:val="false"/>
                <w:color w:val="000000"/>
                <w:sz w:val="20"/>
              </w:rPr>
              <w:t>
</w:t>
            </w:r>
            <w:r>
              <w:rPr>
                <w:rFonts w:ascii="Times New Roman"/>
                <w:b w:val="false"/>
                <w:i w:val="false"/>
                <w:color w:val="000000"/>
                <w:sz w:val="20"/>
              </w:rPr>
              <w:t>- практиканың көріністерінде, және өндірістік тәлім-тәрбиенің негізгі базаларында.</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диагностика құралдарының программалық қамтамасыз етуің жаңарту;</w:t>
            </w:r>
            <w:r>
              <w:br/>
            </w:r>
            <w:r>
              <w:rPr>
                <w:rFonts w:ascii="Times New Roman"/>
                <w:b w:val="false"/>
                <w:i w:val="false"/>
                <w:color w:val="000000"/>
                <w:sz w:val="20"/>
              </w:rPr>
              <w:t>
</w:t>
            </w:r>
            <w:r>
              <w:rPr>
                <w:rFonts w:ascii="Times New Roman"/>
                <w:b w:val="false"/>
                <w:i w:val="false"/>
                <w:color w:val="000000"/>
                <w:sz w:val="20"/>
              </w:rPr>
              <w:t>- диагностика құралдарына техникалық қызмет көрсету;</w:t>
            </w:r>
            <w:r>
              <w:br/>
            </w:r>
            <w:r>
              <w:rPr>
                <w:rFonts w:ascii="Times New Roman"/>
                <w:b w:val="false"/>
                <w:i w:val="false"/>
                <w:color w:val="000000"/>
                <w:sz w:val="20"/>
              </w:rPr>
              <w:t>
</w:t>
            </w:r>
            <w:r>
              <w:rPr>
                <w:rFonts w:ascii="Times New Roman"/>
                <w:b w:val="false"/>
                <w:i w:val="false"/>
                <w:color w:val="000000"/>
                <w:sz w:val="20"/>
              </w:rPr>
              <w:t>- дәнекерлік жұмыстар бойынша практикалық жұмыстарды орындау;</w:t>
            </w:r>
            <w:r>
              <w:br/>
            </w:r>
            <w:r>
              <w:rPr>
                <w:rFonts w:ascii="Times New Roman"/>
                <w:b w:val="false"/>
                <w:i w:val="false"/>
                <w:color w:val="000000"/>
                <w:sz w:val="20"/>
              </w:rPr>
              <w:t>
</w:t>
            </w:r>
            <w:r>
              <w:rPr>
                <w:rFonts w:ascii="Times New Roman"/>
                <w:b w:val="false"/>
                <w:i w:val="false"/>
                <w:color w:val="000000"/>
                <w:sz w:val="20"/>
              </w:rPr>
              <w:t>Бөлшектерді өндеуге түрлі операцияларға керекті құралдарды таңдау;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дигностикалық құралдарды іске қосу;</w:t>
            </w:r>
            <w:r>
              <w:br/>
            </w:r>
            <w:r>
              <w:rPr>
                <w:rFonts w:ascii="Times New Roman"/>
                <w:b w:val="false"/>
                <w:i w:val="false"/>
                <w:color w:val="000000"/>
                <w:sz w:val="20"/>
              </w:rPr>
              <w:t>
</w:t>
            </w:r>
            <w:r>
              <w:rPr>
                <w:rFonts w:ascii="Times New Roman"/>
                <w:b w:val="false"/>
                <w:i w:val="false"/>
                <w:color w:val="000000"/>
                <w:sz w:val="20"/>
              </w:rPr>
              <w:t>- өлшеуіш құралдарды қолдану;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КҚ 3.1.6</w:t>
            </w:r>
            <w:r>
              <w:br/>
            </w:r>
            <w:r>
              <w:rPr>
                <w:rFonts w:ascii="Times New Roman"/>
                <w:b w:val="false"/>
                <w:i w:val="false"/>
                <w:color w:val="000000"/>
                <w:sz w:val="20"/>
              </w:rPr>
              <w:t>
</w:t>
            </w:r>
            <w:r>
              <w:rPr>
                <w:rFonts w:ascii="Times New Roman"/>
                <w:b w:val="false"/>
                <w:i w:val="false"/>
                <w:color w:val="000000"/>
                <w:sz w:val="20"/>
              </w:rPr>
              <w:t>КҚ 3.3.7</w:t>
            </w:r>
            <w:r>
              <w:br/>
            </w:r>
            <w:r>
              <w:rPr>
                <w:rFonts w:ascii="Times New Roman"/>
                <w:b w:val="false"/>
                <w:i w:val="false"/>
                <w:color w:val="000000"/>
                <w:sz w:val="20"/>
              </w:rPr>
              <w:t>
</w:t>
            </w:r>
            <w:r>
              <w:rPr>
                <w:rFonts w:ascii="Times New Roman"/>
                <w:b w:val="false"/>
                <w:i w:val="false"/>
                <w:color w:val="000000"/>
                <w:sz w:val="20"/>
              </w:rPr>
              <w:t>КҚ 3.3.8</w:t>
            </w:r>
            <w:r>
              <w:br/>
            </w:r>
            <w:r>
              <w:rPr>
                <w:rFonts w:ascii="Times New Roman"/>
                <w:b w:val="false"/>
                <w:i w:val="false"/>
                <w:color w:val="000000"/>
                <w:sz w:val="20"/>
              </w:rPr>
              <w:t>
</w:t>
            </w:r>
            <w:r>
              <w:rPr>
                <w:rFonts w:ascii="Times New Roman"/>
                <w:b w:val="false"/>
                <w:i w:val="false"/>
                <w:color w:val="000000"/>
                <w:sz w:val="20"/>
              </w:rPr>
              <w:t>КҚ 3.4.6</w:t>
            </w:r>
          </w:p>
        </w:tc>
      </w:tr>
      <w:tr>
        <w:trPr>
          <w:trHeight w:val="46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Өдірістік–технологиялық практика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5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күту, диагностикалық және транспорттық радиоэлектронды жабдықтарды жөндеу</w:t>
            </w:r>
            <w:r>
              <w:br/>
            </w:r>
            <w:r>
              <w:rPr>
                <w:rFonts w:ascii="Times New Roman"/>
                <w:b w:val="false"/>
                <w:i w:val="false"/>
                <w:color w:val="000000"/>
                <w:sz w:val="20"/>
              </w:rPr>
              <w:t>
</w:t>
            </w:r>
            <w:r>
              <w:rPr>
                <w:rFonts w:ascii="Times New Roman"/>
                <w:b w:val="false"/>
                <w:i w:val="false"/>
                <w:color w:val="000000"/>
                <w:sz w:val="20"/>
              </w:rPr>
              <w:t>- авияциялық және радиоэлектрондық құрал-жабдықтарды жөндеу;</w:t>
            </w:r>
            <w:r>
              <w:br/>
            </w:r>
            <w:r>
              <w:rPr>
                <w:rFonts w:ascii="Times New Roman"/>
                <w:b w:val="false"/>
                <w:i w:val="false"/>
                <w:color w:val="000000"/>
                <w:sz w:val="20"/>
              </w:rPr>
              <w:t>
</w:t>
            </w:r>
            <w:r>
              <w:rPr>
                <w:rFonts w:ascii="Times New Roman"/>
                <w:b w:val="false"/>
                <w:i w:val="false"/>
                <w:color w:val="000000"/>
                <w:sz w:val="20"/>
              </w:rPr>
              <w:t>- радиоэлектрондық кұрал-жабдықтардың ақауларың анықтау әдістері;</w:t>
            </w:r>
            <w:r>
              <w:br/>
            </w:r>
            <w:r>
              <w:rPr>
                <w:rFonts w:ascii="Times New Roman"/>
                <w:b w:val="false"/>
                <w:i w:val="false"/>
                <w:color w:val="000000"/>
                <w:sz w:val="20"/>
              </w:rPr>
              <w:t>
</w:t>
            </w:r>
            <w:r>
              <w:rPr>
                <w:rFonts w:ascii="Times New Roman"/>
                <w:b w:val="false"/>
                <w:i w:val="false"/>
                <w:color w:val="000000"/>
                <w:sz w:val="20"/>
              </w:rPr>
              <w:t>- транспорттық радиоэлектрондық жабдықтардың колдануы;</w:t>
            </w:r>
            <w:r>
              <w:br/>
            </w:r>
            <w:r>
              <w:rPr>
                <w:rFonts w:ascii="Times New Roman"/>
                <w:b w:val="false"/>
                <w:i w:val="false"/>
                <w:color w:val="000000"/>
                <w:sz w:val="20"/>
              </w:rPr>
              <w:t>
</w:t>
            </w:r>
            <w:r>
              <w:rPr>
                <w:rFonts w:ascii="Times New Roman"/>
                <w:b w:val="false"/>
                <w:i w:val="false"/>
                <w:color w:val="000000"/>
                <w:sz w:val="20"/>
              </w:rPr>
              <w:t>- электрондық техника ақауларың анықтаудың жалпы принциптері;</w:t>
            </w:r>
            <w:r>
              <w:br/>
            </w:r>
            <w:r>
              <w:rPr>
                <w:rFonts w:ascii="Times New Roman"/>
                <w:b w:val="false"/>
                <w:i w:val="false"/>
                <w:color w:val="000000"/>
                <w:sz w:val="20"/>
              </w:rPr>
              <w:t>
</w:t>
            </w:r>
            <w:r>
              <w:rPr>
                <w:rFonts w:ascii="Times New Roman"/>
                <w:b w:val="false"/>
                <w:i w:val="false"/>
                <w:color w:val="000000"/>
                <w:sz w:val="20"/>
              </w:rPr>
              <w:t>- өндеу техниканың электронды басқару блоктарың жөндеу техникалық кызмет көрсетуді жүргізу;</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радиоэлектрондық құрал-жабдықтардың техникалық диагностикасың жүргізу;</w:t>
            </w:r>
            <w:r>
              <w:br/>
            </w:r>
            <w:r>
              <w:rPr>
                <w:rFonts w:ascii="Times New Roman"/>
                <w:b w:val="false"/>
                <w:i w:val="false"/>
                <w:color w:val="000000"/>
                <w:sz w:val="20"/>
              </w:rPr>
              <w:t>
</w:t>
            </w:r>
            <w:r>
              <w:rPr>
                <w:rFonts w:ascii="Times New Roman"/>
                <w:b w:val="false"/>
                <w:i w:val="false"/>
                <w:color w:val="000000"/>
                <w:sz w:val="20"/>
              </w:rPr>
              <w:t>- диагностика жұмыстар барысында өлшеу мен талдау нәтижелерің қолдану;</w:t>
            </w:r>
            <w:r>
              <w:br/>
            </w:r>
            <w:r>
              <w:rPr>
                <w:rFonts w:ascii="Times New Roman"/>
                <w:b w:val="false"/>
                <w:i w:val="false"/>
                <w:color w:val="000000"/>
                <w:sz w:val="20"/>
              </w:rPr>
              <w:t>
</w:t>
            </w:r>
            <w:r>
              <w:rPr>
                <w:rFonts w:ascii="Times New Roman"/>
                <w:b w:val="false"/>
                <w:i w:val="false"/>
                <w:color w:val="000000"/>
                <w:sz w:val="20"/>
              </w:rPr>
              <w:t>- радиоқабылдау, дыбыс, бейне техниканың, электрондыбасқару блоктарың жөндеу жжәне техникалық қызмет көрсетуді жүргізу,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радиоэлектрондық кұрал-жабдықтардың ақауларын анықтау,</w:t>
            </w:r>
            <w:r>
              <w:br/>
            </w:r>
            <w:r>
              <w:rPr>
                <w:rFonts w:ascii="Times New Roman"/>
                <w:b w:val="false"/>
                <w:i w:val="false"/>
                <w:color w:val="000000"/>
                <w:sz w:val="20"/>
              </w:rPr>
              <w:t>
</w:t>
            </w:r>
            <w:r>
              <w:rPr>
                <w:rFonts w:ascii="Times New Roman"/>
                <w:b w:val="false"/>
                <w:i w:val="false"/>
                <w:color w:val="000000"/>
                <w:sz w:val="20"/>
              </w:rPr>
              <w:t>- қосымша радиоэлектрондық құралдарды қосу,</w:t>
            </w:r>
            <w:r>
              <w:br/>
            </w:r>
            <w:r>
              <w:rPr>
                <w:rFonts w:ascii="Times New Roman"/>
                <w:b w:val="false"/>
                <w:i w:val="false"/>
                <w:color w:val="000000"/>
                <w:sz w:val="20"/>
              </w:rPr>
              <w:t>
</w:t>
            </w:r>
            <w:r>
              <w:rPr>
                <w:rFonts w:ascii="Times New Roman"/>
                <w:b w:val="false"/>
                <w:i w:val="false"/>
                <w:color w:val="000000"/>
                <w:sz w:val="20"/>
              </w:rPr>
              <w:t>- монтаждық жұмыстарды жүргізу,</w:t>
            </w:r>
            <w:r>
              <w:br/>
            </w:r>
            <w:r>
              <w:rPr>
                <w:rFonts w:ascii="Times New Roman"/>
                <w:b w:val="false"/>
                <w:i w:val="false"/>
                <w:color w:val="000000"/>
                <w:sz w:val="20"/>
              </w:rPr>
              <w:t>
</w:t>
            </w:r>
            <w:r>
              <w:rPr>
                <w:rFonts w:ascii="Times New Roman"/>
                <w:b w:val="false"/>
                <w:i w:val="false"/>
                <w:color w:val="000000"/>
                <w:sz w:val="20"/>
              </w:rPr>
              <w:t>- жөндеу жұмыстарың атқару үшін бақылау өлшеу және диагностикалық аппараттарды тандау,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3.6.6</w:t>
            </w:r>
          </w:p>
        </w:tc>
      </w:tr>
    </w:tbl>
    <w:p>
      <w:pPr>
        <w:spacing w:after="0"/>
        <w:ind w:left="0"/>
        <w:jc w:val="both"/>
      </w:pPr>
      <w:r>
        <w:rPr>
          <w:rFonts w:ascii="Times New Roman"/>
          <w:b w:val="false"/>
          <w:i w:val="false"/>
          <w:color w:val="000000"/>
          <w:sz w:val="28"/>
        </w:rPr>
        <w:t>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14740"/>
      </w:tblGrid>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Құзыреттер коды</w:t>
            </w:r>
          </w:p>
        </w:tc>
        <w:tc>
          <w:tcPr>
            <w:tcW w:w="1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Өзінің болашақ мамандығының мәнін және әлеуметтік маңызын түсіну, оған орнықты қызығушылық таныту;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Конституциясының негіздерін, адамның адамға, қоғамға және табиғатқа деген қарым –қатынасын реттейтін әдептік және құқықтық нормаларын білу;оларды кәсіби міндеттерді шешу барысында есепке алу;</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3 </w:t>
            </w:r>
          </w:p>
        </w:tc>
        <w:tc>
          <w:tcPr>
            <w:tcW w:w="1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жағдаяттардағы жүйелi іс – әрекеттерге, өз қызметін жобалау мен талдауға, екіұшты жағдайларда өзіндік іс–әрекетті ұйымдастыруға қабілетті болу.</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және электромеханикалық телекоммуникациялық жүйелердің жабдықтарын өңдеу, сынау, құрастыру, жинау, пайдалану жолымен қалыпты жұмыс істеуін қамтамасыз етеді және бақылауды жүзеге асырады.</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жасау мен зерттеу саласында техникалық мәселелерді орындау және тексеру, тәжірибе жүзіндегі жұмыстарды сынау.</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 жүйені пайдаланудың дұрыстығына бақылау жұмыстарын орындай білу, профилактикалық жөндеу және тексеру жұмыстарын жүргізу.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p>
        </w:tc>
        <w:tc>
          <w:tcPr>
            <w:tcW w:w="1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жұмысқа дайындау, ақауларды іздестіру мақсатында тексеру жұмыстарын (тестілеу) жүргізу; жекелеген бөлшектер мен блоктарды жөндеу; электронды жабдықтардың жұмыс тәртібі мен көрсеткіштерінің есебін және техникалық құжаттамасын жүргізу.</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c>
          <w:tcPr>
            <w:tcW w:w="1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кездескен мәселелерді шешу үшін жабдықтарды жөндеу және пайдалану саласындағы техникалық білімін қолдану.</w:t>
            </w:r>
          </w:p>
        </w:tc>
      </w:tr>
    </w:tbl>
    <w:p>
      <w:pPr>
        <w:spacing w:after="0"/>
        <w:ind w:left="0"/>
        <w:jc w:val="both"/>
      </w:pPr>
      <w:r>
        <w:rPr>
          <w:rFonts w:ascii="Times New Roman"/>
          <w:b w:val="false"/>
          <w:i w:val="false"/>
          <w:color w:val="000000"/>
          <w:sz w:val="28"/>
        </w:rPr>
        <w:t xml:space="preserve">2-кесте Кәсіптік құзыреттер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4016"/>
        <w:gridCol w:w="11164"/>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деңгейі</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w:t>
            </w:r>
            <w:r>
              <w:br/>
            </w:r>
            <w:r>
              <w:rPr>
                <w:rFonts w:ascii="Times New Roman"/>
                <w:b w:val="false"/>
                <w:i w:val="false"/>
                <w:color w:val="000000"/>
                <w:sz w:val="20"/>
              </w:rPr>
              <w:t>
</w:t>
            </w:r>
            <w:r>
              <w:rPr>
                <w:rFonts w:ascii="Times New Roman"/>
                <w:b w:val="false"/>
                <w:i w:val="false"/>
                <w:color w:val="000000"/>
                <w:sz w:val="20"/>
              </w:rPr>
              <w:t>(КҚ)</w:t>
            </w:r>
          </w:p>
        </w:tc>
      </w:tr>
      <w:tr>
        <w:trPr>
          <w:trHeight w:val="750" w:hRule="atLeast"/>
        </w:trPr>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Орта буын маманы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131001 3 – Жабдықты жөндеу мен пайдалану технигі;</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 1. Пайдалану техникалық қызмет көрсету мен арналарды, әуе желілерін, автоматты және жартылай автоматты телефон байланысы топтық жабдығының, қабылдап жіберуші радиорелелік жабдықтың жөндеуін іске асыру;</w:t>
            </w:r>
            <w:r>
              <w:br/>
            </w:r>
            <w:r>
              <w:rPr>
                <w:rFonts w:ascii="Times New Roman"/>
                <w:b w:val="false"/>
                <w:i w:val="false"/>
                <w:color w:val="000000"/>
                <w:sz w:val="20"/>
              </w:rPr>
              <w:t>
</w:t>
            </w:r>
            <w:r>
              <w:rPr>
                <w:rFonts w:ascii="Times New Roman"/>
                <w:b w:val="false"/>
                <w:i w:val="false"/>
                <w:color w:val="000000"/>
                <w:sz w:val="20"/>
              </w:rPr>
              <w:t>КҚ.3.1.2 Сигнализация жүйелерін, телеграф байланысы аппаратурасы мен аспаптарын, басқа жабдықты бақылау;</w:t>
            </w:r>
            <w:r>
              <w:br/>
            </w:r>
            <w:r>
              <w:rPr>
                <w:rFonts w:ascii="Times New Roman"/>
                <w:b w:val="false"/>
                <w:i w:val="false"/>
                <w:color w:val="000000"/>
                <w:sz w:val="20"/>
              </w:rPr>
              <w:t>
</w:t>
            </w:r>
            <w:r>
              <w:rPr>
                <w:rFonts w:ascii="Times New Roman"/>
                <w:b w:val="false"/>
                <w:i w:val="false"/>
                <w:color w:val="000000"/>
                <w:sz w:val="20"/>
              </w:rPr>
              <w:t>КҚ.3.1. 3. Байланыс желісінің электрлік параметрлерін, ақаулары мен оларды жөндеуін өлшеу;</w:t>
            </w:r>
            <w:r>
              <w:br/>
            </w:r>
            <w:r>
              <w:rPr>
                <w:rFonts w:ascii="Times New Roman"/>
                <w:b w:val="false"/>
                <w:i w:val="false"/>
                <w:color w:val="000000"/>
                <w:sz w:val="20"/>
              </w:rPr>
              <w:t>
</w:t>
            </w:r>
            <w:r>
              <w:rPr>
                <w:rFonts w:ascii="Times New Roman"/>
                <w:b w:val="false"/>
                <w:i w:val="false"/>
                <w:color w:val="000000"/>
                <w:sz w:val="20"/>
              </w:rPr>
              <w:t>КҚ.3.1. 4. Байланыс әрекеттерін қалыпқа келтіру, ақаулы жеке тораптарды анықтау мен ретке келтіру;</w:t>
            </w:r>
            <w:r>
              <w:br/>
            </w:r>
            <w:r>
              <w:rPr>
                <w:rFonts w:ascii="Times New Roman"/>
                <w:b w:val="false"/>
                <w:i w:val="false"/>
                <w:color w:val="000000"/>
                <w:sz w:val="20"/>
              </w:rPr>
              <w:t>
</w:t>
            </w:r>
            <w:r>
              <w:rPr>
                <w:rFonts w:ascii="Times New Roman"/>
                <w:b w:val="false"/>
                <w:i w:val="false"/>
                <w:color w:val="000000"/>
                <w:sz w:val="20"/>
              </w:rPr>
              <w:t>КҚ.3.1.5. Қызмет көрсетілетін байланыс жабдығының алдын ала жөндеу тәртібін білу;</w:t>
            </w:r>
            <w:r>
              <w:br/>
            </w:r>
            <w:r>
              <w:rPr>
                <w:rFonts w:ascii="Times New Roman"/>
                <w:b w:val="false"/>
                <w:i w:val="false"/>
                <w:color w:val="000000"/>
                <w:sz w:val="20"/>
              </w:rPr>
              <w:t>
</w:t>
            </w:r>
            <w:r>
              <w:rPr>
                <w:rFonts w:ascii="Times New Roman"/>
                <w:b w:val="false"/>
                <w:i w:val="false"/>
                <w:color w:val="000000"/>
                <w:sz w:val="20"/>
              </w:rPr>
              <w:t>КҚ.3.1.6.Жұмыс орнында қауіпсіздік техникасы мен өрт қаупсіздігі ережелерін сақтау.</w:t>
            </w:r>
          </w:p>
        </w:tc>
      </w:tr>
      <w:tr>
        <w:trPr>
          <w:trHeight w:val="750" w:hRule="atLeast"/>
        </w:trPr>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131002 3 – Электромеханик</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КҚ.3.2.1. Механикаландырылған жабдықты, құрал саймандарды, жұмыс және бақылау өлшеуші құрал мен аспаптарды қолдану;</w:t>
            </w:r>
            <w:r>
              <w:br/>
            </w:r>
            <w:r>
              <w:rPr>
                <w:rFonts w:ascii="Times New Roman"/>
                <w:b w:val="false"/>
                <w:i w:val="false"/>
                <w:color w:val="000000"/>
                <w:sz w:val="20"/>
              </w:rPr>
              <w:t>
</w:t>
            </w:r>
            <w:r>
              <w:rPr>
                <w:rFonts w:ascii="Times New Roman"/>
                <w:b w:val="false"/>
                <w:i w:val="false"/>
                <w:color w:val="000000"/>
                <w:sz w:val="20"/>
              </w:rPr>
              <w:t>КҚ.3.2.2. Байланыс аппаратурасы тораптары мен элементтерін беріктілікке тексеру мен жобалау кезінде есептеулерді жүргізу мен жағдайының сипаттамасын анықтау;</w:t>
            </w:r>
            <w:r>
              <w:br/>
            </w:r>
            <w:r>
              <w:rPr>
                <w:rFonts w:ascii="Times New Roman"/>
                <w:b w:val="false"/>
                <w:i w:val="false"/>
                <w:color w:val="000000"/>
                <w:sz w:val="20"/>
              </w:rPr>
              <w:t>
</w:t>
            </w:r>
            <w:r>
              <w:rPr>
                <w:rFonts w:ascii="Times New Roman"/>
                <w:b w:val="false"/>
                <w:i w:val="false"/>
                <w:color w:val="000000"/>
                <w:sz w:val="20"/>
              </w:rPr>
              <w:t>КҚ.3.2.3. Электрлі және магнитті тізбектердің параметрлерін өлшеу мен есептеу;</w:t>
            </w:r>
            <w:r>
              <w:br/>
            </w:r>
            <w:r>
              <w:rPr>
                <w:rFonts w:ascii="Times New Roman"/>
                <w:b w:val="false"/>
                <w:i w:val="false"/>
                <w:color w:val="000000"/>
                <w:sz w:val="20"/>
              </w:rPr>
              <w:t>
</w:t>
            </w:r>
            <w:r>
              <w:rPr>
                <w:rFonts w:ascii="Times New Roman"/>
                <w:b w:val="false"/>
                <w:i w:val="false"/>
                <w:color w:val="000000"/>
                <w:sz w:val="20"/>
              </w:rPr>
              <w:t>КҚ.3.2.4. Байланыс жүйесінің кестесін құрастыру;</w:t>
            </w:r>
            <w:r>
              <w:br/>
            </w:r>
            <w:r>
              <w:rPr>
                <w:rFonts w:ascii="Times New Roman"/>
                <w:b w:val="false"/>
                <w:i w:val="false"/>
                <w:color w:val="000000"/>
                <w:sz w:val="20"/>
              </w:rPr>
              <w:t>
</w:t>
            </w:r>
            <w:r>
              <w:rPr>
                <w:rFonts w:ascii="Times New Roman"/>
                <w:b w:val="false"/>
                <w:i w:val="false"/>
                <w:color w:val="000000"/>
                <w:sz w:val="20"/>
              </w:rPr>
              <w:t>КҚ.3.2.5. Жүйе жұмысының параметрлерін анықтау бойынша есептеулер жүргізу;</w:t>
            </w:r>
            <w:r>
              <w:br/>
            </w:r>
            <w:r>
              <w:rPr>
                <w:rFonts w:ascii="Times New Roman"/>
                <w:b w:val="false"/>
                <w:i w:val="false"/>
                <w:color w:val="000000"/>
                <w:sz w:val="20"/>
              </w:rPr>
              <w:t>
</w:t>
            </w:r>
            <w:r>
              <w:rPr>
                <w:rFonts w:ascii="Times New Roman"/>
                <w:b w:val="false"/>
                <w:i w:val="false"/>
                <w:color w:val="000000"/>
                <w:sz w:val="20"/>
              </w:rPr>
              <w:t>КҚ.3.2. 6. Жұмыс орнында техника мен өртке қарсы қауіпсіздік нормаларын сақтау;</w:t>
            </w:r>
            <w:r>
              <w:br/>
            </w:r>
            <w:r>
              <w:rPr>
                <w:rFonts w:ascii="Times New Roman"/>
                <w:b w:val="false"/>
                <w:i w:val="false"/>
                <w:color w:val="000000"/>
                <w:sz w:val="20"/>
              </w:rPr>
              <w:t>
</w:t>
            </w:r>
            <w:r>
              <w:rPr>
                <w:rFonts w:ascii="Times New Roman"/>
                <w:b w:val="false"/>
                <w:i w:val="false"/>
                <w:color w:val="000000"/>
                <w:sz w:val="20"/>
              </w:rPr>
              <w:t>КҚ.3.2. 7. Өз еңбегін ғылыми ұйымдастыруға қабілетті болу, кәсіптік қызметі аясында компьютерлік техниканы қолдана білуге, үнемі кәсіптік өсуге, жаңа білім алуға дайын болу;</w:t>
            </w:r>
          </w:p>
        </w:tc>
      </w:tr>
      <w:tr>
        <w:trPr>
          <w:trHeight w:val="75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131003 3 – Техник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КҚ.3.3.1. Әрекеттегі нормативтік базаға сәйкес технологиялық, жобалық құрылыстық құжаттаманы ресімдеу;</w:t>
            </w:r>
            <w:r>
              <w:br/>
            </w:r>
            <w:r>
              <w:rPr>
                <w:rFonts w:ascii="Times New Roman"/>
                <w:b w:val="false"/>
                <w:i w:val="false"/>
                <w:color w:val="000000"/>
                <w:sz w:val="20"/>
              </w:rPr>
              <w:t>
</w:t>
            </w:r>
            <w:r>
              <w:rPr>
                <w:rFonts w:ascii="Times New Roman"/>
                <w:b w:val="false"/>
                <w:i w:val="false"/>
                <w:color w:val="000000"/>
                <w:sz w:val="20"/>
              </w:rPr>
              <w:t>КҚ.3.3.2. Бұйымды жобалау кезінде оның қасиеттерін сараптау негізінде материалдар таңдау;</w:t>
            </w:r>
            <w:r>
              <w:br/>
            </w:r>
            <w:r>
              <w:rPr>
                <w:rFonts w:ascii="Times New Roman"/>
                <w:b w:val="false"/>
                <w:i w:val="false"/>
                <w:color w:val="000000"/>
                <w:sz w:val="20"/>
              </w:rPr>
              <w:t>
</w:t>
            </w:r>
            <w:r>
              <w:rPr>
                <w:rFonts w:ascii="Times New Roman"/>
                <w:b w:val="false"/>
                <w:i w:val="false"/>
                <w:color w:val="000000"/>
                <w:sz w:val="20"/>
              </w:rPr>
              <w:t>КҚ.3. 3.3 Өндірістік қызметте стандарттау мен сертификаттаудың негізгі ережелерін қолдану;</w:t>
            </w:r>
            <w:r>
              <w:br/>
            </w:r>
            <w:r>
              <w:rPr>
                <w:rFonts w:ascii="Times New Roman"/>
                <w:b w:val="false"/>
                <w:i w:val="false"/>
                <w:color w:val="000000"/>
                <w:sz w:val="20"/>
              </w:rPr>
              <w:t>
</w:t>
            </w:r>
            <w:r>
              <w:rPr>
                <w:rFonts w:ascii="Times New Roman"/>
                <w:b w:val="false"/>
                <w:i w:val="false"/>
                <w:color w:val="000000"/>
                <w:sz w:val="20"/>
              </w:rPr>
              <w:t>КҚ. 3.4. Өлшеу құралдарын таңдауды іске асыру;</w:t>
            </w:r>
            <w:r>
              <w:br/>
            </w:r>
            <w:r>
              <w:rPr>
                <w:rFonts w:ascii="Times New Roman"/>
                <w:b w:val="false"/>
                <w:i w:val="false"/>
                <w:color w:val="000000"/>
                <w:sz w:val="20"/>
              </w:rPr>
              <w:t>
</w:t>
            </w:r>
            <w:r>
              <w:rPr>
                <w:rFonts w:ascii="Times New Roman"/>
                <w:b w:val="false"/>
                <w:i w:val="false"/>
                <w:color w:val="000000"/>
                <w:sz w:val="20"/>
              </w:rPr>
              <w:t>КҚ.3.3.5.Параметрлер байқауын өткізу;</w:t>
            </w:r>
            <w:r>
              <w:br/>
            </w:r>
            <w:r>
              <w:rPr>
                <w:rFonts w:ascii="Times New Roman"/>
                <w:b w:val="false"/>
                <w:i w:val="false"/>
                <w:color w:val="000000"/>
                <w:sz w:val="20"/>
              </w:rPr>
              <w:t>
</w:t>
            </w:r>
            <w:r>
              <w:rPr>
                <w:rFonts w:ascii="Times New Roman"/>
                <w:b w:val="false"/>
                <w:i w:val="false"/>
                <w:color w:val="000000"/>
                <w:sz w:val="20"/>
              </w:rPr>
              <w:t>КҚ.3.3.6. Технологиялық үрдістерді орындау үшін қолданбалы бағдарламаларды қолдану;</w:t>
            </w:r>
            <w:r>
              <w:br/>
            </w:r>
            <w:r>
              <w:rPr>
                <w:rFonts w:ascii="Times New Roman"/>
                <w:b w:val="false"/>
                <w:i w:val="false"/>
                <w:color w:val="000000"/>
                <w:sz w:val="20"/>
              </w:rPr>
              <w:t>
</w:t>
            </w:r>
            <w:r>
              <w:rPr>
                <w:rFonts w:ascii="Times New Roman"/>
                <w:b w:val="false"/>
                <w:i w:val="false"/>
                <w:color w:val="000000"/>
                <w:sz w:val="20"/>
              </w:rPr>
              <w:t>КҚ.3.3.7. Технологиялық үрдістерді жобалау кезінде автоматтандыру құралдарын таңдау;</w:t>
            </w:r>
            <w:r>
              <w:br/>
            </w:r>
            <w:r>
              <w:rPr>
                <w:rFonts w:ascii="Times New Roman"/>
                <w:b w:val="false"/>
                <w:i w:val="false"/>
                <w:color w:val="000000"/>
                <w:sz w:val="20"/>
              </w:rPr>
              <w:t>
</w:t>
            </w:r>
            <w:r>
              <w:rPr>
                <w:rFonts w:ascii="Times New Roman"/>
                <w:b w:val="false"/>
                <w:i w:val="false"/>
                <w:color w:val="000000"/>
                <w:sz w:val="20"/>
              </w:rPr>
              <w:t>КҚ.3.3.8. Жұмыс орнында қауіпсіздік техникасы мен өрт қауіпсіздігі ережелерін сақтау.</w:t>
            </w:r>
          </w:p>
        </w:tc>
      </w:tr>
      <w:tr>
        <w:trPr>
          <w:trHeight w:val="75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131004 3 – Радионавигация, радиолокация мен Байланыс жөніндегі техник</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 4.1. Аппаратураны бақылау кезінде кешенді тексеру іс шараларын орындау;</w:t>
            </w:r>
            <w:r>
              <w:br/>
            </w:r>
            <w:r>
              <w:rPr>
                <w:rFonts w:ascii="Times New Roman"/>
                <w:b w:val="false"/>
                <w:i w:val="false"/>
                <w:color w:val="000000"/>
                <w:sz w:val="20"/>
              </w:rPr>
              <w:t>
</w:t>
            </w:r>
            <w:r>
              <w:rPr>
                <w:rFonts w:ascii="Times New Roman"/>
                <w:b w:val="false"/>
                <w:i w:val="false"/>
                <w:color w:val="000000"/>
                <w:sz w:val="20"/>
              </w:rPr>
              <w:t>КҚ.3.4.2. Монтаждық, демонтаждық жұмысты іске асыру;</w:t>
            </w:r>
            <w:r>
              <w:br/>
            </w:r>
            <w:r>
              <w:rPr>
                <w:rFonts w:ascii="Times New Roman"/>
                <w:b w:val="false"/>
                <w:i w:val="false"/>
                <w:color w:val="000000"/>
                <w:sz w:val="20"/>
              </w:rPr>
              <w:t>
</w:t>
            </w:r>
            <w:r>
              <w:rPr>
                <w:rFonts w:ascii="Times New Roman"/>
                <w:b w:val="false"/>
                <w:i w:val="false"/>
                <w:color w:val="000000"/>
                <w:sz w:val="20"/>
              </w:rPr>
              <w:t>КҚ.3.4. 3. Жабдыққа техникалық қызмет көрсету регламентіне сәйкес радио жабдықтың бақылау тексеруін өткізу;</w:t>
            </w:r>
            <w:r>
              <w:br/>
            </w:r>
            <w:r>
              <w:rPr>
                <w:rFonts w:ascii="Times New Roman"/>
                <w:b w:val="false"/>
                <w:i w:val="false"/>
                <w:color w:val="000000"/>
                <w:sz w:val="20"/>
              </w:rPr>
              <w:t>
</w:t>
            </w:r>
            <w:r>
              <w:rPr>
                <w:rFonts w:ascii="Times New Roman"/>
                <w:b w:val="false"/>
                <w:i w:val="false"/>
                <w:color w:val="000000"/>
                <w:sz w:val="20"/>
              </w:rPr>
              <w:t>КҚ.3.4. 4. Радио навигациялық және жердегі радио локациялық қондырғыларға техникалық қызмет көрсетуді іске асыру;</w:t>
            </w:r>
            <w:r>
              <w:br/>
            </w:r>
            <w:r>
              <w:rPr>
                <w:rFonts w:ascii="Times New Roman"/>
                <w:b w:val="false"/>
                <w:i w:val="false"/>
                <w:color w:val="000000"/>
                <w:sz w:val="20"/>
              </w:rPr>
              <w:t>
</w:t>
            </w:r>
            <w:r>
              <w:rPr>
                <w:rFonts w:ascii="Times New Roman"/>
                <w:b w:val="false"/>
                <w:i w:val="false"/>
                <w:color w:val="000000"/>
                <w:sz w:val="20"/>
              </w:rPr>
              <w:t>КҚ.3.4.5. Жабдыққа техникалық қызмет көрсету регламентіне сәйкес құжаттаманың жұмыс есебін жүргізу;</w:t>
            </w:r>
            <w:r>
              <w:br/>
            </w:r>
            <w:r>
              <w:rPr>
                <w:rFonts w:ascii="Times New Roman"/>
                <w:b w:val="false"/>
                <w:i w:val="false"/>
                <w:color w:val="000000"/>
                <w:sz w:val="20"/>
              </w:rPr>
              <w:t>
</w:t>
            </w:r>
            <w:r>
              <w:rPr>
                <w:rFonts w:ascii="Times New Roman"/>
                <w:b w:val="false"/>
                <w:i w:val="false"/>
                <w:color w:val="000000"/>
                <w:sz w:val="20"/>
              </w:rPr>
              <w:t>КҚ.3.4. 6. Жұмыс орнында қауіпсіздік техникасы мен өрт қауіпсіздігін сақтау.</w:t>
            </w:r>
          </w:p>
        </w:tc>
      </w:tr>
      <w:tr>
        <w:trPr>
          <w:trHeight w:val="75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131005 3 – Техник-электрик</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КҚ.3.5.1. Байланыс жабдығының электр қамтамасыздандырылуын, автоматтандыру мен релелік қорғанысын, желілерін, электр жүйесі көрсеткіштерін бақылау;</w:t>
            </w:r>
            <w:r>
              <w:br/>
            </w:r>
            <w:r>
              <w:rPr>
                <w:rFonts w:ascii="Times New Roman"/>
                <w:b w:val="false"/>
                <w:i w:val="false"/>
                <w:color w:val="000000"/>
                <w:sz w:val="20"/>
              </w:rPr>
              <w:t>
</w:t>
            </w:r>
            <w:r>
              <w:rPr>
                <w:rFonts w:ascii="Times New Roman"/>
                <w:b w:val="false"/>
                <w:i w:val="false"/>
                <w:color w:val="000000"/>
                <w:sz w:val="20"/>
              </w:rPr>
              <w:t>КҚ.3.5.2. Коммутациялық және электр қорғаушы аппаратураның, энергия көздерінің, өлшеу аспаптарының тексеруін іске асыру;</w:t>
            </w:r>
            <w:r>
              <w:br/>
            </w:r>
            <w:r>
              <w:rPr>
                <w:rFonts w:ascii="Times New Roman"/>
                <w:b w:val="false"/>
                <w:i w:val="false"/>
                <w:color w:val="000000"/>
                <w:sz w:val="20"/>
              </w:rPr>
              <w:t>
</w:t>
            </w:r>
            <w:r>
              <w:rPr>
                <w:rFonts w:ascii="Times New Roman"/>
                <w:b w:val="false"/>
                <w:i w:val="false"/>
                <w:color w:val="000000"/>
                <w:sz w:val="20"/>
              </w:rPr>
              <w:t>КҚ 3.5.3. Жабдықтың қызмет сапасын бақылау мен техникалық қызмет көрсетуін жүргізу;</w:t>
            </w:r>
            <w:r>
              <w:br/>
            </w:r>
            <w:r>
              <w:rPr>
                <w:rFonts w:ascii="Times New Roman"/>
                <w:b w:val="false"/>
                <w:i w:val="false"/>
                <w:color w:val="000000"/>
                <w:sz w:val="20"/>
              </w:rPr>
              <w:t>
</w:t>
            </w:r>
            <w:r>
              <w:rPr>
                <w:rFonts w:ascii="Times New Roman"/>
                <w:b w:val="false"/>
                <w:i w:val="false"/>
                <w:color w:val="000000"/>
                <w:sz w:val="20"/>
              </w:rPr>
              <w:t>КҚ.3.5.4. Жабдықтың электр жүйелерін пайдалануға дайындық жүргізу;</w:t>
            </w:r>
            <w:r>
              <w:br/>
            </w:r>
            <w:r>
              <w:rPr>
                <w:rFonts w:ascii="Times New Roman"/>
                <w:b w:val="false"/>
                <w:i w:val="false"/>
                <w:color w:val="000000"/>
                <w:sz w:val="20"/>
              </w:rPr>
              <w:t>
</w:t>
            </w:r>
            <w:r>
              <w:rPr>
                <w:rFonts w:ascii="Times New Roman"/>
                <w:b w:val="false"/>
                <w:i w:val="false"/>
                <w:color w:val="000000"/>
                <w:sz w:val="20"/>
              </w:rPr>
              <w:t>КҚ.3.5.5. Жабдыққа технологиялық қызмет көрсету регламентінің жұмыс технологиясына сәйкес монтаждық және орнына келтіру құжаттамасы жұмысының есебін жүргізу;</w:t>
            </w:r>
            <w:r>
              <w:br/>
            </w:r>
            <w:r>
              <w:rPr>
                <w:rFonts w:ascii="Times New Roman"/>
                <w:b w:val="false"/>
                <w:i w:val="false"/>
                <w:color w:val="000000"/>
                <w:sz w:val="20"/>
              </w:rPr>
              <w:t>
</w:t>
            </w:r>
            <w:r>
              <w:rPr>
                <w:rFonts w:ascii="Times New Roman"/>
                <w:b w:val="false"/>
                <w:i w:val="false"/>
                <w:color w:val="000000"/>
                <w:sz w:val="20"/>
              </w:rPr>
              <w:t>КҚ.3.5.6 Жұмыс орнында қауіпсіздік техникасы мен өртке қарсы қауіпсіздікті сақтау.</w:t>
            </w:r>
          </w:p>
        </w:tc>
      </w:tr>
      <w:tr>
        <w:trPr>
          <w:trHeight w:val="75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131006 3 – Электроншы-техник</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КҚ.3.6.1 Байланыс аппаратурасы элементтерін дайындау сапасын бақылау;</w:t>
            </w:r>
            <w:r>
              <w:br/>
            </w:r>
            <w:r>
              <w:rPr>
                <w:rFonts w:ascii="Times New Roman"/>
                <w:b w:val="false"/>
                <w:i w:val="false"/>
                <w:color w:val="000000"/>
                <w:sz w:val="20"/>
              </w:rPr>
              <w:t>
</w:t>
            </w:r>
            <w:r>
              <w:rPr>
                <w:rFonts w:ascii="Times New Roman"/>
                <w:b w:val="false"/>
                <w:i w:val="false"/>
                <w:color w:val="000000"/>
                <w:sz w:val="20"/>
              </w:rPr>
              <w:t>КҚ.3.6.2. Байланыс аппаратурасы элементтерін жинауды бақылау;</w:t>
            </w:r>
            <w:r>
              <w:br/>
            </w:r>
            <w:r>
              <w:rPr>
                <w:rFonts w:ascii="Times New Roman"/>
                <w:b w:val="false"/>
                <w:i w:val="false"/>
                <w:color w:val="000000"/>
                <w:sz w:val="20"/>
              </w:rPr>
              <w:t>
</w:t>
            </w:r>
            <w:r>
              <w:rPr>
                <w:rFonts w:ascii="Times New Roman"/>
                <w:b w:val="false"/>
                <w:i w:val="false"/>
                <w:color w:val="000000"/>
                <w:sz w:val="20"/>
              </w:rPr>
              <w:t>КҚ.3.6.3. Аспаптардың, элементтердің, тораптардың сынақтарын, олардың сәйкестігін тексеруге дейін және тексеруден кейін электр тексеруін өткізу;</w:t>
            </w:r>
            <w:r>
              <w:br/>
            </w:r>
            <w:r>
              <w:rPr>
                <w:rFonts w:ascii="Times New Roman"/>
                <w:b w:val="false"/>
                <w:i w:val="false"/>
                <w:color w:val="000000"/>
                <w:sz w:val="20"/>
              </w:rPr>
              <w:t>
</w:t>
            </w:r>
            <w:r>
              <w:rPr>
                <w:rFonts w:ascii="Times New Roman"/>
                <w:b w:val="false"/>
                <w:i w:val="false"/>
                <w:color w:val="000000"/>
                <w:sz w:val="20"/>
              </w:rPr>
              <w:t>КҚ.3.6. 4. Ретке келтіруші қондырғы жұмыс ұстанымы мен реттеуші жиілігінің тексеру тәсілдерін қолдану;</w:t>
            </w:r>
            <w:r>
              <w:br/>
            </w:r>
            <w:r>
              <w:rPr>
                <w:rFonts w:ascii="Times New Roman"/>
                <w:b w:val="false"/>
                <w:i w:val="false"/>
                <w:color w:val="000000"/>
                <w:sz w:val="20"/>
              </w:rPr>
              <w:t>
</w:t>
            </w:r>
            <w:r>
              <w:rPr>
                <w:rFonts w:ascii="Times New Roman"/>
                <w:b w:val="false"/>
                <w:i w:val="false"/>
                <w:color w:val="000000"/>
                <w:sz w:val="20"/>
              </w:rPr>
              <w:t>КҚ 3.6.5. Сигнализация аспаптарының жинағын, монтажын және бақылауын жүргізу;</w:t>
            </w:r>
            <w:r>
              <w:br/>
            </w:r>
            <w:r>
              <w:rPr>
                <w:rFonts w:ascii="Times New Roman"/>
                <w:b w:val="false"/>
                <w:i w:val="false"/>
                <w:color w:val="000000"/>
                <w:sz w:val="20"/>
              </w:rPr>
              <w:t>
</w:t>
            </w:r>
            <w:r>
              <w:rPr>
                <w:rFonts w:ascii="Times New Roman"/>
                <w:b w:val="false"/>
                <w:i w:val="false"/>
                <w:color w:val="000000"/>
                <w:sz w:val="20"/>
              </w:rPr>
              <w:t>КҚ 3.6.6. Байланыс аппаратурасы тораптарының негізгі жұмыс сипаттамасын тексеру;</w:t>
            </w:r>
            <w:r>
              <w:br/>
            </w:r>
            <w:r>
              <w:rPr>
                <w:rFonts w:ascii="Times New Roman"/>
                <w:b w:val="false"/>
                <w:i w:val="false"/>
                <w:color w:val="000000"/>
                <w:sz w:val="20"/>
              </w:rPr>
              <w:t>
</w:t>
            </w:r>
            <w:r>
              <w:rPr>
                <w:rFonts w:ascii="Times New Roman"/>
                <w:b w:val="false"/>
                <w:i w:val="false"/>
                <w:color w:val="000000"/>
                <w:sz w:val="20"/>
              </w:rPr>
              <w:t>КҚ 1.6.7. Байланыстың талшықты-оптикалық желі элементтерінің монтажын жүргізу;</w:t>
            </w:r>
            <w:r>
              <w:br/>
            </w:r>
            <w:r>
              <w:rPr>
                <w:rFonts w:ascii="Times New Roman"/>
                <w:b w:val="false"/>
                <w:i w:val="false"/>
                <w:color w:val="000000"/>
                <w:sz w:val="20"/>
              </w:rPr>
              <w:t>
</w:t>
            </w:r>
            <w:r>
              <w:rPr>
                <w:rFonts w:ascii="Times New Roman"/>
                <w:b w:val="false"/>
                <w:i w:val="false"/>
                <w:color w:val="000000"/>
                <w:sz w:val="20"/>
              </w:rPr>
              <w:t>КҚ.3.6.8. Жұмыс орнында қауіпсіздік техникасы мен өрт қауіпсіздігі ережелерін сақтау.</w:t>
            </w:r>
          </w:p>
        </w:tc>
      </w:tr>
      <w:tr>
        <w:trPr>
          <w:trHeight w:val="75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131006 3 – Техник-электроник (автомобиль көлігінде)</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КҚ.3.6.1. Электрлі және магнитті тізбектің өлшемдерін есептеу және өлшеу.</w:t>
            </w:r>
            <w:r>
              <w:br/>
            </w:r>
            <w:r>
              <w:rPr>
                <w:rFonts w:ascii="Times New Roman"/>
                <w:b w:val="false"/>
                <w:i w:val="false"/>
                <w:color w:val="000000"/>
                <w:sz w:val="20"/>
              </w:rPr>
              <w:t>
</w:t>
            </w:r>
            <w:r>
              <w:rPr>
                <w:rFonts w:ascii="Times New Roman"/>
                <w:b w:val="false"/>
                <w:i w:val="false"/>
                <w:color w:val="000000"/>
                <w:sz w:val="20"/>
              </w:rPr>
              <w:t>КҚ.3.6.2. Конструкторлық және техникалық құжаттарды рәсімдей білу, радиоэлектронды жабдықтардың электрлі нобайын құру</w:t>
            </w:r>
            <w:r>
              <w:br/>
            </w:r>
            <w:r>
              <w:rPr>
                <w:rFonts w:ascii="Times New Roman"/>
                <w:b w:val="false"/>
                <w:i w:val="false"/>
                <w:color w:val="000000"/>
                <w:sz w:val="20"/>
              </w:rPr>
              <w:t>
</w:t>
            </w:r>
            <w:r>
              <w:rPr>
                <w:rFonts w:ascii="Times New Roman"/>
                <w:b w:val="false"/>
                <w:i w:val="false"/>
                <w:color w:val="000000"/>
                <w:sz w:val="20"/>
              </w:rPr>
              <w:t>КҚ.3.6.3. Бақылау-сынау, өлшеу және диагностикалық аппаратураны пайдалана білу.</w:t>
            </w:r>
            <w:r>
              <w:br/>
            </w:r>
            <w:r>
              <w:rPr>
                <w:rFonts w:ascii="Times New Roman"/>
                <w:b w:val="false"/>
                <w:i w:val="false"/>
                <w:color w:val="000000"/>
                <w:sz w:val="20"/>
              </w:rPr>
              <w:t>
</w:t>
            </w:r>
            <w:r>
              <w:rPr>
                <w:rFonts w:ascii="Times New Roman"/>
                <w:b w:val="false"/>
                <w:i w:val="false"/>
                <w:color w:val="000000"/>
                <w:sz w:val="20"/>
              </w:rPr>
              <w:t>КҚ.3.6. 4. Радиоэлектронды жабдықтар мен жүйені тексеру және жөндеу жұмыстарын, реттеуді,сондай–ақ, қалпына келтіру жұмыстарын жүзеге асыру;</w:t>
            </w:r>
            <w:r>
              <w:br/>
            </w:r>
            <w:r>
              <w:rPr>
                <w:rFonts w:ascii="Times New Roman"/>
                <w:b w:val="false"/>
                <w:i w:val="false"/>
                <w:color w:val="000000"/>
                <w:sz w:val="20"/>
              </w:rPr>
              <w:t>
</w:t>
            </w:r>
            <w:r>
              <w:rPr>
                <w:rFonts w:ascii="Times New Roman"/>
                <w:b w:val="false"/>
                <w:i w:val="false"/>
                <w:color w:val="000000"/>
                <w:sz w:val="20"/>
              </w:rPr>
              <w:t>КҚ.3.6.5. Техникалық қызмет көрсетудің барлық түрі мен формасын орындау, көліктің электржабдықтары мен радиоэлектронды жабдықтары эксплуатациясы нысандарындағы істен шыққан бөлшектерді іздеу және жөндеу;</w:t>
            </w:r>
            <w:r>
              <w:br/>
            </w:r>
            <w:r>
              <w:rPr>
                <w:rFonts w:ascii="Times New Roman"/>
                <w:b w:val="false"/>
                <w:i w:val="false"/>
                <w:color w:val="000000"/>
                <w:sz w:val="20"/>
              </w:rPr>
              <w:t>
</w:t>
            </w:r>
            <w:r>
              <w:rPr>
                <w:rFonts w:ascii="Times New Roman"/>
                <w:b w:val="false"/>
                <w:i w:val="false"/>
                <w:color w:val="000000"/>
                <w:sz w:val="20"/>
              </w:rPr>
              <w:t>КҚ.3.6.6.Көліктің радиоэлектронды жабдықтарының техникалық эксплуатациясы кезінде бағдарламалық қамсыздандыруды пайдалану;</w:t>
            </w:r>
            <w:r>
              <w:br/>
            </w:r>
            <w:r>
              <w:rPr>
                <w:rFonts w:ascii="Times New Roman"/>
                <w:b w:val="false"/>
                <w:i w:val="false"/>
                <w:color w:val="000000"/>
                <w:sz w:val="20"/>
              </w:rPr>
              <w:t>
</w:t>
            </w:r>
            <w:r>
              <w:rPr>
                <w:rFonts w:ascii="Times New Roman"/>
                <w:b w:val="false"/>
                <w:i w:val="false"/>
                <w:color w:val="000000"/>
                <w:sz w:val="20"/>
              </w:rPr>
              <w:t>КҚ.3.6.7. Жұмыс орнында техника қауіпсіздігін және өрт қауіпсіздігінің ережелерін сақтау.</w:t>
            </w:r>
          </w:p>
        </w:tc>
      </w:tr>
      <w:tr>
        <w:trPr>
          <w:trHeight w:val="75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131007 3 – Байланыс жөніндегі техник</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КҚ.3.7.1. Жекеменшіктің әр түрлі ұйымдарында кәсіптік қызметі техник ретінде қызмет көрсетуге, жедел-технологиялық қондырғыларын, радио байланысты, байланыстың талшықты-оптикалық желілерін, ақпаратты беру жүйелері мен желілерін пайдалану мен жөндеуге дайын болу;</w:t>
            </w:r>
            <w:r>
              <w:br/>
            </w:r>
            <w:r>
              <w:rPr>
                <w:rFonts w:ascii="Times New Roman"/>
                <w:b w:val="false"/>
                <w:i w:val="false"/>
                <w:color w:val="000000"/>
                <w:sz w:val="20"/>
              </w:rPr>
              <w:t>
</w:t>
            </w:r>
            <w:r>
              <w:rPr>
                <w:rFonts w:ascii="Times New Roman"/>
                <w:b w:val="false"/>
                <w:i w:val="false"/>
                <w:color w:val="000000"/>
                <w:sz w:val="20"/>
              </w:rPr>
              <w:t>КҚ.3.7.2. Орындалатын жұмысы үшін жауапкершілік танытуға дайын болу, кәсіптік қызметі аясында тиімді және өз бетінше шешуге қабілетті болу. Кәсіптік қызметі ұйымында еңбекті қорғау талаптарын қолдану;</w:t>
            </w:r>
            <w:r>
              <w:br/>
            </w:r>
            <w:r>
              <w:rPr>
                <w:rFonts w:ascii="Times New Roman"/>
                <w:b w:val="false"/>
                <w:i w:val="false"/>
                <w:color w:val="000000"/>
                <w:sz w:val="20"/>
              </w:rPr>
              <w:t>
</w:t>
            </w:r>
            <w:r>
              <w:rPr>
                <w:rFonts w:ascii="Times New Roman"/>
                <w:b w:val="false"/>
                <w:i w:val="false"/>
                <w:color w:val="000000"/>
                <w:sz w:val="20"/>
              </w:rPr>
              <w:t>КҚ.3.7.3. Жекеменшіктің әр түрлі ұйымдарында кәсіптік міндеттерін тәжірибемен шешуге қабілетті болу; кәсіптік лексиканы меңгеру;</w:t>
            </w:r>
            <w:r>
              <w:br/>
            </w:r>
            <w:r>
              <w:rPr>
                <w:rFonts w:ascii="Times New Roman"/>
                <w:b w:val="false"/>
                <w:i w:val="false"/>
                <w:color w:val="000000"/>
                <w:sz w:val="20"/>
              </w:rPr>
              <w:t>
</w:t>
            </w:r>
            <w:r>
              <w:rPr>
                <w:rFonts w:ascii="Times New Roman"/>
                <w:b w:val="false"/>
                <w:i w:val="false"/>
                <w:color w:val="000000"/>
                <w:sz w:val="20"/>
              </w:rPr>
              <w:t>КҚ.3.7.4. Кәсіптік қызметі аясында компьютерлік техниканы қолдануға дайын болу, өз еңбегін ғылыми ұйымдастыруға қабілетті болу;</w:t>
            </w:r>
            <w:r>
              <w:br/>
            </w:r>
            <w:r>
              <w:rPr>
                <w:rFonts w:ascii="Times New Roman"/>
                <w:b w:val="false"/>
                <w:i w:val="false"/>
                <w:color w:val="000000"/>
                <w:sz w:val="20"/>
              </w:rPr>
              <w:t>
</w:t>
            </w:r>
            <w:r>
              <w:rPr>
                <w:rFonts w:ascii="Times New Roman"/>
                <w:b w:val="false"/>
                <w:i w:val="false"/>
                <w:color w:val="000000"/>
                <w:sz w:val="20"/>
              </w:rPr>
              <w:t>КҚ.3.7.5. Әріптестерімен жағымды әрекет пен қызметтестікке дайын болу;</w:t>
            </w:r>
            <w:r>
              <w:br/>
            </w:r>
            <w:r>
              <w:rPr>
                <w:rFonts w:ascii="Times New Roman"/>
                <w:b w:val="false"/>
                <w:i w:val="false"/>
                <w:color w:val="000000"/>
                <w:sz w:val="20"/>
              </w:rPr>
              <w:t>
</w:t>
            </w:r>
            <w:r>
              <w:rPr>
                <w:rFonts w:ascii="Times New Roman"/>
                <w:b w:val="false"/>
                <w:i w:val="false"/>
                <w:color w:val="000000"/>
                <w:sz w:val="20"/>
              </w:rPr>
              <w:t>КҚ.3.7.6. Жаңа білім алуға, тұрақты кәсіптік өсуге дайын болу;</w:t>
            </w:r>
            <w:r>
              <w:br/>
            </w:r>
            <w:r>
              <w:rPr>
                <w:rFonts w:ascii="Times New Roman"/>
                <w:b w:val="false"/>
                <w:i w:val="false"/>
                <w:color w:val="000000"/>
                <w:sz w:val="20"/>
              </w:rPr>
              <w:t>
</w:t>
            </w:r>
            <w:r>
              <w:rPr>
                <w:rFonts w:ascii="Times New Roman"/>
                <w:b w:val="false"/>
                <w:i w:val="false"/>
                <w:color w:val="000000"/>
                <w:sz w:val="20"/>
              </w:rPr>
              <w:t>КҚ.3.7.7. Өзін-өз дамытуға (өзін тануға, өзін бақылауға, өзін бағалауға, өзін реттеуге және өзін дамытуға) берік талаппен ұмтылу, шығармашылық өзін дамытуға ұмтылу;</w:t>
            </w:r>
            <w:r>
              <w:br/>
            </w:r>
            <w:r>
              <w:rPr>
                <w:rFonts w:ascii="Times New Roman"/>
                <w:b w:val="false"/>
                <w:i w:val="false"/>
                <w:color w:val="000000"/>
                <w:sz w:val="20"/>
              </w:rPr>
              <w:t>
</w:t>
            </w:r>
            <w:r>
              <w:rPr>
                <w:rFonts w:ascii="Times New Roman"/>
                <w:b w:val="false"/>
                <w:i w:val="false"/>
                <w:color w:val="000000"/>
                <w:sz w:val="20"/>
              </w:rPr>
              <w:t>КҚ.3.7.8. Кәсіптік аясында кәсіпкерлік ерекшеліктері мен кәсіпкерлік әрекет негіздерін білу.</w:t>
            </w:r>
            <w:r>
              <w:br/>
            </w:r>
            <w:r>
              <w:rPr>
                <w:rFonts w:ascii="Times New Roman"/>
                <w:b w:val="false"/>
                <w:i w:val="false"/>
                <w:color w:val="000000"/>
                <w:sz w:val="20"/>
              </w:rPr>
              <w:t>
</w:t>
            </w:r>
            <w:r>
              <w:rPr>
                <w:rFonts w:ascii="Times New Roman"/>
                <w:b w:val="false"/>
                <w:i w:val="false"/>
                <w:color w:val="000000"/>
                <w:sz w:val="20"/>
              </w:rPr>
              <w:t>КҚ.3.7.9. Құрылыстық және техникалық құжаттаманы ресімдеу, электр байланысы мен радио байланыстың электрлік сызбаларын құрастыру.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0"/>
        <w:gridCol w:w="3796"/>
        <w:gridCol w:w="11164"/>
      </w:tblGrid>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ТжКБ деңгейі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3.Орта буын маманы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131006 3 – Техник-электроник</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КҚ.3.6.1. Электрлі және магнитті тізбектің өлшемдерін есептеу және өлшеу.</w:t>
            </w:r>
            <w:r>
              <w:br/>
            </w:r>
            <w:r>
              <w:rPr>
                <w:rFonts w:ascii="Times New Roman"/>
                <w:b w:val="false"/>
                <w:i w:val="false"/>
                <w:color w:val="000000"/>
                <w:sz w:val="20"/>
              </w:rPr>
              <w:t>
</w:t>
            </w:r>
            <w:r>
              <w:rPr>
                <w:rFonts w:ascii="Times New Roman"/>
                <w:b w:val="false"/>
                <w:i w:val="false"/>
                <w:color w:val="000000"/>
                <w:sz w:val="20"/>
              </w:rPr>
              <w:t>КҚ.3.6.2. Конструкторлық және техникалық құжаттарды рәсімдей білу, радиоэлектронды жабдықтардың электрлі нобайын құру</w:t>
            </w:r>
            <w:r>
              <w:br/>
            </w:r>
            <w:r>
              <w:rPr>
                <w:rFonts w:ascii="Times New Roman"/>
                <w:b w:val="false"/>
                <w:i w:val="false"/>
                <w:color w:val="000000"/>
                <w:sz w:val="20"/>
              </w:rPr>
              <w:t>
</w:t>
            </w:r>
            <w:r>
              <w:rPr>
                <w:rFonts w:ascii="Times New Roman"/>
                <w:b w:val="false"/>
                <w:i w:val="false"/>
                <w:color w:val="000000"/>
                <w:sz w:val="20"/>
              </w:rPr>
              <w:t>КҚ.3.6.3. Бақылау- сынау, өлшеу және диагностикалық аппаратураны пайдалана білу.</w:t>
            </w:r>
            <w:r>
              <w:br/>
            </w:r>
            <w:r>
              <w:rPr>
                <w:rFonts w:ascii="Times New Roman"/>
                <w:b w:val="false"/>
                <w:i w:val="false"/>
                <w:color w:val="000000"/>
                <w:sz w:val="20"/>
              </w:rPr>
              <w:t>
</w:t>
            </w:r>
            <w:r>
              <w:rPr>
                <w:rFonts w:ascii="Times New Roman"/>
                <w:b w:val="false"/>
                <w:i w:val="false"/>
                <w:color w:val="000000"/>
                <w:sz w:val="20"/>
              </w:rPr>
              <w:t>КҚ.3.6. 4. Радиоэлектронды жабдықтар мен жүйені тексеру және жөндеу жұмыстарын, реттеуді,сондай–ақ, қалпына келтіру жұмыстарын жүзеге асыру;</w:t>
            </w:r>
            <w:r>
              <w:br/>
            </w:r>
            <w:r>
              <w:rPr>
                <w:rFonts w:ascii="Times New Roman"/>
                <w:b w:val="false"/>
                <w:i w:val="false"/>
                <w:color w:val="000000"/>
                <w:sz w:val="20"/>
              </w:rPr>
              <w:t>
</w:t>
            </w:r>
            <w:r>
              <w:rPr>
                <w:rFonts w:ascii="Times New Roman"/>
                <w:b w:val="false"/>
                <w:i w:val="false"/>
                <w:color w:val="000000"/>
                <w:sz w:val="20"/>
              </w:rPr>
              <w:t>КҚ.3.6.5. Техникалық қызмет көрсетудің барлық түрі мен формасын орындау, көліктің электржабдықтары мен радиоэлектронды жабдықтары эксплуатациясы нысандарындағы істен шыққан бөлшектерді іздеу және жөндеу;</w:t>
            </w:r>
            <w:r>
              <w:br/>
            </w:r>
            <w:r>
              <w:rPr>
                <w:rFonts w:ascii="Times New Roman"/>
                <w:b w:val="false"/>
                <w:i w:val="false"/>
                <w:color w:val="000000"/>
                <w:sz w:val="20"/>
              </w:rPr>
              <w:t>
</w:t>
            </w:r>
            <w:r>
              <w:rPr>
                <w:rFonts w:ascii="Times New Roman"/>
                <w:b w:val="false"/>
                <w:i w:val="false"/>
                <w:color w:val="000000"/>
                <w:sz w:val="20"/>
              </w:rPr>
              <w:t>КҚ.3.6.6.Көліктің радиоэлектронды жабдықтарының техникалық эксплуатациясы кезінде бағдарламалық қамсыздандыруды пайдалану;</w:t>
            </w:r>
            <w:r>
              <w:br/>
            </w:r>
            <w:r>
              <w:rPr>
                <w:rFonts w:ascii="Times New Roman"/>
                <w:b w:val="false"/>
                <w:i w:val="false"/>
                <w:color w:val="000000"/>
                <w:sz w:val="20"/>
              </w:rPr>
              <w:t>
</w:t>
            </w:r>
            <w:r>
              <w:rPr>
                <w:rFonts w:ascii="Times New Roman"/>
                <w:b w:val="false"/>
                <w:i w:val="false"/>
                <w:color w:val="000000"/>
                <w:sz w:val="20"/>
              </w:rPr>
              <w:t>КҚ.3.6.7. Жұмыс орнында техника қауіпсіздігін және өрт қауіпсіздігінің ережелерін сақтау.</w:t>
            </w:r>
          </w:p>
        </w:tc>
      </w:tr>
    </w:tbl>
    <w:bookmarkStart w:name="z39"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287-қосымша </w:t>
      </w:r>
    </w:p>
    <w:bookmarkEnd w:id="56"/>
    <w:bookmarkStart w:name="z40" w:id="57"/>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57"/>
    <w:p>
      <w:pPr>
        <w:spacing w:after="0"/>
        <w:ind w:left="0"/>
        <w:jc w:val="both"/>
      </w:pPr>
      <w:r>
        <w:rPr>
          <w:rFonts w:ascii="Times New Roman"/>
          <w:b w:val="false"/>
          <w:i w:val="false"/>
          <w:color w:val="000000"/>
          <w:sz w:val="28"/>
        </w:rPr>
        <w:t>Білім коды мен бейіні 1400000 Құрылыс және коммуналдық шаруашылық</w:t>
      </w:r>
      <w:r>
        <w:br/>
      </w:r>
      <w:r>
        <w:rPr>
          <w:rFonts w:ascii="Times New Roman"/>
          <w:b w:val="false"/>
          <w:i w:val="false"/>
          <w:color w:val="000000"/>
          <w:sz w:val="28"/>
        </w:rPr>
        <w:t>
Мамандығы 1402000 Жол-құрылыс машиналарын техникалық пайдалану</w:t>
      </w:r>
      <w:r>
        <w:br/>
      </w:r>
      <w:r>
        <w:rPr>
          <w:rFonts w:ascii="Times New Roman"/>
          <w:b w:val="false"/>
          <w:i w:val="false"/>
          <w:color w:val="000000"/>
          <w:sz w:val="28"/>
        </w:rPr>
        <w:t>
(түрлері бойынша)</w:t>
      </w:r>
      <w:r>
        <w:br/>
      </w:r>
      <w:r>
        <w:rPr>
          <w:rFonts w:ascii="Times New Roman"/>
          <w:b w:val="false"/>
          <w:i w:val="false"/>
          <w:color w:val="000000"/>
          <w:sz w:val="28"/>
        </w:rPr>
        <w:t>
Біліктілігі: 140201 2 – Құрылыс машиналарын реттеуші;</w:t>
      </w:r>
      <w:r>
        <w:br/>
      </w:r>
      <w:r>
        <w:rPr>
          <w:rFonts w:ascii="Times New Roman"/>
          <w:b w:val="false"/>
          <w:i w:val="false"/>
          <w:color w:val="000000"/>
          <w:sz w:val="28"/>
        </w:rPr>
        <w:t>
      140202 2 – Бульдозер машинисі;</w:t>
      </w:r>
      <w:r>
        <w:br/>
      </w:r>
      <w:r>
        <w:rPr>
          <w:rFonts w:ascii="Times New Roman"/>
          <w:b w:val="false"/>
          <w:i w:val="false"/>
          <w:color w:val="000000"/>
          <w:sz w:val="28"/>
        </w:rPr>
        <w:t>
      140203 2 – Скрепер машинисі;</w:t>
      </w:r>
      <w:r>
        <w:br/>
      </w:r>
      <w:r>
        <w:rPr>
          <w:rFonts w:ascii="Times New Roman"/>
          <w:b w:val="false"/>
          <w:i w:val="false"/>
          <w:color w:val="000000"/>
          <w:sz w:val="28"/>
        </w:rPr>
        <w:t>
      140204 2 – Тегіс жаншығыштары бар өздігінен</w:t>
      </w:r>
      <w:r>
        <w:br/>
      </w:r>
      <w:r>
        <w:rPr>
          <w:rFonts w:ascii="Times New Roman"/>
          <w:b w:val="false"/>
          <w:i w:val="false"/>
          <w:color w:val="000000"/>
          <w:sz w:val="28"/>
        </w:rPr>
        <w:t>
      жүретін илем машинисі;</w:t>
      </w:r>
      <w:r>
        <w:br/>
      </w:r>
      <w:r>
        <w:rPr>
          <w:rFonts w:ascii="Times New Roman"/>
          <w:b w:val="false"/>
          <w:i w:val="false"/>
          <w:color w:val="000000"/>
          <w:sz w:val="28"/>
        </w:rPr>
        <w:t xml:space="preserve">
      140205 2 – Пневматикалық шиналы жартылай </w:t>
      </w:r>
      <w:r>
        <w:br/>
      </w:r>
      <w:r>
        <w:rPr>
          <w:rFonts w:ascii="Times New Roman"/>
          <w:b w:val="false"/>
          <w:i w:val="false"/>
          <w:color w:val="000000"/>
          <w:sz w:val="28"/>
        </w:rPr>
        <w:t>
      тіркеме және өздігімен жүретін илем машинисі;</w:t>
      </w:r>
      <w:r>
        <w:br/>
      </w:r>
      <w:r>
        <w:rPr>
          <w:rFonts w:ascii="Times New Roman"/>
          <w:b w:val="false"/>
          <w:i w:val="false"/>
          <w:color w:val="000000"/>
          <w:sz w:val="28"/>
        </w:rPr>
        <w:t>
      140206 2 – Тығыздаушы және тегістеуші</w:t>
      </w:r>
      <w:r>
        <w:br/>
      </w:r>
      <w:r>
        <w:rPr>
          <w:rFonts w:ascii="Times New Roman"/>
          <w:b w:val="false"/>
          <w:i w:val="false"/>
          <w:color w:val="000000"/>
          <w:sz w:val="28"/>
        </w:rPr>
        <w:t>
      тығыздаушы машина машинисі;</w:t>
      </w:r>
      <w:r>
        <w:br/>
      </w:r>
      <w:r>
        <w:rPr>
          <w:rFonts w:ascii="Times New Roman"/>
          <w:b w:val="false"/>
          <w:i w:val="false"/>
          <w:color w:val="000000"/>
          <w:sz w:val="28"/>
        </w:rPr>
        <w:t>
      140207 2 – Іштен жанатын қозғалтқышы бар</w:t>
      </w:r>
      <w:r>
        <w:br/>
      </w:r>
      <w:r>
        <w:rPr>
          <w:rFonts w:ascii="Times New Roman"/>
          <w:b w:val="false"/>
          <w:i w:val="false"/>
          <w:color w:val="000000"/>
          <w:sz w:val="28"/>
        </w:rPr>
        <w:t>
      жылжымалы сығымдағыш машинисі;</w:t>
      </w:r>
      <w:r>
        <w:br/>
      </w:r>
      <w:r>
        <w:rPr>
          <w:rFonts w:ascii="Times New Roman"/>
          <w:b w:val="false"/>
          <w:i w:val="false"/>
          <w:color w:val="000000"/>
          <w:sz w:val="28"/>
        </w:rPr>
        <w:t>
      140208 2 – Құбыр төсегіш машинисі;</w:t>
      </w:r>
      <w:r>
        <w:br/>
      </w:r>
      <w:r>
        <w:rPr>
          <w:rFonts w:ascii="Times New Roman"/>
          <w:b w:val="false"/>
          <w:i w:val="false"/>
          <w:color w:val="000000"/>
          <w:sz w:val="28"/>
        </w:rPr>
        <w:t>
      140209 2 – Жылжымалы құрамға қызмет көрсету</w:t>
      </w:r>
      <w:r>
        <w:br/>
      </w:r>
      <w:r>
        <w:rPr>
          <w:rFonts w:ascii="Times New Roman"/>
          <w:b w:val="false"/>
          <w:i w:val="false"/>
          <w:color w:val="000000"/>
          <w:sz w:val="28"/>
        </w:rPr>
        <w:t>
      жөніндегі қондырғы машинисі;</w:t>
      </w:r>
      <w:r>
        <w:br/>
      </w:r>
      <w:r>
        <w:rPr>
          <w:rFonts w:ascii="Times New Roman"/>
          <w:b w:val="false"/>
          <w:i w:val="false"/>
          <w:color w:val="000000"/>
          <w:sz w:val="28"/>
        </w:rPr>
        <w:t>
      140210 2 – Бір ожаулы экскаватор машинисі;</w:t>
      </w:r>
      <w:r>
        <w:br/>
      </w:r>
      <w:r>
        <w:rPr>
          <w:rFonts w:ascii="Times New Roman"/>
          <w:b w:val="false"/>
          <w:i w:val="false"/>
          <w:color w:val="000000"/>
          <w:sz w:val="28"/>
        </w:rPr>
        <w:t>
      140211 2 – Роторлық экскаватор машинисі;</w:t>
      </w:r>
      <w:r>
        <w:br/>
      </w:r>
      <w:r>
        <w:rPr>
          <w:rFonts w:ascii="Times New Roman"/>
          <w:b w:val="false"/>
          <w:i w:val="false"/>
          <w:color w:val="000000"/>
          <w:sz w:val="28"/>
        </w:rPr>
        <w:t>
      140212 2 – Тиейтін автомобиль машинисі;</w:t>
      </w:r>
      <w:r>
        <w:br/>
      </w:r>
      <w:r>
        <w:rPr>
          <w:rFonts w:ascii="Times New Roman"/>
          <w:b w:val="false"/>
          <w:i w:val="false"/>
          <w:color w:val="000000"/>
          <w:sz w:val="28"/>
        </w:rPr>
        <w:t>
      140213 2 – Автогрейдер машинисі;</w:t>
      </w:r>
      <w:r>
        <w:br/>
      </w:r>
      <w:r>
        <w:rPr>
          <w:rFonts w:ascii="Times New Roman"/>
          <w:b w:val="false"/>
          <w:i w:val="false"/>
          <w:color w:val="000000"/>
          <w:sz w:val="28"/>
        </w:rPr>
        <w:t>
      140214 2 – Автомұнара және автогидрокөтергіш</w:t>
      </w:r>
      <w:r>
        <w:br/>
      </w:r>
      <w:r>
        <w:rPr>
          <w:rFonts w:ascii="Times New Roman"/>
          <w:b w:val="false"/>
          <w:i w:val="false"/>
          <w:color w:val="000000"/>
          <w:sz w:val="28"/>
        </w:rPr>
        <w:t>
      машинисі;</w:t>
      </w:r>
      <w:r>
        <w:br/>
      </w:r>
      <w:r>
        <w:rPr>
          <w:rFonts w:ascii="Times New Roman"/>
          <w:b w:val="false"/>
          <w:i w:val="false"/>
          <w:color w:val="000000"/>
          <w:sz w:val="28"/>
        </w:rPr>
        <w:t>
      140215 2 – Автосығымдағыш машинисі;</w:t>
      </w:r>
      <w:r>
        <w:br/>
      </w:r>
      <w:r>
        <w:rPr>
          <w:rFonts w:ascii="Times New Roman"/>
          <w:b w:val="false"/>
          <w:i w:val="false"/>
          <w:color w:val="000000"/>
          <w:sz w:val="28"/>
        </w:rPr>
        <w:t>
      140216 2 – Автомобиль кранының машинисі;</w:t>
      </w:r>
      <w:r>
        <w:br/>
      </w:r>
      <w:r>
        <w:rPr>
          <w:rFonts w:ascii="Times New Roman"/>
          <w:b w:val="false"/>
          <w:i w:val="false"/>
          <w:color w:val="000000"/>
          <w:sz w:val="28"/>
        </w:rPr>
        <w:t>
      140217 2 – Кран машинисі (краншы);</w:t>
      </w:r>
      <w:r>
        <w:br/>
      </w:r>
      <w:r>
        <w:rPr>
          <w:rFonts w:ascii="Times New Roman"/>
          <w:b w:val="false"/>
          <w:i w:val="false"/>
          <w:color w:val="000000"/>
          <w:sz w:val="28"/>
        </w:rPr>
        <w:t>
      140218 2 – Жол-құрылыс машиналары мен</w:t>
      </w:r>
      <w:r>
        <w:br/>
      </w:r>
      <w:r>
        <w:rPr>
          <w:rFonts w:ascii="Times New Roman"/>
          <w:b w:val="false"/>
          <w:i w:val="false"/>
          <w:color w:val="000000"/>
          <w:sz w:val="28"/>
        </w:rPr>
        <w:t>
      тракторларын жөндеуші дәнекерлеуші;</w:t>
      </w:r>
      <w:r>
        <w:br/>
      </w:r>
      <w:r>
        <w:rPr>
          <w:rFonts w:ascii="Times New Roman"/>
          <w:b w:val="false"/>
          <w:i w:val="false"/>
          <w:color w:val="000000"/>
          <w:sz w:val="28"/>
        </w:rPr>
        <w:t>
      140219 2 – Сына қағатын қондырғысының</w:t>
      </w:r>
      <w:r>
        <w:br/>
      </w:r>
      <w:r>
        <w:rPr>
          <w:rFonts w:ascii="Times New Roman"/>
          <w:b w:val="false"/>
          <w:i w:val="false"/>
          <w:color w:val="000000"/>
          <w:sz w:val="28"/>
        </w:rPr>
        <w:t>
      машинисі;</w:t>
      </w:r>
    </w:p>
    <w:p>
      <w:pPr>
        <w:spacing w:after="0"/>
        <w:ind w:left="0"/>
        <w:jc w:val="both"/>
      </w:pPr>
      <w:r>
        <w:rPr>
          <w:rFonts w:ascii="Times New Roman"/>
          <w:b w:val="false"/>
          <w:i w:val="false"/>
          <w:color w:val="000000"/>
          <w:sz w:val="28"/>
        </w:rPr>
        <w:t>Оқу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4248"/>
        <w:gridCol w:w="638"/>
        <w:gridCol w:w="842"/>
        <w:gridCol w:w="1493"/>
        <w:gridCol w:w="1485"/>
        <w:gridCol w:w="1038"/>
        <w:gridCol w:w="1166"/>
        <w:gridCol w:w="2036"/>
        <w:gridCol w:w="1328"/>
        <w:gridCol w:w="2101"/>
      </w:tblGrid>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индексі</w:t>
            </w:r>
          </w:p>
        </w:tc>
        <w:tc>
          <w:tcPr>
            <w:tcW w:w="4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p>
          <w:p>
            <w:pPr>
              <w:spacing w:after="20"/>
              <w:ind w:left="20"/>
              <w:jc w:val="both"/>
            </w:pPr>
            <w:r>
              <w:rPr>
                <w:rFonts w:ascii="Times New Roman"/>
                <w:b w:val="false"/>
                <w:i w:val="false"/>
                <w:color w:val="000000"/>
                <w:sz w:val="20"/>
              </w:rPr>
              <w:t>(сағат)</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 абақтар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негіздері және өндірісті автоматтандыру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қорғау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«Құрылыс машиналарын реттеуші»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«бульдозер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«Скрепер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«Тегіс жаншығыштары бар өздігінен жүретін илем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«Пневматикалық шиналы жартылай тіркеме және өздігінен жүретін илем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технология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«Тығыздаушы және тегістеуші тығыздаушы машина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«Іштен жанатын қозғалтқышы бар жылжымалы сығымдағыш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«Құбыр төсегіш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«Жылжымалы құрамға қызмет көрсету жөніндегі қондырғы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«бір ожаулы экскаватор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«Роторлы экскаватор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«Тиейтін автомобиль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технология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«Автогрейдер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«Автомұнара және автогидрокөтергіш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«Автосығымдағыш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«Автомобиль кранының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«Кран машинисі (краншы)»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«Жол-құрылыс машиналары мен тракторларын жөндеуші дәнекерлеуші»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технологиялар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«Сына қағатын қондырғысының машинисі»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дағдыларын бекіту бойынша практика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беру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болмайтын мөлшерде қарастырылады</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болмайтын теориялық сабақ  есебімен қарастырылады</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bl>
    <w:bookmarkStart w:name="z145" w:id="58"/>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End w:id="58"/>
    <w:bookmarkStart w:name="z41"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288-қосымша</w:t>
      </w:r>
    </w:p>
    <w:bookmarkEnd w:id="59"/>
    <w:bookmarkStart w:name="z42" w:id="6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60"/>
    <w:p>
      <w:pPr>
        <w:spacing w:after="0"/>
        <w:ind w:left="0"/>
        <w:jc w:val="both"/>
      </w:pPr>
      <w:r>
        <w:rPr>
          <w:rFonts w:ascii="Times New Roman"/>
          <w:b w:val="false"/>
          <w:i w:val="false"/>
          <w:color w:val="000000"/>
          <w:sz w:val="28"/>
        </w:rPr>
        <w:t>Білім беру коды мен бейіні 1400000 Құрылыс және коммуналдық</w:t>
      </w:r>
      <w:r>
        <w:br/>
      </w:r>
      <w:r>
        <w:rPr>
          <w:rFonts w:ascii="Times New Roman"/>
          <w:b w:val="false"/>
          <w:i w:val="false"/>
          <w:color w:val="000000"/>
          <w:sz w:val="28"/>
        </w:rPr>
        <w:t>
шаруашылық</w:t>
      </w:r>
      <w:r>
        <w:br/>
      </w:r>
      <w:r>
        <w:rPr>
          <w:rFonts w:ascii="Times New Roman"/>
          <w:b w:val="false"/>
          <w:i w:val="false"/>
          <w:color w:val="000000"/>
          <w:sz w:val="28"/>
        </w:rPr>
        <w:t>
Мамандығы 1402000 Жол-құрылыс машиналарын техникалық пайдалану (түрлері бойынша)</w:t>
      </w:r>
      <w:r>
        <w:br/>
      </w:r>
      <w:r>
        <w:rPr>
          <w:rFonts w:ascii="Times New Roman"/>
          <w:b w:val="false"/>
          <w:i w:val="false"/>
          <w:color w:val="000000"/>
          <w:sz w:val="28"/>
        </w:rPr>
        <w:t>
Біліктілігі: 140201 2 – Құрылыс машиналарын реттеуші;</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1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4437"/>
        <w:gridCol w:w="787"/>
        <w:gridCol w:w="803"/>
        <w:gridCol w:w="1517"/>
        <w:gridCol w:w="1307"/>
        <w:gridCol w:w="1058"/>
        <w:gridCol w:w="1158"/>
        <w:gridCol w:w="2044"/>
        <w:gridCol w:w="1333"/>
        <w:gridCol w:w="2091"/>
      </w:tblGrid>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индексі</w:t>
            </w:r>
          </w:p>
        </w:tc>
        <w:tc>
          <w:tcPr>
            <w:tcW w:w="4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негіздері және өндірісті автоматтандыру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04.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қорғау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«Құрылыс машиналарын реттеуші»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дағдыларын бекіту бойынша практика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беру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болмайтын мөлшерде қарастырылады</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болмайтын теориялық сабақ  есебімен қарастырылады</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bl>
    <w:bookmarkStart w:name="z146" w:id="61"/>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End w:id="61"/>
    <w:bookmarkStart w:name="z43"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289-қосымша</w:t>
      </w:r>
    </w:p>
    <w:bookmarkEnd w:id="62"/>
    <w:bookmarkStart w:name="z44" w:id="63"/>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63"/>
    <w:p>
      <w:pPr>
        <w:spacing w:after="0"/>
        <w:ind w:left="0"/>
        <w:jc w:val="both"/>
      </w:pPr>
      <w:r>
        <w:rPr>
          <w:rFonts w:ascii="Times New Roman"/>
          <w:b w:val="false"/>
          <w:i w:val="false"/>
          <w:color w:val="000000"/>
          <w:sz w:val="28"/>
        </w:rPr>
        <w:t>Білім беру коды мен бейіні 1400000 Құрылыс және коммуналдық шаруашылық</w:t>
      </w:r>
      <w:r>
        <w:br/>
      </w:r>
      <w:r>
        <w:rPr>
          <w:rFonts w:ascii="Times New Roman"/>
          <w:b w:val="false"/>
          <w:i w:val="false"/>
          <w:color w:val="000000"/>
          <w:sz w:val="28"/>
        </w:rPr>
        <w:t>
Мамандығы 1402000 Жол-құрылыс машиналарын техникалық пайдалану (түрлері бойынша)</w:t>
      </w:r>
      <w:r>
        <w:br/>
      </w:r>
      <w:r>
        <w:rPr>
          <w:rFonts w:ascii="Times New Roman"/>
          <w:b w:val="false"/>
          <w:i w:val="false"/>
          <w:color w:val="000000"/>
          <w:sz w:val="28"/>
        </w:rPr>
        <w:t>
Біліктілігі: 140202 2 – Бульдозер машинисі;</w:t>
      </w:r>
      <w:r>
        <w:br/>
      </w:r>
      <w:r>
        <w:rPr>
          <w:rFonts w:ascii="Times New Roman"/>
          <w:b w:val="false"/>
          <w:i w:val="false"/>
          <w:color w:val="000000"/>
          <w:sz w:val="28"/>
        </w:rPr>
        <w:t>
      140203 2 – Скрепер машинисі;</w:t>
      </w:r>
      <w:r>
        <w:br/>
      </w:r>
      <w:r>
        <w:rPr>
          <w:rFonts w:ascii="Times New Roman"/>
          <w:b w:val="false"/>
          <w:i w:val="false"/>
          <w:color w:val="000000"/>
          <w:sz w:val="28"/>
        </w:rPr>
        <w:t>
      140204 2 – Тегіс жаншығыштары бар өздігінен жүретін илем машинисі;</w:t>
      </w:r>
      <w:r>
        <w:br/>
      </w:r>
      <w:r>
        <w:rPr>
          <w:rFonts w:ascii="Times New Roman"/>
          <w:b w:val="false"/>
          <w:i w:val="false"/>
          <w:color w:val="000000"/>
          <w:sz w:val="28"/>
        </w:rPr>
        <w:t>
      140205 2 – Пневматикалық шиналы жартылай тіркеме және</w:t>
      </w:r>
      <w:r>
        <w:br/>
      </w:r>
      <w:r>
        <w:rPr>
          <w:rFonts w:ascii="Times New Roman"/>
          <w:b w:val="false"/>
          <w:i w:val="false"/>
          <w:color w:val="000000"/>
          <w:sz w:val="28"/>
        </w:rPr>
        <w:t>
      өздігінен жүретін илем машинисі;</w:t>
      </w:r>
      <w:r>
        <w:br/>
      </w:r>
      <w:r>
        <w:rPr>
          <w:rFonts w:ascii="Times New Roman"/>
          <w:b w:val="false"/>
          <w:i w:val="false"/>
          <w:color w:val="000000"/>
          <w:sz w:val="28"/>
        </w:rPr>
        <w:t>
      140206 2 – Тығыздаушы және тегістеуші тығыздаушы машина машинисі;</w:t>
      </w:r>
      <w:r>
        <w:br/>
      </w:r>
      <w:r>
        <w:rPr>
          <w:rFonts w:ascii="Times New Roman"/>
          <w:b w:val="false"/>
          <w:i w:val="false"/>
          <w:color w:val="000000"/>
          <w:sz w:val="28"/>
        </w:rPr>
        <w:t>
      140207 2 – Іштен жанатын қозғалтқышы бар жылжымалы</w:t>
      </w:r>
      <w:r>
        <w:br/>
      </w:r>
      <w:r>
        <w:rPr>
          <w:rFonts w:ascii="Times New Roman"/>
          <w:b w:val="false"/>
          <w:i w:val="false"/>
          <w:color w:val="000000"/>
          <w:sz w:val="28"/>
        </w:rPr>
        <w:t>
      сығымдағыш машинисі;</w:t>
      </w:r>
      <w:r>
        <w:br/>
      </w:r>
      <w:r>
        <w:rPr>
          <w:rFonts w:ascii="Times New Roman"/>
          <w:b w:val="false"/>
          <w:i w:val="false"/>
          <w:color w:val="000000"/>
          <w:sz w:val="28"/>
        </w:rPr>
        <w:t>
      140208 2 – Құбыр төсегіш машинисі;</w:t>
      </w:r>
      <w:r>
        <w:br/>
      </w:r>
      <w:r>
        <w:rPr>
          <w:rFonts w:ascii="Times New Roman"/>
          <w:b w:val="false"/>
          <w:i w:val="false"/>
          <w:color w:val="000000"/>
          <w:sz w:val="28"/>
        </w:rPr>
        <w:t>
      140209 2 – Жылжымалы құрамға қызмет көрсету жөніндегі қондырғысының машинисі;</w:t>
      </w:r>
      <w:r>
        <w:br/>
      </w:r>
      <w:r>
        <w:rPr>
          <w:rFonts w:ascii="Times New Roman"/>
          <w:b w:val="false"/>
          <w:i w:val="false"/>
          <w:color w:val="000000"/>
          <w:sz w:val="28"/>
        </w:rPr>
        <w:t>
      140210 2 – Бір ожаулы экскаватор машинисі;</w:t>
      </w:r>
      <w:r>
        <w:br/>
      </w:r>
      <w:r>
        <w:rPr>
          <w:rFonts w:ascii="Times New Roman"/>
          <w:b w:val="false"/>
          <w:i w:val="false"/>
          <w:color w:val="000000"/>
          <w:sz w:val="28"/>
        </w:rPr>
        <w:t>
      140211 2 – Роторлық экскаватор машинисі;</w:t>
      </w:r>
      <w:r>
        <w:br/>
      </w:r>
      <w:r>
        <w:rPr>
          <w:rFonts w:ascii="Times New Roman"/>
          <w:b w:val="false"/>
          <w:i w:val="false"/>
          <w:color w:val="000000"/>
          <w:sz w:val="28"/>
        </w:rPr>
        <w:t>
      140212 2 – Тиейтін автомобиль машинисі;</w:t>
      </w:r>
      <w:r>
        <w:br/>
      </w:r>
      <w:r>
        <w:rPr>
          <w:rFonts w:ascii="Times New Roman"/>
          <w:b w:val="false"/>
          <w:i w:val="false"/>
          <w:color w:val="000000"/>
          <w:sz w:val="28"/>
        </w:rPr>
        <w:t>
      140213 2 – Автогрейдер машинисі;</w:t>
      </w:r>
      <w:r>
        <w:br/>
      </w:r>
      <w:r>
        <w:rPr>
          <w:rFonts w:ascii="Times New Roman"/>
          <w:b w:val="false"/>
          <w:i w:val="false"/>
          <w:color w:val="000000"/>
          <w:sz w:val="28"/>
        </w:rPr>
        <w:t>
      140214 2 – Автомұнара және автогидрокөтергіш машинисі</w:t>
      </w:r>
      <w:r>
        <w:br/>
      </w:r>
      <w:r>
        <w:rPr>
          <w:rFonts w:ascii="Times New Roman"/>
          <w:b w:val="false"/>
          <w:i w:val="false"/>
          <w:color w:val="000000"/>
          <w:sz w:val="28"/>
        </w:rPr>
        <w:t>
      140215 2 – Автосығымдағыш машинисі;</w:t>
      </w:r>
      <w:r>
        <w:br/>
      </w:r>
      <w:r>
        <w:rPr>
          <w:rFonts w:ascii="Times New Roman"/>
          <w:b w:val="false"/>
          <w:i w:val="false"/>
          <w:color w:val="000000"/>
          <w:sz w:val="28"/>
        </w:rPr>
        <w:t>
      140216 2 – Автомобиль кранының машинисі;</w:t>
      </w:r>
      <w:r>
        <w:br/>
      </w:r>
      <w:r>
        <w:rPr>
          <w:rFonts w:ascii="Times New Roman"/>
          <w:b w:val="false"/>
          <w:i w:val="false"/>
          <w:color w:val="000000"/>
          <w:sz w:val="28"/>
        </w:rPr>
        <w:t>
      140217 2 – Кран машинисі (краншы);</w:t>
      </w:r>
      <w:r>
        <w:br/>
      </w:r>
      <w:r>
        <w:rPr>
          <w:rFonts w:ascii="Times New Roman"/>
          <w:b w:val="false"/>
          <w:i w:val="false"/>
          <w:color w:val="000000"/>
          <w:sz w:val="28"/>
        </w:rPr>
        <w:t>
      140218 2 – Жол-құрылыс машиналары мен тракторларын</w:t>
      </w:r>
      <w:r>
        <w:br/>
      </w:r>
      <w:r>
        <w:rPr>
          <w:rFonts w:ascii="Times New Roman"/>
          <w:b w:val="false"/>
          <w:i w:val="false"/>
          <w:color w:val="000000"/>
          <w:sz w:val="28"/>
        </w:rPr>
        <w:t>
      жөндеуші дәнекерлеуші;</w:t>
      </w:r>
      <w:r>
        <w:br/>
      </w:r>
      <w:r>
        <w:rPr>
          <w:rFonts w:ascii="Times New Roman"/>
          <w:b w:val="false"/>
          <w:i w:val="false"/>
          <w:color w:val="000000"/>
          <w:sz w:val="28"/>
        </w:rPr>
        <w:t>
      140219 2 – Сына қағатын қондырғы машинисі;</w:t>
      </w:r>
    </w:p>
    <w:p>
      <w:pPr>
        <w:spacing w:after="0"/>
        <w:ind w:left="0"/>
        <w:jc w:val="both"/>
      </w:pPr>
      <w:r>
        <w:rPr>
          <w:rFonts w:ascii="Times New Roman"/>
          <w:b w:val="false"/>
          <w:i w:val="false"/>
          <w:color w:val="000000"/>
          <w:sz w:val="28"/>
        </w:rPr>
        <w:t>Оқу нысаны: күндізгі</w:t>
      </w:r>
      <w:r>
        <w:br/>
      </w:r>
      <w:r>
        <w:rPr>
          <w:rFonts w:ascii="Times New Roman"/>
          <w:b w:val="false"/>
          <w:i w:val="false"/>
          <w:color w:val="000000"/>
          <w:sz w:val="28"/>
        </w:rPr>
        <w:t>
Оқытудың нормативтік мерзімі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4273"/>
        <w:gridCol w:w="788"/>
        <w:gridCol w:w="803"/>
        <w:gridCol w:w="1518"/>
        <w:gridCol w:w="1364"/>
        <w:gridCol w:w="1003"/>
        <w:gridCol w:w="1160"/>
        <w:gridCol w:w="2046"/>
        <w:gridCol w:w="1334"/>
        <w:gridCol w:w="2078"/>
      </w:tblGrid>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индексі</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негіздері және өндірісті автоматтандыру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04.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қорғау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«Бульдозер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«Скрепер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«Тегіс жаншығыштары бар өздігінен жүретін илем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«Пневматикалық шиналы жартылай тіркеме және өздігінен жүретін илем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«Тығыздаушы және тегістеуші тығыздаушы машина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«Іштен жанатын қозғалтқышы бар жылжымалы сығымдағыш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«Құбыр төсегіш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технология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«Жылжымалы құрамға қызмет көрсету жөніндегі қондырғы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«Бір ожаулы экскаватор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«Роторлы экскаватор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«Тиейтін автомобиль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«Автогрейдер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«Автомұнара мен автогидрокөтергіш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«Автосығымдағыш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«Автомобиль кранының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технология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«Кран машинисі (краншы)»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«Жол-құрылыс машиналары мен тракторларын жөндеуші дәнекерлеуші»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технология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«Сына қағатын қондырғысының машинисі»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ұйымымен анықталатын пәндер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дағдыларын бекіту бойынша практика</w:t>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(КДББ)</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беру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болмайтын мөлшерде қарастырылады</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болмайтын теориялық сабақ  есебімен қарастырылады</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bl>
    <w:bookmarkStart w:name="z147" w:id="6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End w:id="64"/>
    <w:bookmarkStart w:name="z45"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290-қосымша </w:t>
      </w:r>
    </w:p>
    <w:bookmarkEnd w:id="65"/>
    <w:bookmarkStart w:name="z46" w:id="6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66"/>
    <w:p>
      <w:pPr>
        <w:spacing w:after="0"/>
        <w:ind w:left="0"/>
        <w:jc w:val="both"/>
      </w:pPr>
      <w:r>
        <w:rPr>
          <w:rFonts w:ascii="Times New Roman"/>
          <w:b w:val="false"/>
          <w:i w:val="false"/>
          <w:color w:val="000000"/>
          <w:sz w:val="28"/>
        </w:rPr>
        <w:t>Білім беру коды мен бейіні 1400000 Құрылыс және коммуналдық шаруашылық</w:t>
      </w:r>
      <w:r>
        <w:br/>
      </w:r>
      <w:r>
        <w:rPr>
          <w:rFonts w:ascii="Times New Roman"/>
          <w:b w:val="false"/>
          <w:i w:val="false"/>
          <w:color w:val="000000"/>
          <w:sz w:val="28"/>
        </w:rPr>
        <w:t>
Мамандығы 1402000 Жол-құрылыс машиналарын техникалық пайдалану (түрлері бойынша)</w:t>
      </w:r>
      <w:r>
        <w:br/>
      </w:r>
      <w:r>
        <w:rPr>
          <w:rFonts w:ascii="Times New Roman"/>
          <w:b w:val="false"/>
          <w:i w:val="false"/>
          <w:color w:val="000000"/>
          <w:sz w:val="28"/>
        </w:rPr>
        <w:t>
Біліктілігі: 1402013 Техник-механик</w:t>
      </w:r>
    </w:p>
    <w:p>
      <w:pPr>
        <w:spacing w:after="0"/>
        <w:ind w:left="0"/>
        <w:jc w:val="both"/>
      </w:pPr>
      <w:r>
        <w:rPr>
          <w:rFonts w:ascii="Times New Roman"/>
          <w:b w:val="false"/>
          <w:i w:val="false"/>
          <w:color w:val="000000"/>
          <w:sz w:val="28"/>
        </w:rPr>
        <w:t>Оқу нысаны: күндізгі</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3.4.1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4226"/>
        <w:gridCol w:w="795"/>
        <w:gridCol w:w="853"/>
        <w:gridCol w:w="1491"/>
        <w:gridCol w:w="1356"/>
        <w:gridCol w:w="1001"/>
        <w:gridCol w:w="1166"/>
        <w:gridCol w:w="2045"/>
        <w:gridCol w:w="1327"/>
        <w:gridCol w:w="2116"/>
      </w:tblGrid>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индексі</w:t>
            </w:r>
          </w:p>
        </w:tc>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іс-қағаздарын жүргізу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Металлдар технологиясы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экономикасы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қоршаған ортаны қорғау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мен тракторлар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материалдар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материалдары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пайдалану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5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жөндеу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ережелері мен қауіпсіздігі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салу негіздері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ұйымымен анықталатын пәндер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 оның ішінде диплом жобасын орындау.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беру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болмайтын мөлшерде қарастырылады</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болмайтын теориялық сабақ  есебімен қарастырылады</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r>
    </w:tbl>
    <w:bookmarkStart w:name="z148" w:id="67"/>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End w:id="67"/>
    <w:bookmarkStart w:name="z47"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291-қосымша </w:t>
      </w:r>
    </w:p>
    <w:bookmarkEnd w:id="68"/>
    <w:bookmarkStart w:name="z48" w:id="69"/>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69"/>
    <w:p>
      <w:pPr>
        <w:spacing w:after="0"/>
        <w:ind w:left="0"/>
        <w:jc w:val="both"/>
      </w:pPr>
      <w:r>
        <w:rPr>
          <w:rFonts w:ascii="Times New Roman"/>
          <w:b w:val="false"/>
          <w:i w:val="false"/>
          <w:color w:val="000000"/>
          <w:sz w:val="28"/>
        </w:rPr>
        <w:t>Білім беру коды мен бейіні 1400000 Құрылыс және коммуналдық шаруашылық</w:t>
      </w:r>
      <w:r>
        <w:br/>
      </w:r>
      <w:r>
        <w:rPr>
          <w:rFonts w:ascii="Times New Roman"/>
          <w:b w:val="false"/>
          <w:i w:val="false"/>
          <w:color w:val="000000"/>
          <w:sz w:val="28"/>
        </w:rPr>
        <w:t>
Мамандығы 1402000 Жол-құрылыс машиналарын техникалық пайдалану (түрлері бойынша)</w:t>
      </w:r>
      <w:r>
        <w:br/>
      </w:r>
      <w:r>
        <w:rPr>
          <w:rFonts w:ascii="Times New Roman"/>
          <w:b w:val="false"/>
          <w:i w:val="false"/>
          <w:color w:val="000000"/>
          <w:sz w:val="28"/>
        </w:rPr>
        <w:t>
Біліктілігі: 1402013 Техник-механик</w:t>
      </w:r>
    </w:p>
    <w:p>
      <w:pPr>
        <w:spacing w:after="0"/>
        <w:ind w:left="0"/>
        <w:jc w:val="both"/>
      </w:pPr>
      <w:r>
        <w:rPr>
          <w:rFonts w:ascii="Times New Roman"/>
          <w:b w:val="false"/>
          <w:i w:val="false"/>
          <w:color w:val="000000"/>
          <w:sz w:val="28"/>
        </w:rPr>
        <w:t>Оқу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4229"/>
        <w:gridCol w:w="784"/>
        <w:gridCol w:w="1036"/>
        <w:gridCol w:w="1418"/>
        <w:gridCol w:w="1264"/>
        <w:gridCol w:w="1001"/>
        <w:gridCol w:w="1166"/>
        <w:gridCol w:w="2035"/>
        <w:gridCol w:w="1327"/>
        <w:gridCol w:w="2116"/>
      </w:tblGrid>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индексі</w:t>
            </w:r>
          </w:p>
        </w:tc>
        <w:tc>
          <w:tcPr>
            <w:tcW w:w="4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іс-қағаздарын жүргізу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 технологиясы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экономикасы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қоршаған ортаны қорғау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мен тракторлар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материалдар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материалдары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пайдалану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жөндеу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ережелері мен қауіпсіздігі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салу негіздері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ұйымымен анықталатын пәндер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 оның ішінде диплом жобасын орындау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беру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болмайтын мөлшерде қарастырылады</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болмайтын теориялық сабақ  есебімен қарастырылады</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bl>
    <w:bookmarkStart w:name="z149" w:id="7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End w:id="70"/>
    <w:bookmarkStart w:name="z49"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292-қосымша </w:t>
      </w:r>
    </w:p>
    <w:bookmarkEnd w:id="71"/>
    <w:bookmarkStart w:name="z50" w:id="72"/>
    <w:p>
      <w:pPr>
        <w:spacing w:after="0"/>
        <w:ind w:left="0"/>
        <w:jc w:val="both"/>
      </w:pPr>
      <w:r>
        <w:rPr>
          <w:rFonts w:ascii="Times New Roman"/>
          <w:b w:val="false"/>
          <w:i w:val="false"/>
          <w:color w:val="000000"/>
          <w:sz w:val="28"/>
        </w:rPr>
        <w:t>
1402000 Жол-құрылыс машиналарын техникалық пайдалану (түрлері бойынша) мамандығы бойынша техникалық және кәсіптік білім берудің үлгілік білім беретін оқу бағдарламалары</w:t>
      </w:r>
    </w:p>
    <w:bookmarkEnd w:id="72"/>
    <w:p>
      <w:pPr>
        <w:spacing w:after="0"/>
        <w:ind w:left="0"/>
        <w:jc w:val="both"/>
      </w:pPr>
      <w:r>
        <w:rPr>
          <w:rFonts w:ascii="Times New Roman"/>
          <w:b w:val="false"/>
          <w:i w:val="false"/>
          <w:color w:val="000000"/>
          <w:sz w:val="28"/>
        </w:rPr>
        <w:t>Пәндер циклы мен кәсіптік практика бойынша білім беру бағдарламасының мазмұны (жоғары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5510"/>
        <w:gridCol w:w="6428"/>
        <w:gridCol w:w="4409"/>
      </w:tblGrid>
      <w:tr>
        <w:trPr>
          <w:trHeight w:val="10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 индексі</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мен дағдылар</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құзыреттер коды</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r>
              <w:br/>
            </w:r>
            <w:r>
              <w:rPr>
                <w:rFonts w:ascii="Times New Roman"/>
                <w:b w:val="false"/>
                <w:i w:val="false"/>
                <w:color w:val="000000"/>
                <w:sz w:val="20"/>
              </w:rPr>
              <w:t>
</w:t>
            </w:r>
            <w:r>
              <w:rPr>
                <w:rFonts w:ascii="Times New Roman"/>
                <w:b w:val="false"/>
                <w:i w:val="false"/>
                <w:color w:val="000000"/>
                <w:sz w:val="20"/>
              </w:rPr>
              <w:t>Қазақ (орыс) тілі синтаксисі. Мамандық терминологиясы.</w:t>
            </w:r>
            <w:r>
              <w:br/>
            </w:r>
            <w:r>
              <w:rPr>
                <w:rFonts w:ascii="Times New Roman"/>
                <w:b w:val="false"/>
                <w:i w:val="false"/>
                <w:color w:val="000000"/>
                <w:sz w:val="20"/>
              </w:rPr>
              <w:t>
</w:t>
            </w:r>
            <w:r>
              <w:rPr>
                <w:rFonts w:ascii="Times New Roman"/>
                <w:b w:val="false"/>
                <w:i w:val="false"/>
                <w:color w:val="000000"/>
                <w:sz w:val="20"/>
              </w:rPr>
              <w:t>Кәсіби бағытталған мәтіндерді аудары (сөздікпен) техникасы. Кәсіби қарым-қатынасты дамыту.</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 синтаксисі;</w:t>
            </w:r>
            <w:r>
              <w:br/>
            </w:r>
            <w:r>
              <w:rPr>
                <w:rFonts w:ascii="Times New Roman"/>
                <w:b w:val="false"/>
                <w:i w:val="false"/>
                <w:color w:val="000000"/>
                <w:sz w:val="20"/>
              </w:rPr>
              <w:t>
</w:t>
            </w:r>
            <w:r>
              <w:rPr>
                <w:rFonts w:ascii="Times New Roman"/>
                <w:b w:val="false"/>
                <w:i w:val="false"/>
                <w:color w:val="000000"/>
                <w:sz w:val="20"/>
              </w:rPr>
              <w:t>- кәсіби қарым-қатынас</w:t>
            </w:r>
            <w:r>
              <w:br/>
            </w:r>
            <w:r>
              <w:rPr>
                <w:rFonts w:ascii="Times New Roman"/>
                <w:b w:val="false"/>
                <w:i w:val="false"/>
                <w:color w:val="000000"/>
                <w:sz w:val="20"/>
              </w:rPr>
              <w:t>
</w:t>
            </w:r>
            <w:r>
              <w:rPr>
                <w:rFonts w:ascii="Times New Roman"/>
                <w:b w:val="false"/>
                <w:i w:val="false"/>
                <w:color w:val="000000"/>
                <w:sz w:val="20"/>
              </w:rPr>
              <w:t>- негізгі терминдер;</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мамандық бойынша терминологияны қолдану;</w:t>
            </w:r>
            <w:r>
              <w:br/>
            </w:r>
            <w:r>
              <w:rPr>
                <w:rFonts w:ascii="Times New Roman"/>
                <w:b w:val="false"/>
                <w:i w:val="false"/>
                <w:color w:val="000000"/>
                <w:sz w:val="20"/>
              </w:rPr>
              <w:t>
</w:t>
            </w:r>
            <w:r>
              <w:rPr>
                <w:rFonts w:ascii="Times New Roman"/>
                <w:b w:val="false"/>
                <w:i w:val="false"/>
                <w:color w:val="000000"/>
                <w:sz w:val="20"/>
              </w:rPr>
              <w:t xml:space="preserve">- кәсіби бағытталған мәтіндердің техникалық аудармасын пайдалану (сөздікпен)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терминология.</w:t>
            </w:r>
            <w:r>
              <w:br/>
            </w:r>
            <w:r>
              <w:rPr>
                <w:rFonts w:ascii="Times New Roman"/>
                <w:b w:val="false"/>
                <w:i w:val="false"/>
                <w:color w:val="000000"/>
                <w:sz w:val="20"/>
              </w:rPr>
              <w:t>
</w:t>
            </w:r>
            <w:r>
              <w:rPr>
                <w:rFonts w:ascii="Times New Roman"/>
                <w:b w:val="false"/>
                <w:i w:val="false"/>
                <w:color w:val="000000"/>
                <w:sz w:val="20"/>
              </w:rPr>
              <w:t>Кәсіби бағытталған мәтіндерді аудару (сөздікпен) техникасы. Кәсіби қарым-қатынасты дамыту.</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қарым-қатынас;</w:t>
            </w:r>
            <w:r>
              <w:br/>
            </w:r>
            <w:r>
              <w:rPr>
                <w:rFonts w:ascii="Times New Roman"/>
                <w:b w:val="false"/>
                <w:i w:val="false"/>
                <w:color w:val="000000"/>
                <w:sz w:val="20"/>
              </w:rPr>
              <w:t>
</w:t>
            </w:r>
            <w:r>
              <w:rPr>
                <w:rFonts w:ascii="Times New Roman"/>
                <w:b w:val="false"/>
                <w:i w:val="false"/>
                <w:color w:val="000000"/>
                <w:sz w:val="20"/>
              </w:rPr>
              <w:t>- негізгі сөздер мен терминдер;</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терминологияны мамандық бойынша пайдалану;</w:t>
            </w:r>
            <w:r>
              <w:br/>
            </w:r>
            <w:r>
              <w:rPr>
                <w:rFonts w:ascii="Times New Roman"/>
                <w:b w:val="false"/>
                <w:i w:val="false"/>
                <w:color w:val="000000"/>
                <w:sz w:val="20"/>
              </w:rPr>
              <w:t>
</w:t>
            </w:r>
            <w:r>
              <w:rPr>
                <w:rFonts w:ascii="Times New Roman"/>
                <w:b w:val="false"/>
                <w:i w:val="false"/>
                <w:color w:val="000000"/>
                <w:sz w:val="20"/>
              </w:rPr>
              <w:t>- кәсіби бағытталған мәтіндердің техникалық аудармасын пайдалану (сөздікпен)</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Қазіргі әлемдегі Қазақстан Республикасының орны мен маңызы. Қазақстан аумағындағы алғашқы қауымдық құрылым. Арқайым – әлемдік өркениет ошағы. Қазақстан тарихындағы моңғол кезеңі.</w:t>
            </w:r>
            <w:r>
              <w:br/>
            </w:r>
            <w:r>
              <w:rPr>
                <w:rFonts w:ascii="Times New Roman"/>
                <w:b w:val="false"/>
                <w:i w:val="false"/>
                <w:color w:val="000000"/>
                <w:sz w:val="20"/>
              </w:rPr>
              <w:t>
</w:t>
            </w:r>
            <w:r>
              <w:rPr>
                <w:rFonts w:ascii="Times New Roman"/>
                <w:b w:val="false"/>
                <w:i w:val="false"/>
                <w:color w:val="000000"/>
                <w:sz w:val="20"/>
              </w:rPr>
              <w:t>ХVI- XVIII ғ.ғ. Қазақстанның әлеуметтік-экономикалық және саяси тарихы. Қазақстандағы патша билігінің отарлық саясаты.</w:t>
            </w:r>
            <w:r>
              <w:br/>
            </w:r>
            <w:r>
              <w:rPr>
                <w:rFonts w:ascii="Times New Roman"/>
                <w:b w:val="false"/>
                <w:i w:val="false"/>
                <w:color w:val="000000"/>
                <w:sz w:val="20"/>
              </w:rPr>
              <w:t>
</w:t>
            </w:r>
            <w:r>
              <w:rPr>
                <w:rFonts w:ascii="Times New Roman"/>
                <w:b w:val="false"/>
                <w:i w:val="false"/>
                <w:color w:val="000000"/>
                <w:sz w:val="20"/>
              </w:rPr>
              <w:t>Қазақстан ХХ ғасыр басында, азаматтық қарсылық кезеңінде. Бірінші дүниежүзілік соғыс және Қазақстан.</w:t>
            </w:r>
            <w:r>
              <w:br/>
            </w:r>
            <w:r>
              <w:rPr>
                <w:rFonts w:ascii="Times New Roman"/>
                <w:b w:val="false"/>
                <w:i w:val="false"/>
                <w:color w:val="000000"/>
                <w:sz w:val="20"/>
              </w:rPr>
              <w:t>
</w:t>
            </w:r>
            <w:r>
              <w:rPr>
                <w:rFonts w:ascii="Times New Roman"/>
                <w:b w:val="false"/>
                <w:i w:val="false"/>
                <w:color w:val="000000"/>
                <w:sz w:val="20"/>
              </w:rPr>
              <w:t>Ұлт-азаттық қозғалыс.</w:t>
            </w:r>
            <w:r>
              <w:br/>
            </w:r>
            <w:r>
              <w:rPr>
                <w:rFonts w:ascii="Times New Roman"/>
                <w:b w:val="false"/>
                <w:i w:val="false"/>
                <w:color w:val="000000"/>
                <w:sz w:val="20"/>
              </w:rPr>
              <w:t>
</w:t>
            </w:r>
            <w:r>
              <w:rPr>
                <w:rFonts w:ascii="Times New Roman"/>
                <w:b w:val="false"/>
                <w:i w:val="false"/>
                <w:color w:val="000000"/>
                <w:sz w:val="20"/>
              </w:rPr>
              <w:t>Ақпан революциясы және патша билігінің құлауы.</w:t>
            </w:r>
            <w:r>
              <w:br/>
            </w:r>
            <w:r>
              <w:rPr>
                <w:rFonts w:ascii="Times New Roman"/>
                <w:b w:val="false"/>
                <w:i w:val="false"/>
                <w:color w:val="000000"/>
                <w:sz w:val="20"/>
              </w:rPr>
              <w:t>
</w:t>
            </w:r>
            <w:r>
              <w:rPr>
                <w:rFonts w:ascii="Times New Roman"/>
                <w:b w:val="false"/>
                <w:i w:val="false"/>
                <w:color w:val="000000"/>
                <w:sz w:val="20"/>
              </w:rPr>
              <w:t>Қазан төңкерісі, азаматтық соғыс және шетел интервенциясы.</w:t>
            </w:r>
            <w:r>
              <w:br/>
            </w:r>
            <w:r>
              <w:rPr>
                <w:rFonts w:ascii="Times New Roman"/>
                <w:b w:val="false"/>
                <w:i w:val="false"/>
                <w:color w:val="000000"/>
                <w:sz w:val="20"/>
              </w:rPr>
              <w:t>
</w:t>
            </w:r>
            <w:r>
              <w:rPr>
                <w:rFonts w:ascii="Times New Roman"/>
                <w:b w:val="false"/>
                <w:i w:val="false"/>
                <w:color w:val="000000"/>
                <w:sz w:val="20"/>
              </w:rPr>
              <w:t>Кеңес үкіметін орнату және оның Қазақстандағы ерекшеліктері. Казармалық социализмнің құрылуы. Қазақстандағы жаңа экономикалық саясат (ЖЭС).</w:t>
            </w:r>
            <w:r>
              <w:br/>
            </w:r>
            <w:r>
              <w:rPr>
                <w:rFonts w:ascii="Times New Roman"/>
                <w:b w:val="false"/>
                <w:i w:val="false"/>
                <w:color w:val="000000"/>
                <w:sz w:val="20"/>
              </w:rPr>
              <w:t>
</w:t>
            </w:r>
            <w:r>
              <w:rPr>
                <w:rFonts w:ascii="Times New Roman"/>
                <w:b w:val="false"/>
                <w:i w:val="false"/>
                <w:color w:val="000000"/>
                <w:sz w:val="20"/>
              </w:rPr>
              <w:t>Индустрияландыру және күштеп «ұжымдастыру», отырықшыландыру саясаты және оның салдары. Ауыл-шаруашылығын қайта жаңғыртудың Сталиндік-Голощекиндік моделі. Қазақстандағы шаруалар көтерілісі. Саяси репрессиялар. Екінші дүние жүзілік соғыс басталғанға дейінгі Қазақстанның әлеуметтік-экономикалық жағдайы. Ұлы Отан соғысы және фашизмді жеңудегі Қазақстанның қосқан үлесі.</w:t>
            </w:r>
            <w:r>
              <w:br/>
            </w:r>
            <w:r>
              <w:rPr>
                <w:rFonts w:ascii="Times New Roman"/>
                <w:b w:val="false"/>
                <w:i w:val="false"/>
                <w:color w:val="000000"/>
                <w:sz w:val="20"/>
              </w:rPr>
              <w:t>
</w:t>
            </w:r>
            <w:r>
              <w:rPr>
                <w:rFonts w:ascii="Times New Roman"/>
                <w:b w:val="false"/>
                <w:i w:val="false"/>
                <w:color w:val="000000"/>
                <w:sz w:val="20"/>
              </w:rPr>
              <w:t>Соғыстан кейінгі кезең және халық шаруашылығын қалпына келтіру.</w:t>
            </w:r>
            <w:r>
              <w:br/>
            </w:r>
            <w:r>
              <w:rPr>
                <w:rFonts w:ascii="Times New Roman"/>
                <w:b w:val="false"/>
                <w:i w:val="false"/>
                <w:color w:val="000000"/>
                <w:sz w:val="20"/>
              </w:rPr>
              <w:t>
</w:t>
            </w:r>
            <w:r>
              <w:rPr>
                <w:rFonts w:ascii="Times New Roman"/>
                <w:b w:val="false"/>
                <w:i w:val="false"/>
                <w:color w:val="000000"/>
                <w:sz w:val="20"/>
              </w:rPr>
              <w:t>Тың игеру.</w:t>
            </w:r>
            <w:r>
              <w:br/>
            </w:r>
            <w:r>
              <w:rPr>
                <w:rFonts w:ascii="Times New Roman"/>
                <w:b w:val="false"/>
                <w:i w:val="false"/>
                <w:color w:val="000000"/>
                <w:sz w:val="20"/>
              </w:rPr>
              <w:t>
</w:t>
            </w:r>
            <w:r>
              <w:rPr>
                <w:rFonts w:ascii="Times New Roman"/>
                <w:b w:val="false"/>
                <w:i w:val="false"/>
                <w:color w:val="000000"/>
                <w:sz w:val="20"/>
              </w:rPr>
              <w:t>Республиканы дамытудағы қарқындау.</w:t>
            </w:r>
            <w:r>
              <w:br/>
            </w:r>
            <w:r>
              <w:rPr>
                <w:rFonts w:ascii="Times New Roman"/>
                <w:b w:val="false"/>
                <w:i w:val="false"/>
                <w:color w:val="000000"/>
                <w:sz w:val="20"/>
              </w:rPr>
              <w:t>
</w:t>
            </w:r>
            <w:r>
              <w:rPr>
                <w:rFonts w:ascii="Times New Roman"/>
                <w:b w:val="false"/>
                <w:i w:val="false"/>
                <w:color w:val="000000"/>
                <w:sz w:val="20"/>
              </w:rPr>
              <w:t>Саяси қарсылықтар (1969, 1979, 1986).</w:t>
            </w:r>
            <w:r>
              <w:br/>
            </w:r>
            <w:r>
              <w:rPr>
                <w:rFonts w:ascii="Times New Roman"/>
                <w:b w:val="false"/>
                <w:i w:val="false"/>
                <w:color w:val="000000"/>
                <w:sz w:val="20"/>
              </w:rPr>
              <w:t>
</w:t>
            </w:r>
            <w:r>
              <w:rPr>
                <w:rFonts w:ascii="Times New Roman"/>
                <w:b w:val="false"/>
                <w:i w:val="false"/>
                <w:color w:val="000000"/>
                <w:sz w:val="20"/>
              </w:rPr>
              <w:t>Қайта құру кезеңі.</w:t>
            </w:r>
            <w:r>
              <w:br/>
            </w:r>
            <w:r>
              <w:rPr>
                <w:rFonts w:ascii="Times New Roman"/>
                <w:b w:val="false"/>
                <w:i w:val="false"/>
                <w:color w:val="000000"/>
                <w:sz w:val="20"/>
              </w:rPr>
              <w:t>
</w:t>
            </w:r>
            <w:r>
              <w:rPr>
                <w:rFonts w:ascii="Times New Roman"/>
                <w:b w:val="false"/>
                <w:i w:val="false"/>
                <w:color w:val="000000"/>
                <w:sz w:val="20"/>
              </w:rPr>
              <w:t xml:space="preserve">Қазақстан – егеменді тәуелсіз мемлекет.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тарихын</w:t>
            </w:r>
            <w:r>
              <w:br/>
            </w:r>
            <w:r>
              <w:rPr>
                <w:rFonts w:ascii="Times New Roman"/>
                <w:b w:val="false"/>
                <w:i w:val="false"/>
                <w:color w:val="000000"/>
                <w:sz w:val="20"/>
              </w:rPr>
              <w:t>
</w:t>
            </w:r>
            <w:r>
              <w:rPr>
                <w:rFonts w:ascii="Times New Roman"/>
                <w:b w:val="false"/>
                <w:i w:val="false"/>
                <w:color w:val="000000"/>
                <w:sz w:val="20"/>
              </w:rPr>
              <w:t>- қазақ халқының қалыптасуын;</w:t>
            </w:r>
            <w:r>
              <w:br/>
            </w:r>
            <w:r>
              <w:rPr>
                <w:rFonts w:ascii="Times New Roman"/>
                <w:b w:val="false"/>
                <w:i w:val="false"/>
                <w:color w:val="000000"/>
                <w:sz w:val="20"/>
              </w:rPr>
              <w:t>
</w:t>
            </w:r>
            <w:r>
              <w:rPr>
                <w:rFonts w:ascii="Times New Roman"/>
                <w:b w:val="false"/>
                <w:i w:val="false"/>
                <w:color w:val="000000"/>
                <w:sz w:val="20"/>
              </w:rPr>
              <w:t>- көшпенді өркениеттің пайда болуын;</w:t>
            </w:r>
            <w:r>
              <w:br/>
            </w:r>
            <w:r>
              <w:rPr>
                <w:rFonts w:ascii="Times New Roman"/>
                <w:b w:val="false"/>
                <w:i w:val="false"/>
                <w:color w:val="000000"/>
                <w:sz w:val="20"/>
              </w:rPr>
              <w:t>
</w:t>
            </w:r>
            <w:r>
              <w:rPr>
                <w:rFonts w:ascii="Times New Roman"/>
                <w:b w:val="false"/>
                <w:i w:val="false"/>
                <w:color w:val="000000"/>
                <w:sz w:val="20"/>
              </w:rPr>
              <w:t>- Ұлы Жібек жолы және оның тарихи маңызын;</w:t>
            </w:r>
            <w:r>
              <w:br/>
            </w:r>
            <w:r>
              <w:rPr>
                <w:rFonts w:ascii="Times New Roman"/>
                <w:b w:val="false"/>
                <w:i w:val="false"/>
                <w:color w:val="000000"/>
                <w:sz w:val="20"/>
              </w:rPr>
              <w:t>
</w:t>
            </w:r>
            <w:r>
              <w:rPr>
                <w:rFonts w:ascii="Times New Roman"/>
                <w:b w:val="false"/>
                <w:i w:val="false"/>
                <w:color w:val="000000"/>
                <w:sz w:val="20"/>
              </w:rPr>
              <w:t>- Қазақстанның Ресей құрамына енуін;</w:t>
            </w:r>
            <w:r>
              <w:br/>
            </w:r>
            <w:r>
              <w:rPr>
                <w:rFonts w:ascii="Times New Roman"/>
                <w:b w:val="false"/>
                <w:i w:val="false"/>
                <w:color w:val="000000"/>
                <w:sz w:val="20"/>
              </w:rPr>
              <w:t>
</w:t>
            </w:r>
            <w:r>
              <w:rPr>
                <w:rFonts w:ascii="Times New Roman"/>
                <w:b w:val="false"/>
                <w:i w:val="false"/>
                <w:color w:val="000000"/>
                <w:sz w:val="20"/>
              </w:rPr>
              <w:t>- XVII-XVIII ғ.ғ. жоңғар шапқыншыларына қарсы ұлт-азаттық күрес;</w:t>
            </w:r>
            <w:r>
              <w:br/>
            </w:r>
            <w:r>
              <w:rPr>
                <w:rFonts w:ascii="Times New Roman"/>
                <w:b w:val="false"/>
                <w:i w:val="false"/>
                <w:color w:val="000000"/>
                <w:sz w:val="20"/>
              </w:rPr>
              <w:t>
</w:t>
            </w:r>
            <w:r>
              <w:rPr>
                <w:rFonts w:ascii="Times New Roman"/>
                <w:b w:val="false"/>
                <w:i w:val="false"/>
                <w:color w:val="000000"/>
                <w:sz w:val="20"/>
              </w:rPr>
              <w:t>- ХХ ғ. 20-80 ж.ж. бас көтерулер, қозғалыстар мен көтерілістер;</w:t>
            </w:r>
            <w:r>
              <w:br/>
            </w:r>
            <w:r>
              <w:rPr>
                <w:rFonts w:ascii="Times New Roman"/>
                <w:b w:val="false"/>
                <w:i w:val="false"/>
                <w:color w:val="000000"/>
                <w:sz w:val="20"/>
              </w:rPr>
              <w:t>
</w:t>
            </w:r>
            <w:r>
              <w:rPr>
                <w:rFonts w:ascii="Times New Roman"/>
                <w:b w:val="false"/>
                <w:i w:val="false"/>
                <w:color w:val="000000"/>
                <w:sz w:val="20"/>
              </w:rPr>
              <w:t>- ХХ ғ. 20-30 ж.ж. Қазақстан мәдениеті;</w:t>
            </w:r>
            <w:r>
              <w:br/>
            </w:r>
            <w:r>
              <w:rPr>
                <w:rFonts w:ascii="Times New Roman"/>
                <w:b w:val="false"/>
                <w:i w:val="false"/>
                <w:color w:val="000000"/>
                <w:sz w:val="20"/>
              </w:rPr>
              <w:t>
</w:t>
            </w:r>
            <w:r>
              <w:rPr>
                <w:rFonts w:ascii="Times New Roman"/>
                <w:b w:val="false"/>
                <w:i w:val="false"/>
                <w:color w:val="000000"/>
                <w:sz w:val="20"/>
              </w:rPr>
              <w:t>- қазақтардың дүниежүзілік құрылтайы;</w:t>
            </w:r>
            <w:r>
              <w:br/>
            </w:r>
            <w:r>
              <w:rPr>
                <w:rFonts w:ascii="Times New Roman"/>
                <w:b w:val="false"/>
                <w:i w:val="false"/>
                <w:color w:val="000000"/>
                <w:sz w:val="20"/>
              </w:rPr>
              <w:t>
</w:t>
            </w:r>
            <w:r>
              <w:rPr>
                <w:rFonts w:ascii="Times New Roman"/>
                <w:b w:val="false"/>
                <w:i w:val="false"/>
                <w:color w:val="000000"/>
                <w:sz w:val="20"/>
              </w:rPr>
              <w:t>- 1986 жылғы Алматыдағы желтоқсан оқиғалары;</w:t>
            </w:r>
            <w:r>
              <w:br/>
            </w:r>
            <w:r>
              <w:rPr>
                <w:rFonts w:ascii="Times New Roman"/>
                <w:b w:val="false"/>
                <w:i w:val="false"/>
                <w:color w:val="000000"/>
                <w:sz w:val="20"/>
              </w:rPr>
              <w:t>
</w:t>
            </w:r>
            <w:r>
              <w:rPr>
                <w:rFonts w:ascii="Times New Roman"/>
                <w:b w:val="false"/>
                <w:i w:val="false"/>
                <w:color w:val="000000"/>
                <w:sz w:val="20"/>
              </w:rPr>
              <w:t>- тамыз төңкерісі және оның құлдырауы;</w:t>
            </w:r>
            <w:r>
              <w:br/>
            </w:r>
            <w:r>
              <w:rPr>
                <w:rFonts w:ascii="Times New Roman"/>
                <w:b w:val="false"/>
                <w:i w:val="false"/>
                <w:color w:val="000000"/>
                <w:sz w:val="20"/>
              </w:rPr>
              <w:t>
</w:t>
            </w:r>
            <w:r>
              <w:rPr>
                <w:rFonts w:ascii="Times New Roman"/>
                <w:b w:val="false"/>
                <w:i w:val="false"/>
                <w:color w:val="000000"/>
                <w:sz w:val="20"/>
              </w:rPr>
              <w:t>- ҚР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қысқа тарихи-археологиялық әңгіме құрастыру;</w:t>
            </w:r>
            <w:r>
              <w:br/>
            </w:r>
            <w:r>
              <w:rPr>
                <w:rFonts w:ascii="Times New Roman"/>
                <w:b w:val="false"/>
                <w:i w:val="false"/>
                <w:color w:val="000000"/>
                <w:sz w:val="20"/>
              </w:rPr>
              <w:t>
</w:t>
            </w:r>
            <w:r>
              <w:rPr>
                <w:rFonts w:ascii="Times New Roman"/>
                <w:b w:val="false"/>
                <w:i w:val="false"/>
                <w:color w:val="000000"/>
                <w:sz w:val="20"/>
              </w:rPr>
              <w:t>- көшпенді мал шаруашылығының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алғашқы мемлекеттік бірлестіктерге сипаттама беру;</w:t>
            </w:r>
            <w:r>
              <w:br/>
            </w:r>
            <w:r>
              <w:rPr>
                <w:rFonts w:ascii="Times New Roman"/>
                <w:b w:val="false"/>
                <w:i w:val="false"/>
                <w:color w:val="000000"/>
                <w:sz w:val="20"/>
              </w:rPr>
              <w:t>
</w:t>
            </w:r>
            <w:r>
              <w:rPr>
                <w:rFonts w:ascii="Times New Roman"/>
                <w:b w:val="false"/>
                <w:i w:val="false"/>
                <w:color w:val="000000"/>
                <w:sz w:val="20"/>
              </w:rPr>
              <w:t>- жер аудару саясатының басты мақсатын анықтау;</w:t>
            </w:r>
            <w:r>
              <w:br/>
            </w:r>
            <w:r>
              <w:rPr>
                <w:rFonts w:ascii="Times New Roman"/>
                <w:b w:val="false"/>
                <w:i w:val="false"/>
                <w:color w:val="000000"/>
                <w:sz w:val="20"/>
              </w:rPr>
              <w:t>
</w:t>
            </w:r>
            <w:r>
              <w:rPr>
                <w:rFonts w:ascii="Times New Roman"/>
                <w:b w:val="false"/>
                <w:i w:val="false"/>
                <w:color w:val="000000"/>
                <w:sz w:val="20"/>
              </w:rPr>
              <w:t>- көтірілстердің жеңілу себептерін сараптау;</w:t>
            </w:r>
            <w:r>
              <w:br/>
            </w:r>
            <w:r>
              <w:rPr>
                <w:rFonts w:ascii="Times New Roman"/>
                <w:b w:val="false"/>
                <w:i w:val="false"/>
                <w:color w:val="000000"/>
                <w:sz w:val="20"/>
              </w:rPr>
              <w:t>
</w:t>
            </w:r>
            <w:r>
              <w:rPr>
                <w:rFonts w:ascii="Times New Roman"/>
                <w:b w:val="false"/>
                <w:i w:val="false"/>
                <w:color w:val="000000"/>
                <w:sz w:val="20"/>
              </w:rPr>
              <w:t>- ЖЭС пен ұжымдастырудың маңызын ашу;</w:t>
            </w:r>
            <w:r>
              <w:br/>
            </w:r>
            <w:r>
              <w:rPr>
                <w:rFonts w:ascii="Times New Roman"/>
                <w:b w:val="false"/>
                <w:i w:val="false"/>
                <w:color w:val="000000"/>
                <w:sz w:val="20"/>
              </w:rPr>
              <w:t>
</w:t>
            </w:r>
            <w:r>
              <w:rPr>
                <w:rFonts w:ascii="Times New Roman"/>
                <w:b w:val="false"/>
                <w:i w:val="false"/>
                <w:color w:val="000000"/>
                <w:sz w:val="20"/>
              </w:rPr>
              <w:t>- 20-30 жылдардағы этнодемографиялық жағдай. Репрессиялар мен депортация;</w:t>
            </w:r>
            <w:r>
              <w:br/>
            </w:r>
            <w:r>
              <w:rPr>
                <w:rFonts w:ascii="Times New Roman"/>
                <w:b w:val="false"/>
                <w:i w:val="false"/>
                <w:color w:val="000000"/>
                <w:sz w:val="20"/>
              </w:rPr>
              <w:t>
</w:t>
            </w:r>
            <w:r>
              <w:rPr>
                <w:rFonts w:ascii="Times New Roman"/>
                <w:b w:val="false"/>
                <w:i w:val="false"/>
                <w:color w:val="000000"/>
                <w:sz w:val="20"/>
              </w:rPr>
              <w:t>- картамен жұмыс істеу;</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Қазақстанның Ұлы Отан соғысындағы және соғыстан кейінгі жылдардағы ролін ашу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Маманды даярлаудағы, оның салауатты өмір салтын қалыптастырудағы дене тәрбиесінің ролі. Дене тәрбиесінің әлеуметтік-биологиялық және психофизиологиялық негіздері. Дене бітімінің және спорттық кемелденудің негіздері. Кәсіби-қолданбалы дене дайындығы.</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салауатты өмір салтын қалыптастыру;</w:t>
            </w:r>
            <w:r>
              <w:br/>
            </w:r>
            <w:r>
              <w:rPr>
                <w:rFonts w:ascii="Times New Roman"/>
                <w:b w:val="false"/>
                <w:i w:val="false"/>
                <w:color w:val="000000"/>
                <w:sz w:val="20"/>
              </w:rPr>
              <w:t>
</w:t>
            </w:r>
            <w:r>
              <w:rPr>
                <w:rFonts w:ascii="Times New Roman"/>
                <w:b w:val="false"/>
                <w:i w:val="false"/>
                <w:color w:val="000000"/>
                <w:sz w:val="20"/>
              </w:rPr>
              <w:t>- дене бітімі жағынан және спорттық жағынан кемелдену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8,9</w:t>
            </w:r>
          </w:p>
        </w:tc>
      </w:tr>
      <w:tr>
        <w:trPr>
          <w:trHeight w:val="1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негіздері және өндірісті автоматтандыру</w:t>
            </w:r>
            <w:r>
              <w:br/>
            </w:r>
            <w:r>
              <w:rPr>
                <w:rFonts w:ascii="Times New Roman"/>
                <w:b w:val="false"/>
                <w:i w:val="false"/>
                <w:color w:val="000000"/>
                <w:sz w:val="20"/>
              </w:rPr>
              <w:t>
</w:t>
            </w:r>
            <w:r>
              <w:rPr>
                <w:rFonts w:ascii="Times New Roman"/>
                <w:b w:val="false"/>
                <w:i w:val="false"/>
                <w:color w:val="000000"/>
                <w:sz w:val="20"/>
              </w:rPr>
              <w:t>Операциялық жүйелердің атқаратын қызметі мен типтері. Жүйелердің негізгі түсініктері мен анықтамалары. ЭЕМ-ді өндірістік жұмыста пайдалану: текстік және графикалық редакторлар, мамандандырылған бағдарламалар. Компьютерлік графика.</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ДК-ның жұмыс принципі, басқару теориясы мен ЭЕМ-нің автоматтық басқару жүйесіндегі ролі, текстік және графикалық редакторлардың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текстік және графикалық редакторларды пайдалану, бағдарламалық құралдарды кәсіби әрекетінде пайдалану.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3,6,11</w:t>
            </w:r>
            <w:r>
              <w:br/>
            </w:r>
            <w:r>
              <w:rPr>
                <w:rFonts w:ascii="Times New Roman"/>
                <w:b w:val="false"/>
                <w:i w:val="false"/>
                <w:color w:val="000000"/>
                <w:sz w:val="20"/>
              </w:rPr>
              <w:t>
</w:t>
            </w:r>
            <w:r>
              <w:rPr>
                <w:rFonts w:ascii="Times New Roman"/>
                <w:b w:val="false"/>
                <w:i w:val="false"/>
                <w:color w:val="000000"/>
                <w:sz w:val="20"/>
              </w:rPr>
              <w:t>КҚ 2.1.1-2.1.3 2.2.1-2.2.3, 2.3.1-2.3.3, 2.4.1-2.4.3, 2.5.1-2.5.3, 2.6.1-2.6.3, 2.7.1-2.7.3, 2.8.1.-2.8.3, 2.9.1.-2.9.3., 2.10.1.-2.10.3., 2.11.1.-2.11.3., 2.12.1.-2.12.3., 2.13.1.-2.13.3., 2.14.1.-2.14.3., 2.15.1.-2.15.3., 2.16.1.-2.16.3., 2.17.1.-2.17.3., 2.18.1.-2.18.3.,</w:t>
            </w:r>
          </w:p>
        </w:tc>
      </w:tr>
      <w:tr>
        <w:trPr>
          <w:trHeight w:val="48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Теміркөмірқышқылды қоспалар. Термо өңдеудің негіздері. Түсті металлдар және олардың қоспалары.</w:t>
            </w:r>
            <w:r>
              <w:br/>
            </w:r>
            <w:r>
              <w:rPr>
                <w:rFonts w:ascii="Times New Roman"/>
                <w:b w:val="false"/>
                <w:i w:val="false"/>
                <w:color w:val="000000"/>
                <w:sz w:val="20"/>
              </w:rPr>
              <w:t>
</w:t>
            </w:r>
            <w:r>
              <w:rPr>
                <w:rFonts w:ascii="Times New Roman"/>
                <w:b w:val="false"/>
                <w:i w:val="false"/>
                <w:color w:val="000000"/>
                <w:sz w:val="20"/>
              </w:rPr>
              <w:t>Әзірлемелер.</w:t>
            </w:r>
            <w:r>
              <w:br/>
            </w:r>
            <w:r>
              <w:rPr>
                <w:rFonts w:ascii="Times New Roman"/>
                <w:b w:val="false"/>
                <w:i w:val="false"/>
                <w:color w:val="000000"/>
                <w:sz w:val="20"/>
              </w:rPr>
              <w:t>
</w:t>
            </w:r>
            <w:r>
              <w:rPr>
                <w:rFonts w:ascii="Times New Roman"/>
                <w:b w:val="false"/>
                <w:i w:val="false"/>
                <w:color w:val="000000"/>
                <w:sz w:val="20"/>
              </w:rPr>
              <w:t>Металлдарды дәнекерлеу, жалғау.</w:t>
            </w:r>
            <w:r>
              <w:br/>
            </w:r>
            <w:r>
              <w:rPr>
                <w:rFonts w:ascii="Times New Roman"/>
                <w:b w:val="false"/>
                <w:i w:val="false"/>
                <w:color w:val="000000"/>
                <w:sz w:val="20"/>
              </w:rPr>
              <w:t>
</w:t>
            </w:r>
            <w:r>
              <w:rPr>
                <w:rFonts w:ascii="Times New Roman"/>
                <w:b w:val="false"/>
                <w:i w:val="false"/>
                <w:color w:val="000000"/>
                <w:sz w:val="20"/>
              </w:rPr>
              <w:t>Кесіп өңдеу.</w:t>
            </w:r>
            <w:r>
              <w:br/>
            </w:r>
            <w:r>
              <w:rPr>
                <w:rFonts w:ascii="Times New Roman"/>
                <w:b w:val="false"/>
                <w:i w:val="false"/>
                <w:color w:val="000000"/>
                <w:sz w:val="20"/>
              </w:rPr>
              <w:t>
</w:t>
            </w:r>
            <w:r>
              <w:rPr>
                <w:rFonts w:ascii="Times New Roman"/>
                <w:b w:val="false"/>
                <w:i w:val="false"/>
                <w:color w:val="000000"/>
                <w:sz w:val="20"/>
              </w:rPr>
              <w:t>Металлдарды тотығудан қорғау.</w:t>
            </w:r>
            <w:r>
              <w:br/>
            </w:r>
            <w:r>
              <w:rPr>
                <w:rFonts w:ascii="Times New Roman"/>
                <w:b w:val="false"/>
                <w:i w:val="false"/>
                <w:color w:val="000000"/>
                <w:sz w:val="20"/>
              </w:rPr>
              <w:t>
</w:t>
            </w:r>
            <w:r>
              <w:rPr>
                <w:rFonts w:ascii="Times New Roman"/>
                <w:b w:val="false"/>
                <w:i w:val="false"/>
                <w:color w:val="000000"/>
                <w:sz w:val="20"/>
              </w:rPr>
              <w:t>Металл емес материалдар.</w:t>
            </w:r>
            <w:r>
              <w:br/>
            </w:r>
            <w:r>
              <w:rPr>
                <w:rFonts w:ascii="Times New Roman"/>
                <w:b w:val="false"/>
                <w:i w:val="false"/>
                <w:color w:val="000000"/>
                <w:sz w:val="20"/>
              </w:rPr>
              <w:t>
</w:t>
            </w:r>
            <w:r>
              <w:rPr>
                <w:rFonts w:ascii="Times New Roman"/>
                <w:b w:val="false"/>
                <w:i w:val="false"/>
                <w:color w:val="000000"/>
                <w:sz w:val="20"/>
              </w:rPr>
              <w:t>Абразивтік материалдар.</w:t>
            </w:r>
            <w:r>
              <w:br/>
            </w:r>
            <w:r>
              <w:rPr>
                <w:rFonts w:ascii="Times New Roman"/>
                <w:b w:val="false"/>
                <w:i w:val="false"/>
                <w:color w:val="000000"/>
                <w:sz w:val="20"/>
              </w:rPr>
              <w:t>
</w:t>
            </w:r>
            <w:r>
              <w:rPr>
                <w:rFonts w:ascii="Times New Roman"/>
                <w:b w:val="false"/>
                <w:i w:val="false"/>
                <w:color w:val="000000"/>
                <w:sz w:val="20"/>
              </w:rPr>
              <w:t>Сұйық жағармай.</w:t>
            </w:r>
            <w:r>
              <w:br/>
            </w:r>
            <w:r>
              <w:rPr>
                <w:rFonts w:ascii="Times New Roman"/>
                <w:b w:val="false"/>
                <w:i w:val="false"/>
                <w:color w:val="000000"/>
                <w:sz w:val="20"/>
              </w:rPr>
              <w:t>
</w:t>
            </w:r>
            <w:r>
              <w:rPr>
                <w:rFonts w:ascii="Times New Roman"/>
                <w:b w:val="false"/>
                <w:i w:val="false"/>
                <w:color w:val="000000"/>
                <w:sz w:val="20"/>
              </w:rPr>
              <w:t>Майлағыш материалдар.</w:t>
            </w:r>
            <w:r>
              <w:br/>
            </w:r>
            <w:r>
              <w:rPr>
                <w:rFonts w:ascii="Times New Roman"/>
                <w:b w:val="false"/>
                <w:i w:val="false"/>
                <w:color w:val="000000"/>
                <w:sz w:val="20"/>
              </w:rPr>
              <w:t>
</w:t>
            </w:r>
            <w:r>
              <w:rPr>
                <w:rFonts w:ascii="Times New Roman"/>
                <w:b w:val="false"/>
                <w:i w:val="false"/>
                <w:color w:val="000000"/>
                <w:sz w:val="20"/>
              </w:rPr>
              <w:t>Арнайы сұйықтықтар.</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Материалдардың физикалық, химиялық қасиеттері.</w:t>
            </w:r>
            <w:r>
              <w:br/>
            </w:r>
            <w:r>
              <w:rPr>
                <w:rFonts w:ascii="Times New Roman"/>
                <w:b w:val="false"/>
                <w:i w:val="false"/>
                <w:color w:val="000000"/>
                <w:sz w:val="20"/>
              </w:rPr>
              <w:t>
</w:t>
            </w:r>
            <w:r>
              <w:rPr>
                <w:rFonts w:ascii="Times New Roman"/>
                <w:b w:val="false"/>
                <w:i w:val="false"/>
                <w:color w:val="000000"/>
                <w:sz w:val="20"/>
              </w:rPr>
              <w:t>- Материалдарды өңдеу тәсілдері.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материалдардың сапасын және қасиеттерін анықтау</w:t>
            </w:r>
            <w:r>
              <w:br/>
            </w:r>
            <w:r>
              <w:rPr>
                <w:rFonts w:ascii="Times New Roman"/>
                <w:b w:val="false"/>
                <w:i w:val="false"/>
                <w:color w:val="000000"/>
                <w:sz w:val="20"/>
              </w:rPr>
              <w:t>
</w:t>
            </w:r>
            <w:r>
              <w:rPr>
                <w:rFonts w:ascii="Times New Roman"/>
                <w:b w:val="false"/>
                <w:i w:val="false"/>
                <w:color w:val="000000"/>
                <w:sz w:val="20"/>
              </w:rPr>
              <w:t>- әртүрлі материалдармен жұмыс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 xml:space="preserve">КҚ 2.1.2., 2.1.7., 2.1.11., 2.2.2, 2.2.11., 2.2.12., 2.3.2., 2.3.7., 2.3.8., 2.4.2., 2.4.8., 2.4.10., 2.5.2., 2.5.8., 2.5.10., 2.6.2., 2.6.7., 2.6.9., 2.7.2., 2.7.8., 2.7.10., 2.8.2., 2.8.10., 2.9.2.,2.10.2., 2.10.7., 2.10.9., 2.11.2., 2.11.9., 2.12.2., 2.12.8., 2.13.2., 2.13.10., 2.14.2., 2.15.2., 2.15.7., 2.16.2., 2.16.8., 2.17.2., 2.18.2., 2.19.2., 2.19.8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 xml:space="preserve">Сызбаларға қойылатын талаптар, масштабтар, анықтамалар, белгілер, жазбалар. Жобалаудың негізгі әдістері. Сызба геометрияның негіздері. Жобаны түрлендіру тәсілдері. Бөлшектердің, байланыс тораптарының, құрама сызбалардың, берілістердің сызбасын орындау ережелері. Эскиздер.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геометриялық сызудың ережелері;</w:t>
            </w:r>
            <w:r>
              <w:br/>
            </w:r>
            <w:r>
              <w:rPr>
                <w:rFonts w:ascii="Times New Roman"/>
                <w:b w:val="false"/>
                <w:i w:val="false"/>
                <w:color w:val="000000"/>
                <w:sz w:val="20"/>
              </w:rPr>
              <w:t>
</w:t>
            </w:r>
            <w:r>
              <w:rPr>
                <w:rFonts w:ascii="Times New Roman"/>
                <w:b w:val="false"/>
                <w:i w:val="false"/>
                <w:color w:val="000000"/>
                <w:sz w:val="20"/>
              </w:rPr>
              <w:t>- сызбаларды рәсімдеу ережелері;</w:t>
            </w:r>
            <w:r>
              <w:br/>
            </w:r>
            <w:r>
              <w:rPr>
                <w:rFonts w:ascii="Times New Roman"/>
                <w:b w:val="false"/>
                <w:i w:val="false"/>
                <w:color w:val="000000"/>
                <w:sz w:val="20"/>
              </w:rPr>
              <w:t>
</w:t>
            </w:r>
            <w:r>
              <w:rPr>
                <w:rFonts w:ascii="Times New Roman"/>
                <w:b w:val="false"/>
                <w:i w:val="false"/>
                <w:color w:val="000000"/>
                <w:sz w:val="20"/>
              </w:rPr>
              <w:t>- құрастырушылық құжаттарды өңдеу және рәсімдеу ережелері;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бөлшектердің, құрама бірліктердің сызбаларын орындау;</w:t>
            </w:r>
            <w:r>
              <w:br/>
            </w:r>
            <w:r>
              <w:rPr>
                <w:rFonts w:ascii="Times New Roman"/>
                <w:b w:val="false"/>
                <w:i w:val="false"/>
                <w:color w:val="000000"/>
                <w:sz w:val="20"/>
              </w:rPr>
              <w:t>
</w:t>
            </w:r>
            <w:r>
              <w:rPr>
                <w:rFonts w:ascii="Times New Roman"/>
                <w:b w:val="false"/>
                <w:i w:val="false"/>
                <w:color w:val="000000"/>
                <w:sz w:val="20"/>
              </w:rPr>
              <w:t>- сызбаларды оқу.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r>
              <w:br/>
            </w:r>
            <w:r>
              <w:rPr>
                <w:rFonts w:ascii="Times New Roman"/>
                <w:b w:val="false"/>
                <w:i w:val="false"/>
                <w:color w:val="000000"/>
                <w:sz w:val="20"/>
              </w:rPr>
              <w:t>
</w:t>
            </w:r>
            <w:r>
              <w:rPr>
                <w:rFonts w:ascii="Times New Roman"/>
                <w:b w:val="false"/>
                <w:i w:val="false"/>
                <w:color w:val="000000"/>
                <w:sz w:val="20"/>
              </w:rPr>
              <w:t>КҚ 2.1.2.,2.1.3., 2.2.1.,2.2.3.,2.3.2., 2.3.3.,2.1.4.2.,2.4.3., 2.5.2.,2.5.3.,2.6.2., 2.6.3.,2.7.2.,2.7.3., 2.8.2.,2.8.3.,2.9.2., 2.9.3.,2.10.2.,2.10.3.2.11 2.,2.11.3., 2.12.2.,2.12.3., 2.13.2.,2.13.3., 2.14.2.,2.14.3., 2.15.2.,2.15.3., 2.16.2.,2.16.3., 2.17.2.,2.17.3., 2.18.2.,2.18.3., 2.19.2.,2.19.3.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Стандарттау негіздері;</w:t>
            </w:r>
            <w:r>
              <w:br/>
            </w:r>
            <w:r>
              <w:rPr>
                <w:rFonts w:ascii="Times New Roman"/>
                <w:b w:val="false"/>
                <w:i w:val="false"/>
                <w:color w:val="000000"/>
                <w:sz w:val="20"/>
              </w:rPr>
              <w:t>
</w:t>
            </w:r>
            <w:r>
              <w:rPr>
                <w:rFonts w:ascii="Times New Roman"/>
                <w:b w:val="false"/>
                <w:i w:val="false"/>
                <w:color w:val="000000"/>
                <w:sz w:val="20"/>
              </w:rPr>
              <w:t>Өзара алмасушылық негіздері;</w:t>
            </w:r>
            <w:r>
              <w:br/>
            </w:r>
            <w:r>
              <w:rPr>
                <w:rFonts w:ascii="Times New Roman"/>
                <w:b w:val="false"/>
                <w:i w:val="false"/>
                <w:color w:val="000000"/>
                <w:sz w:val="20"/>
              </w:rPr>
              <w:t>
</w:t>
            </w:r>
            <w:r>
              <w:rPr>
                <w:rFonts w:ascii="Times New Roman"/>
                <w:b w:val="false"/>
                <w:i w:val="false"/>
                <w:color w:val="000000"/>
                <w:sz w:val="20"/>
              </w:rPr>
              <w:t>Жіберу мен отырғызу туралы түсінік;</w:t>
            </w:r>
            <w:r>
              <w:br/>
            </w:r>
            <w:r>
              <w:rPr>
                <w:rFonts w:ascii="Times New Roman"/>
                <w:b w:val="false"/>
                <w:i w:val="false"/>
                <w:color w:val="000000"/>
                <w:sz w:val="20"/>
              </w:rPr>
              <w:t>
</w:t>
            </w:r>
            <w:r>
              <w:rPr>
                <w:rFonts w:ascii="Times New Roman"/>
                <w:b w:val="false"/>
                <w:i w:val="false"/>
                <w:color w:val="000000"/>
                <w:sz w:val="20"/>
              </w:rPr>
              <w:t>Метрология негіздері;</w:t>
            </w:r>
            <w:r>
              <w:br/>
            </w:r>
            <w:r>
              <w:rPr>
                <w:rFonts w:ascii="Times New Roman"/>
                <w:b w:val="false"/>
                <w:i w:val="false"/>
                <w:color w:val="000000"/>
                <w:sz w:val="20"/>
              </w:rPr>
              <w:t>
</w:t>
            </w:r>
            <w:r>
              <w:rPr>
                <w:rFonts w:ascii="Times New Roman"/>
                <w:b w:val="false"/>
                <w:i w:val="false"/>
                <w:color w:val="000000"/>
                <w:sz w:val="20"/>
              </w:rPr>
              <w:t>Өлшем түрлері;</w:t>
            </w:r>
            <w:r>
              <w:br/>
            </w:r>
            <w:r>
              <w:rPr>
                <w:rFonts w:ascii="Times New Roman"/>
                <w:b w:val="false"/>
                <w:i w:val="false"/>
                <w:color w:val="000000"/>
                <w:sz w:val="20"/>
              </w:rPr>
              <w:t>
</w:t>
            </w:r>
            <w:r>
              <w:rPr>
                <w:rFonts w:ascii="Times New Roman"/>
                <w:b w:val="false"/>
                <w:i w:val="false"/>
                <w:color w:val="000000"/>
                <w:sz w:val="20"/>
              </w:rPr>
              <w:t>Өлшем құралдары;</w:t>
            </w:r>
            <w:r>
              <w:br/>
            </w:r>
            <w:r>
              <w:rPr>
                <w:rFonts w:ascii="Times New Roman"/>
                <w:b w:val="false"/>
                <w:i w:val="false"/>
                <w:color w:val="000000"/>
                <w:sz w:val="20"/>
              </w:rPr>
              <w:t>
</w:t>
            </w:r>
            <w:r>
              <w:rPr>
                <w:rFonts w:ascii="Times New Roman"/>
                <w:b w:val="false"/>
                <w:i w:val="false"/>
                <w:color w:val="000000"/>
                <w:sz w:val="20"/>
              </w:rPr>
              <w:t>Өлшегіш құралдар.</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метрология, стандарттау негіздері,</w:t>
            </w:r>
            <w:r>
              <w:br/>
            </w:r>
            <w:r>
              <w:rPr>
                <w:rFonts w:ascii="Times New Roman"/>
                <w:b w:val="false"/>
                <w:i w:val="false"/>
                <w:color w:val="000000"/>
                <w:sz w:val="20"/>
              </w:rPr>
              <w:t>
</w:t>
            </w:r>
            <w:r>
              <w:rPr>
                <w:rFonts w:ascii="Times New Roman"/>
                <w:b w:val="false"/>
                <w:i w:val="false"/>
                <w:color w:val="000000"/>
                <w:sz w:val="20"/>
              </w:rPr>
              <w:t>- негізгі түсініктер мен анықтамалар;</w:t>
            </w:r>
            <w:r>
              <w:br/>
            </w:r>
            <w:r>
              <w:rPr>
                <w:rFonts w:ascii="Times New Roman"/>
                <w:b w:val="false"/>
                <w:i w:val="false"/>
                <w:color w:val="000000"/>
                <w:sz w:val="20"/>
              </w:rPr>
              <w:t>
</w:t>
            </w:r>
            <w:r>
              <w:rPr>
                <w:rFonts w:ascii="Times New Roman"/>
                <w:b w:val="false"/>
                <w:i w:val="false"/>
                <w:color w:val="000000"/>
                <w:sz w:val="20"/>
              </w:rPr>
              <w:t>- отырғызу түрлері;</w:t>
            </w:r>
            <w:r>
              <w:br/>
            </w:r>
            <w:r>
              <w:rPr>
                <w:rFonts w:ascii="Times New Roman"/>
                <w:b w:val="false"/>
                <w:i w:val="false"/>
                <w:color w:val="000000"/>
                <w:sz w:val="20"/>
              </w:rPr>
              <w:t>
</w:t>
            </w:r>
            <w:r>
              <w:rPr>
                <w:rFonts w:ascii="Times New Roman"/>
                <w:b w:val="false"/>
                <w:i w:val="false"/>
                <w:color w:val="000000"/>
                <w:sz w:val="20"/>
              </w:rPr>
              <w:t>- өлшем құралдары мен әдістері;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техникалық өлшемдер жүргізу;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2,3,6,11</w:t>
            </w:r>
            <w:r>
              <w:br/>
            </w:r>
            <w:r>
              <w:rPr>
                <w:rFonts w:ascii="Times New Roman"/>
                <w:b w:val="false"/>
                <w:i w:val="false"/>
                <w:color w:val="000000"/>
                <w:sz w:val="20"/>
              </w:rPr>
              <w:t>
</w:t>
            </w:r>
            <w:r>
              <w:rPr>
                <w:rFonts w:ascii="Times New Roman"/>
                <w:b w:val="false"/>
                <w:i w:val="false"/>
                <w:color w:val="000000"/>
                <w:sz w:val="20"/>
              </w:rPr>
              <w:t>КҚ 2.1.2, 2.1.3,2.1.12, 2.2.1.,2.2.3.,2.2.14., 2.3.2.,2.3.3.,2.3.10., 2.4.2.,2.4.3.,2.5.2., 2.5.3.,2.6.2.,2.6.3., 2.7.2.,2.7.3.,2.8.2., 2.8.3.,2.9.2.,2.9.3., 2.10.2.,2.10.3., 2.11.2.,2.11.3., 2.12.2.,2.12.3., 2.13.2.,2.13.3., 2.14.2.,2.14.3., 2.15.2.,2.15.3., 2.16.2.,2.16.3., 2.17.2.,2.17.3., 2.18.2.,2.18.3., 2.19.2.,2.19.3.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r>
              <w:br/>
            </w:r>
            <w:r>
              <w:rPr>
                <w:rFonts w:ascii="Times New Roman"/>
                <w:b w:val="false"/>
                <w:i w:val="false"/>
                <w:color w:val="000000"/>
                <w:sz w:val="20"/>
              </w:rPr>
              <w:t>
</w:t>
            </w:r>
            <w:r>
              <w:rPr>
                <w:rFonts w:ascii="Times New Roman"/>
                <w:b w:val="false"/>
                <w:i w:val="false"/>
                <w:color w:val="000000"/>
                <w:sz w:val="20"/>
              </w:rPr>
              <w:t>Электрлі кеңістік.</w:t>
            </w:r>
            <w:r>
              <w:br/>
            </w:r>
            <w:r>
              <w:rPr>
                <w:rFonts w:ascii="Times New Roman"/>
                <w:b w:val="false"/>
                <w:i w:val="false"/>
                <w:color w:val="000000"/>
                <w:sz w:val="20"/>
              </w:rPr>
              <w:t>
</w:t>
            </w:r>
            <w:r>
              <w:rPr>
                <w:rFonts w:ascii="Times New Roman"/>
                <w:b w:val="false"/>
                <w:i w:val="false"/>
                <w:color w:val="000000"/>
                <w:sz w:val="20"/>
              </w:rPr>
              <w:t>Тұрақты және ауыспалы токтың электрлі тізбегі, электромагнетизм.</w:t>
            </w:r>
            <w:r>
              <w:br/>
            </w:r>
            <w:r>
              <w:rPr>
                <w:rFonts w:ascii="Times New Roman"/>
                <w:b w:val="false"/>
                <w:i w:val="false"/>
                <w:color w:val="000000"/>
                <w:sz w:val="20"/>
              </w:rPr>
              <w:t>
</w:t>
            </w:r>
            <w:r>
              <w:rPr>
                <w:rFonts w:ascii="Times New Roman"/>
                <w:b w:val="false"/>
                <w:i w:val="false"/>
                <w:color w:val="000000"/>
                <w:sz w:val="20"/>
              </w:rPr>
              <w:t>Өткізгіш өнімдер және электроизоляциялық материалдар.</w:t>
            </w:r>
            <w:r>
              <w:br/>
            </w:r>
            <w:r>
              <w:rPr>
                <w:rFonts w:ascii="Times New Roman"/>
                <w:b w:val="false"/>
                <w:i w:val="false"/>
                <w:color w:val="000000"/>
                <w:sz w:val="20"/>
              </w:rPr>
              <w:t>
</w:t>
            </w:r>
            <w:r>
              <w:rPr>
                <w:rFonts w:ascii="Times New Roman"/>
                <w:b w:val="false"/>
                <w:i w:val="false"/>
                <w:color w:val="000000"/>
                <w:sz w:val="20"/>
              </w:rPr>
              <w:t>Электрөлшегіш құралдар және олардың пайдаланылуы.</w:t>
            </w:r>
            <w:r>
              <w:br/>
            </w:r>
            <w:r>
              <w:rPr>
                <w:rFonts w:ascii="Times New Roman"/>
                <w:b w:val="false"/>
                <w:i w:val="false"/>
                <w:color w:val="000000"/>
                <w:sz w:val="20"/>
              </w:rPr>
              <w:t>
</w:t>
            </w:r>
            <w:r>
              <w:rPr>
                <w:rFonts w:ascii="Times New Roman"/>
                <w:b w:val="false"/>
                <w:i w:val="false"/>
                <w:color w:val="000000"/>
                <w:sz w:val="20"/>
              </w:rPr>
              <w:t>Тұрақты және ауыспалы токтың электр машиналары.</w:t>
            </w:r>
            <w:r>
              <w:br/>
            </w:r>
            <w:r>
              <w:rPr>
                <w:rFonts w:ascii="Times New Roman"/>
                <w:b w:val="false"/>
                <w:i w:val="false"/>
                <w:color w:val="000000"/>
                <w:sz w:val="20"/>
              </w:rPr>
              <w:t>
</w:t>
            </w:r>
            <w:r>
              <w:rPr>
                <w:rFonts w:ascii="Times New Roman"/>
                <w:b w:val="false"/>
                <w:i w:val="false"/>
                <w:color w:val="000000"/>
                <w:sz w:val="20"/>
              </w:rPr>
              <w:t>Трансформаторлар.</w:t>
            </w:r>
            <w:r>
              <w:br/>
            </w:r>
            <w:r>
              <w:rPr>
                <w:rFonts w:ascii="Times New Roman"/>
                <w:b w:val="false"/>
                <w:i w:val="false"/>
                <w:color w:val="000000"/>
                <w:sz w:val="20"/>
              </w:rPr>
              <w:t>
</w:t>
            </w:r>
            <w:r>
              <w:rPr>
                <w:rFonts w:ascii="Times New Roman"/>
                <w:b w:val="false"/>
                <w:i w:val="false"/>
                <w:color w:val="000000"/>
                <w:sz w:val="20"/>
              </w:rPr>
              <w:t xml:space="preserve">Электржетек пен электроавтоматика негіздері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электротехника негіздері;</w:t>
            </w:r>
            <w:r>
              <w:br/>
            </w:r>
            <w:r>
              <w:rPr>
                <w:rFonts w:ascii="Times New Roman"/>
                <w:b w:val="false"/>
                <w:i w:val="false"/>
                <w:color w:val="000000"/>
                <w:sz w:val="20"/>
              </w:rPr>
              <w:t>
</w:t>
            </w:r>
            <w:r>
              <w:rPr>
                <w:rFonts w:ascii="Times New Roman"/>
                <w:b w:val="false"/>
                <w:i w:val="false"/>
                <w:color w:val="000000"/>
                <w:sz w:val="20"/>
              </w:rPr>
              <w:t>- тұрақты және ауыспалы токтың электрлі тізбегі, электромагнетизм;</w:t>
            </w:r>
            <w:r>
              <w:br/>
            </w:r>
            <w:r>
              <w:rPr>
                <w:rFonts w:ascii="Times New Roman"/>
                <w:b w:val="false"/>
                <w:i w:val="false"/>
                <w:color w:val="000000"/>
                <w:sz w:val="20"/>
              </w:rPr>
              <w:t>
</w:t>
            </w:r>
            <w:r>
              <w:rPr>
                <w:rFonts w:ascii="Times New Roman"/>
                <w:b w:val="false"/>
                <w:i w:val="false"/>
                <w:color w:val="000000"/>
                <w:sz w:val="20"/>
              </w:rPr>
              <w:t>- трансформаторлардың түрі;</w:t>
            </w:r>
            <w:r>
              <w:br/>
            </w:r>
            <w:r>
              <w:rPr>
                <w:rFonts w:ascii="Times New Roman"/>
                <w:b w:val="false"/>
                <w:i w:val="false"/>
                <w:color w:val="000000"/>
                <w:sz w:val="20"/>
              </w:rPr>
              <w:t>
</w:t>
            </w:r>
            <w:r>
              <w:rPr>
                <w:rFonts w:ascii="Times New Roman"/>
                <w:b w:val="false"/>
                <w:i w:val="false"/>
                <w:color w:val="000000"/>
                <w:sz w:val="20"/>
              </w:rPr>
              <w:t>- электр жетегі негіздері;</w:t>
            </w:r>
            <w:r>
              <w:br/>
            </w:r>
            <w:r>
              <w:rPr>
                <w:rFonts w:ascii="Times New Roman"/>
                <w:b w:val="false"/>
                <w:i w:val="false"/>
                <w:color w:val="000000"/>
                <w:sz w:val="20"/>
              </w:rPr>
              <w:t>
</w:t>
            </w:r>
            <w:r>
              <w:rPr>
                <w:rFonts w:ascii="Times New Roman"/>
                <w:b w:val="false"/>
                <w:i w:val="false"/>
                <w:color w:val="000000"/>
                <w:sz w:val="20"/>
              </w:rPr>
              <w:t>- электроника негіздері;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өткізгіш өнімдер мен электроизоляциялық материалдарды пайдалану;</w:t>
            </w:r>
            <w:r>
              <w:br/>
            </w:r>
            <w:r>
              <w:rPr>
                <w:rFonts w:ascii="Times New Roman"/>
                <w:b w:val="false"/>
                <w:i w:val="false"/>
                <w:color w:val="000000"/>
                <w:sz w:val="20"/>
              </w:rPr>
              <w:t>
</w:t>
            </w:r>
            <w:r>
              <w:rPr>
                <w:rFonts w:ascii="Times New Roman"/>
                <w:b w:val="false"/>
                <w:i w:val="false"/>
                <w:color w:val="000000"/>
                <w:sz w:val="20"/>
              </w:rPr>
              <w:t>- электрлі өлшеуіштерді пайдалану;</w:t>
            </w:r>
            <w:r>
              <w:br/>
            </w:r>
            <w:r>
              <w:rPr>
                <w:rFonts w:ascii="Times New Roman"/>
                <w:b w:val="false"/>
                <w:i w:val="false"/>
                <w:color w:val="000000"/>
                <w:sz w:val="20"/>
              </w:rPr>
              <w:t>
</w:t>
            </w:r>
            <w:r>
              <w:rPr>
                <w:rFonts w:ascii="Times New Roman"/>
                <w:b w:val="false"/>
                <w:i w:val="false"/>
                <w:color w:val="000000"/>
                <w:sz w:val="20"/>
              </w:rPr>
              <w:t>- ауыспалы және тұрақты токтың электр машиналарын пайдалану;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2,6,8,</w:t>
            </w:r>
            <w:r>
              <w:br/>
            </w:r>
            <w:r>
              <w:rPr>
                <w:rFonts w:ascii="Times New Roman"/>
                <w:b w:val="false"/>
                <w:i w:val="false"/>
                <w:color w:val="000000"/>
                <w:sz w:val="20"/>
              </w:rPr>
              <w:t>
</w:t>
            </w:r>
            <w:r>
              <w:rPr>
                <w:rFonts w:ascii="Times New Roman"/>
                <w:b w:val="false"/>
                <w:i w:val="false"/>
                <w:color w:val="000000"/>
                <w:sz w:val="20"/>
              </w:rPr>
              <w:t>КҚ 2.1.2,.2.1.3., 2.2.1.,2.2.3.,2.3.2., 2.3.3.,2.1.4.2.,2.4.3., 2.5.2.,2.5.3.,2.6.2., 2.6.3.,2.7.2.,2.7.3., 2.8.2.,2.8.3.,2.9.2., 2.9.3.,2.10.2.,2.10.3.2.11 2.,2.11.3., 2.12.2.,2.12.3., 2.13.2.,2.13.3., 2.14.2.,2.14.3., 2.15.2.,2.15.3., 2.16.2.,2.16.3., 2.17.2.,2.17.3., 2.17.10.,2.18.2., 2.18.3.,2.19.2., 2.19.3.</w:t>
            </w:r>
          </w:p>
        </w:tc>
      </w:tr>
      <w:tr>
        <w:trPr>
          <w:trHeight w:val="150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r>
              <w:br/>
            </w:r>
            <w:r>
              <w:rPr>
                <w:rFonts w:ascii="Times New Roman"/>
                <w:b w:val="false"/>
                <w:i w:val="false"/>
                <w:color w:val="000000"/>
                <w:sz w:val="20"/>
              </w:rPr>
              <w:t>
</w:t>
            </w:r>
            <w:r>
              <w:rPr>
                <w:rFonts w:ascii="Times New Roman"/>
                <w:b w:val="false"/>
                <w:i w:val="false"/>
                <w:color w:val="000000"/>
                <w:sz w:val="20"/>
              </w:rPr>
              <w:t>Еңбек заңнамасы туралы жалпы мәлімет.</w:t>
            </w:r>
            <w:r>
              <w:br/>
            </w:r>
            <w:r>
              <w:rPr>
                <w:rFonts w:ascii="Times New Roman"/>
                <w:b w:val="false"/>
                <w:i w:val="false"/>
                <w:color w:val="000000"/>
                <w:sz w:val="20"/>
              </w:rPr>
              <w:t>
</w:t>
            </w:r>
            <w:r>
              <w:rPr>
                <w:rFonts w:ascii="Times New Roman"/>
                <w:b w:val="false"/>
                <w:i w:val="false"/>
                <w:color w:val="000000"/>
                <w:sz w:val="20"/>
              </w:rPr>
              <w:t>Еңбек жағдайын, жарақаттану себептерін және кәсіби сырқаттардың себептерінің сараптамасы. Жұмыс өндірісі кезінде қауіпсіздік техникасы.</w:t>
            </w:r>
            <w:r>
              <w:br/>
            </w:r>
            <w:r>
              <w:rPr>
                <w:rFonts w:ascii="Times New Roman"/>
                <w:b w:val="false"/>
                <w:i w:val="false"/>
                <w:color w:val="000000"/>
                <w:sz w:val="20"/>
              </w:rPr>
              <w:t>
</w:t>
            </w:r>
            <w:r>
              <w:rPr>
                <w:rFonts w:ascii="Times New Roman"/>
                <w:b w:val="false"/>
                <w:i w:val="false"/>
                <w:color w:val="000000"/>
                <w:sz w:val="20"/>
              </w:rPr>
              <w:t>Электроқауіпсіздік.</w:t>
            </w:r>
            <w:r>
              <w:br/>
            </w:r>
            <w:r>
              <w:rPr>
                <w:rFonts w:ascii="Times New Roman"/>
                <w:b w:val="false"/>
                <w:i w:val="false"/>
                <w:color w:val="000000"/>
                <w:sz w:val="20"/>
              </w:rPr>
              <w:t>
</w:t>
            </w:r>
            <w:r>
              <w:rPr>
                <w:rFonts w:ascii="Times New Roman"/>
                <w:b w:val="false"/>
                <w:i w:val="false"/>
                <w:color w:val="000000"/>
                <w:sz w:val="20"/>
              </w:rPr>
              <w:t>Өрт қауіпсіздігінің негіздері, өрт сөндірудің техникалық құралдары.</w:t>
            </w:r>
            <w:r>
              <w:br/>
            </w:r>
            <w:r>
              <w:rPr>
                <w:rFonts w:ascii="Times New Roman"/>
                <w:b w:val="false"/>
                <w:i w:val="false"/>
                <w:color w:val="000000"/>
                <w:sz w:val="20"/>
              </w:rPr>
              <w:t>
</w:t>
            </w:r>
            <w:r>
              <w:rPr>
                <w:rFonts w:ascii="Times New Roman"/>
                <w:b w:val="false"/>
                <w:i w:val="false"/>
                <w:color w:val="000000"/>
                <w:sz w:val="20"/>
              </w:rPr>
              <w:t>Өнеркәсіптік санитария.</w:t>
            </w:r>
            <w:r>
              <w:br/>
            </w:r>
            <w:r>
              <w:rPr>
                <w:rFonts w:ascii="Times New Roman"/>
                <w:b w:val="false"/>
                <w:i w:val="false"/>
                <w:color w:val="000000"/>
                <w:sz w:val="20"/>
              </w:rPr>
              <w:t>
</w:t>
            </w:r>
            <w:r>
              <w:rPr>
                <w:rFonts w:ascii="Times New Roman"/>
                <w:b w:val="false"/>
                <w:i w:val="false"/>
                <w:color w:val="000000"/>
                <w:sz w:val="20"/>
              </w:rPr>
              <w:t>Өндірістегі өнеркәсіптік экология.</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кәсіби әрекет саласында қауіпсіз еңбек жағдайын қамтамасыз ету ерекшеліктері ;</w:t>
            </w:r>
            <w:r>
              <w:br/>
            </w:r>
            <w:r>
              <w:rPr>
                <w:rFonts w:ascii="Times New Roman"/>
                <w:b w:val="false"/>
                <w:i w:val="false"/>
                <w:color w:val="000000"/>
                <w:sz w:val="20"/>
              </w:rPr>
              <w:t>
</w:t>
            </w:r>
            <w:r>
              <w:rPr>
                <w:rFonts w:ascii="Times New Roman"/>
                <w:b w:val="false"/>
                <w:i w:val="false"/>
                <w:color w:val="000000"/>
                <w:sz w:val="20"/>
              </w:rPr>
              <w:t>- қауіпті өндірістік факторлар;</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кәсіби әрекет саласында жарақат қаупі мен зиянды факторлардың сараптамасын жүргізу;</w:t>
            </w:r>
            <w:r>
              <w:br/>
            </w:r>
            <w:r>
              <w:rPr>
                <w:rFonts w:ascii="Times New Roman"/>
                <w:b w:val="false"/>
                <w:i w:val="false"/>
                <w:color w:val="000000"/>
                <w:sz w:val="20"/>
              </w:rPr>
              <w:t>
</w:t>
            </w:r>
            <w:r>
              <w:rPr>
                <w:rFonts w:ascii="Times New Roman"/>
                <w:b w:val="false"/>
                <w:i w:val="false"/>
                <w:color w:val="000000"/>
                <w:sz w:val="20"/>
              </w:rPr>
              <w:t>- экобиоқорғаныстық және өртке қарсы жабдықтарды пайдалану.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1,3,4,6,7,8,9, 10, 11 КҚ 2.1.10.,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r>
              <w:br/>
            </w:r>
            <w:r>
              <w:rPr>
                <w:rFonts w:ascii="Times New Roman"/>
                <w:b w:val="false"/>
                <w:i w:val="false"/>
                <w:color w:val="000000"/>
                <w:sz w:val="20"/>
              </w:rPr>
              <w:t>
</w:t>
            </w:r>
            <w:r>
              <w:rPr>
                <w:rFonts w:ascii="Times New Roman"/>
                <w:b w:val="false"/>
                <w:i w:val="false"/>
                <w:color w:val="000000"/>
                <w:sz w:val="20"/>
              </w:rPr>
              <w:t>Нарықтық экономикаға кіріспе;</w:t>
            </w:r>
            <w:r>
              <w:br/>
            </w:r>
            <w:r>
              <w:rPr>
                <w:rFonts w:ascii="Times New Roman"/>
                <w:b w:val="false"/>
                <w:i w:val="false"/>
                <w:color w:val="000000"/>
                <w:sz w:val="20"/>
              </w:rPr>
              <w:t>
</w:t>
            </w:r>
            <w:r>
              <w:rPr>
                <w:rFonts w:ascii="Times New Roman"/>
                <w:b w:val="false"/>
                <w:i w:val="false"/>
                <w:color w:val="000000"/>
                <w:sz w:val="20"/>
              </w:rPr>
              <w:t>Нарықтық экономиканың негізгі принциптері: мониторинг, сұраныс пен ұсыныс;</w:t>
            </w:r>
            <w:r>
              <w:br/>
            </w:r>
            <w:r>
              <w:rPr>
                <w:rFonts w:ascii="Times New Roman"/>
                <w:b w:val="false"/>
                <w:i w:val="false"/>
                <w:color w:val="000000"/>
                <w:sz w:val="20"/>
              </w:rPr>
              <w:t>
</w:t>
            </w:r>
            <w:r>
              <w:rPr>
                <w:rFonts w:ascii="Times New Roman"/>
                <w:b w:val="false"/>
                <w:i w:val="false"/>
                <w:color w:val="000000"/>
                <w:sz w:val="20"/>
              </w:rPr>
              <w:t>Нарықтық жүйе, монополия және бәсекелілік; кәсіпкерлікті дамыту және нарықтық қатынас субъектілері;</w:t>
            </w:r>
            <w:r>
              <w:br/>
            </w:r>
            <w:r>
              <w:rPr>
                <w:rFonts w:ascii="Times New Roman"/>
                <w:b w:val="false"/>
                <w:i w:val="false"/>
                <w:color w:val="000000"/>
                <w:sz w:val="20"/>
              </w:rPr>
              <w:t>
</w:t>
            </w:r>
            <w:r>
              <w:rPr>
                <w:rFonts w:ascii="Times New Roman"/>
                <w:b w:val="false"/>
                <w:i w:val="false"/>
                <w:color w:val="000000"/>
                <w:sz w:val="20"/>
              </w:rPr>
              <w:t>Экономикалық шығындар және кәсіпорын жұмысының нәтижелері; маркетинг және жарнама;</w:t>
            </w:r>
            <w:r>
              <w:br/>
            </w:r>
            <w:r>
              <w:rPr>
                <w:rFonts w:ascii="Times New Roman"/>
                <w:b w:val="false"/>
                <w:i w:val="false"/>
                <w:color w:val="000000"/>
                <w:sz w:val="20"/>
              </w:rPr>
              <w:t>
</w:t>
            </w:r>
            <w:r>
              <w:rPr>
                <w:rFonts w:ascii="Times New Roman"/>
                <w:b w:val="false"/>
                <w:i w:val="false"/>
                <w:color w:val="000000"/>
                <w:sz w:val="20"/>
              </w:rPr>
              <w:t>Құн және құн қалыптастыру; өндірістің- шаруашылық әрекеттің тиімділігі; салық және салық салу.</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экономикалық теорияның жалпы ережелері;</w:t>
            </w:r>
            <w:r>
              <w:br/>
            </w:r>
            <w:r>
              <w:rPr>
                <w:rFonts w:ascii="Times New Roman"/>
                <w:b w:val="false"/>
                <w:i w:val="false"/>
                <w:color w:val="000000"/>
                <w:sz w:val="20"/>
              </w:rPr>
              <w:t>
</w:t>
            </w:r>
            <w:r>
              <w:rPr>
                <w:rFonts w:ascii="Times New Roman"/>
                <w:b w:val="false"/>
                <w:i w:val="false"/>
                <w:color w:val="000000"/>
                <w:sz w:val="20"/>
              </w:rPr>
              <w:t>- макро- және микроэкономика негіздері, салықтық, ақшалық-несиелік, әлеуметтік және инвестициялық саясат туралы;</w:t>
            </w:r>
            <w:r>
              <w:br/>
            </w:r>
            <w:r>
              <w:rPr>
                <w:rFonts w:ascii="Times New Roman"/>
                <w:b w:val="false"/>
                <w:i w:val="false"/>
                <w:color w:val="000000"/>
                <w:sz w:val="20"/>
              </w:rPr>
              <w:t>
</w:t>
            </w:r>
            <w:r>
              <w:rPr>
                <w:rFonts w:ascii="Times New Roman"/>
                <w:b w:val="false"/>
                <w:i w:val="false"/>
                <w:color w:val="000000"/>
                <w:sz w:val="20"/>
              </w:rPr>
              <w:t>- шығындар, нарық субъектісі бойынша негізгі түсініктер;</w:t>
            </w:r>
            <w:r>
              <w:br/>
            </w:r>
            <w:r>
              <w:rPr>
                <w:rFonts w:ascii="Times New Roman"/>
                <w:b w:val="false"/>
                <w:i w:val="false"/>
                <w:color w:val="000000"/>
                <w:sz w:val="20"/>
              </w:rPr>
              <w:t>
</w:t>
            </w:r>
            <w:r>
              <w:rPr>
                <w:rFonts w:ascii="Times New Roman"/>
                <w:b w:val="false"/>
                <w:i w:val="false"/>
                <w:color w:val="000000"/>
                <w:sz w:val="20"/>
              </w:rPr>
              <w:t>- маркетингтің негізі, принциптері мен анықтамасы;</w:t>
            </w:r>
            <w:r>
              <w:br/>
            </w:r>
            <w:r>
              <w:rPr>
                <w:rFonts w:ascii="Times New Roman"/>
                <w:b w:val="false"/>
                <w:i w:val="false"/>
                <w:color w:val="000000"/>
                <w:sz w:val="20"/>
              </w:rPr>
              <w:t>
</w:t>
            </w:r>
            <w:r>
              <w:rPr>
                <w:rFonts w:ascii="Times New Roman"/>
                <w:b w:val="false"/>
                <w:i w:val="false"/>
                <w:color w:val="000000"/>
                <w:sz w:val="20"/>
              </w:rPr>
              <w:t>- жарнамалар, жарнама түрлері;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тауардың өзіндік құнының, өндіріс бағасының, көтерме бағаның, бөлшектеп сату бағасының құнын анықтау (мысалдар әдісімен);</w:t>
            </w:r>
            <w:r>
              <w:br/>
            </w:r>
            <w:r>
              <w:rPr>
                <w:rFonts w:ascii="Times New Roman"/>
                <w:b w:val="false"/>
                <w:i w:val="false"/>
                <w:color w:val="000000"/>
                <w:sz w:val="20"/>
              </w:rPr>
              <w:t>
</w:t>
            </w:r>
            <w:r>
              <w:rPr>
                <w:rFonts w:ascii="Times New Roman"/>
                <w:b w:val="false"/>
                <w:i w:val="false"/>
                <w:color w:val="000000"/>
                <w:sz w:val="20"/>
              </w:rPr>
              <w:t>- бизнес-жоспар құру;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1,2,3,4,6,7,10,11</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1402012 – Құрылыс машинасын реттеуші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Жол-құрылыс машиналарына техникалық қызмет көрсетуге және жөндеуге арналған құралдар, қондырғылар және жабдықтар.</w:t>
            </w:r>
            <w:r>
              <w:br/>
            </w:r>
            <w:r>
              <w:rPr>
                <w:rFonts w:ascii="Times New Roman"/>
                <w:b w:val="false"/>
                <w:i w:val="false"/>
                <w:color w:val="000000"/>
                <w:sz w:val="20"/>
              </w:rPr>
              <w:t>
</w:t>
            </w:r>
            <w:r>
              <w:rPr>
                <w:rFonts w:ascii="Times New Roman"/>
                <w:b w:val="false"/>
                <w:i w:val="false"/>
                <w:color w:val="000000"/>
                <w:sz w:val="20"/>
              </w:rPr>
              <w:t xml:space="preserve">Гидравликалық, пневматикалық, механикалық, электрондық және электрлі жабдықтар.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жол-құрылыс машиналарына техникалық қызмет көрсету мен жөндеуге арналған жабдықтардың құрылғысы және атқаратын қызметі;</w:t>
            </w:r>
            <w:r>
              <w:br/>
            </w:r>
            <w:r>
              <w:rPr>
                <w:rFonts w:ascii="Times New Roman"/>
                <w:b w:val="false"/>
                <w:i w:val="false"/>
                <w:color w:val="000000"/>
                <w:sz w:val="20"/>
              </w:rPr>
              <w:t>
</w:t>
            </w:r>
            <w:r>
              <w:rPr>
                <w:rFonts w:ascii="Times New Roman"/>
                <w:b w:val="false"/>
                <w:i w:val="false"/>
                <w:color w:val="000000"/>
                <w:sz w:val="20"/>
              </w:rPr>
              <w:t>- өндірістік және технологиялық үрдістер;</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қарапайым ақауларды анықтау және оларды жою;</w:t>
            </w:r>
            <w:r>
              <w:br/>
            </w:r>
            <w:r>
              <w:rPr>
                <w:rFonts w:ascii="Times New Roman"/>
                <w:b w:val="false"/>
                <w:i w:val="false"/>
                <w:color w:val="000000"/>
                <w:sz w:val="20"/>
              </w:rPr>
              <w:t>
</w:t>
            </w:r>
            <w:r>
              <w:rPr>
                <w:rFonts w:ascii="Times New Roman"/>
                <w:b w:val="false"/>
                <w:i w:val="false"/>
                <w:color w:val="000000"/>
                <w:sz w:val="20"/>
              </w:rPr>
              <w:t>- жабдықтарды атқаратын қызметіне қарай пайдалану.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2.1.1-2.1.12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Базалық машиналардың құрылғысы. Жол-құрылыс машиналарының жалпы құрылысы.</w:t>
            </w:r>
            <w:r>
              <w:br/>
            </w:r>
            <w:r>
              <w:rPr>
                <w:rFonts w:ascii="Times New Roman"/>
                <w:b w:val="false"/>
                <w:i w:val="false"/>
                <w:color w:val="000000"/>
                <w:sz w:val="20"/>
              </w:rPr>
              <w:t>
</w:t>
            </w:r>
            <w:r>
              <w:rPr>
                <w:rFonts w:ascii="Times New Roman"/>
                <w:b w:val="false"/>
                <w:i w:val="false"/>
                <w:color w:val="000000"/>
                <w:sz w:val="20"/>
              </w:rPr>
              <w:t>Гидравликалық, пневматикалық, механикалық, электрондық және электрлі жабдықтарды реттеу, техникалық қызмет көрсету, ағымдық жөндеу жасау.</w:t>
            </w:r>
            <w:r>
              <w:br/>
            </w:r>
            <w:r>
              <w:rPr>
                <w:rFonts w:ascii="Times New Roman"/>
                <w:b w:val="false"/>
                <w:i w:val="false"/>
                <w:color w:val="000000"/>
                <w:sz w:val="20"/>
              </w:rPr>
              <w:t>
</w:t>
            </w:r>
            <w:r>
              <w:rPr>
                <w:rFonts w:ascii="Times New Roman"/>
                <w:b w:val="false"/>
                <w:i w:val="false"/>
                <w:color w:val="000000"/>
                <w:sz w:val="20"/>
              </w:rPr>
              <w:t xml:space="preserve">Құрылыс машиналарының тораптары мен агрегаттарының, басқару жүйелерінің ақауларының себебін анықтау.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жол-құрылыс машиналарының жалпы құрылғысы;</w:t>
            </w:r>
            <w:r>
              <w:br/>
            </w:r>
            <w:r>
              <w:rPr>
                <w:rFonts w:ascii="Times New Roman"/>
                <w:b w:val="false"/>
                <w:i w:val="false"/>
                <w:color w:val="000000"/>
                <w:sz w:val="20"/>
              </w:rPr>
              <w:t>
</w:t>
            </w:r>
            <w:r>
              <w:rPr>
                <w:rFonts w:ascii="Times New Roman"/>
                <w:b w:val="false"/>
                <w:i w:val="false"/>
                <w:color w:val="000000"/>
                <w:sz w:val="20"/>
              </w:rPr>
              <w:t>- гидравликалық, пневматикалық, механикалық, электрондық және электрлі жабдықтардың негізгі ақаулары және оларды жою тәсілдері;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машиналарға техникалық қызмет көрсету және ақауларын жою</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2.1.1-2.1.12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1402022 – Бульдозер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Жол-құрылыс машиналарының гидравликалық,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электрондық жабдықтарына техникалық қызмет көрсету және жөндеу.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2.2.1-2.2.14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Базалық машиналардың құрылғысы.</w:t>
            </w:r>
            <w:r>
              <w:br/>
            </w:r>
            <w:r>
              <w:rPr>
                <w:rFonts w:ascii="Times New Roman"/>
                <w:b w:val="false"/>
                <w:i w:val="false"/>
                <w:color w:val="000000"/>
                <w:sz w:val="20"/>
              </w:rPr>
              <w:t>
</w:t>
            </w:r>
            <w:r>
              <w:rPr>
                <w:rFonts w:ascii="Times New Roman"/>
                <w:b w:val="false"/>
                <w:i w:val="false"/>
                <w:color w:val="000000"/>
                <w:sz w:val="20"/>
              </w:rPr>
              <w:t>Доңғалақты және шынжыр табанды бульдозерлердің құрылғысы. Пышақпен жабдықталған доңғалақты және шынжыр табанды машиналарды басқару.</w:t>
            </w:r>
            <w:r>
              <w:br/>
            </w:r>
            <w:r>
              <w:rPr>
                <w:rFonts w:ascii="Times New Roman"/>
                <w:b w:val="false"/>
                <w:i w:val="false"/>
                <w:color w:val="000000"/>
                <w:sz w:val="20"/>
              </w:rPr>
              <w:t>
</w:t>
            </w:r>
            <w:r>
              <w:rPr>
                <w:rFonts w:ascii="Times New Roman"/>
                <w:b w:val="false"/>
                <w:i w:val="false"/>
                <w:color w:val="000000"/>
                <w:sz w:val="20"/>
              </w:rPr>
              <w:t>Себілетін топырақты кесу, орнын ауыстыру, тегістеу, алаңды жоспарлау, траншеяларды жабу, қарды тазалау бойынша операцияларды орындау.</w:t>
            </w:r>
            <w:r>
              <w:br/>
            </w:r>
            <w:r>
              <w:rPr>
                <w:rFonts w:ascii="Times New Roman"/>
                <w:b w:val="false"/>
                <w:i w:val="false"/>
                <w:color w:val="000000"/>
                <w:sz w:val="20"/>
              </w:rPr>
              <w:t>
</w:t>
            </w:r>
            <w:r>
              <w:rPr>
                <w:rFonts w:ascii="Times New Roman"/>
                <w:b w:val="false"/>
                <w:i w:val="false"/>
                <w:color w:val="000000"/>
                <w:sz w:val="20"/>
              </w:rPr>
              <w:t>Аралас жұмыс жабдықтарымен жұмыс істеу: қатқан топырақты қопсытқышпен, түбіртектерді тазалағышпен, ағаш құлатқышпен, шөп кескішпен және түбірлерді қопарғышпен.</w:t>
            </w:r>
            <w:r>
              <w:br/>
            </w:r>
            <w:r>
              <w:rPr>
                <w:rFonts w:ascii="Times New Roman"/>
                <w:b w:val="false"/>
                <w:i w:val="false"/>
                <w:color w:val="000000"/>
                <w:sz w:val="20"/>
              </w:rPr>
              <w:t>
</w:t>
            </w:r>
            <w:r>
              <w:rPr>
                <w:rFonts w:ascii="Times New Roman"/>
                <w:b w:val="false"/>
                <w:i w:val="false"/>
                <w:color w:val="000000"/>
                <w:sz w:val="20"/>
              </w:rPr>
              <w:t>Бульдозердің барлық механизмдеріне техникалық қызмет көрсету және ағымдық жөндеу жасау.</w:t>
            </w:r>
            <w:r>
              <w:br/>
            </w:r>
            <w:r>
              <w:rPr>
                <w:rFonts w:ascii="Times New Roman"/>
                <w:b w:val="false"/>
                <w:i w:val="false"/>
                <w:color w:val="000000"/>
                <w:sz w:val="20"/>
              </w:rPr>
              <w:t>
</w:t>
            </w:r>
            <w:r>
              <w:rPr>
                <w:rFonts w:ascii="Times New Roman"/>
                <w:b w:val="false"/>
                <w:i w:val="false"/>
                <w:color w:val="000000"/>
                <w:sz w:val="20"/>
              </w:rPr>
              <w:t>Бульдозермен жұмыс істеу кезіндегі жол жүру ережелері мен қауіпсіздігі.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бульдозерлердің құрылғысы;</w:t>
            </w:r>
            <w:r>
              <w:br/>
            </w:r>
            <w:r>
              <w:rPr>
                <w:rFonts w:ascii="Times New Roman"/>
                <w:b w:val="false"/>
                <w:i w:val="false"/>
                <w:color w:val="000000"/>
                <w:sz w:val="20"/>
              </w:rPr>
              <w:t>
</w:t>
            </w:r>
            <w:r>
              <w:rPr>
                <w:rFonts w:ascii="Times New Roman"/>
                <w:b w:val="false"/>
                <w:i w:val="false"/>
                <w:color w:val="000000"/>
                <w:sz w:val="20"/>
              </w:rPr>
              <w:t>- себілетін топырақты кесу, орнын ауыстыру, тегістеу бойынша операцияларды орындау тәртібі, алаңды жобалау, траншеяларды жабу, қарды тазалау;</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себілетін топырақты кесу, орнын ауыстыру және тегістеу кезінде, алаңды жоспарлау, траншеяларды жабу, қарды тазалау кезінде бульдозерді басқару;</w:t>
            </w:r>
            <w:r>
              <w:br/>
            </w:r>
            <w:r>
              <w:rPr>
                <w:rFonts w:ascii="Times New Roman"/>
                <w:b w:val="false"/>
                <w:i w:val="false"/>
                <w:color w:val="000000"/>
                <w:sz w:val="20"/>
              </w:rPr>
              <w:t>
</w:t>
            </w:r>
            <w:r>
              <w:rPr>
                <w:rFonts w:ascii="Times New Roman"/>
                <w:b w:val="false"/>
                <w:i w:val="false"/>
                <w:color w:val="000000"/>
                <w:sz w:val="20"/>
              </w:rPr>
              <w:t>- бульдозерге техникалық қызмет көрсету және ағымдық жөндеу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2.2.1-2.2.14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1402032 – Скрепер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Жол-құрылыс машиналарының гидравликалық,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электрондық жабдықтарына техникалық қызмет көрсету және жөндеу.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2.3.1.-2.3.10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Базалық машиналар құрылғысы.</w:t>
            </w:r>
            <w:r>
              <w:br/>
            </w:r>
            <w:r>
              <w:rPr>
                <w:rFonts w:ascii="Times New Roman"/>
                <w:b w:val="false"/>
                <w:i w:val="false"/>
                <w:color w:val="000000"/>
                <w:sz w:val="20"/>
              </w:rPr>
              <w:t>
</w:t>
            </w:r>
            <w:r>
              <w:rPr>
                <w:rFonts w:ascii="Times New Roman"/>
                <w:b w:val="false"/>
                <w:i w:val="false"/>
                <w:color w:val="000000"/>
                <w:sz w:val="20"/>
              </w:rPr>
              <w:t>Скреперлердің құрылғысы.</w:t>
            </w:r>
            <w:r>
              <w:br/>
            </w:r>
            <w:r>
              <w:rPr>
                <w:rFonts w:ascii="Times New Roman"/>
                <w:b w:val="false"/>
                <w:i w:val="false"/>
                <w:color w:val="000000"/>
                <w:sz w:val="20"/>
              </w:rPr>
              <w:t>
</w:t>
            </w:r>
            <w:r>
              <w:rPr>
                <w:rFonts w:ascii="Times New Roman"/>
                <w:b w:val="false"/>
                <w:i w:val="false"/>
                <w:color w:val="000000"/>
                <w:sz w:val="20"/>
              </w:rPr>
              <w:t>Скреперлерді басқару.</w:t>
            </w:r>
            <w:r>
              <w:br/>
            </w:r>
            <w:r>
              <w:rPr>
                <w:rFonts w:ascii="Times New Roman"/>
                <w:b w:val="false"/>
                <w:i w:val="false"/>
                <w:color w:val="000000"/>
                <w:sz w:val="20"/>
              </w:rPr>
              <w:t>
</w:t>
            </w:r>
            <w:r>
              <w:rPr>
                <w:rFonts w:ascii="Times New Roman"/>
                <w:b w:val="false"/>
                <w:i w:val="false"/>
                <w:color w:val="000000"/>
                <w:sz w:val="20"/>
              </w:rPr>
              <w:t>Автомобиль және темір жолдардың құрылысы, суландырғыш және кеме жүзетін каналдарды, платиналарды, қоршаушы жер дамбаларын, ғимараттар мен құрылымдар астындағы котловандарды, электр берілісі мен байланыс желісінің тіреулерін, жер асты коммуникацияларына арналған траншеяларды, су қайтарғыш көбеттерді, тау астындағы және банкеттік канаваларды салу кезіндегі резервтердің, кавальерлер мен банкеттердің орналастырылуы кезінде топырақты өңдеу, орнын ауыстыру және жобалау.</w:t>
            </w:r>
            <w:r>
              <w:br/>
            </w:r>
            <w:r>
              <w:rPr>
                <w:rFonts w:ascii="Times New Roman"/>
                <w:b w:val="false"/>
                <w:i w:val="false"/>
                <w:color w:val="000000"/>
                <w:sz w:val="20"/>
              </w:rPr>
              <w:t>
</w:t>
            </w:r>
            <w:r>
              <w:rPr>
                <w:rFonts w:ascii="Times New Roman"/>
                <w:b w:val="false"/>
                <w:i w:val="false"/>
                <w:color w:val="000000"/>
                <w:sz w:val="20"/>
              </w:rPr>
              <w:t>Скрепердің барлық механизмдеріне техникалық қызмет көрсету және жөндеу. Скреперде жұмыс істеу кезіндегі жол жүру ережелері мен қауіпсіздігі.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скрепердің құрылғысы;</w:t>
            </w:r>
            <w:r>
              <w:br/>
            </w:r>
            <w:r>
              <w:rPr>
                <w:rFonts w:ascii="Times New Roman"/>
                <w:b w:val="false"/>
                <w:i w:val="false"/>
                <w:color w:val="000000"/>
                <w:sz w:val="20"/>
              </w:rPr>
              <w:t>
</w:t>
            </w:r>
            <w:r>
              <w:rPr>
                <w:rFonts w:ascii="Times New Roman"/>
                <w:b w:val="false"/>
                <w:i w:val="false"/>
                <w:color w:val="000000"/>
                <w:sz w:val="20"/>
              </w:rPr>
              <w:t>- автомобиль және темір жолдардың құрылысы, суландырғыш және кеме жүзетін каналдарды, платиналарды, қоршаушы жер дамбаларын, ғимараттар мен құрылымдар астындағы котловандарды, электр берілісі мен байланыс желісінің тіреулерін, жер асты коммуникацияларына арналған траншеяларды, су қайтарғыш көбеттерді, тау астындағы және банкеттік канаваларды салу кезіндегі резервтердің, кавальерлер мен банкеттердің орналастырылуы кезінде топырақты өңдеу, орнын ауыстыру және жобалау операцияларын орындау тәртібі;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себілетін топырақты кесу, орнын ауыстыру, тегістеу кезінде, алаңды жобалау және траншеяларды жабу операцияларын орындау кезінде скреперді басқару;</w:t>
            </w:r>
            <w:r>
              <w:br/>
            </w:r>
            <w:r>
              <w:rPr>
                <w:rFonts w:ascii="Times New Roman"/>
                <w:b w:val="false"/>
                <w:i w:val="false"/>
                <w:color w:val="000000"/>
                <w:sz w:val="20"/>
              </w:rPr>
              <w:t>
</w:t>
            </w:r>
            <w:r>
              <w:rPr>
                <w:rFonts w:ascii="Times New Roman"/>
                <w:b w:val="false"/>
                <w:i w:val="false"/>
                <w:color w:val="000000"/>
                <w:sz w:val="20"/>
              </w:rPr>
              <w:t>- скреперге техникалық қызмет көрсету және жөндеу.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2.3.1.-2.3.10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1402042 – Тегіс жаншығыштары бар өздігінен жүретін илем машинисі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Жол-құрылыс машиналарының гидравликалық, пневматикалық, механикалық және электрлі жабдықтары</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жабдықтарына техникалық қызмет көрсету және жөндеуді өткізу.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2.4.1.-2.4.12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Тегіс жаншығыштары бар өздігінен жүретін илем құрылғысы.</w:t>
            </w:r>
            <w:r>
              <w:br/>
            </w:r>
            <w:r>
              <w:rPr>
                <w:rFonts w:ascii="Times New Roman"/>
                <w:b w:val="false"/>
                <w:i w:val="false"/>
                <w:color w:val="000000"/>
                <w:sz w:val="20"/>
              </w:rPr>
              <w:t>
</w:t>
            </w:r>
            <w:r>
              <w:rPr>
                <w:rFonts w:ascii="Times New Roman"/>
                <w:b w:val="false"/>
                <w:i w:val="false"/>
                <w:color w:val="000000"/>
                <w:sz w:val="20"/>
              </w:rPr>
              <w:t>Тегіс жаншығыштары бар өздігінен жүретін илемді басқару.</w:t>
            </w:r>
            <w:r>
              <w:br/>
            </w:r>
            <w:r>
              <w:rPr>
                <w:rFonts w:ascii="Times New Roman"/>
                <w:b w:val="false"/>
                <w:i w:val="false"/>
                <w:color w:val="000000"/>
                <w:sz w:val="20"/>
              </w:rPr>
              <w:t>
</w:t>
            </w:r>
            <w:r>
              <w:rPr>
                <w:rFonts w:ascii="Times New Roman"/>
                <w:b w:val="false"/>
                <w:i w:val="false"/>
                <w:color w:val="000000"/>
                <w:sz w:val="20"/>
              </w:rPr>
              <w:t>Дайындаушы және тұндырғыш бассейндердің негіздері мен бұрыштарын механикалық илеммен тегістеу.</w:t>
            </w:r>
            <w:r>
              <w:br/>
            </w:r>
            <w:r>
              <w:rPr>
                <w:rFonts w:ascii="Times New Roman"/>
                <w:b w:val="false"/>
                <w:i w:val="false"/>
                <w:color w:val="000000"/>
                <w:sz w:val="20"/>
              </w:rPr>
              <w:t>
</w:t>
            </w:r>
            <w:r>
              <w:rPr>
                <w:rFonts w:ascii="Times New Roman"/>
                <w:b w:val="false"/>
                <w:i w:val="false"/>
                <w:color w:val="000000"/>
                <w:sz w:val="20"/>
              </w:rPr>
              <w:t>Тегіс жаншығыштары бар өздігінен жүретін илемнің барлық механизмдеріне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 xml:space="preserve">Тегіс жаншығыштары бар өздігінен жүретін илеммен жұмыс істеу кезіндегі жол жүру ережелері мен қауіпсіздігі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тегіс жаншығыштары бар өздігінен жүретін илем құрылғысы;</w:t>
            </w:r>
            <w:r>
              <w:br/>
            </w:r>
            <w:r>
              <w:rPr>
                <w:rFonts w:ascii="Times New Roman"/>
                <w:b w:val="false"/>
                <w:i w:val="false"/>
                <w:color w:val="000000"/>
                <w:sz w:val="20"/>
              </w:rPr>
              <w:t>
</w:t>
            </w:r>
            <w:r>
              <w:rPr>
                <w:rFonts w:ascii="Times New Roman"/>
                <w:b w:val="false"/>
                <w:i w:val="false"/>
                <w:color w:val="000000"/>
                <w:sz w:val="20"/>
              </w:rPr>
              <w:t>- дайындаушы және тұндырғыш бассейндердің негіздері мен бұрыштарын механикалық илеммен тегістеуді орындау тәртібі;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дайындаушы және тұндырғыш бассейндердің негіздері мен бұрыштарын тегістеу операцияларын орындау кезінде тегіс жаншығыштары бар өздігінен жүретін илемді басқару;</w:t>
            </w:r>
            <w:r>
              <w:br/>
            </w:r>
            <w:r>
              <w:rPr>
                <w:rFonts w:ascii="Times New Roman"/>
                <w:b w:val="false"/>
                <w:i w:val="false"/>
                <w:color w:val="000000"/>
                <w:sz w:val="20"/>
              </w:rPr>
              <w:t>
</w:t>
            </w:r>
            <w:r>
              <w:rPr>
                <w:rFonts w:ascii="Times New Roman"/>
                <w:b w:val="false"/>
                <w:i w:val="false"/>
                <w:color w:val="000000"/>
                <w:sz w:val="20"/>
              </w:rPr>
              <w:t>- илемге техникалық қызмет көрсету және жөндеу.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2.4.1.-2.4.12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1402052 – Пневматикалық шиналы жартылай тіркеме және өздігімен жүретін илем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Жол-құрылыс машиналарының гидравликалық,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жабдықтарына техникалық қызмет көрсету және жөндеуді өткізу.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2.5.1.-2.5.12.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технологиялар:</w:t>
            </w:r>
            <w:r>
              <w:br/>
            </w:r>
            <w:r>
              <w:rPr>
                <w:rFonts w:ascii="Times New Roman"/>
                <w:b w:val="false"/>
                <w:i w:val="false"/>
                <w:color w:val="000000"/>
                <w:sz w:val="20"/>
              </w:rPr>
              <w:t>
</w:t>
            </w:r>
            <w:r>
              <w:rPr>
                <w:rFonts w:ascii="Times New Roman"/>
                <w:b w:val="false"/>
                <w:i w:val="false"/>
                <w:color w:val="000000"/>
                <w:sz w:val="20"/>
              </w:rPr>
              <w:t>Пневматикалық шиналы өздігінен жүретін және жартылай тіркемелі илем құрылғысы.</w:t>
            </w:r>
            <w:r>
              <w:br/>
            </w:r>
            <w:r>
              <w:rPr>
                <w:rFonts w:ascii="Times New Roman"/>
                <w:b w:val="false"/>
                <w:i w:val="false"/>
                <w:color w:val="000000"/>
                <w:sz w:val="20"/>
              </w:rPr>
              <w:t>
</w:t>
            </w:r>
            <w:r>
              <w:rPr>
                <w:rFonts w:ascii="Times New Roman"/>
                <w:b w:val="false"/>
                <w:i w:val="false"/>
                <w:color w:val="000000"/>
                <w:sz w:val="20"/>
              </w:rPr>
              <w:t>Пневматикалық шиналы өздігінен жүретін және жартылай тіркемелі илемді басқару.</w:t>
            </w:r>
            <w:r>
              <w:br/>
            </w:r>
            <w:r>
              <w:rPr>
                <w:rFonts w:ascii="Times New Roman"/>
                <w:b w:val="false"/>
                <w:i w:val="false"/>
                <w:color w:val="000000"/>
                <w:sz w:val="20"/>
              </w:rPr>
              <w:t>
</w:t>
            </w:r>
            <w:r>
              <w:rPr>
                <w:rFonts w:ascii="Times New Roman"/>
                <w:b w:val="false"/>
                <w:i w:val="false"/>
                <w:color w:val="000000"/>
                <w:sz w:val="20"/>
              </w:rPr>
              <w:t>Дайындаушы және тұндырғыш бассейндердің негіздері мен бұрыштарын пневматикалық шиналы өздігінен жүретін және жартылай тіркемелі илеммен тегістеу.</w:t>
            </w:r>
            <w:r>
              <w:br/>
            </w:r>
            <w:r>
              <w:rPr>
                <w:rFonts w:ascii="Times New Roman"/>
                <w:b w:val="false"/>
                <w:i w:val="false"/>
                <w:color w:val="000000"/>
                <w:sz w:val="20"/>
              </w:rPr>
              <w:t>
</w:t>
            </w:r>
            <w:r>
              <w:rPr>
                <w:rFonts w:ascii="Times New Roman"/>
                <w:b w:val="false"/>
                <w:i w:val="false"/>
                <w:color w:val="000000"/>
                <w:sz w:val="20"/>
              </w:rPr>
              <w:t>Пневматикалық шиналы өздігінен жүретін және жартылай тіркемелі илемнің барлық механизмдеріне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 xml:space="preserve">Пневматикалық шиналы өздігінен жүретін және жартылай тіркемелі илеммен жұмыс істеу кезіндегі жол жүру ережелері мен қауіпсіздігі.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пневматикалық шиналы өздігінен жүретін және жартылай тіркемелі илем құрылғысы;</w:t>
            </w:r>
            <w:r>
              <w:br/>
            </w:r>
            <w:r>
              <w:rPr>
                <w:rFonts w:ascii="Times New Roman"/>
                <w:b w:val="false"/>
                <w:i w:val="false"/>
                <w:color w:val="000000"/>
                <w:sz w:val="20"/>
              </w:rPr>
              <w:t>
</w:t>
            </w:r>
            <w:r>
              <w:rPr>
                <w:rFonts w:ascii="Times New Roman"/>
                <w:b w:val="false"/>
                <w:i w:val="false"/>
                <w:color w:val="000000"/>
                <w:sz w:val="20"/>
              </w:rPr>
              <w:t>- дайындаушы және тұндырғыш бассейндердің негіздері мен бұрыштарын пневматикалық шиналы өздігінен жүретін және жартылай тіркемелі илеммен тегістеу кезіндегі операцияларды орындау тәртібі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дайындаушы және тұндырғыш бассейндердің негіздері мен бұрыштарын тегістеу кезінде пневматикалық шиналы өздігінен жүретін және жартылай тіркемелі илемді басқару;</w:t>
            </w:r>
            <w:r>
              <w:br/>
            </w:r>
            <w:r>
              <w:rPr>
                <w:rFonts w:ascii="Times New Roman"/>
                <w:b w:val="false"/>
                <w:i w:val="false"/>
                <w:color w:val="000000"/>
                <w:sz w:val="20"/>
              </w:rPr>
              <w:t>
</w:t>
            </w:r>
            <w:r>
              <w:rPr>
                <w:rFonts w:ascii="Times New Roman"/>
                <w:b w:val="false"/>
                <w:i w:val="false"/>
                <w:color w:val="000000"/>
                <w:sz w:val="20"/>
              </w:rPr>
              <w:t>- илемге техникалық қызмет көрсету және жөндеу.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КҚ 2.5.1.-2.5.12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1402062 – Тығыздаушы және тегістеуші тығыздаушы машина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Жол-құрылыс машиналарының гидравликалық,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xml:space="preserve">- жол-құрылыс машиналарының гидравликалық, пневматикалық, механикалық және электрондық жабдықтарына техникалық қызмет көрсету және жөндеу.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2.6.1.-2.6.10.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Базалық машиналар құрылғысы.</w:t>
            </w:r>
            <w:r>
              <w:br/>
            </w:r>
            <w:r>
              <w:rPr>
                <w:rFonts w:ascii="Times New Roman"/>
                <w:b w:val="false"/>
                <w:i w:val="false"/>
                <w:color w:val="000000"/>
                <w:sz w:val="20"/>
              </w:rPr>
              <w:t>
</w:t>
            </w:r>
            <w:r>
              <w:rPr>
                <w:rFonts w:ascii="Times New Roman"/>
                <w:b w:val="false"/>
                <w:i w:val="false"/>
                <w:color w:val="000000"/>
                <w:sz w:val="20"/>
              </w:rPr>
              <w:t>Шынжыр табанды және доңғалақты тығыздаушы және тегістеуші тығыздаушы машинаның қондырғысы.</w:t>
            </w:r>
            <w:r>
              <w:br/>
            </w:r>
            <w:r>
              <w:rPr>
                <w:rFonts w:ascii="Times New Roman"/>
                <w:b w:val="false"/>
                <w:i w:val="false"/>
                <w:color w:val="000000"/>
                <w:sz w:val="20"/>
              </w:rPr>
              <w:t>
</w:t>
            </w:r>
            <w:r>
              <w:rPr>
                <w:rFonts w:ascii="Times New Roman"/>
                <w:b w:val="false"/>
                <w:i w:val="false"/>
                <w:color w:val="000000"/>
                <w:sz w:val="20"/>
              </w:rPr>
              <w:t>Шынжыр табанды және доңғалақты тығыздаушы және тегістеуші тығыздаушы машинаны басқару.</w:t>
            </w:r>
            <w:r>
              <w:br/>
            </w:r>
            <w:r>
              <w:rPr>
                <w:rFonts w:ascii="Times New Roman"/>
                <w:b w:val="false"/>
                <w:i w:val="false"/>
                <w:color w:val="000000"/>
                <w:sz w:val="20"/>
              </w:rPr>
              <w:t>
</w:t>
            </w:r>
            <w:r>
              <w:rPr>
                <w:rFonts w:ascii="Times New Roman"/>
                <w:b w:val="false"/>
                <w:i w:val="false"/>
                <w:color w:val="000000"/>
                <w:sz w:val="20"/>
              </w:rPr>
              <w:t>Шынжыр табанды немесе доңғалақты тығыздаушы және тегістеуші тығыздаушы машинаның көмегімен топырақты тарату, тығыздау, орнын ауыстыру, бейіндеу және тиеу.</w:t>
            </w:r>
            <w:r>
              <w:br/>
            </w:r>
            <w:r>
              <w:rPr>
                <w:rFonts w:ascii="Times New Roman"/>
                <w:b w:val="false"/>
                <w:i w:val="false"/>
                <w:color w:val="000000"/>
                <w:sz w:val="20"/>
              </w:rPr>
              <w:t>
</w:t>
            </w:r>
            <w:r>
              <w:rPr>
                <w:rFonts w:ascii="Times New Roman"/>
                <w:b w:val="false"/>
                <w:i w:val="false"/>
                <w:color w:val="000000"/>
                <w:sz w:val="20"/>
              </w:rPr>
              <w:t>Шынжыр табанды немесе доңғалақты тығыздаушы және тегістеуші тығыздаушы машинаның барлық механизмдеріне техникалық қызмет көрсету және ағымдық жөндеу жасау.</w:t>
            </w:r>
            <w:r>
              <w:br/>
            </w:r>
            <w:r>
              <w:rPr>
                <w:rFonts w:ascii="Times New Roman"/>
                <w:b w:val="false"/>
                <w:i w:val="false"/>
                <w:color w:val="000000"/>
                <w:sz w:val="20"/>
              </w:rPr>
              <w:t>
</w:t>
            </w:r>
            <w:r>
              <w:rPr>
                <w:rFonts w:ascii="Times New Roman"/>
                <w:b w:val="false"/>
                <w:i w:val="false"/>
                <w:color w:val="000000"/>
                <w:sz w:val="20"/>
              </w:rPr>
              <w:t>Шынжыр табанды немесе доңғалақты тығыздаушы және тегістеуші тығыздаушы машинамен жұмыс істеу кезіндегі жол жүру ережелері мен қауіпсіздігі.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шынжыр табанды немесе доңғалақты тығыздаушы және тегістеуші тығыздаушы машинаның құрылғысы;</w:t>
            </w:r>
            <w:r>
              <w:br/>
            </w:r>
            <w:r>
              <w:rPr>
                <w:rFonts w:ascii="Times New Roman"/>
                <w:b w:val="false"/>
                <w:i w:val="false"/>
                <w:color w:val="000000"/>
                <w:sz w:val="20"/>
              </w:rPr>
              <w:t>
</w:t>
            </w:r>
            <w:r>
              <w:rPr>
                <w:rFonts w:ascii="Times New Roman"/>
                <w:b w:val="false"/>
                <w:i w:val="false"/>
                <w:color w:val="000000"/>
                <w:sz w:val="20"/>
              </w:rPr>
              <w:t>- шынжыр табанды немесе доңғалақты тығыздаушы және тегістеуші тығыздаушы машинаның көмегімен топырақты тарату, тығыздау, орнын ауыстыру, бейіндеу және тиеу жұмыстарын орындау тәртібі;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шынжыр табанды немесе доңғалақты тығыздаушы және тегістеуші тығыздаушы машинаны басқару;</w:t>
            </w:r>
            <w:r>
              <w:br/>
            </w:r>
            <w:r>
              <w:rPr>
                <w:rFonts w:ascii="Times New Roman"/>
                <w:b w:val="false"/>
                <w:i w:val="false"/>
                <w:color w:val="000000"/>
                <w:sz w:val="20"/>
              </w:rPr>
              <w:t>
</w:t>
            </w:r>
            <w:r>
              <w:rPr>
                <w:rFonts w:ascii="Times New Roman"/>
                <w:b w:val="false"/>
                <w:i w:val="false"/>
                <w:color w:val="000000"/>
                <w:sz w:val="20"/>
              </w:rPr>
              <w:t>- шынжыр табанды немесе доңғалақты тығыздаушы және тегістеуші тығыздаушы машинаға техникалық қызмет көрсету және жөндеу.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КҚ2.6.1.-2.6.10.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1402072 – Іштен жанатын қозғалтқышы бар жылжымалы сығымдағыш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Іштен жанатын қозғалтқышы бар жылжымалы сығымдағыштың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іштен жанатын қозғалтқышы бар жылжымалы сығымдағыштың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іштен жанатын қозғалтқышы бар жылжымалы сығымдағыштың пневматикалық, механикалық және электрондық жабдықтарына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2.7.1.-2.7.10.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технологиялар:</w:t>
            </w:r>
            <w:r>
              <w:br/>
            </w:r>
            <w:r>
              <w:rPr>
                <w:rFonts w:ascii="Times New Roman"/>
                <w:b w:val="false"/>
                <w:i w:val="false"/>
                <w:color w:val="000000"/>
                <w:sz w:val="20"/>
              </w:rPr>
              <w:t>
</w:t>
            </w:r>
            <w:r>
              <w:rPr>
                <w:rFonts w:ascii="Times New Roman"/>
                <w:b w:val="false"/>
                <w:i w:val="false"/>
                <w:color w:val="000000"/>
                <w:sz w:val="20"/>
              </w:rPr>
              <w:t>Іштен жанатын қозғалтқыштың құрылғысы.</w:t>
            </w:r>
            <w:r>
              <w:br/>
            </w:r>
            <w:r>
              <w:rPr>
                <w:rFonts w:ascii="Times New Roman"/>
                <w:b w:val="false"/>
                <w:i w:val="false"/>
                <w:color w:val="000000"/>
                <w:sz w:val="20"/>
              </w:rPr>
              <w:t>
</w:t>
            </w:r>
            <w:r>
              <w:rPr>
                <w:rFonts w:ascii="Times New Roman"/>
                <w:b w:val="false"/>
                <w:i w:val="false"/>
                <w:color w:val="000000"/>
                <w:sz w:val="20"/>
              </w:rPr>
              <w:t>Сығымдағыш құрылғысы.</w:t>
            </w:r>
            <w:r>
              <w:br/>
            </w:r>
            <w:r>
              <w:rPr>
                <w:rFonts w:ascii="Times New Roman"/>
                <w:b w:val="false"/>
                <w:i w:val="false"/>
                <w:color w:val="000000"/>
                <w:sz w:val="20"/>
              </w:rPr>
              <w:t>
</w:t>
            </w:r>
            <w:r>
              <w:rPr>
                <w:rFonts w:ascii="Times New Roman"/>
                <w:b w:val="false"/>
                <w:i w:val="false"/>
                <w:color w:val="000000"/>
                <w:sz w:val="20"/>
              </w:rPr>
              <w:t>Сығымдағыштар мен қозғалтқыштардың жұмыс тәртібін іске қосу және реттеу.</w:t>
            </w:r>
            <w:r>
              <w:br/>
            </w:r>
            <w:r>
              <w:rPr>
                <w:rFonts w:ascii="Times New Roman"/>
                <w:b w:val="false"/>
                <w:i w:val="false"/>
                <w:color w:val="000000"/>
                <w:sz w:val="20"/>
              </w:rPr>
              <w:t>
</w:t>
            </w:r>
            <w:r>
              <w:rPr>
                <w:rFonts w:ascii="Times New Roman"/>
                <w:b w:val="false"/>
                <w:i w:val="false"/>
                <w:color w:val="000000"/>
                <w:sz w:val="20"/>
              </w:rPr>
              <w:t>Іштен жанатын қозғалтқыш пен сығымдағыштың барлық механизмдеріне техникалық қызмет көрсету және жөндеу жасау.</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іштен жанатын қозғалтқыш пен сығымдағыштың құрылғысы;</w:t>
            </w:r>
            <w:r>
              <w:br/>
            </w:r>
            <w:r>
              <w:rPr>
                <w:rFonts w:ascii="Times New Roman"/>
                <w:b w:val="false"/>
                <w:i w:val="false"/>
                <w:color w:val="000000"/>
                <w:sz w:val="20"/>
              </w:rPr>
              <w:t>
</w:t>
            </w:r>
            <w:r>
              <w:rPr>
                <w:rFonts w:ascii="Times New Roman"/>
                <w:b w:val="false"/>
                <w:i w:val="false"/>
                <w:color w:val="000000"/>
                <w:sz w:val="20"/>
              </w:rPr>
              <w:t>- сығымдағыштар мен қозғалтқыштарды іске қосу мен жұмысын реттеу бойынша операцияларды орындау тәртібі;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сығымдағыштар мен қозғалтқыштарды іске қосу және жұмыс режимін реттеу;</w:t>
            </w:r>
            <w:r>
              <w:br/>
            </w:r>
            <w:r>
              <w:rPr>
                <w:rFonts w:ascii="Times New Roman"/>
                <w:b w:val="false"/>
                <w:i w:val="false"/>
                <w:color w:val="000000"/>
                <w:sz w:val="20"/>
              </w:rPr>
              <w:t>
</w:t>
            </w:r>
            <w:r>
              <w:rPr>
                <w:rFonts w:ascii="Times New Roman"/>
                <w:b w:val="false"/>
                <w:i w:val="false"/>
                <w:color w:val="000000"/>
                <w:sz w:val="20"/>
              </w:rPr>
              <w:t>- сығымдағыш пен қозғалтқыштарға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2.7.1.-2.7.10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1402082 – Құбыр төсегіш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Жол-құрылыс машиналарының гидравликалық,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xml:space="preserve">- жол-құрылыс машиналарының гидравликалық, пневматикалық, механикалық және электрондық жабдықтарына техникалық қызмет көрсету және жөндеу жасау.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2.8.1.-2.8.11.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Базалық машиналар құрылғысы.</w:t>
            </w:r>
            <w:r>
              <w:br/>
            </w:r>
            <w:r>
              <w:rPr>
                <w:rFonts w:ascii="Times New Roman"/>
                <w:b w:val="false"/>
                <w:i w:val="false"/>
                <w:color w:val="000000"/>
                <w:sz w:val="20"/>
              </w:rPr>
              <w:t>
</w:t>
            </w:r>
            <w:r>
              <w:rPr>
                <w:rFonts w:ascii="Times New Roman"/>
                <w:b w:val="false"/>
                <w:i w:val="false"/>
                <w:color w:val="000000"/>
                <w:sz w:val="20"/>
              </w:rPr>
              <w:t>Доңғалақты және шынжыр табанды құбыр төсеушінің құрылғысы.</w:t>
            </w:r>
            <w:r>
              <w:br/>
            </w:r>
            <w:r>
              <w:rPr>
                <w:rFonts w:ascii="Times New Roman"/>
                <w:b w:val="false"/>
                <w:i w:val="false"/>
                <w:color w:val="000000"/>
                <w:sz w:val="20"/>
              </w:rPr>
              <w:t>
</w:t>
            </w:r>
            <w:r>
              <w:rPr>
                <w:rFonts w:ascii="Times New Roman"/>
                <w:b w:val="false"/>
                <w:i w:val="false"/>
                <w:color w:val="000000"/>
                <w:sz w:val="20"/>
              </w:rPr>
              <w:t>Доңғалақты және шынжыр табанды құбыр төсеушіні басқару.</w:t>
            </w:r>
            <w:r>
              <w:br/>
            </w:r>
            <w:r>
              <w:rPr>
                <w:rFonts w:ascii="Times New Roman"/>
                <w:b w:val="false"/>
                <w:i w:val="false"/>
                <w:color w:val="000000"/>
                <w:sz w:val="20"/>
              </w:rPr>
              <w:t>
</w:t>
            </w:r>
            <w:r>
              <w:rPr>
                <w:rFonts w:ascii="Times New Roman"/>
                <w:b w:val="false"/>
                <w:i w:val="false"/>
                <w:color w:val="000000"/>
                <w:sz w:val="20"/>
              </w:rPr>
              <w:t>Құбыр желілерін көтеру, тасымалдау және траншеяларға төсеу, топырақты бөлшектеп өңдеу, орнын ауыстыру және қайта жоспарлау (пышақ болған жағдайда).</w:t>
            </w:r>
            <w:r>
              <w:br/>
            </w:r>
            <w:r>
              <w:rPr>
                <w:rFonts w:ascii="Times New Roman"/>
                <w:b w:val="false"/>
                <w:i w:val="false"/>
                <w:color w:val="000000"/>
                <w:sz w:val="20"/>
              </w:rPr>
              <w:t>
</w:t>
            </w:r>
            <w:r>
              <w:rPr>
                <w:rFonts w:ascii="Times New Roman"/>
                <w:b w:val="false"/>
                <w:i w:val="false"/>
                <w:color w:val="000000"/>
                <w:sz w:val="20"/>
              </w:rPr>
              <w:t>Доңғалақты және шынжыр табанды құбыр төсеушінің барлық механизмдеріне техникалық қызмет көрсету және жөндеу жүргізу.</w:t>
            </w:r>
            <w:r>
              <w:br/>
            </w:r>
            <w:r>
              <w:rPr>
                <w:rFonts w:ascii="Times New Roman"/>
                <w:b w:val="false"/>
                <w:i w:val="false"/>
                <w:color w:val="000000"/>
                <w:sz w:val="20"/>
              </w:rPr>
              <w:t>
</w:t>
            </w:r>
            <w:r>
              <w:rPr>
                <w:rFonts w:ascii="Times New Roman"/>
                <w:b w:val="false"/>
                <w:i w:val="false"/>
                <w:color w:val="000000"/>
                <w:sz w:val="20"/>
              </w:rPr>
              <w:t>Доңғалақты және шынжыр табанды құбыр төсеушімен жұмыс істеу кезіндегі жол жүру ережелері мен қауіпсіздігі.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доңғалақты және шынжыр табанды құбыр төсеушінің құрылғысы;</w:t>
            </w:r>
            <w:r>
              <w:br/>
            </w:r>
            <w:r>
              <w:rPr>
                <w:rFonts w:ascii="Times New Roman"/>
                <w:b w:val="false"/>
                <w:i w:val="false"/>
                <w:color w:val="000000"/>
                <w:sz w:val="20"/>
              </w:rPr>
              <w:t>
</w:t>
            </w:r>
            <w:r>
              <w:rPr>
                <w:rFonts w:ascii="Times New Roman"/>
                <w:b w:val="false"/>
                <w:i w:val="false"/>
                <w:color w:val="000000"/>
                <w:sz w:val="20"/>
              </w:rPr>
              <w:t>- құбырларды көтеру, тасымалдау және траншеяларға төсеу, топырақты бөлшектеп өңдеу, орнын ауыстыру және жоспарлау бойынша операцияларды орындау тәртібі (пышақ болған жағдайда);</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доңғалақты және шынжыр табанды құбыр төсегішті басқару;</w:t>
            </w:r>
            <w:r>
              <w:br/>
            </w:r>
            <w:r>
              <w:rPr>
                <w:rFonts w:ascii="Times New Roman"/>
                <w:b w:val="false"/>
                <w:i w:val="false"/>
                <w:color w:val="000000"/>
                <w:sz w:val="20"/>
              </w:rPr>
              <w:t>
</w:t>
            </w:r>
            <w:r>
              <w:rPr>
                <w:rFonts w:ascii="Times New Roman"/>
                <w:b w:val="false"/>
                <w:i w:val="false"/>
                <w:color w:val="000000"/>
                <w:sz w:val="20"/>
              </w:rPr>
              <w:t>- доңғалақты және шынжыр табанды құбыр төсегішке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2.8.1.-2.8.11.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1402092 – Жылжымалы құрамға қызмет көрсету жөніндегі қондырғы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қондырғының гидравликалық, пневматикалық, механикалық және электрлі жабдықтары.</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гидравликалық, пневматикалық, механикалық және электрлі жабдықтардың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гидравликалық, пневматикалық, механикалық және электрлі жабдықтарға техникалық қызмет көрсету және жөндеу.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2.9.1.-2.9.10.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Жылжымалы құрамға қызмет көрсету жөніндегі қондырғысының құрылғысы.</w:t>
            </w:r>
            <w:r>
              <w:br/>
            </w:r>
            <w:r>
              <w:rPr>
                <w:rFonts w:ascii="Times New Roman"/>
                <w:b w:val="false"/>
                <w:i w:val="false"/>
                <w:color w:val="000000"/>
                <w:sz w:val="20"/>
              </w:rPr>
              <w:t>
</w:t>
            </w:r>
            <w:r>
              <w:rPr>
                <w:rFonts w:ascii="Times New Roman"/>
                <w:b w:val="false"/>
                <w:i w:val="false"/>
                <w:color w:val="000000"/>
                <w:sz w:val="20"/>
              </w:rPr>
              <w:t>Доңғалақты және шынжыр табанды жылжымалы құрамға қызмет көрсету жөніндегі қондырғыны басқару.</w:t>
            </w:r>
            <w:r>
              <w:br/>
            </w:r>
            <w:r>
              <w:rPr>
                <w:rFonts w:ascii="Times New Roman"/>
                <w:b w:val="false"/>
                <w:i w:val="false"/>
                <w:color w:val="000000"/>
                <w:sz w:val="20"/>
              </w:rPr>
              <w:t>
</w:t>
            </w:r>
            <w:r>
              <w:rPr>
                <w:rFonts w:ascii="Times New Roman"/>
                <w:b w:val="false"/>
                <w:i w:val="false"/>
                <w:color w:val="000000"/>
                <w:sz w:val="20"/>
              </w:rPr>
              <w:t>Жылжымалы құрамға қызмет көрсету жөніндегі қондырғының барлық механизмдеріне техникалық қызмет көрсету және ағымдық жөндеу жасау.</w:t>
            </w:r>
            <w:r>
              <w:br/>
            </w:r>
            <w:r>
              <w:rPr>
                <w:rFonts w:ascii="Times New Roman"/>
                <w:b w:val="false"/>
                <w:i w:val="false"/>
                <w:color w:val="000000"/>
                <w:sz w:val="20"/>
              </w:rPr>
              <w:t>
</w:t>
            </w:r>
            <w:r>
              <w:rPr>
                <w:rFonts w:ascii="Times New Roman"/>
                <w:b w:val="false"/>
                <w:i w:val="false"/>
                <w:color w:val="000000"/>
                <w:sz w:val="20"/>
              </w:rPr>
              <w:t>Жылжымалы құрамға қызмет көрсету жөніндегі қондырғымен жұмыс істеу кезіндегі жол жүру ережелері мен қауіпсіздігі.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жылжымалы құрамға қызмет көрсету жөніндегі қондырғының құрылғысы мен жұмысы</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жылжымалы құрамға қызмет көрсету жөніндегі қондырғыларды басқару;</w:t>
            </w:r>
            <w:r>
              <w:br/>
            </w:r>
            <w:r>
              <w:rPr>
                <w:rFonts w:ascii="Times New Roman"/>
                <w:b w:val="false"/>
                <w:i w:val="false"/>
                <w:color w:val="000000"/>
                <w:sz w:val="20"/>
              </w:rPr>
              <w:t>
</w:t>
            </w:r>
            <w:r>
              <w:rPr>
                <w:rFonts w:ascii="Times New Roman"/>
                <w:b w:val="false"/>
                <w:i w:val="false"/>
                <w:color w:val="000000"/>
                <w:sz w:val="20"/>
              </w:rPr>
              <w:t>- жылжымалы құрамға қызмет көрсету жөніндегі қондырғыға техникалық қызмет көрсету және жөндеу жүргізу.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КҚ 2.9.1.-2.9.10.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1402102 – Бір ожаулы экскаватор машинисі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Жол-құрылыс машиналарының гидравликалық,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 техникалық қызмет көрсету және жөндеу.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2.10.1-2.10.10.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Базалық машиналар құрылғысы.</w:t>
            </w:r>
            <w:r>
              <w:br/>
            </w:r>
            <w:r>
              <w:rPr>
                <w:rFonts w:ascii="Times New Roman"/>
                <w:b w:val="false"/>
                <w:i w:val="false"/>
                <w:color w:val="000000"/>
                <w:sz w:val="20"/>
              </w:rPr>
              <w:t>
</w:t>
            </w:r>
            <w:r>
              <w:rPr>
                <w:rFonts w:ascii="Times New Roman"/>
                <w:b w:val="false"/>
                <w:i w:val="false"/>
                <w:color w:val="000000"/>
                <w:sz w:val="20"/>
              </w:rPr>
              <w:t>Доңғалақты және шынжыр табанды бір ожаулы экскаватордың құрылғысы.</w:t>
            </w:r>
            <w:r>
              <w:br/>
            </w:r>
            <w:r>
              <w:rPr>
                <w:rFonts w:ascii="Times New Roman"/>
                <w:b w:val="false"/>
                <w:i w:val="false"/>
                <w:color w:val="000000"/>
                <w:sz w:val="20"/>
              </w:rPr>
              <w:t>
</w:t>
            </w:r>
            <w:r>
              <w:rPr>
                <w:rFonts w:ascii="Times New Roman"/>
                <w:b w:val="false"/>
                <w:i w:val="false"/>
                <w:color w:val="000000"/>
                <w:sz w:val="20"/>
              </w:rPr>
              <w:t>Доңғалақты және шынжыр табанды бір ожаулы экскаваторды басқару.</w:t>
            </w:r>
            <w:r>
              <w:br/>
            </w:r>
            <w:r>
              <w:rPr>
                <w:rFonts w:ascii="Times New Roman"/>
                <w:b w:val="false"/>
                <w:i w:val="false"/>
                <w:color w:val="000000"/>
                <w:sz w:val="20"/>
              </w:rPr>
              <w:t>
</w:t>
            </w:r>
            <w:r>
              <w:rPr>
                <w:rFonts w:ascii="Times New Roman"/>
                <w:b w:val="false"/>
                <w:i w:val="false"/>
                <w:color w:val="000000"/>
                <w:sz w:val="20"/>
              </w:rPr>
              <w:t>Автомобиль және темір жолдардың құрылысы, суландырғыш және кеме жүзетін каналдарды, платиналарды, қоршаушы жер дамбаларын, ғимараттар мен құрылымдар астындағы котловандарды, электр берілісі мен байланыс желісінің тіреулерін, жер асты коммуникацияларына арналған траншеяларды, су қайтарғыш көбеттерді, тау астындағы және банкеттік канаваларды салу кезіндегі резервтердің, кавальерлер мен банкеттердің орналастырылуы кезінде топырақты өңдеу, орнын ауыстыру және жобалау.</w:t>
            </w:r>
            <w:r>
              <w:br/>
            </w:r>
            <w:r>
              <w:rPr>
                <w:rFonts w:ascii="Times New Roman"/>
                <w:b w:val="false"/>
                <w:i w:val="false"/>
                <w:color w:val="000000"/>
                <w:sz w:val="20"/>
              </w:rPr>
              <w:t>
</w:t>
            </w:r>
            <w:r>
              <w:rPr>
                <w:rFonts w:ascii="Times New Roman"/>
                <w:b w:val="false"/>
                <w:i w:val="false"/>
                <w:color w:val="000000"/>
                <w:sz w:val="20"/>
              </w:rPr>
              <w:t>Доңғалақты және шынжыр табанды бір ожаулы экскаватордың барлық механизмдеріне техникалық қызмет көрсету және ағымдық жөндеу жасау.</w:t>
            </w:r>
            <w:r>
              <w:br/>
            </w:r>
            <w:r>
              <w:rPr>
                <w:rFonts w:ascii="Times New Roman"/>
                <w:b w:val="false"/>
                <w:i w:val="false"/>
                <w:color w:val="000000"/>
                <w:sz w:val="20"/>
              </w:rPr>
              <w:t>
</w:t>
            </w:r>
            <w:r>
              <w:rPr>
                <w:rFonts w:ascii="Times New Roman"/>
                <w:b w:val="false"/>
                <w:i w:val="false"/>
                <w:color w:val="000000"/>
                <w:sz w:val="20"/>
              </w:rPr>
              <w:t>Доңғалақты және шынжыр табанды бір ожаулы экскаватормен жұмыс істеу кезіндегі жол жүру ережесі мен қауіпсіздігі.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автомобиль және темір жолдардың құрылысы, суландырғыш және кеме жүзетін каналдарды, платиналарды, қоршаушы жер дамбаларын, ғимараттар мен құрылымдар астындағы котловандарды, электр берілісі мен байланыс желісінің тіреулерін, жер асты коммуникацияларына арналған траншеяларды, су қайтарғыш көбеттерді, тау астындағы және банкеттік канаваларды салу кезіндегі резервтердің, кавальерлер мен банкеттердің орналастырылуы кезінде топырақты өңдеу, орнын ауыстыру және жобалау кезіндегі орындалатын жұмыс тәртібі.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доңғалақты және шынжыр табанды бір ожаулы экскаваторды басқару;</w:t>
            </w:r>
            <w:r>
              <w:br/>
            </w:r>
            <w:r>
              <w:rPr>
                <w:rFonts w:ascii="Times New Roman"/>
                <w:b w:val="false"/>
                <w:i w:val="false"/>
                <w:color w:val="000000"/>
                <w:sz w:val="20"/>
              </w:rPr>
              <w:t>
</w:t>
            </w:r>
            <w:r>
              <w:rPr>
                <w:rFonts w:ascii="Times New Roman"/>
                <w:b w:val="false"/>
                <w:i w:val="false"/>
                <w:color w:val="000000"/>
                <w:sz w:val="20"/>
              </w:rPr>
              <w:t>- доңғалақты және шынжыр табанды бір ожаулы экскаваторға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2.10.1-2.10.10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1402112 – Роторлық экскаватор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Жол-құрылыс машиналарының гидравликалық,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2.11.1-2.11.10.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Базалық машиналар құрылғысы.</w:t>
            </w:r>
            <w:r>
              <w:br/>
            </w:r>
            <w:r>
              <w:rPr>
                <w:rFonts w:ascii="Times New Roman"/>
                <w:b w:val="false"/>
                <w:i w:val="false"/>
                <w:color w:val="000000"/>
                <w:sz w:val="20"/>
              </w:rPr>
              <w:t>
</w:t>
            </w:r>
            <w:r>
              <w:rPr>
                <w:rFonts w:ascii="Times New Roman"/>
                <w:b w:val="false"/>
                <w:i w:val="false"/>
                <w:color w:val="000000"/>
                <w:sz w:val="20"/>
              </w:rPr>
              <w:t>Роторлық экскаватордың атқаратын қызметі мен құрылғысы.</w:t>
            </w:r>
            <w:r>
              <w:br/>
            </w:r>
            <w:r>
              <w:rPr>
                <w:rFonts w:ascii="Times New Roman"/>
                <w:b w:val="false"/>
                <w:i w:val="false"/>
                <w:color w:val="000000"/>
                <w:sz w:val="20"/>
              </w:rPr>
              <w:t>
</w:t>
            </w:r>
            <w:r>
              <w:rPr>
                <w:rFonts w:ascii="Times New Roman"/>
                <w:b w:val="false"/>
                <w:i w:val="false"/>
                <w:color w:val="000000"/>
                <w:sz w:val="20"/>
              </w:rPr>
              <w:t>Экскаваторды басқару.</w:t>
            </w:r>
            <w:r>
              <w:br/>
            </w:r>
            <w:r>
              <w:rPr>
                <w:rFonts w:ascii="Times New Roman"/>
                <w:b w:val="false"/>
                <w:i w:val="false"/>
                <w:color w:val="000000"/>
                <w:sz w:val="20"/>
              </w:rPr>
              <w:t>
</w:t>
            </w:r>
            <w:r>
              <w:rPr>
                <w:rFonts w:ascii="Times New Roman"/>
                <w:b w:val="false"/>
                <w:i w:val="false"/>
                <w:color w:val="000000"/>
                <w:sz w:val="20"/>
              </w:rPr>
              <w:t>Автомобиль және темір жолдардың құрылысы, суландырғыш және кеме жүзетін каналдарды, платиналарды, қоршаушы жер дамбаларын, ғимараттар мен құрылымдар астындағы котловандарды, электр берілісі мен байланыс желісінің тіреулерін, жер асты коммуникацияларына арналған траншеяларды, су қайтарғыш көбеттерді, тау астындағы және банкеттік канаваларды салу кезіндегі резервтердің, кавальерлер мен банкеттердің орналастырылуы кезінде топырақты өңдеу, орнын ауыстыру және жобалау. Экскаватордың барлық механизмдеріне техникалық қызмет көрсету және жөндеу жасау.</w:t>
            </w:r>
            <w:r>
              <w:br/>
            </w:r>
            <w:r>
              <w:rPr>
                <w:rFonts w:ascii="Times New Roman"/>
                <w:b w:val="false"/>
                <w:i w:val="false"/>
                <w:color w:val="000000"/>
                <w:sz w:val="20"/>
              </w:rPr>
              <w:t>
</w:t>
            </w:r>
            <w:r>
              <w:rPr>
                <w:rFonts w:ascii="Times New Roman"/>
                <w:b w:val="false"/>
                <w:i w:val="false"/>
                <w:color w:val="000000"/>
                <w:sz w:val="20"/>
              </w:rPr>
              <w:t>Экскаватормен жұмыс істеу кезіндегі ережелер мен қауіпсіздік.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роторлық экскаватор құрылғысы;</w:t>
            </w:r>
            <w:r>
              <w:br/>
            </w:r>
            <w:r>
              <w:rPr>
                <w:rFonts w:ascii="Times New Roman"/>
                <w:b w:val="false"/>
                <w:i w:val="false"/>
                <w:color w:val="000000"/>
                <w:sz w:val="20"/>
              </w:rPr>
              <w:t>
</w:t>
            </w:r>
            <w:r>
              <w:rPr>
                <w:rFonts w:ascii="Times New Roman"/>
                <w:b w:val="false"/>
                <w:i w:val="false"/>
                <w:color w:val="000000"/>
                <w:sz w:val="20"/>
              </w:rPr>
              <w:t>- берілген бейіндер мен белгілерді сақтай отырып, топырақты экскавациялаудың ережесі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роторлық экскаваторды басқару;</w:t>
            </w:r>
            <w:r>
              <w:br/>
            </w:r>
            <w:r>
              <w:rPr>
                <w:rFonts w:ascii="Times New Roman"/>
                <w:b w:val="false"/>
                <w:i w:val="false"/>
                <w:color w:val="000000"/>
                <w:sz w:val="20"/>
              </w:rPr>
              <w:t>
</w:t>
            </w:r>
            <w:r>
              <w:rPr>
                <w:rFonts w:ascii="Times New Roman"/>
                <w:b w:val="false"/>
                <w:i w:val="false"/>
                <w:color w:val="000000"/>
                <w:sz w:val="20"/>
              </w:rPr>
              <w:t>- роторлық экскаваторға техникалық қызмет көрсету және жөндеу жасау (роторлық доңғалақ, жеңілдеткіш консоль, желдеткіш, қайта жүктегіш, пышақ).</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2.11.1-2.11.10.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1402122 – Тиейтін автомобиль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Көтергіш-көлік машиналарының гидравликалық,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көтергіш-көлік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көтергіш-көлік машиналарының гидравликалық, пневматикалық, механикалық және электрлі жабдықтарына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2.12.1.-2.12.10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Базалық машиналар құрылғысы.</w:t>
            </w:r>
            <w:r>
              <w:br/>
            </w:r>
            <w:r>
              <w:rPr>
                <w:rFonts w:ascii="Times New Roman"/>
                <w:b w:val="false"/>
                <w:i w:val="false"/>
                <w:color w:val="000000"/>
                <w:sz w:val="20"/>
              </w:rPr>
              <w:t>
</w:t>
            </w:r>
            <w:r>
              <w:rPr>
                <w:rFonts w:ascii="Times New Roman"/>
                <w:b w:val="false"/>
                <w:i w:val="false"/>
                <w:color w:val="000000"/>
                <w:sz w:val="20"/>
              </w:rPr>
              <w:t>Тиейтін автомобиль құрылғысы.</w:t>
            </w:r>
            <w:r>
              <w:br/>
            </w:r>
            <w:r>
              <w:rPr>
                <w:rFonts w:ascii="Times New Roman"/>
                <w:b w:val="false"/>
                <w:i w:val="false"/>
                <w:color w:val="000000"/>
                <w:sz w:val="20"/>
              </w:rPr>
              <w:t>
</w:t>
            </w:r>
            <w:r>
              <w:rPr>
                <w:rFonts w:ascii="Times New Roman"/>
                <w:b w:val="false"/>
                <w:i w:val="false"/>
                <w:color w:val="000000"/>
                <w:sz w:val="20"/>
              </w:rPr>
              <w:t>Тиейтін автомобильді басқару.</w:t>
            </w:r>
            <w:r>
              <w:br/>
            </w:r>
            <w:r>
              <w:rPr>
                <w:rFonts w:ascii="Times New Roman"/>
                <w:b w:val="false"/>
                <w:i w:val="false"/>
                <w:color w:val="000000"/>
                <w:sz w:val="20"/>
              </w:rPr>
              <w:t>
</w:t>
            </w:r>
            <w:r>
              <w:rPr>
                <w:rFonts w:ascii="Times New Roman"/>
                <w:b w:val="false"/>
                <w:i w:val="false"/>
                <w:color w:val="000000"/>
                <w:sz w:val="20"/>
              </w:rPr>
              <w:t>Тиейтін автомобильдің барлық механизмдеріне техникалық қызмет көрсету және ағымдық жөндеу.</w:t>
            </w:r>
            <w:r>
              <w:br/>
            </w:r>
            <w:r>
              <w:rPr>
                <w:rFonts w:ascii="Times New Roman"/>
                <w:b w:val="false"/>
                <w:i w:val="false"/>
                <w:color w:val="000000"/>
                <w:sz w:val="20"/>
              </w:rPr>
              <w:t>
</w:t>
            </w:r>
            <w:r>
              <w:rPr>
                <w:rFonts w:ascii="Times New Roman"/>
                <w:b w:val="false"/>
                <w:i w:val="false"/>
                <w:color w:val="000000"/>
                <w:sz w:val="20"/>
              </w:rPr>
              <w:t>Тиейтін автомобильмен жұмыс істеу кезіндегі жол жүру ережелері мен қауіпсіздігі.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тиейтін автомобильдің құрылғысы;</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тиеу-түсіру жұмыстары кезінде автомобиль түсіргіштердің әртүрлі типтерін басқару;</w:t>
            </w:r>
            <w:r>
              <w:br/>
            </w:r>
            <w:r>
              <w:rPr>
                <w:rFonts w:ascii="Times New Roman"/>
                <w:b w:val="false"/>
                <w:i w:val="false"/>
                <w:color w:val="000000"/>
                <w:sz w:val="20"/>
              </w:rPr>
              <w:t>
</w:t>
            </w:r>
            <w:r>
              <w:rPr>
                <w:rFonts w:ascii="Times New Roman"/>
                <w:b w:val="false"/>
                <w:i w:val="false"/>
                <w:color w:val="000000"/>
                <w:sz w:val="20"/>
              </w:rPr>
              <w:t>- тиейтін автомобильге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2.12.1.-2.12.10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1402132 – Автогрейдер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Жол-құрылыс машиналарының гидравликалық, пневматикалық, механикалық және электрлі жабдықтары.</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2.13.1.-2.13.12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Базалық машиналар құрылғысы.</w:t>
            </w:r>
            <w:r>
              <w:br/>
            </w:r>
            <w:r>
              <w:rPr>
                <w:rFonts w:ascii="Times New Roman"/>
                <w:b w:val="false"/>
                <w:i w:val="false"/>
                <w:color w:val="000000"/>
                <w:sz w:val="20"/>
              </w:rPr>
              <w:t>
</w:t>
            </w:r>
            <w:r>
              <w:rPr>
                <w:rFonts w:ascii="Times New Roman"/>
                <w:b w:val="false"/>
                <w:i w:val="false"/>
                <w:color w:val="000000"/>
                <w:sz w:val="20"/>
              </w:rPr>
              <w:t>Автогрейдер құрылғысы.</w:t>
            </w:r>
            <w:r>
              <w:br/>
            </w:r>
            <w:r>
              <w:rPr>
                <w:rFonts w:ascii="Times New Roman"/>
                <w:b w:val="false"/>
                <w:i w:val="false"/>
                <w:color w:val="000000"/>
                <w:sz w:val="20"/>
              </w:rPr>
              <w:t>
</w:t>
            </w:r>
            <w:r>
              <w:rPr>
                <w:rFonts w:ascii="Times New Roman"/>
                <w:b w:val="false"/>
                <w:i w:val="false"/>
                <w:color w:val="000000"/>
                <w:sz w:val="20"/>
              </w:rPr>
              <w:t>Автогрейдерді басқару.</w:t>
            </w:r>
            <w:r>
              <w:br/>
            </w:r>
            <w:r>
              <w:rPr>
                <w:rFonts w:ascii="Times New Roman"/>
                <w:b w:val="false"/>
                <w:i w:val="false"/>
                <w:color w:val="000000"/>
                <w:sz w:val="20"/>
              </w:rPr>
              <w:t>
</w:t>
            </w:r>
            <w:r>
              <w:rPr>
                <w:rFonts w:ascii="Times New Roman"/>
                <w:b w:val="false"/>
                <w:i w:val="false"/>
                <w:color w:val="000000"/>
                <w:sz w:val="20"/>
              </w:rPr>
              <w:t>Себілетін топырақты кесу, орнын ауыстыру, тегістеу, алаңды жоспарлау, траншеяларды жабу, қарды тазалау.</w:t>
            </w:r>
            <w:r>
              <w:br/>
            </w:r>
            <w:r>
              <w:rPr>
                <w:rFonts w:ascii="Times New Roman"/>
                <w:b w:val="false"/>
                <w:i w:val="false"/>
                <w:color w:val="000000"/>
                <w:sz w:val="20"/>
              </w:rPr>
              <w:t>
</w:t>
            </w:r>
            <w:r>
              <w:rPr>
                <w:rFonts w:ascii="Times New Roman"/>
                <w:b w:val="false"/>
                <w:i w:val="false"/>
                <w:color w:val="000000"/>
                <w:sz w:val="20"/>
              </w:rPr>
              <w:t>Аралас жұмыс құралдарымен жұмыс істеу: қатқан топырақты қопсытқышпен, түбіртектерді тазалағышпен, ағаш құлатқышпен, шөп орғыш пен түбірлерді қопарғышпен.</w:t>
            </w:r>
            <w:r>
              <w:br/>
            </w:r>
            <w:r>
              <w:rPr>
                <w:rFonts w:ascii="Times New Roman"/>
                <w:b w:val="false"/>
                <w:i w:val="false"/>
                <w:color w:val="000000"/>
                <w:sz w:val="20"/>
              </w:rPr>
              <w:t>
</w:t>
            </w:r>
            <w:r>
              <w:rPr>
                <w:rFonts w:ascii="Times New Roman"/>
                <w:b w:val="false"/>
                <w:i w:val="false"/>
                <w:color w:val="000000"/>
                <w:sz w:val="20"/>
              </w:rPr>
              <w:t>Автогрейдердің барлық механизмдеріне техникалық қызмет көрсету және жөндеу жасау.</w:t>
            </w:r>
            <w:r>
              <w:br/>
            </w:r>
            <w:r>
              <w:rPr>
                <w:rFonts w:ascii="Times New Roman"/>
                <w:b w:val="false"/>
                <w:i w:val="false"/>
                <w:color w:val="000000"/>
                <w:sz w:val="20"/>
              </w:rPr>
              <w:t>
</w:t>
            </w:r>
            <w:r>
              <w:rPr>
                <w:rFonts w:ascii="Times New Roman"/>
                <w:b w:val="false"/>
                <w:i w:val="false"/>
                <w:color w:val="000000"/>
                <w:sz w:val="20"/>
              </w:rPr>
              <w:t>Автогрейдерде жұмыс істеу кезіндегі жол жүру ережелері мен қауіпсіздігі.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автогрейдердің құрылғысы;</w:t>
            </w:r>
            <w:r>
              <w:br/>
            </w:r>
            <w:r>
              <w:rPr>
                <w:rFonts w:ascii="Times New Roman"/>
                <w:b w:val="false"/>
                <w:i w:val="false"/>
                <w:color w:val="000000"/>
                <w:sz w:val="20"/>
              </w:rPr>
              <w:t>
</w:t>
            </w:r>
            <w:r>
              <w:rPr>
                <w:rFonts w:ascii="Times New Roman"/>
                <w:b w:val="false"/>
                <w:i w:val="false"/>
                <w:color w:val="000000"/>
                <w:sz w:val="20"/>
              </w:rPr>
              <w:t>- себілетін топырақты кесу, орнын ауыстыру, тегістеу, алаңды жоспарлау, траншеяларды жабы, қарды тазалау операцияларын орындау тәртібі.</w:t>
            </w:r>
            <w:r>
              <w:br/>
            </w:r>
            <w:r>
              <w:rPr>
                <w:rFonts w:ascii="Times New Roman"/>
                <w:b w:val="false"/>
                <w:i w:val="false"/>
                <w:color w:val="000000"/>
                <w:sz w:val="20"/>
              </w:rPr>
              <w:t>
</w:t>
            </w:r>
            <w:r>
              <w:rPr>
                <w:rFonts w:ascii="Times New Roman"/>
                <w:b w:val="false"/>
                <w:i w:val="false"/>
                <w:color w:val="000000"/>
                <w:sz w:val="20"/>
              </w:rPr>
              <w:t>- аралас жұмыс құралдарымен жұмыс істеу: қатқан топырақты қопсытқышпен, түбіртектерді тазалағышпен, ағаш құлатқышпен, шөп орғыш пен түбірлерді қопарғышпен;</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себілетін топырақты кесу, орнын ауыстыру, тегістеу, алаңды жоспарлау, траншеяларды жабы, қарды тазалау бойынша операциларды орындау кезінде автогрейдерді басқару;</w:t>
            </w:r>
            <w:r>
              <w:br/>
            </w:r>
            <w:r>
              <w:rPr>
                <w:rFonts w:ascii="Times New Roman"/>
                <w:b w:val="false"/>
                <w:i w:val="false"/>
                <w:color w:val="000000"/>
                <w:sz w:val="20"/>
              </w:rPr>
              <w:t>
</w:t>
            </w:r>
            <w:r>
              <w:rPr>
                <w:rFonts w:ascii="Times New Roman"/>
                <w:b w:val="false"/>
                <w:i w:val="false"/>
                <w:color w:val="000000"/>
                <w:sz w:val="20"/>
              </w:rPr>
              <w:t>- автогрейдерге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2.13.1.-2.13.12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1402142 – Автомұнара және автогидрокөтергі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Көтергіш-көлік машиналарының гидравликалық, пневматикалық, механикалық және электрлі жабдықтары.</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көтергіш-көлік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xml:space="preserve">- көтергіш-көлік машиналарының гидравликалық, пневматикалық, механикалық және электрлі жабдықтарына техникалық қызмет көрсету және жөндеу жасау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2.14.1.-2.14.10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Автомобиль құрылғысы.</w:t>
            </w:r>
            <w:r>
              <w:br/>
            </w:r>
            <w:r>
              <w:rPr>
                <w:rFonts w:ascii="Times New Roman"/>
                <w:b w:val="false"/>
                <w:i w:val="false"/>
                <w:color w:val="000000"/>
                <w:sz w:val="20"/>
              </w:rPr>
              <w:t>
</w:t>
            </w:r>
            <w:r>
              <w:rPr>
                <w:rFonts w:ascii="Times New Roman"/>
                <w:b w:val="false"/>
                <w:i w:val="false"/>
                <w:color w:val="000000"/>
                <w:sz w:val="20"/>
              </w:rPr>
              <w:t>Автомұнара және автогидрокөтергіш құрылғысы. Автомұнараны және автогидрокөтергішті басқару.</w:t>
            </w:r>
            <w:r>
              <w:br/>
            </w:r>
            <w:r>
              <w:rPr>
                <w:rFonts w:ascii="Times New Roman"/>
                <w:b w:val="false"/>
                <w:i w:val="false"/>
                <w:color w:val="000000"/>
                <w:sz w:val="20"/>
              </w:rPr>
              <w:t>
</w:t>
            </w:r>
            <w:r>
              <w:rPr>
                <w:rFonts w:ascii="Times New Roman"/>
                <w:b w:val="false"/>
                <w:i w:val="false"/>
                <w:color w:val="000000"/>
                <w:sz w:val="20"/>
              </w:rPr>
              <w:t>Автомұнара мен автогидрокөтергішке техникалық қызмет көрсету және ағымдық жөндеу.</w:t>
            </w:r>
            <w:r>
              <w:br/>
            </w:r>
            <w:r>
              <w:rPr>
                <w:rFonts w:ascii="Times New Roman"/>
                <w:b w:val="false"/>
                <w:i w:val="false"/>
                <w:color w:val="000000"/>
                <w:sz w:val="20"/>
              </w:rPr>
              <w:t>
</w:t>
            </w:r>
            <w:r>
              <w:rPr>
                <w:rFonts w:ascii="Times New Roman"/>
                <w:b w:val="false"/>
                <w:i w:val="false"/>
                <w:color w:val="000000"/>
                <w:sz w:val="20"/>
              </w:rPr>
              <w:t>Автомұнарада немесе автогидрокөтергіште жұмыс істеу кезіндегі жол жүру ережелері мен қауіпсіздігі.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базалық автомобильдің, автомұнараның, автогидрокөтергіштің құрылғысы;</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тиеу-түсіру жұмыстарын орындау кезінде автомұнара мен автогидрокөтергіштің барлық түрлерін басқару;</w:t>
            </w:r>
            <w:r>
              <w:br/>
            </w:r>
            <w:r>
              <w:rPr>
                <w:rFonts w:ascii="Times New Roman"/>
                <w:b w:val="false"/>
                <w:i w:val="false"/>
                <w:color w:val="000000"/>
                <w:sz w:val="20"/>
              </w:rPr>
              <w:t>
</w:t>
            </w:r>
            <w:r>
              <w:rPr>
                <w:rFonts w:ascii="Times New Roman"/>
                <w:b w:val="false"/>
                <w:i w:val="false"/>
                <w:color w:val="000000"/>
                <w:sz w:val="20"/>
              </w:rPr>
              <w:t>- автомұнара мен автогидрокөтергішке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2.14.1.-2.14.10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1402152 – Автосығымдағыш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Автосығымдағыштың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автосығымдағыштың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автосығымдағыштың пневматикалық, механикалық және электрлі жабдықтарына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2.15.1.-2.15.10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Автомобильдің құрылғысы.</w:t>
            </w:r>
            <w:r>
              <w:br/>
            </w:r>
            <w:r>
              <w:rPr>
                <w:rFonts w:ascii="Times New Roman"/>
                <w:b w:val="false"/>
                <w:i w:val="false"/>
                <w:color w:val="000000"/>
                <w:sz w:val="20"/>
              </w:rPr>
              <w:t>
</w:t>
            </w:r>
            <w:r>
              <w:rPr>
                <w:rFonts w:ascii="Times New Roman"/>
                <w:b w:val="false"/>
                <w:i w:val="false"/>
                <w:color w:val="000000"/>
                <w:sz w:val="20"/>
              </w:rPr>
              <w:t>Сығымдағыштың құрылғысы.</w:t>
            </w:r>
            <w:r>
              <w:br/>
            </w:r>
            <w:r>
              <w:rPr>
                <w:rFonts w:ascii="Times New Roman"/>
                <w:b w:val="false"/>
                <w:i w:val="false"/>
                <w:color w:val="000000"/>
                <w:sz w:val="20"/>
              </w:rPr>
              <w:t>
</w:t>
            </w:r>
            <w:r>
              <w:rPr>
                <w:rFonts w:ascii="Times New Roman"/>
                <w:b w:val="false"/>
                <w:i w:val="false"/>
                <w:color w:val="000000"/>
                <w:sz w:val="20"/>
              </w:rPr>
              <w:t>Сығымдағыштар мен қозғалтқыштардың жұмыс режимдерін іске қосу және реттеу.</w:t>
            </w:r>
            <w:r>
              <w:br/>
            </w:r>
            <w:r>
              <w:rPr>
                <w:rFonts w:ascii="Times New Roman"/>
                <w:b w:val="false"/>
                <w:i w:val="false"/>
                <w:color w:val="000000"/>
                <w:sz w:val="20"/>
              </w:rPr>
              <w:t>
</w:t>
            </w:r>
            <w:r>
              <w:rPr>
                <w:rFonts w:ascii="Times New Roman"/>
                <w:b w:val="false"/>
                <w:i w:val="false"/>
                <w:color w:val="000000"/>
                <w:sz w:val="20"/>
              </w:rPr>
              <w:t>Автосығымдағыштың барлық механизмдеріне техникалық қызмет көрсету және жөндеу жасау.</w:t>
            </w:r>
            <w:r>
              <w:br/>
            </w:r>
            <w:r>
              <w:rPr>
                <w:rFonts w:ascii="Times New Roman"/>
                <w:b w:val="false"/>
                <w:i w:val="false"/>
                <w:color w:val="000000"/>
                <w:sz w:val="20"/>
              </w:rPr>
              <w:t>
</w:t>
            </w:r>
            <w:r>
              <w:rPr>
                <w:rFonts w:ascii="Times New Roman"/>
                <w:b w:val="false"/>
                <w:i w:val="false"/>
                <w:color w:val="000000"/>
                <w:sz w:val="20"/>
              </w:rPr>
              <w:t xml:space="preserve">Автосығымдағышпен жұмыс істеу кезіндегі жол жүру ережелері мен қауіпсіздігі.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автомобиль мен сығымдағыш құрылғысы;</w:t>
            </w:r>
            <w:r>
              <w:br/>
            </w:r>
            <w:r>
              <w:rPr>
                <w:rFonts w:ascii="Times New Roman"/>
                <w:b w:val="false"/>
                <w:i w:val="false"/>
                <w:color w:val="000000"/>
                <w:sz w:val="20"/>
              </w:rPr>
              <w:t>
</w:t>
            </w:r>
            <w:r>
              <w:rPr>
                <w:rFonts w:ascii="Times New Roman"/>
                <w:b w:val="false"/>
                <w:i w:val="false"/>
                <w:color w:val="000000"/>
                <w:sz w:val="20"/>
              </w:rPr>
              <w:t>- сығымдағыштар мен қозғалтқыштардың жұмыс режимдерін іске қосу мен реттеу операцияларын орындау тәртібі;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автомобильді басқару;</w:t>
            </w:r>
            <w:r>
              <w:br/>
            </w:r>
            <w:r>
              <w:rPr>
                <w:rFonts w:ascii="Times New Roman"/>
                <w:b w:val="false"/>
                <w:i w:val="false"/>
                <w:color w:val="000000"/>
                <w:sz w:val="20"/>
              </w:rPr>
              <w:t>
</w:t>
            </w:r>
            <w:r>
              <w:rPr>
                <w:rFonts w:ascii="Times New Roman"/>
                <w:b w:val="false"/>
                <w:i w:val="false"/>
                <w:color w:val="000000"/>
                <w:sz w:val="20"/>
              </w:rPr>
              <w:t>- сығымдағыштар мен қозғалтқыштардың жұмыс режимдерін іске қосу мен реттеуді жүргізу;</w:t>
            </w:r>
            <w:r>
              <w:br/>
            </w:r>
            <w:r>
              <w:rPr>
                <w:rFonts w:ascii="Times New Roman"/>
                <w:b w:val="false"/>
                <w:i w:val="false"/>
                <w:color w:val="000000"/>
                <w:sz w:val="20"/>
              </w:rPr>
              <w:t>
</w:t>
            </w:r>
            <w:r>
              <w:rPr>
                <w:rFonts w:ascii="Times New Roman"/>
                <w:b w:val="false"/>
                <w:i w:val="false"/>
                <w:color w:val="000000"/>
                <w:sz w:val="20"/>
              </w:rPr>
              <w:t>- сығымдағыштар мен қозғалтқыштарға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2.15.1.-2.15.10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1402162 – Автомобиль кранының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Көтергіш-көлік машиналарының гидравликалық,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көтергіш-көлік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көтергіш-көлік машиналарының гидравликалық, пневматикалық, механикалық және электрлі жабдықтарына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2.16.1-2.16.10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Автомобиль құрылғысы.</w:t>
            </w:r>
            <w:r>
              <w:br/>
            </w:r>
            <w:r>
              <w:rPr>
                <w:rFonts w:ascii="Times New Roman"/>
                <w:b w:val="false"/>
                <w:i w:val="false"/>
                <w:color w:val="000000"/>
                <w:sz w:val="20"/>
              </w:rPr>
              <w:t>
</w:t>
            </w:r>
            <w:r>
              <w:rPr>
                <w:rFonts w:ascii="Times New Roman"/>
                <w:b w:val="false"/>
                <w:i w:val="false"/>
                <w:color w:val="000000"/>
                <w:sz w:val="20"/>
              </w:rPr>
              <w:t>Автокран құрылғысы.</w:t>
            </w:r>
            <w:r>
              <w:br/>
            </w:r>
            <w:r>
              <w:rPr>
                <w:rFonts w:ascii="Times New Roman"/>
                <w:b w:val="false"/>
                <w:i w:val="false"/>
                <w:color w:val="000000"/>
                <w:sz w:val="20"/>
              </w:rPr>
              <w:t>
</w:t>
            </w:r>
            <w:r>
              <w:rPr>
                <w:rFonts w:ascii="Times New Roman"/>
                <w:b w:val="false"/>
                <w:i w:val="false"/>
                <w:color w:val="000000"/>
                <w:sz w:val="20"/>
              </w:rPr>
              <w:t>Автокранды басқару.</w:t>
            </w:r>
            <w:r>
              <w:br/>
            </w:r>
            <w:r>
              <w:rPr>
                <w:rFonts w:ascii="Times New Roman"/>
                <w:b w:val="false"/>
                <w:i w:val="false"/>
                <w:color w:val="000000"/>
                <w:sz w:val="20"/>
              </w:rPr>
              <w:t>
</w:t>
            </w:r>
            <w:r>
              <w:rPr>
                <w:rFonts w:ascii="Times New Roman"/>
                <w:b w:val="false"/>
                <w:i w:val="false"/>
                <w:color w:val="000000"/>
                <w:sz w:val="20"/>
              </w:rPr>
              <w:t>Арқандау ережесі.</w:t>
            </w:r>
            <w:r>
              <w:br/>
            </w:r>
            <w:r>
              <w:rPr>
                <w:rFonts w:ascii="Times New Roman"/>
                <w:b w:val="false"/>
                <w:i w:val="false"/>
                <w:color w:val="000000"/>
                <w:sz w:val="20"/>
              </w:rPr>
              <w:t>
</w:t>
            </w:r>
            <w:r>
              <w:rPr>
                <w:rFonts w:ascii="Times New Roman"/>
                <w:b w:val="false"/>
                <w:i w:val="false"/>
                <w:color w:val="000000"/>
                <w:sz w:val="20"/>
              </w:rPr>
              <w:t>Автокранның барлық механизмдеріне техникалық қызмет көрсету және жөндеу жасау.</w:t>
            </w:r>
            <w:r>
              <w:br/>
            </w:r>
            <w:r>
              <w:rPr>
                <w:rFonts w:ascii="Times New Roman"/>
                <w:b w:val="false"/>
                <w:i w:val="false"/>
                <w:color w:val="000000"/>
                <w:sz w:val="20"/>
              </w:rPr>
              <w:t>
</w:t>
            </w:r>
            <w:r>
              <w:rPr>
                <w:rFonts w:ascii="Times New Roman"/>
                <w:b w:val="false"/>
                <w:i w:val="false"/>
                <w:color w:val="000000"/>
                <w:sz w:val="20"/>
              </w:rPr>
              <w:t>Автокранда жұмыс істеу кезіндегі жол жүру ережелері мен қауіпсіздігі.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базалық автомобильдің, автокранның құрылғысы;</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тиеу-түсіру жұмыстары кезінде автокрандардың барлық түрлерін басқару;</w:t>
            </w:r>
            <w:r>
              <w:br/>
            </w:r>
            <w:r>
              <w:rPr>
                <w:rFonts w:ascii="Times New Roman"/>
                <w:b w:val="false"/>
                <w:i w:val="false"/>
                <w:color w:val="000000"/>
                <w:sz w:val="20"/>
              </w:rPr>
              <w:t>
</w:t>
            </w:r>
            <w:r>
              <w:rPr>
                <w:rFonts w:ascii="Times New Roman"/>
                <w:b w:val="false"/>
                <w:i w:val="false"/>
                <w:color w:val="000000"/>
                <w:sz w:val="20"/>
              </w:rPr>
              <w:t>- автокрандарға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2.16.1-2.16.10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1402172 – Кран машинисі (краншы)</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Көтергіш-көлік машиналарының гидравликалық,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көтергіш-көлік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көтергіш-көлік машиналарының гидравликалық, пневматикалық, механикалық және электрлі жабдықтарына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2.17.1-2.17.11.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Кранның құрылғысы мен жұмысы.</w:t>
            </w:r>
            <w:r>
              <w:br/>
            </w:r>
            <w:r>
              <w:rPr>
                <w:rFonts w:ascii="Times New Roman"/>
                <w:b w:val="false"/>
                <w:i w:val="false"/>
                <w:color w:val="000000"/>
                <w:sz w:val="20"/>
              </w:rPr>
              <w:t>
</w:t>
            </w:r>
            <w:r>
              <w:rPr>
                <w:rFonts w:ascii="Times New Roman"/>
                <w:b w:val="false"/>
                <w:i w:val="false"/>
                <w:color w:val="000000"/>
                <w:sz w:val="20"/>
              </w:rPr>
              <w:t>Кранды басқару.</w:t>
            </w:r>
            <w:r>
              <w:br/>
            </w:r>
            <w:r>
              <w:rPr>
                <w:rFonts w:ascii="Times New Roman"/>
                <w:b w:val="false"/>
                <w:i w:val="false"/>
                <w:color w:val="000000"/>
                <w:sz w:val="20"/>
              </w:rPr>
              <w:t>
</w:t>
            </w:r>
            <w:r>
              <w:rPr>
                <w:rFonts w:ascii="Times New Roman"/>
                <w:b w:val="false"/>
                <w:i w:val="false"/>
                <w:color w:val="000000"/>
                <w:sz w:val="20"/>
              </w:rPr>
              <w:t>Арқандау ережелері.</w:t>
            </w:r>
            <w:r>
              <w:br/>
            </w:r>
            <w:r>
              <w:rPr>
                <w:rFonts w:ascii="Times New Roman"/>
                <w:b w:val="false"/>
                <w:i w:val="false"/>
                <w:color w:val="000000"/>
                <w:sz w:val="20"/>
              </w:rPr>
              <w:t>
</w:t>
            </w:r>
            <w:r>
              <w:rPr>
                <w:rFonts w:ascii="Times New Roman"/>
                <w:b w:val="false"/>
                <w:i w:val="false"/>
                <w:color w:val="000000"/>
                <w:sz w:val="20"/>
              </w:rPr>
              <w:t>Кранның барлық механизмдеріне техникалық қызмет көрсету және жөндеу.</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r>
              <w:rPr>
                <w:rFonts w:ascii="Times New Roman"/>
                <w:b w:val="false"/>
                <w:i w:val="false"/>
                <w:color w:val="000000"/>
                <w:sz w:val="20"/>
              </w:rPr>
              <w:t>- кран құрылғысы;</w:t>
            </w:r>
            <w:r>
              <w:br/>
            </w:r>
            <w:r>
              <w:rPr>
                <w:rFonts w:ascii="Times New Roman"/>
                <w:b w:val="false"/>
                <w:i w:val="false"/>
                <w:color w:val="000000"/>
                <w:sz w:val="20"/>
              </w:rPr>
              <w:t>
</w:t>
            </w:r>
            <w:r>
              <w:rPr>
                <w:rFonts w:ascii="Times New Roman"/>
                <w:b w:val="false"/>
                <w:i w:val="false"/>
                <w:color w:val="000000"/>
                <w:sz w:val="20"/>
              </w:rPr>
              <w:t>- арқандау ережесі;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тиеу-түсіру жұмыстарын орындау кезінде кранның барлық түрлерін басқару;</w:t>
            </w:r>
            <w:r>
              <w:br/>
            </w:r>
            <w:r>
              <w:rPr>
                <w:rFonts w:ascii="Times New Roman"/>
                <w:b w:val="false"/>
                <w:i w:val="false"/>
                <w:color w:val="000000"/>
                <w:sz w:val="20"/>
              </w:rPr>
              <w:t>
</w:t>
            </w:r>
            <w:r>
              <w:rPr>
                <w:rFonts w:ascii="Times New Roman"/>
                <w:b w:val="false"/>
                <w:i w:val="false"/>
                <w:color w:val="000000"/>
                <w:sz w:val="20"/>
              </w:rPr>
              <w:t>- крандарға техникалық қызмет көрсету және жөндеу.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2.17.1-2.17.11.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1402182 – Жол-құрылыс машиналары мен тракторларын жөндеуші дәнекерлеуші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Жол-құрылыс машиналарына қызмет көрсету мен жөндеуге арналған құралдар, құрылғылар мен жабдықтар.</w:t>
            </w:r>
            <w:r>
              <w:br/>
            </w:r>
            <w:r>
              <w:rPr>
                <w:rFonts w:ascii="Times New Roman"/>
                <w:b w:val="false"/>
                <w:i w:val="false"/>
                <w:color w:val="000000"/>
                <w:sz w:val="20"/>
              </w:rPr>
              <w:t>
</w:t>
            </w:r>
            <w:r>
              <w:rPr>
                <w:rFonts w:ascii="Times New Roman"/>
                <w:b w:val="false"/>
                <w:i w:val="false"/>
                <w:color w:val="000000"/>
                <w:sz w:val="20"/>
              </w:rPr>
              <w:t>Гидравликалық, пневматикалық, механикалық, электрондық және электрлі жабдықтары.</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жол-құрылыс машиналарына техникалық қызмет көрсету мен жөндеуге арналған жабдықтардың атқаратын қызметі және құрылғысы;</w:t>
            </w:r>
            <w:r>
              <w:br/>
            </w:r>
            <w:r>
              <w:rPr>
                <w:rFonts w:ascii="Times New Roman"/>
                <w:b w:val="false"/>
                <w:i w:val="false"/>
                <w:color w:val="000000"/>
                <w:sz w:val="20"/>
              </w:rPr>
              <w:t>
</w:t>
            </w:r>
            <w:r>
              <w:rPr>
                <w:rFonts w:ascii="Times New Roman"/>
                <w:b w:val="false"/>
                <w:i w:val="false"/>
                <w:color w:val="000000"/>
                <w:sz w:val="20"/>
              </w:rPr>
              <w:t>- өндірістік және технологиялық үрдістер;</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қарапайым ақауларды анықтау және оларды жою;</w:t>
            </w:r>
            <w:r>
              <w:br/>
            </w:r>
            <w:r>
              <w:rPr>
                <w:rFonts w:ascii="Times New Roman"/>
                <w:b w:val="false"/>
                <w:i w:val="false"/>
                <w:color w:val="000000"/>
                <w:sz w:val="20"/>
              </w:rPr>
              <w:t>
</w:t>
            </w:r>
            <w:r>
              <w:rPr>
                <w:rFonts w:ascii="Times New Roman"/>
                <w:b w:val="false"/>
                <w:i w:val="false"/>
                <w:color w:val="000000"/>
                <w:sz w:val="20"/>
              </w:rPr>
              <w:t>- жабдықтарды атқару қызметіне қарай пайдалану.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2.18.1-2.18.11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Базалық машиналар құрылғысы.</w:t>
            </w:r>
            <w:r>
              <w:br/>
            </w:r>
            <w:r>
              <w:rPr>
                <w:rFonts w:ascii="Times New Roman"/>
                <w:b w:val="false"/>
                <w:i w:val="false"/>
                <w:color w:val="000000"/>
                <w:sz w:val="20"/>
              </w:rPr>
              <w:t>
</w:t>
            </w:r>
            <w:r>
              <w:rPr>
                <w:rFonts w:ascii="Times New Roman"/>
                <w:b w:val="false"/>
                <w:i w:val="false"/>
                <w:color w:val="000000"/>
                <w:sz w:val="20"/>
              </w:rPr>
              <w:t>Жол-құрылыс машиналарының жалпы құрылғысы.</w:t>
            </w:r>
            <w:r>
              <w:br/>
            </w:r>
            <w:r>
              <w:rPr>
                <w:rFonts w:ascii="Times New Roman"/>
                <w:b w:val="false"/>
                <w:i w:val="false"/>
                <w:color w:val="000000"/>
                <w:sz w:val="20"/>
              </w:rPr>
              <w:t>
</w:t>
            </w:r>
            <w:r>
              <w:rPr>
                <w:rFonts w:ascii="Times New Roman"/>
                <w:b w:val="false"/>
                <w:i w:val="false"/>
                <w:color w:val="000000"/>
                <w:sz w:val="20"/>
              </w:rPr>
              <w:t>Гидравликалық, пневматикалық, механикалық, электрондық және электрлі жабдықтарды реттеу, техникалық қызмет көрсету және ағымдық жөндеу жасау.</w:t>
            </w:r>
            <w:r>
              <w:br/>
            </w:r>
            <w:r>
              <w:rPr>
                <w:rFonts w:ascii="Times New Roman"/>
                <w:b w:val="false"/>
                <w:i w:val="false"/>
                <w:color w:val="000000"/>
                <w:sz w:val="20"/>
              </w:rPr>
              <w:t>
</w:t>
            </w:r>
            <w:r>
              <w:rPr>
                <w:rFonts w:ascii="Times New Roman"/>
                <w:b w:val="false"/>
                <w:i w:val="false"/>
                <w:color w:val="000000"/>
                <w:sz w:val="20"/>
              </w:rPr>
              <w:t xml:space="preserve">Жол-құрылыс машиналарының тораптары және агрегаттарының және басқару жүйелерінің ақау себептерін анықтау.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жол-құрылыс машиналарының жалпы құрылғысы;</w:t>
            </w:r>
            <w:r>
              <w:br/>
            </w:r>
            <w:r>
              <w:rPr>
                <w:rFonts w:ascii="Times New Roman"/>
                <w:b w:val="false"/>
                <w:i w:val="false"/>
                <w:color w:val="000000"/>
                <w:sz w:val="20"/>
              </w:rPr>
              <w:t>
</w:t>
            </w:r>
            <w:r>
              <w:rPr>
                <w:rFonts w:ascii="Times New Roman"/>
                <w:b w:val="false"/>
                <w:i w:val="false"/>
                <w:color w:val="000000"/>
                <w:sz w:val="20"/>
              </w:rPr>
              <w:t>- гидравликалық, пневматикалық, механикалық, электрондық және электрлі жабдықтардың негізгі ақаулары және оларды жою;</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xml:space="preserve">- жол-құрылыс машиналарына техникалық қызмет көрсету және жөндеу жасау.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2.18.1-2.18.11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1402192 – Сына қағатын қондырғы машинисі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 xml:space="preserve">Жол-құрылыс машиналарының гидравликалық, пневматикалық, механикалық және электрлі жабдықтары.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жабдықтарының жұмыс принципі;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пневматикалық, механикалық және электрлі жабдықтарына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w:t>
            </w:r>
            <w:r>
              <w:br/>
            </w:r>
            <w:r>
              <w:rPr>
                <w:rFonts w:ascii="Times New Roman"/>
                <w:b w:val="false"/>
                <w:i w:val="false"/>
                <w:color w:val="000000"/>
                <w:sz w:val="20"/>
              </w:rPr>
              <w:t>
</w:t>
            </w:r>
            <w:r>
              <w:rPr>
                <w:rFonts w:ascii="Times New Roman"/>
                <w:b w:val="false"/>
                <w:i w:val="false"/>
                <w:color w:val="000000"/>
                <w:sz w:val="20"/>
              </w:rPr>
              <w:t>КҚ 2.19.1.-2.19.10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иехнология</w:t>
            </w:r>
            <w:r>
              <w:br/>
            </w:r>
            <w:r>
              <w:rPr>
                <w:rFonts w:ascii="Times New Roman"/>
                <w:b w:val="false"/>
                <w:i w:val="false"/>
                <w:color w:val="000000"/>
                <w:sz w:val="20"/>
              </w:rPr>
              <w:t>
</w:t>
            </w:r>
            <w:r>
              <w:rPr>
                <w:rFonts w:ascii="Times New Roman"/>
                <w:b w:val="false"/>
                <w:i w:val="false"/>
                <w:color w:val="000000"/>
                <w:sz w:val="20"/>
              </w:rPr>
              <w:t>Базалық машиналар қондырғысы. Пневматикалық және шынжыр табанды сына қағатын қондырғының құрылғысы.</w:t>
            </w:r>
            <w:r>
              <w:br/>
            </w:r>
            <w:r>
              <w:rPr>
                <w:rFonts w:ascii="Times New Roman"/>
                <w:b w:val="false"/>
                <w:i w:val="false"/>
                <w:color w:val="000000"/>
                <w:sz w:val="20"/>
              </w:rPr>
              <w:t>
</w:t>
            </w:r>
            <w:r>
              <w:rPr>
                <w:rFonts w:ascii="Times New Roman"/>
                <w:b w:val="false"/>
                <w:i w:val="false"/>
                <w:color w:val="000000"/>
                <w:sz w:val="20"/>
              </w:rPr>
              <w:t>Пневматикалық және шынжыр табанды сына қағатын қондырғыны басқару.</w:t>
            </w:r>
            <w:r>
              <w:br/>
            </w:r>
            <w:r>
              <w:rPr>
                <w:rFonts w:ascii="Times New Roman"/>
                <w:b w:val="false"/>
                <w:i w:val="false"/>
                <w:color w:val="000000"/>
                <w:sz w:val="20"/>
              </w:rPr>
              <w:t>
</w:t>
            </w:r>
            <w:r>
              <w:rPr>
                <w:rFonts w:ascii="Times New Roman"/>
                <w:b w:val="false"/>
                <w:i w:val="false"/>
                <w:color w:val="000000"/>
                <w:sz w:val="20"/>
              </w:rPr>
              <w:t>Пневматикалық және шынжыр табанды сына қағатын қондырғының барлық механизмдеріне техникалық қызмет көрсету және жөндеу жасау.</w:t>
            </w:r>
            <w:r>
              <w:br/>
            </w:r>
            <w:r>
              <w:rPr>
                <w:rFonts w:ascii="Times New Roman"/>
                <w:b w:val="false"/>
                <w:i w:val="false"/>
                <w:color w:val="000000"/>
                <w:sz w:val="20"/>
              </w:rPr>
              <w:t>
</w:t>
            </w:r>
            <w:r>
              <w:rPr>
                <w:rFonts w:ascii="Times New Roman"/>
                <w:b w:val="false"/>
                <w:i w:val="false"/>
                <w:color w:val="000000"/>
                <w:sz w:val="20"/>
              </w:rPr>
              <w:t>Пневматикалық және шынжыр табанды сына қағатын қондырғының жұмысы кезіндегі жол жүру ережелері мен қауіпсіздігі.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пневматикалық және шынжыр табанды сына қағатын қондырғының құрылғысы;</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пневматикалық және шынжыр табанды сына қағатын қондырғыны басқару;</w:t>
            </w:r>
            <w:r>
              <w:br/>
            </w:r>
            <w:r>
              <w:rPr>
                <w:rFonts w:ascii="Times New Roman"/>
                <w:b w:val="false"/>
                <w:i w:val="false"/>
                <w:color w:val="000000"/>
                <w:sz w:val="20"/>
              </w:rPr>
              <w:t>
</w:t>
            </w:r>
            <w:r>
              <w:rPr>
                <w:rFonts w:ascii="Times New Roman"/>
                <w:b w:val="false"/>
                <w:i w:val="false"/>
                <w:color w:val="000000"/>
                <w:sz w:val="20"/>
              </w:rPr>
              <w:t>- сына қағатын қондырғыны пайдалану дұрыстығын бақылауды жүзеге асыру (вертикаль, топырақ түрі);</w:t>
            </w:r>
            <w:r>
              <w:br/>
            </w:r>
            <w:r>
              <w:rPr>
                <w:rFonts w:ascii="Times New Roman"/>
                <w:b w:val="false"/>
                <w:i w:val="false"/>
                <w:color w:val="000000"/>
                <w:sz w:val="20"/>
              </w:rPr>
              <w:t>
</w:t>
            </w:r>
            <w:r>
              <w:rPr>
                <w:rFonts w:ascii="Times New Roman"/>
                <w:b w:val="false"/>
                <w:i w:val="false"/>
                <w:color w:val="000000"/>
                <w:sz w:val="20"/>
              </w:rPr>
              <w:t>- аспаптардың көрсеткіштерін бақылауды жүзеге асыру;</w:t>
            </w:r>
            <w:r>
              <w:br/>
            </w:r>
            <w:r>
              <w:rPr>
                <w:rFonts w:ascii="Times New Roman"/>
                <w:b w:val="false"/>
                <w:i w:val="false"/>
                <w:color w:val="000000"/>
                <w:sz w:val="20"/>
              </w:rPr>
              <w:t>
</w:t>
            </w:r>
            <w:r>
              <w:rPr>
                <w:rFonts w:ascii="Times New Roman"/>
                <w:b w:val="false"/>
                <w:i w:val="false"/>
                <w:color w:val="000000"/>
                <w:sz w:val="20"/>
              </w:rPr>
              <w:t>- пневматикалық және шынжыр табанды сына қағатын қондырғыға техникалық қызмет көрсету және жөндеу жасау.</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2.19.1.-2.19.10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6428"/>
        <w:gridCol w:w="6429"/>
        <w:gridCol w:w="3429"/>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ӨО.01</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жол-құрылыс машиналарын пайдаланатын және қызмет көрсететін кәсіпорын түрлері</w:t>
            </w:r>
            <w:r>
              <w:br/>
            </w:r>
            <w:r>
              <w:rPr>
                <w:rFonts w:ascii="Times New Roman"/>
                <w:b w:val="false"/>
                <w:i w:val="false"/>
                <w:color w:val="000000"/>
                <w:sz w:val="20"/>
              </w:rPr>
              <w:t>
</w:t>
            </w:r>
            <w:r>
              <w:rPr>
                <w:rFonts w:ascii="Times New Roman"/>
                <w:b w:val="false"/>
                <w:i w:val="false"/>
                <w:color w:val="000000"/>
                <w:sz w:val="20"/>
              </w:rPr>
              <w:t>- таңдалған мамандық мамандарының өндірістік жұмыс туралы түсініктері</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2,5,6,11</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пісіру, станоктық, ұсталық-дәнекерлеу жұмыстарын орындау,</w:t>
            </w:r>
            <w:r>
              <w:br/>
            </w:r>
            <w:r>
              <w:rPr>
                <w:rFonts w:ascii="Times New Roman"/>
                <w:b w:val="false"/>
                <w:i w:val="false"/>
                <w:color w:val="000000"/>
                <w:sz w:val="20"/>
              </w:rPr>
              <w:t>
</w:t>
            </w:r>
            <w:r>
              <w:rPr>
                <w:rFonts w:ascii="Times New Roman"/>
                <w:b w:val="false"/>
                <w:i w:val="false"/>
                <w:color w:val="000000"/>
                <w:sz w:val="20"/>
              </w:rPr>
              <w:t>- монтаждау-демонтаж жұмыстарын орындау,</w:t>
            </w:r>
            <w:r>
              <w:br/>
            </w:r>
            <w:r>
              <w:rPr>
                <w:rFonts w:ascii="Times New Roman"/>
                <w:b w:val="false"/>
                <w:i w:val="false"/>
                <w:color w:val="000000"/>
                <w:sz w:val="20"/>
              </w:rPr>
              <w:t>
</w:t>
            </w:r>
            <w:r>
              <w:rPr>
                <w:rFonts w:ascii="Times New Roman"/>
                <w:b w:val="false"/>
                <w:i w:val="false"/>
                <w:color w:val="000000"/>
                <w:sz w:val="20"/>
              </w:rPr>
              <w:t>- жол-құрылыс машиналарын басқару.</w:t>
            </w:r>
            <w:r>
              <w:br/>
            </w:r>
            <w:r>
              <w:rPr>
                <w:rFonts w:ascii="Times New Roman"/>
                <w:b w:val="false"/>
                <w:i w:val="false"/>
                <w:color w:val="000000"/>
                <w:sz w:val="20"/>
              </w:rPr>
              <w:t>
</w:t>
            </w:r>
            <w:r>
              <w:rPr>
                <w:rFonts w:ascii="Times New Roman"/>
                <w:b w:val="false"/>
                <w:i w:val="false"/>
                <w:color w:val="000000"/>
                <w:sz w:val="20"/>
              </w:rPr>
              <w:t>Дағдылары:</w:t>
            </w:r>
            <w:r>
              <w:br/>
            </w:r>
            <w:r>
              <w:rPr>
                <w:rFonts w:ascii="Times New Roman"/>
                <w:b w:val="false"/>
                <w:i w:val="false"/>
                <w:color w:val="000000"/>
                <w:sz w:val="20"/>
              </w:rPr>
              <w:t>
</w:t>
            </w:r>
            <w:r>
              <w:rPr>
                <w:rFonts w:ascii="Times New Roman"/>
                <w:b w:val="false"/>
                <w:i w:val="false"/>
                <w:color w:val="000000"/>
                <w:sz w:val="20"/>
              </w:rPr>
              <w:t>- жол-құрылыс машиналарына техникалық қызмет көрсету және жөндеу жасау,</w:t>
            </w:r>
            <w:r>
              <w:br/>
            </w:r>
            <w:r>
              <w:rPr>
                <w:rFonts w:ascii="Times New Roman"/>
                <w:b w:val="false"/>
                <w:i w:val="false"/>
                <w:color w:val="000000"/>
                <w:sz w:val="20"/>
              </w:rPr>
              <w:t>
</w:t>
            </w:r>
            <w:r>
              <w:rPr>
                <w:rFonts w:ascii="Times New Roman"/>
                <w:b w:val="false"/>
                <w:i w:val="false"/>
                <w:color w:val="000000"/>
                <w:sz w:val="20"/>
              </w:rPr>
              <w:t>- жол-құрылыс машиналары машинисінің жұмысы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2.1.1-2.19.10</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дағдыларын бекіту бойынша практика</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 жағдайында жалпы дайындық кезінде алған білімдерін қолдану.</w:t>
            </w:r>
            <w:r>
              <w:br/>
            </w:r>
            <w:r>
              <w:rPr>
                <w:rFonts w:ascii="Times New Roman"/>
                <w:b w:val="false"/>
                <w:i w:val="false"/>
                <w:color w:val="000000"/>
                <w:sz w:val="20"/>
              </w:rPr>
              <w:t>
</w:t>
            </w:r>
            <w:r>
              <w:rPr>
                <w:rFonts w:ascii="Times New Roman"/>
                <w:b w:val="false"/>
                <w:i w:val="false"/>
                <w:color w:val="000000"/>
                <w:sz w:val="20"/>
              </w:rPr>
              <w:t>Дағдылары:</w:t>
            </w:r>
            <w:r>
              <w:br/>
            </w:r>
            <w:r>
              <w:rPr>
                <w:rFonts w:ascii="Times New Roman"/>
                <w:b w:val="false"/>
                <w:i w:val="false"/>
                <w:color w:val="000000"/>
                <w:sz w:val="20"/>
              </w:rPr>
              <w:t>
</w:t>
            </w:r>
            <w:r>
              <w:rPr>
                <w:rFonts w:ascii="Times New Roman"/>
                <w:b w:val="false"/>
                <w:i w:val="false"/>
                <w:color w:val="000000"/>
                <w:sz w:val="20"/>
              </w:rPr>
              <w:t xml:space="preserve">- негізгі технологиялық операцияларды орындау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2.1.1-2.19.10</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нақты өндіріс жағдайында кәсіби міндеттерін орындау</w:t>
            </w:r>
            <w:r>
              <w:br/>
            </w:r>
            <w:r>
              <w:rPr>
                <w:rFonts w:ascii="Times New Roman"/>
                <w:b w:val="false"/>
                <w:i w:val="false"/>
                <w:color w:val="000000"/>
                <w:sz w:val="20"/>
              </w:rPr>
              <w:t>
</w:t>
            </w:r>
            <w:r>
              <w:rPr>
                <w:rFonts w:ascii="Times New Roman"/>
                <w:b w:val="false"/>
                <w:i w:val="false"/>
                <w:color w:val="000000"/>
                <w:sz w:val="20"/>
              </w:rPr>
              <w:t>Дағдылары:</w:t>
            </w:r>
            <w:r>
              <w:br/>
            </w:r>
            <w:r>
              <w:rPr>
                <w:rFonts w:ascii="Times New Roman"/>
                <w:b w:val="false"/>
                <w:i w:val="false"/>
                <w:color w:val="000000"/>
                <w:sz w:val="20"/>
              </w:rPr>
              <w:t>
</w:t>
            </w:r>
            <w:r>
              <w:rPr>
                <w:rFonts w:ascii="Times New Roman"/>
                <w:b w:val="false"/>
                <w:i w:val="false"/>
                <w:color w:val="000000"/>
                <w:sz w:val="20"/>
              </w:rPr>
              <w:t>- жұмыс орнын ұйымдастыру.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2.1.1-2.19.10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циклдары мен кәсіптік практика бойынша білім беру бағдарламасының мазмұны (орта буынды маман)</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индексі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тараулары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білік, дағдылары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құзыреттілік коды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r>
              <w:br/>
            </w:r>
            <w:r>
              <w:rPr>
                <w:rFonts w:ascii="Times New Roman"/>
                <w:b w:val="false"/>
                <w:i w:val="false"/>
                <w:color w:val="000000"/>
                <w:sz w:val="20"/>
              </w:rPr>
              <w:t>
</w:t>
            </w:r>
            <w:r>
              <w:rPr>
                <w:rFonts w:ascii="Times New Roman"/>
                <w:b w:val="false"/>
                <w:i w:val="false"/>
                <w:color w:val="000000"/>
                <w:sz w:val="20"/>
              </w:rPr>
              <w:t>Орыс тілінің синтаксисі. Мамандық бойынша терминология.</w:t>
            </w:r>
            <w:r>
              <w:br/>
            </w:r>
            <w:r>
              <w:rPr>
                <w:rFonts w:ascii="Times New Roman"/>
                <w:b w:val="false"/>
                <w:i w:val="false"/>
                <w:color w:val="000000"/>
                <w:sz w:val="20"/>
              </w:rPr>
              <w:t>
</w:t>
            </w:r>
            <w:r>
              <w:rPr>
                <w:rFonts w:ascii="Times New Roman"/>
                <w:b w:val="false"/>
                <w:i w:val="false"/>
                <w:color w:val="000000"/>
                <w:sz w:val="20"/>
              </w:rPr>
              <w:t xml:space="preserve">Кәсіби бағытталған мәтіндерді аудару (сөздікпен) техникасы. Кәсіби қарым-қатынас.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тілінің синтаксисі;</w:t>
            </w:r>
            <w:r>
              <w:br/>
            </w:r>
            <w:r>
              <w:rPr>
                <w:rFonts w:ascii="Times New Roman"/>
                <w:b w:val="false"/>
                <w:i w:val="false"/>
                <w:color w:val="000000"/>
                <w:sz w:val="20"/>
              </w:rPr>
              <w:t>
</w:t>
            </w:r>
            <w:r>
              <w:rPr>
                <w:rFonts w:ascii="Times New Roman"/>
                <w:b w:val="false"/>
                <w:i w:val="false"/>
                <w:color w:val="000000"/>
                <w:sz w:val="20"/>
              </w:rPr>
              <w:t>- кәсіби терминдер;</w:t>
            </w:r>
            <w:r>
              <w:br/>
            </w:r>
            <w:r>
              <w:rPr>
                <w:rFonts w:ascii="Times New Roman"/>
                <w:b w:val="false"/>
                <w:i w:val="false"/>
                <w:color w:val="000000"/>
                <w:sz w:val="20"/>
              </w:rPr>
              <w:t>
</w:t>
            </w: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мамандық бойынша терминологияны пайдалану;</w:t>
            </w:r>
            <w:r>
              <w:br/>
            </w:r>
            <w:r>
              <w:rPr>
                <w:rFonts w:ascii="Times New Roman"/>
                <w:b w:val="false"/>
                <w:i w:val="false"/>
                <w:color w:val="000000"/>
                <w:sz w:val="20"/>
              </w:rPr>
              <w:t>
</w:t>
            </w:r>
            <w:r>
              <w:rPr>
                <w:rFonts w:ascii="Times New Roman"/>
                <w:b w:val="false"/>
                <w:i w:val="false"/>
                <w:color w:val="000000"/>
                <w:sz w:val="20"/>
              </w:rPr>
              <w:t xml:space="preserve">- кәсіби бағытталған мәттінің техникалық аудармасын (сөздікпен) пайдалану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 6</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терминология.</w:t>
            </w:r>
            <w:r>
              <w:br/>
            </w:r>
            <w:r>
              <w:rPr>
                <w:rFonts w:ascii="Times New Roman"/>
                <w:b w:val="false"/>
                <w:i w:val="false"/>
                <w:color w:val="000000"/>
                <w:sz w:val="20"/>
              </w:rPr>
              <w:t>
</w:t>
            </w:r>
            <w:r>
              <w:rPr>
                <w:rFonts w:ascii="Times New Roman"/>
                <w:b w:val="false"/>
                <w:i w:val="false"/>
                <w:color w:val="000000"/>
                <w:sz w:val="20"/>
              </w:rPr>
              <w:t>Кәсіби бағытталған мәтіндерді аудару (сөздікпен) техникасы. Кәсіби қарым-қатынас даму.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қарым-қатынас;</w:t>
            </w:r>
            <w:r>
              <w:br/>
            </w:r>
            <w:r>
              <w:rPr>
                <w:rFonts w:ascii="Times New Roman"/>
                <w:b w:val="false"/>
                <w:i w:val="false"/>
                <w:color w:val="000000"/>
                <w:sz w:val="20"/>
              </w:rPr>
              <w:t>
</w:t>
            </w:r>
            <w:r>
              <w:rPr>
                <w:rFonts w:ascii="Times New Roman"/>
                <w:b w:val="false"/>
                <w:i w:val="false"/>
                <w:color w:val="000000"/>
                <w:sz w:val="20"/>
              </w:rPr>
              <w:t>- негізгі сөздер мен терминдер;</w:t>
            </w:r>
            <w:r>
              <w:br/>
            </w:r>
            <w:r>
              <w:rPr>
                <w:rFonts w:ascii="Times New Roman"/>
                <w:b w:val="false"/>
                <w:i w:val="false"/>
                <w:color w:val="000000"/>
                <w:sz w:val="20"/>
              </w:rPr>
              <w:t>
</w:t>
            </w: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мамандық бойынша терминологияны пайдалану;</w:t>
            </w:r>
            <w:r>
              <w:br/>
            </w:r>
            <w:r>
              <w:rPr>
                <w:rFonts w:ascii="Times New Roman"/>
                <w:b w:val="false"/>
                <w:i w:val="false"/>
                <w:color w:val="000000"/>
                <w:sz w:val="20"/>
              </w:rPr>
              <w:t>
</w:t>
            </w:r>
            <w:r>
              <w:rPr>
                <w:rFonts w:ascii="Times New Roman"/>
                <w:b w:val="false"/>
                <w:i w:val="false"/>
                <w:color w:val="000000"/>
                <w:sz w:val="20"/>
              </w:rPr>
              <w:t>- кәсіби бағытталған мәтіндердің техникалық аудармасын (сөздікпен) пайдалану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 6</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Қазақстан Республикасының қазіргі әлемдегі орны мен ролі.</w:t>
            </w:r>
            <w:r>
              <w:br/>
            </w:r>
            <w:r>
              <w:rPr>
                <w:rFonts w:ascii="Times New Roman"/>
                <w:b w:val="false"/>
                <w:i w:val="false"/>
                <w:color w:val="000000"/>
                <w:sz w:val="20"/>
              </w:rPr>
              <w:t>
</w:t>
            </w:r>
            <w:r>
              <w:rPr>
                <w:rFonts w:ascii="Times New Roman"/>
                <w:b w:val="false"/>
                <w:i w:val="false"/>
                <w:color w:val="000000"/>
                <w:sz w:val="20"/>
              </w:rPr>
              <w:t>Қазақстан аумағындағы алғашқы қауымдық құрылым. Арқайым – әлемдік өркениет ошағы.</w:t>
            </w:r>
            <w:r>
              <w:br/>
            </w:r>
            <w:r>
              <w:rPr>
                <w:rFonts w:ascii="Times New Roman"/>
                <w:b w:val="false"/>
                <w:i w:val="false"/>
                <w:color w:val="000000"/>
                <w:sz w:val="20"/>
              </w:rPr>
              <w:t>
</w:t>
            </w:r>
            <w:r>
              <w:rPr>
                <w:rFonts w:ascii="Times New Roman"/>
                <w:b w:val="false"/>
                <w:i w:val="false"/>
                <w:color w:val="000000"/>
                <w:sz w:val="20"/>
              </w:rPr>
              <w:t>Қазақстан тарихындағы моңғол кезеңі. ХVI- XVIII ғ.ғ. Қазақстанның әлеуметтік-экономикалық және саяси тарихы. Қазақстандағы патша үкіметінің отаршылдық саясаты.</w:t>
            </w:r>
            <w:r>
              <w:br/>
            </w:r>
            <w:r>
              <w:rPr>
                <w:rFonts w:ascii="Times New Roman"/>
                <w:b w:val="false"/>
                <w:i w:val="false"/>
                <w:color w:val="000000"/>
                <w:sz w:val="20"/>
              </w:rPr>
              <w:t>
</w:t>
            </w:r>
            <w:r>
              <w:rPr>
                <w:rFonts w:ascii="Times New Roman"/>
                <w:b w:val="false"/>
                <w:i w:val="false"/>
                <w:color w:val="000000"/>
                <w:sz w:val="20"/>
              </w:rPr>
              <w:t>ХХ ғасыр басындағы азаматтық қарсы тұрулар кезіндегі Қазақстан.</w:t>
            </w:r>
            <w:r>
              <w:br/>
            </w:r>
            <w:r>
              <w:rPr>
                <w:rFonts w:ascii="Times New Roman"/>
                <w:b w:val="false"/>
                <w:i w:val="false"/>
                <w:color w:val="000000"/>
                <w:sz w:val="20"/>
              </w:rPr>
              <w:t>
</w:t>
            </w:r>
            <w:r>
              <w:rPr>
                <w:rFonts w:ascii="Times New Roman"/>
                <w:b w:val="false"/>
                <w:i w:val="false"/>
                <w:color w:val="000000"/>
                <w:sz w:val="20"/>
              </w:rPr>
              <w:t>Бірінші дүниежүзілік соғыс және Қазақстан.</w:t>
            </w:r>
            <w:r>
              <w:br/>
            </w:r>
            <w:r>
              <w:rPr>
                <w:rFonts w:ascii="Times New Roman"/>
                <w:b w:val="false"/>
                <w:i w:val="false"/>
                <w:color w:val="000000"/>
                <w:sz w:val="20"/>
              </w:rPr>
              <w:t>
</w:t>
            </w:r>
            <w:r>
              <w:rPr>
                <w:rFonts w:ascii="Times New Roman"/>
                <w:b w:val="false"/>
                <w:i w:val="false"/>
                <w:color w:val="000000"/>
                <w:sz w:val="20"/>
              </w:rPr>
              <w:t>Ұлт-азаттық қозғалыс. Ақпан төңкерісі және патша билігінің құлауы. Қазан төңкерісі, азаматтық соғыс және шетел интервенциясы. Кеңесін орнату және оның Қазақстандағы ерекшеліктері. Казармалық социализмнің орнатылуы.</w:t>
            </w:r>
            <w:r>
              <w:br/>
            </w:r>
            <w:r>
              <w:rPr>
                <w:rFonts w:ascii="Times New Roman"/>
                <w:b w:val="false"/>
                <w:i w:val="false"/>
                <w:color w:val="000000"/>
                <w:sz w:val="20"/>
              </w:rPr>
              <w:t>
</w:t>
            </w:r>
            <w:r>
              <w:rPr>
                <w:rFonts w:ascii="Times New Roman"/>
                <w:b w:val="false"/>
                <w:i w:val="false"/>
                <w:color w:val="000000"/>
                <w:sz w:val="20"/>
              </w:rPr>
              <w:t>Қазақстандағы жаңа экономикалық саясат (ЖЭС). Индустрияландыру және күштеп «ұжымдастыру», отырықшылық саясаты және оның салдары.</w:t>
            </w:r>
            <w:r>
              <w:br/>
            </w:r>
            <w:r>
              <w:rPr>
                <w:rFonts w:ascii="Times New Roman"/>
                <w:b w:val="false"/>
                <w:i w:val="false"/>
                <w:color w:val="000000"/>
                <w:sz w:val="20"/>
              </w:rPr>
              <w:t>
</w:t>
            </w:r>
            <w:r>
              <w:rPr>
                <w:rFonts w:ascii="Times New Roman"/>
                <w:b w:val="false"/>
                <w:i w:val="false"/>
                <w:color w:val="000000"/>
                <w:sz w:val="20"/>
              </w:rPr>
              <w:t>Ауыл-шаруашылығын жаңғыртудың Сталиндік-Голощекиндік үлгісі. Қазақстандағы шаруалар көтерілісі.</w:t>
            </w:r>
            <w:r>
              <w:br/>
            </w:r>
            <w:r>
              <w:rPr>
                <w:rFonts w:ascii="Times New Roman"/>
                <w:b w:val="false"/>
                <w:i w:val="false"/>
                <w:color w:val="000000"/>
                <w:sz w:val="20"/>
              </w:rPr>
              <w:t>
</w:t>
            </w:r>
            <w:r>
              <w:rPr>
                <w:rFonts w:ascii="Times New Roman"/>
                <w:b w:val="false"/>
                <w:i w:val="false"/>
                <w:color w:val="000000"/>
                <w:sz w:val="20"/>
              </w:rPr>
              <w:t>Саяси репрессиялар.</w:t>
            </w:r>
            <w:r>
              <w:br/>
            </w:r>
            <w:r>
              <w:rPr>
                <w:rFonts w:ascii="Times New Roman"/>
                <w:b w:val="false"/>
                <w:i w:val="false"/>
                <w:color w:val="000000"/>
                <w:sz w:val="20"/>
              </w:rPr>
              <w:t>
</w:t>
            </w:r>
            <w:r>
              <w:rPr>
                <w:rFonts w:ascii="Times New Roman"/>
                <w:b w:val="false"/>
                <w:i w:val="false"/>
                <w:color w:val="000000"/>
                <w:sz w:val="20"/>
              </w:rPr>
              <w:t>Екінші дүние жүзілік соғысқа дейінгі Қазақстанның әлеуметтік-экономикалық жағдайы.</w:t>
            </w:r>
            <w:r>
              <w:br/>
            </w:r>
            <w:r>
              <w:rPr>
                <w:rFonts w:ascii="Times New Roman"/>
                <w:b w:val="false"/>
                <w:i w:val="false"/>
                <w:color w:val="000000"/>
                <w:sz w:val="20"/>
              </w:rPr>
              <w:t>
</w:t>
            </w:r>
            <w:r>
              <w:rPr>
                <w:rFonts w:ascii="Times New Roman"/>
                <w:b w:val="false"/>
                <w:i w:val="false"/>
                <w:color w:val="000000"/>
                <w:sz w:val="20"/>
              </w:rPr>
              <w:t>Ұлы Отан соғысы және фашизмді жеңудегі Қазақстанның қосқан үлесі.</w:t>
            </w:r>
            <w:r>
              <w:br/>
            </w:r>
            <w:r>
              <w:rPr>
                <w:rFonts w:ascii="Times New Roman"/>
                <w:b w:val="false"/>
                <w:i w:val="false"/>
                <w:color w:val="000000"/>
                <w:sz w:val="20"/>
              </w:rPr>
              <w:t>
</w:t>
            </w:r>
            <w:r>
              <w:rPr>
                <w:rFonts w:ascii="Times New Roman"/>
                <w:b w:val="false"/>
                <w:i w:val="false"/>
                <w:color w:val="000000"/>
                <w:sz w:val="20"/>
              </w:rPr>
              <w:t>Соғыстан кейінгі кезең және халық шаруашылығын қалпына келтіру.</w:t>
            </w:r>
            <w:r>
              <w:br/>
            </w:r>
            <w:r>
              <w:rPr>
                <w:rFonts w:ascii="Times New Roman"/>
                <w:b w:val="false"/>
                <w:i w:val="false"/>
                <w:color w:val="000000"/>
                <w:sz w:val="20"/>
              </w:rPr>
              <w:t>
</w:t>
            </w:r>
            <w:r>
              <w:rPr>
                <w:rFonts w:ascii="Times New Roman"/>
                <w:b w:val="false"/>
                <w:i w:val="false"/>
                <w:color w:val="000000"/>
                <w:sz w:val="20"/>
              </w:rPr>
              <w:t>Тың игеру. Республиканың дамуындағы қарқындылық.</w:t>
            </w:r>
            <w:r>
              <w:br/>
            </w:r>
            <w:r>
              <w:rPr>
                <w:rFonts w:ascii="Times New Roman"/>
                <w:b w:val="false"/>
                <w:i w:val="false"/>
                <w:color w:val="000000"/>
                <w:sz w:val="20"/>
              </w:rPr>
              <w:t>
</w:t>
            </w:r>
            <w:r>
              <w:rPr>
                <w:rFonts w:ascii="Times New Roman"/>
                <w:b w:val="false"/>
                <w:i w:val="false"/>
                <w:color w:val="000000"/>
                <w:sz w:val="20"/>
              </w:rPr>
              <w:t>Саяси қарсы тұрулар (1969, 1979, 1986). Қайта құру кезеңі. Қазақстан – егеменді тәуелсіз мемлекет.</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тарихын</w:t>
            </w:r>
            <w:r>
              <w:br/>
            </w:r>
            <w:r>
              <w:rPr>
                <w:rFonts w:ascii="Times New Roman"/>
                <w:b w:val="false"/>
                <w:i w:val="false"/>
                <w:color w:val="000000"/>
                <w:sz w:val="20"/>
              </w:rPr>
              <w:t>
</w:t>
            </w:r>
            <w:r>
              <w:rPr>
                <w:rFonts w:ascii="Times New Roman"/>
                <w:b w:val="false"/>
                <w:i w:val="false"/>
                <w:color w:val="000000"/>
                <w:sz w:val="20"/>
              </w:rPr>
              <w:t>- қазақ халқының қалыптасуын;</w:t>
            </w:r>
            <w:r>
              <w:br/>
            </w:r>
            <w:r>
              <w:rPr>
                <w:rFonts w:ascii="Times New Roman"/>
                <w:b w:val="false"/>
                <w:i w:val="false"/>
                <w:color w:val="000000"/>
                <w:sz w:val="20"/>
              </w:rPr>
              <w:t>
</w:t>
            </w:r>
            <w:r>
              <w:rPr>
                <w:rFonts w:ascii="Times New Roman"/>
                <w:b w:val="false"/>
                <w:i w:val="false"/>
                <w:color w:val="000000"/>
                <w:sz w:val="20"/>
              </w:rPr>
              <w:t>- көшпенді өркениеттің пайда болуын;</w:t>
            </w:r>
            <w:r>
              <w:br/>
            </w:r>
            <w:r>
              <w:rPr>
                <w:rFonts w:ascii="Times New Roman"/>
                <w:b w:val="false"/>
                <w:i w:val="false"/>
                <w:color w:val="000000"/>
                <w:sz w:val="20"/>
              </w:rPr>
              <w:t>
</w:t>
            </w:r>
            <w:r>
              <w:rPr>
                <w:rFonts w:ascii="Times New Roman"/>
                <w:b w:val="false"/>
                <w:i w:val="false"/>
                <w:color w:val="000000"/>
                <w:sz w:val="20"/>
              </w:rPr>
              <w:t>- Ұлы Жібек жолы және оның тарихи маңызы;</w:t>
            </w:r>
            <w:r>
              <w:br/>
            </w:r>
            <w:r>
              <w:rPr>
                <w:rFonts w:ascii="Times New Roman"/>
                <w:b w:val="false"/>
                <w:i w:val="false"/>
                <w:color w:val="000000"/>
                <w:sz w:val="20"/>
              </w:rPr>
              <w:t>
</w:t>
            </w:r>
            <w:r>
              <w:rPr>
                <w:rFonts w:ascii="Times New Roman"/>
                <w:b w:val="false"/>
                <w:i w:val="false"/>
                <w:color w:val="000000"/>
                <w:sz w:val="20"/>
              </w:rPr>
              <w:t>- Қазақстанның Ресей құрамына кіруі;</w:t>
            </w:r>
            <w:r>
              <w:br/>
            </w:r>
            <w:r>
              <w:rPr>
                <w:rFonts w:ascii="Times New Roman"/>
                <w:b w:val="false"/>
                <w:i w:val="false"/>
                <w:color w:val="000000"/>
                <w:sz w:val="20"/>
              </w:rPr>
              <w:t>
</w:t>
            </w:r>
            <w:r>
              <w:rPr>
                <w:rFonts w:ascii="Times New Roman"/>
                <w:b w:val="false"/>
                <w:i w:val="false"/>
                <w:color w:val="000000"/>
                <w:sz w:val="20"/>
              </w:rPr>
              <w:t>- XVII-XVIII ғ.ғ. жоңғар шапқыншыларына қарсы ұлт-азаттық күрес.</w:t>
            </w:r>
            <w:r>
              <w:br/>
            </w:r>
            <w:r>
              <w:rPr>
                <w:rFonts w:ascii="Times New Roman"/>
                <w:b w:val="false"/>
                <w:i w:val="false"/>
                <w:color w:val="000000"/>
                <w:sz w:val="20"/>
              </w:rPr>
              <w:t>
</w:t>
            </w:r>
            <w:r>
              <w:rPr>
                <w:rFonts w:ascii="Times New Roman"/>
                <w:b w:val="false"/>
                <w:i w:val="false"/>
                <w:color w:val="000000"/>
                <w:sz w:val="20"/>
              </w:rPr>
              <w:t>- ХХ ғғ. 20-80 жылдарындағы бас көтерулер, қозғалыстар мен көтерілістер.</w:t>
            </w:r>
            <w:r>
              <w:br/>
            </w:r>
            <w:r>
              <w:rPr>
                <w:rFonts w:ascii="Times New Roman"/>
                <w:b w:val="false"/>
                <w:i w:val="false"/>
                <w:color w:val="000000"/>
                <w:sz w:val="20"/>
              </w:rPr>
              <w:t>
</w:t>
            </w:r>
            <w:r>
              <w:rPr>
                <w:rFonts w:ascii="Times New Roman"/>
                <w:b w:val="false"/>
                <w:i w:val="false"/>
                <w:color w:val="000000"/>
                <w:sz w:val="20"/>
              </w:rPr>
              <w:t>- ХХ ғғ. 20-30 жылдарындағы Қазақстанның мәдениеті;</w:t>
            </w:r>
            <w:r>
              <w:br/>
            </w:r>
            <w:r>
              <w:rPr>
                <w:rFonts w:ascii="Times New Roman"/>
                <w:b w:val="false"/>
                <w:i w:val="false"/>
                <w:color w:val="000000"/>
                <w:sz w:val="20"/>
              </w:rPr>
              <w:t>
</w:t>
            </w:r>
            <w:r>
              <w:rPr>
                <w:rFonts w:ascii="Times New Roman"/>
                <w:b w:val="false"/>
                <w:i w:val="false"/>
                <w:color w:val="000000"/>
                <w:sz w:val="20"/>
              </w:rPr>
              <w:t>- қазақтардың Дүниежүзілік құрылтайы;</w:t>
            </w:r>
            <w:r>
              <w:br/>
            </w:r>
            <w:r>
              <w:rPr>
                <w:rFonts w:ascii="Times New Roman"/>
                <w:b w:val="false"/>
                <w:i w:val="false"/>
                <w:color w:val="000000"/>
                <w:sz w:val="20"/>
              </w:rPr>
              <w:t>
</w:t>
            </w:r>
            <w:r>
              <w:rPr>
                <w:rFonts w:ascii="Times New Roman"/>
                <w:b w:val="false"/>
                <w:i w:val="false"/>
                <w:color w:val="000000"/>
                <w:sz w:val="20"/>
              </w:rPr>
              <w:t>- 1986 жылғы Алматыдағы желтоқсан оқиғалары;</w:t>
            </w:r>
            <w:r>
              <w:br/>
            </w:r>
            <w:r>
              <w:rPr>
                <w:rFonts w:ascii="Times New Roman"/>
                <w:b w:val="false"/>
                <w:i w:val="false"/>
                <w:color w:val="000000"/>
                <w:sz w:val="20"/>
              </w:rPr>
              <w:t>
</w:t>
            </w:r>
            <w:r>
              <w:rPr>
                <w:rFonts w:ascii="Times New Roman"/>
                <w:b w:val="false"/>
                <w:i w:val="false"/>
                <w:color w:val="000000"/>
                <w:sz w:val="20"/>
              </w:rPr>
              <w:t>- тамыз төңкерісі және оның құлдырауы;</w:t>
            </w:r>
            <w:r>
              <w:br/>
            </w:r>
            <w:r>
              <w:rPr>
                <w:rFonts w:ascii="Times New Roman"/>
                <w:b w:val="false"/>
                <w:i w:val="false"/>
                <w:color w:val="000000"/>
                <w:sz w:val="20"/>
              </w:rPr>
              <w:t>
</w:t>
            </w:r>
            <w:r>
              <w:rPr>
                <w:rFonts w:ascii="Times New Roman"/>
                <w:b w:val="false"/>
                <w:i w:val="false"/>
                <w:color w:val="000000"/>
                <w:sz w:val="20"/>
              </w:rPr>
              <w:t>- ҚР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w:t>
            </w:r>
            <w:r>
              <w:br/>
            </w:r>
            <w:r>
              <w:rPr>
                <w:rFonts w:ascii="Times New Roman"/>
                <w:b w:val="false"/>
                <w:i w:val="false"/>
                <w:color w:val="000000"/>
                <w:sz w:val="20"/>
              </w:rPr>
              <w:t>
</w:t>
            </w:r>
            <w:r>
              <w:rPr>
                <w:rFonts w:ascii="Times New Roman"/>
                <w:b w:val="false"/>
                <w:i w:val="false"/>
                <w:color w:val="000000"/>
                <w:sz w:val="20"/>
              </w:rPr>
              <w:t>- қысқаша тарихи-археологиялық әңгіме құрастыру;</w:t>
            </w:r>
            <w:r>
              <w:br/>
            </w:r>
            <w:r>
              <w:rPr>
                <w:rFonts w:ascii="Times New Roman"/>
                <w:b w:val="false"/>
                <w:i w:val="false"/>
                <w:color w:val="000000"/>
                <w:sz w:val="20"/>
              </w:rPr>
              <w:t>
</w:t>
            </w:r>
            <w:r>
              <w:rPr>
                <w:rFonts w:ascii="Times New Roman"/>
                <w:b w:val="false"/>
                <w:i w:val="false"/>
                <w:color w:val="000000"/>
                <w:sz w:val="20"/>
              </w:rPr>
              <w:t>- көшпенді мал шаруашылығының пайда болу себептерін анықтау</w:t>
            </w:r>
            <w:r>
              <w:br/>
            </w:r>
            <w:r>
              <w:rPr>
                <w:rFonts w:ascii="Times New Roman"/>
                <w:b w:val="false"/>
                <w:i w:val="false"/>
                <w:color w:val="000000"/>
                <w:sz w:val="20"/>
              </w:rPr>
              <w:t>
</w:t>
            </w:r>
            <w:r>
              <w:rPr>
                <w:rFonts w:ascii="Times New Roman"/>
                <w:b w:val="false"/>
                <w:i w:val="false"/>
                <w:color w:val="000000"/>
                <w:sz w:val="20"/>
              </w:rPr>
              <w:t>- алғашқы мемлекеттік құрылымдарды сипаттау;</w:t>
            </w:r>
            <w:r>
              <w:br/>
            </w:r>
            <w:r>
              <w:rPr>
                <w:rFonts w:ascii="Times New Roman"/>
                <w:b w:val="false"/>
                <w:i w:val="false"/>
                <w:color w:val="000000"/>
                <w:sz w:val="20"/>
              </w:rPr>
              <w:t>
</w:t>
            </w:r>
            <w:r>
              <w:rPr>
                <w:rFonts w:ascii="Times New Roman"/>
                <w:b w:val="false"/>
                <w:i w:val="false"/>
                <w:color w:val="000000"/>
                <w:sz w:val="20"/>
              </w:rPr>
              <w:t>- жер аудару саясатының басты мақсаттарын анықтау;</w:t>
            </w:r>
            <w:r>
              <w:br/>
            </w:r>
            <w:r>
              <w:rPr>
                <w:rFonts w:ascii="Times New Roman"/>
                <w:b w:val="false"/>
                <w:i w:val="false"/>
                <w:color w:val="000000"/>
                <w:sz w:val="20"/>
              </w:rPr>
              <w:t>
</w:t>
            </w:r>
            <w:r>
              <w:rPr>
                <w:rFonts w:ascii="Times New Roman"/>
                <w:b w:val="false"/>
                <w:i w:val="false"/>
                <w:color w:val="000000"/>
                <w:sz w:val="20"/>
              </w:rPr>
              <w:t>- көтерілістердің жеңілу себептерін сараптау;</w:t>
            </w:r>
            <w:r>
              <w:br/>
            </w:r>
            <w:r>
              <w:rPr>
                <w:rFonts w:ascii="Times New Roman"/>
                <w:b w:val="false"/>
                <w:i w:val="false"/>
                <w:color w:val="000000"/>
                <w:sz w:val="20"/>
              </w:rPr>
              <w:t>
</w:t>
            </w:r>
            <w:r>
              <w:rPr>
                <w:rFonts w:ascii="Times New Roman"/>
                <w:b w:val="false"/>
                <w:i w:val="false"/>
                <w:color w:val="000000"/>
                <w:sz w:val="20"/>
              </w:rPr>
              <w:t>- ЖЭС-тің, ұжымдастырудың негізін анықтау;</w:t>
            </w:r>
            <w:r>
              <w:br/>
            </w:r>
            <w:r>
              <w:rPr>
                <w:rFonts w:ascii="Times New Roman"/>
                <w:b w:val="false"/>
                <w:i w:val="false"/>
                <w:color w:val="000000"/>
                <w:sz w:val="20"/>
              </w:rPr>
              <w:t>
</w:t>
            </w:r>
            <w:r>
              <w:rPr>
                <w:rFonts w:ascii="Times New Roman"/>
                <w:b w:val="false"/>
                <w:i w:val="false"/>
                <w:color w:val="000000"/>
                <w:sz w:val="20"/>
              </w:rPr>
              <w:t>- 20-30 жылдардағы этнодемографиялық жағдай. Репрессия мен қуғындау;</w:t>
            </w:r>
            <w:r>
              <w:br/>
            </w:r>
            <w:r>
              <w:rPr>
                <w:rFonts w:ascii="Times New Roman"/>
                <w:b w:val="false"/>
                <w:i w:val="false"/>
                <w:color w:val="000000"/>
                <w:sz w:val="20"/>
              </w:rPr>
              <w:t>
</w:t>
            </w:r>
            <w:r>
              <w:rPr>
                <w:rFonts w:ascii="Times New Roman"/>
                <w:b w:val="false"/>
                <w:i w:val="false"/>
                <w:color w:val="000000"/>
                <w:sz w:val="20"/>
              </w:rPr>
              <w:t>- картамен жұмыс істеу;</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анықтау</w:t>
            </w:r>
            <w:r>
              <w:br/>
            </w:r>
            <w:r>
              <w:rPr>
                <w:rFonts w:ascii="Times New Roman"/>
                <w:b w:val="false"/>
                <w:i w:val="false"/>
                <w:color w:val="000000"/>
                <w:sz w:val="20"/>
              </w:rPr>
              <w:t>
</w:t>
            </w:r>
            <w:r>
              <w:rPr>
                <w:rFonts w:ascii="Times New Roman"/>
                <w:b w:val="false"/>
                <w:i w:val="false"/>
                <w:color w:val="000000"/>
                <w:sz w:val="20"/>
              </w:rPr>
              <w:t xml:space="preserve">- Қазақстанның Ұлы Отан соғысындағы және соғыстан кейінгі жылдардағы ролі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 6</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Маманды даярлау мен оның салауатты өмір салтын қалыптастырудағы дене тәрбиесінің ролі.</w:t>
            </w:r>
            <w:r>
              <w:br/>
            </w:r>
            <w:r>
              <w:rPr>
                <w:rFonts w:ascii="Times New Roman"/>
                <w:b w:val="false"/>
                <w:i w:val="false"/>
                <w:color w:val="000000"/>
                <w:sz w:val="20"/>
              </w:rPr>
              <w:t>
</w:t>
            </w:r>
            <w:r>
              <w:rPr>
                <w:rFonts w:ascii="Times New Roman"/>
                <w:b w:val="false"/>
                <w:i w:val="false"/>
                <w:color w:val="000000"/>
                <w:sz w:val="20"/>
              </w:rPr>
              <w:t>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Физикалық және спорттық кемелденудің негіздері. Кәсіби-қолданбалы физикалық дайындық.</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дене тәрбиесінің салауатты өмір салтын қалыптастыру;</w:t>
            </w:r>
            <w:r>
              <w:br/>
            </w:r>
            <w:r>
              <w:rPr>
                <w:rFonts w:ascii="Times New Roman"/>
                <w:b w:val="false"/>
                <w:i w:val="false"/>
                <w:color w:val="000000"/>
                <w:sz w:val="20"/>
              </w:rPr>
              <w:t>
</w:t>
            </w:r>
            <w:r>
              <w:rPr>
                <w:rFonts w:ascii="Times New Roman"/>
                <w:b w:val="false"/>
                <w:i w:val="false"/>
                <w:color w:val="000000"/>
                <w:sz w:val="20"/>
              </w:rPr>
              <w:t>- физикалық және спорттық жағынан кемелдену.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8,9</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Мәдениеттің негізі мен атқаратын қызметі: мәдениеттанудағы негізгі мектептер, тұжырымдамалар мен бағыттар, әлемдік және отандық мәдениет тарихы.</w:t>
            </w:r>
            <w:r>
              <w:br/>
            </w:r>
            <w:r>
              <w:rPr>
                <w:rFonts w:ascii="Times New Roman"/>
                <w:b w:val="false"/>
                <w:i w:val="false"/>
                <w:color w:val="000000"/>
                <w:sz w:val="20"/>
              </w:rPr>
              <w:t>
</w:t>
            </w:r>
            <w:r>
              <w:rPr>
                <w:rFonts w:ascii="Times New Roman"/>
                <w:b w:val="false"/>
                <w:i w:val="false"/>
                <w:color w:val="000000"/>
                <w:sz w:val="20"/>
              </w:rPr>
              <w:t>Әлемдік және ұлттық мәдени мұраның сақталуы.</w:t>
            </w:r>
            <w:r>
              <w:br/>
            </w:r>
            <w:r>
              <w:rPr>
                <w:rFonts w:ascii="Times New Roman"/>
                <w:b w:val="false"/>
                <w:i w:val="false"/>
                <w:color w:val="000000"/>
                <w:sz w:val="20"/>
              </w:rPr>
              <w:t>
</w:t>
            </w:r>
            <w:r>
              <w:rPr>
                <w:rFonts w:ascii="Times New Roman"/>
                <w:b w:val="false"/>
                <w:i w:val="false"/>
                <w:color w:val="000000"/>
                <w:sz w:val="20"/>
              </w:rPr>
              <w:t>Жергілікті өлкелік және мәдени мұраны пайдалану.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мәдениет мәселелерін түсінудегі негізгі тұжырымдамалар мен бағыттар;</w:t>
            </w:r>
            <w:r>
              <w:br/>
            </w:r>
            <w:r>
              <w:rPr>
                <w:rFonts w:ascii="Times New Roman"/>
                <w:b w:val="false"/>
                <w:i w:val="false"/>
                <w:color w:val="000000"/>
                <w:sz w:val="20"/>
              </w:rPr>
              <w:t>
</w:t>
            </w:r>
            <w:r>
              <w:rPr>
                <w:rFonts w:ascii="Times New Roman"/>
                <w:b w:val="false"/>
                <w:i w:val="false"/>
                <w:color w:val="000000"/>
                <w:sz w:val="20"/>
              </w:rPr>
              <w:t>- әртүрлі мәдениеттің ерекшеліктері мен заманауи өркениетке қосқан үлесі.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әлемдік және ұлттық мәдени мұраның сақталуы;</w:t>
            </w:r>
            <w:r>
              <w:br/>
            </w:r>
            <w:r>
              <w:rPr>
                <w:rFonts w:ascii="Times New Roman"/>
                <w:b w:val="false"/>
                <w:i w:val="false"/>
                <w:color w:val="000000"/>
                <w:sz w:val="20"/>
              </w:rPr>
              <w:t>
</w:t>
            </w:r>
            <w:r>
              <w:rPr>
                <w:rFonts w:ascii="Times New Roman"/>
                <w:b w:val="false"/>
                <w:i w:val="false"/>
                <w:color w:val="000000"/>
                <w:sz w:val="20"/>
              </w:rPr>
              <w:t xml:space="preserve">- жергілікті өлкетанушылық және мәдени мұраны пайдалану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3,4,5,6,7</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әлемдік философиялық ойлардың негізгі тақырыбы.</w:t>
            </w:r>
            <w:r>
              <w:br/>
            </w:r>
            <w:r>
              <w:rPr>
                <w:rFonts w:ascii="Times New Roman"/>
                <w:b w:val="false"/>
                <w:i w:val="false"/>
                <w:color w:val="000000"/>
                <w:sz w:val="20"/>
              </w:rPr>
              <w:t>
</w:t>
            </w:r>
            <w:r>
              <w:rPr>
                <w:rFonts w:ascii="Times New Roman"/>
                <w:b w:val="false"/>
                <w:i w:val="false"/>
                <w:color w:val="000000"/>
                <w:sz w:val="20"/>
              </w:rPr>
              <w:t>Адам табиғаты және оның өмір сүру мәні.</w:t>
            </w:r>
            <w:r>
              <w:br/>
            </w:r>
            <w:r>
              <w:rPr>
                <w:rFonts w:ascii="Times New Roman"/>
                <w:b w:val="false"/>
                <w:i w:val="false"/>
                <w:color w:val="000000"/>
                <w:sz w:val="20"/>
              </w:rPr>
              <w:t>
</w:t>
            </w:r>
            <w:r>
              <w:rPr>
                <w:rFonts w:ascii="Times New Roman"/>
                <w:b w:val="false"/>
                <w:i w:val="false"/>
                <w:color w:val="000000"/>
                <w:sz w:val="20"/>
              </w:rPr>
              <w:t>Адам және Құдай.</w:t>
            </w:r>
            <w:r>
              <w:br/>
            </w:r>
            <w:r>
              <w:rPr>
                <w:rFonts w:ascii="Times New Roman"/>
                <w:b w:val="false"/>
                <w:i w:val="false"/>
                <w:color w:val="000000"/>
                <w:sz w:val="20"/>
              </w:rPr>
              <w:t>
</w:t>
            </w:r>
            <w:r>
              <w:rPr>
                <w:rFonts w:ascii="Times New Roman"/>
                <w:b w:val="false"/>
                <w:i w:val="false"/>
                <w:color w:val="000000"/>
                <w:sz w:val="20"/>
              </w:rPr>
              <w:t>Адам және ғарыш.</w:t>
            </w:r>
            <w:r>
              <w:br/>
            </w:r>
            <w:r>
              <w:rPr>
                <w:rFonts w:ascii="Times New Roman"/>
                <w:b w:val="false"/>
                <w:i w:val="false"/>
                <w:color w:val="000000"/>
                <w:sz w:val="20"/>
              </w:rPr>
              <w:t>
</w:t>
            </w:r>
            <w:r>
              <w:rPr>
                <w:rFonts w:ascii="Times New Roman"/>
                <w:b w:val="false"/>
                <w:i w:val="false"/>
                <w:color w:val="000000"/>
                <w:sz w:val="20"/>
              </w:rPr>
              <w:t>Адам, қоғам, өркениет, мәдениет.</w:t>
            </w:r>
            <w:r>
              <w:br/>
            </w:r>
            <w:r>
              <w:rPr>
                <w:rFonts w:ascii="Times New Roman"/>
                <w:b w:val="false"/>
                <w:i w:val="false"/>
                <w:color w:val="000000"/>
                <w:sz w:val="20"/>
              </w:rPr>
              <w:t>
</w:t>
            </w:r>
            <w:r>
              <w:rPr>
                <w:rFonts w:ascii="Times New Roman"/>
                <w:b w:val="false"/>
                <w:i w:val="false"/>
                <w:color w:val="000000"/>
                <w:sz w:val="20"/>
              </w:rPr>
              <w:t>Бостандық пен тұлға жауапкершілігі.</w:t>
            </w:r>
            <w:r>
              <w:br/>
            </w:r>
            <w:r>
              <w:rPr>
                <w:rFonts w:ascii="Times New Roman"/>
                <w:b w:val="false"/>
                <w:i w:val="false"/>
                <w:color w:val="000000"/>
                <w:sz w:val="20"/>
              </w:rPr>
              <w:t>
</w:t>
            </w:r>
            <w:r>
              <w:rPr>
                <w:rFonts w:ascii="Times New Roman"/>
                <w:b w:val="false"/>
                <w:i w:val="false"/>
                <w:color w:val="000000"/>
                <w:sz w:val="20"/>
              </w:rPr>
              <w:t>Адам санасы және әрекет.</w:t>
            </w:r>
            <w:r>
              <w:br/>
            </w:r>
            <w:r>
              <w:rPr>
                <w:rFonts w:ascii="Times New Roman"/>
                <w:b w:val="false"/>
                <w:i w:val="false"/>
                <w:color w:val="000000"/>
                <w:sz w:val="20"/>
              </w:rPr>
              <w:t>
</w:t>
            </w:r>
            <w:r>
              <w:rPr>
                <w:rFonts w:ascii="Times New Roman"/>
                <w:b w:val="false"/>
                <w:i w:val="false"/>
                <w:color w:val="000000"/>
                <w:sz w:val="20"/>
              </w:rPr>
              <w:t>Ғылым мен оның орны.</w:t>
            </w:r>
            <w:r>
              <w:br/>
            </w:r>
            <w:r>
              <w:rPr>
                <w:rFonts w:ascii="Times New Roman"/>
                <w:b w:val="false"/>
                <w:i w:val="false"/>
                <w:color w:val="000000"/>
                <w:sz w:val="20"/>
              </w:rPr>
              <w:t>
</w:t>
            </w:r>
            <w:r>
              <w:rPr>
                <w:rFonts w:ascii="Times New Roman"/>
                <w:b w:val="false"/>
                <w:i w:val="false"/>
                <w:color w:val="000000"/>
                <w:sz w:val="20"/>
              </w:rPr>
              <w:t>Глобалдық мәселелер алдындағы адамзат.</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әлемнің философиялық, ғылыми және діни картиналары туралы, адам өмірінің мәні туралы түсінік;</w:t>
            </w:r>
            <w:r>
              <w:br/>
            </w:r>
            <w:r>
              <w:rPr>
                <w:rFonts w:ascii="Times New Roman"/>
                <w:b w:val="false"/>
                <w:i w:val="false"/>
                <w:color w:val="000000"/>
                <w:sz w:val="20"/>
              </w:rPr>
              <w:t>
</w:t>
            </w:r>
            <w:r>
              <w:rPr>
                <w:rFonts w:ascii="Times New Roman"/>
                <w:b w:val="false"/>
                <w:i w:val="false"/>
                <w:color w:val="000000"/>
                <w:sz w:val="20"/>
              </w:rPr>
              <w:t>- ғылым мен ғылыми сананың, оның құрылымының, түрлері мен әдістерінің, әлеуметтік және этикалық мәселелер туралы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адамның мінез-құлқын биологиялық және әлеуметтік, тәндік және діни бастамаларда, оның санасының маңызын, саналы және санасыз мінез-құлқын анықтау;- қоғамдағы адамдар арасындағы қарым-қатынастың нормаларын реттеу.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3,4,5,6,7</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r>
              <w:br/>
            </w:r>
            <w:r>
              <w:rPr>
                <w:rFonts w:ascii="Times New Roman"/>
                <w:b w:val="false"/>
                <w:i w:val="false"/>
                <w:color w:val="000000"/>
                <w:sz w:val="20"/>
              </w:rPr>
              <w:t>
</w:t>
            </w:r>
            <w:r>
              <w:rPr>
                <w:rFonts w:ascii="Times New Roman"/>
                <w:b w:val="false"/>
                <w:i w:val="false"/>
                <w:color w:val="000000"/>
                <w:sz w:val="20"/>
              </w:rPr>
              <w:t>Әлеуметтану ғылым ретінде.</w:t>
            </w:r>
            <w:r>
              <w:br/>
            </w:r>
            <w:r>
              <w:rPr>
                <w:rFonts w:ascii="Times New Roman"/>
                <w:b w:val="false"/>
                <w:i w:val="false"/>
                <w:color w:val="000000"/>
                <w:sz w:val="20"/>
              </w:rPr>
              <w:t>
</w:t>
            </w:r>
            <w:r>
              <w:rPr>
                <w:rFonts w:ascii="Times New Roman"/>
                <w:b w:val="false"/>
                <w:i w:val="false"/>
                <w:color w:val="000000"/>
                <w:sz w:val="20"/>
              </w:rPr>
              <w:t>Қоғам – әлеуметтік-мәдени жүйе.</w:t>
            </w:r>
            <w:r>
              <w:br/>
            </w:r>
            <w:r>
              <w:rPr>
                <w:rFonts w:ascii="Times New Roman"/>
                <w:b w:val="false"/>
                <w:i w:val="false"/>
                <w:color w:val="000000"/>
                <w:sz w:val="20"/>
              </w:rPr>
              <w:t>
</w:t>
            </w:r>
            <w:r>
              <w:rPr>
                <w:rFonts w:ascii="Times New Roman"/>
                <w:b w:val="false"/>
                <w:i w:val="false"/>
                <w:color w:val="000000"/>
                <w:sz w:val="20"/>
              </w:rPr>
              <w:t>Әлеуметтік қоғамдастықтар.</w:t>
            </w:r>
            <w:r>
              <w:br/>
            </w:r>
            <w:r>
              <w:rPr>
                <w:rFonts w:ascii="Times New Roman"/>
                <w:b w:val="false"/>
                <w:i w:val="false"/>
                <w:color w:val="000000"/>
                <w:sz w:val="20"/>
              </w:rPr>
              <w:t>
</w:t>
            </w:r>
            <w:r>
              <w:rPr>
                <w:rFonts w:ascii="Times New Roman"/>
                <w:b w:val="false"/>
                <w:i w:val="false"/>
                <w:color w:val="000000"/>
                <w:sz w:val="20"/>
              </w:rPr>
              <w:t>Әлеуметтік және этноұлттық қатынастар.</w:t>
            </w:r>
            <w:r>
              <w:br/>
            </w:r>
            <w:r>
              <w:rPr>
                <w:rFonts w:ascii="Times New Roman"/>
                <w:b w:val="false"/>
                <w:i w:val="false"/>
                <w:color w:val="000000"/>
                <w:sz w:val="20"/>
              </w:rPr>
              <w:t>
</w:t>
            </w:r>
            <w:r>
              <w:rPr>
                <w:rFonts w:ascii="Times New Roman"/>
                <w:b w:val="false"/>
                <w:i w:val="false"/>
                <w:color w:val="000000"/>
                <w:sz w:val="20"/>
              </w:rPr>
              <w:t>Әлеуметтік үрдістер.</w:t>
            </w:r>
            <w:r>
              <w:br/>
            </w:r>
            <w:r>
              <w:rPr>
                <w:rFonts w:ascii="Times New Roman"/>
                <w:b w:val="false"/>
                <w:i w:val="false"/>
                <w:color w:val="000000"/>
                <w:sz w:val="20"/>
              </w:rPr>
              <w:t>
</w:t>
            </w:r>
            <w:r>
              <w:rPr>
                <w:rFonts w:ascii="Times New Roman"/>
                <w:b w:val="false"/>
                <w:i w:val="false"/>
                <w:color w:val="000000"/>
                <w:sz w:val="20"/>
              </w:rPr>
              <w:t>Әлеуметтік институттар мен ұйымдар.</w:t>
            </w:r>
            <w:r>
              <w:br/>
            </w:r>
            <w:r>
              <w:rPr>
                <w:rFonts w:ascii="Times New Roman"/>
                <w:b w:val="false"/>
                <w:i w:val="false"/>
                <w:color w:val="000000"/>
                <w:sz w:val="20"/>
              </w:rPr>
              <w:t>
</w:t>
            </w:r>
            <w:r>
              <w:rPr>
                <w:rFonts w:ascii="Times New Roman"/>
                <w:b w:val="false"/>
                <w:i w:val="false"/>
                <w:color w:val="000000"/>
                <w:sz w:val="20"/>
              </w:rPr>
              <w:t>Тұлға: оның әлеуметтік орны және әлеуметтік мінез-құлқы.</w:t>
            </w:r>
            <w:r>
              <w:br/>
            </w:r>
            <w:r>
              <w:rPr>
                <w:rFonts w:ascii="Times New Roman"/>
                <w:b w:val="false"/>
                <w:i w:val="false"/>
                <w:color w:val="000000"/>
                <w:sz w:val="20"/>
              </w:rPr>
              <w:t>
</w:t>
            </w:r>
            <w:r>
              <w:rPr>
                <w:rFonts w:ascii="Times New Roman"/>
                <w:b w:val="false"/>
                <w:i w:val="false"/>
                <w:color w:val="000000"/>
                <w:sz w:val="20"/>
              </w:rPr>
              <w:t>Саясаттану пәні.</w:t>
            </w:r>
            <w:r>
              <w:br/>
            </w:r>
            <w:r>
              <w:rPr>
                <w:rFonts w:ascii="Times New Roman"/>
                <w:b w:val="false"/>
                <w:i w:val="false"/>
                <w:color w:val="000000"/>
                <w:sz w:val="20"/>
              </w:rPr>
              <w:t>
</w:t>
            </w:r>
            <w:r>
              <w:rPr>
                <w:rFonts w:ascii="Times New Roman"/>
                <w:b w:val="false"/>
                <w:i w:val="false"/>
                <w:color w:val="000000"/>
                <w:sz w:val="20"/>
              </w:rPr>
              <w:t>Саяси билік және билеуші қарым-қатынас.</w:t>
            </w:r>
            <w:r>
              <w:br/>
            </w:r>
            <w:r>
              <w:rPr>
                <w:rFonts w:ascii="Times New Roman"/>
                <w:b w:val="false"/>
                <w:i w:val="false"/>
                <w:color w:val="000000"/>
                <w:sz w:val="20"/>
              </w:rPr>
              <w:t>
</w:t>
            </w:r>
            <w:r>
              <w:rPr>
                <w:rFonts w:ascii="Times New Roman"/>
                <w:b w:val="false"/>
                <w:i w:val="false"/>
                <w:color w:val="000000"/>
                <w:sz w:val="20"/>
              </w:rPr>
              <w:t>Саяси жүйе.</w:t>
            </w:r>
            <w:r>
              <w:br/>
            </w:r>
            <w:r>
              <w:rPr>
                <w:rFonts w:ascii="Times New Roman"/>
                <w:b w:val="false"/>
                <w:i w:val="false"/>
                <w:color w:val="000000"/>
                <w:sz w:val="20"/>
              </w:rPr>
              <w:t>
</w:t>
            </w:r>
            <w:r>
              <w:rPr>
                <w:rFonts w:ascii="Times New Roman"/>
                <w:b w:val="false"/>
                <w:i w:val="false"/>
                <w:color w:val="000000"/>
                <w:sz w:val="20"/>
              </w:rPr>
              <w:t>Қазақстандағы әлеуметтік-экономикалық үрдістер.</w:t>
            </w:r>
            <w:r>
              <w:br/>
            </w:r>
            <w:r>
              <w:rPr>
                <w:rFonts w:ascii="Times New Roman"/>
                <w:b w:val="false"/>
                <w:i w:val="false"/>
                <w:color w:val="000000"/>
                <w:sz w:val="20"/>
              </w:rPr>
              <w:t>
</w:t>
            </w:r>
            <w:r>
              <w:rPr>
                <w:rFonts w:ascii="Times New Roman"/>
                <w:b w:val="false"/>
                <w:i w:val="false"/>
                <w:color w:val="000000"/>
                <w:sz w:val="20"/>
              </w:rPr>
              <w:t>Экономика негіздері: экономика және оның негізгі мәселелері.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заңдылықтар түсінігіндегі әлеуметтік жол туралы түсінік;</w:t>
            </w:r>
            <w:r>
              <w:br/>
            </w:r>
            <w:r>
              <w:rPr>
                <w:rFonts w:ascii="Times New Roman"/>
                <w:b w:val="false"/>
                <w:i w:val="false"/>
                <w:color w:val="000000"/>
                <w:sz w:val="20"/>
              </w:rPr>
              <w:t>
</w:t>
            </w:r>
            <w:r>
              <w:rPr>
                <w:rFonts w:ascii="Times New Roman"/>
                <w:b w:val="false"/>
                <w:i w:val="false"/>
                <w:color w:val="000000"/>
                <w:sz w:val="20"/>
              </w:rPr>
              <w:t>- әлеуметтік құрылым, әлеуметтік жіктелу, әлеуметтік әрекеттестік туралы түсінік;</w:t>
            </w:r>
            <w:r>
              <w:br/>
            </w:r>
            <w:r>
              <w:rPr>
                <w:rFonts w:ascii="Times New Roman"/>
                <w:b w:val="false"/>
                <w:i w:val="false"/>
                <w:color w:val="000000"/>
                <w:sz w:val="20"/>
              </w:rPr>
              <w:t>
</w:t>
            </w:r>
            <w:r>
              <w:rPr>
                <w:rFonts w:ascii="Times New Roman"/>
                <w:b w:val="false"/>
                <w:i w:val="false"/>
                <w:color w:val="000000"/>
                <w:sz w:val="20"/>
              </w:rPr>
              <w:t>- тұлғаның әлеуметтену, реттеу формалары үрдісінің ерекшеліктерін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қозғалыстарды және әлеуметтік өзгеріс пен дамудың басқа да факторларын дамыту;</w:t>
            </w:r>
            <w:r>
              <w:br/>
            </w:r>
            <w:r>
              <w:rPr>
                <w:rFonts w:ascii="Times New Roman"/>
                <w:b w:val="false"/>
                <w:i w:val="false"/>
                <w:color w:val="000000"/>
                <w:sz w:val="20"/>
              </w:rPr>
              <w:t>
</w:t>
            </w:r>
            <w:r>
              <w:rPr>
                <w:rFonts w:ascii="Times New Roman"/>
                <w:b w:val="false"/>
                <w:i w:val="false"/>
                <w:color w:val="000000"/>
                <w:sz w:val="20"/>
              </w:rPr>
              <w:t>- билік негізін, саясат субъектілерін, саяси қарым-қатынастар мен үрдістерді анықтау (Қазақстанда және тұтас әлемде);</w:t>
            </w:r>
            <w:r>
              <w:br/>
            </w:r>
            <w:r>
              <w:rPr>
                <w:rFonts w:ascii="Times New Roman"/>
                <w:b w:val="false"/>
                <w:i w:val="false"/>
                <w:color w:val="000000"/>
                <w:sz w:val="20"/>
              </w:rPr>
              <w:t>
</w:t>
            </w:r>
            <w:r>
              <w:rPr>
                <w:rFonts w:ascii="Times New Roman"/>
                <w:b w:val="false"/>
                <w:i w:val="false"/>
                <w:color w:val="000000"/>
                <w:sz w:val="20"/>
              </w:rPr>
              <w:t>- саяси жүйелер мен саяси тәртіп туралы түсінік қалыптастыру.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3,4,5,6,7</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Мақсаттары, негізгі түсініктері, функциялары, негізі, қағидалары.</w:t>
            </w:r>
            <w:r>
              <w:br/>
            </w:r>
            <w:r>
              <w:rPr>
                <w:rFonts w:ascii="Times New Roman"/>
                <w:b w:val="false"/>
                <w:i w:val="false"/>
                <w:color w:val="000000"/>
                <w:sz w:val="20"/>
              </w:rPr>
              <w:t>
</w:t>
            </w:r>
            <w:r>
              <w:rPr>
                <w:rFonts w:ascii="Times New Roman"/>
                <w:b w:val="false"/>
                <w:i w:val="false"/>
                <w:color w:val="000000"/>
                <w:sz w:val="20"/>
              </w:rPr>
              <w:t>Меншіктің формалары мен түрлері, меншікті басқару.</w:t>
            </w:r>
            <w:r>
              <w:br/>
            </w:r>
            <w:r>
              <w:rPr>
                <w:rFonts w:ascii="Times New Roman"/>
                <w:b w:val="false"/>
                <w:i w:val="false"/>
                <w:color w:val="000000"/>
                <w:sz w:val="20"/>
              </w:rPr>
              <w:t>
</w:t>
            </w:r>
            <w:r>
              <w:rPr>
                <w:rFonts w:ascii="Times New Roman"/>
                <w:b w:val="false"/>
                <w:i w:val="false"/>
                <w:color w:val="000000"/>
                <w:sz w:val="20"/>
              </w:rPr>
              <w:t>Жоспар түрлері, олардың негізгі кезеңдері, мазмұны, стратегиялық жоспарлау.</w:t>
            </w:r>
            <w:r>
              <w:br/>
            </w:r>
            <w:r>
              <w:rPr>
                <w:rFonts w:ascii="Times New Roman"/>
                <w:b w:val="false"/>
                <w:i w:val="false"/>
                <w:color w:val="000000"/>
                <w:sz w:val="20"/>
              </w:rPr>
              <w:t>
</w:t>
            </w:r>
            <w:r>
              <w:rPr>
                <w:rFonts w:ascii="Times New Roman"/>
                <w:b w:val="false"/>
                <w:i w:val="false"/>
                <w:color w:val="000000"/>
                <w:sz w:val="20"/>
              </w:rPr>
              <w:t>Жоспарларды экономикалық негіздеу және болжамдарды әзірлеу әдістері.</w:t>
            </w:r>
            <w:r>
              <w:br/>
            </w:r>
            <w:r>
              <w:rPr>
                <w:rFonts w:ascii="Times New Roman"/>
                <w:b w:val="false"/>
                <w:i w:val="false"/>
                <w:color w:val="000000"/>
                <w:sz w:val="20"/>
              </w:rPr>
              <w:t>
</w:t>
            </w:r>
            <w:r>
              <w:rPr>
                <w:rFonts w:ascii="Times New Roman"/>
                <w:b w:val="false"/>
                <w:i w:val="false"/>
                <w:color w:val="000000"/>
                <w:sz w:val="20"/>
              </w:rPr>
              <w:t>Бизнес-жоспарлау.</w:t>
            </w:r>
            <w:r>
              <w:br/>
            </w:r>
            <w:r>
              <w:rPr>
                <w:rFonts w:ascii="Times New Roman"/>
                <w:b w:val="false"/>
                <w:i w:val="false"/>
                <w:color w:val="000000"/>
                <w:sz w:val="20"/>
              </w:rPr>
              <w:t>
</w:t>
            </w:r>
            <w:r>
              <w:rPr>
                <w:rFonts w:ascii="Times New Roman"/>
                <w:b w:val="false"/>
                <w:i w:val="false"/>
                <w:color w:val="000000"/>
                <w:sz w:val="20"/>
              </w:rPr>
              <w:t>Экономикалық сараптау.</w:t>
            </w:r>
            <w:r>
              <w:br/>
            </w:r>
            <w:r>
              <w:rPr>
                <w:rFonts w:ascii="Times New Roman"/>
                <w:b w:val="false"/>
                <w:i w:val="false"/>
                <w:color w:val="000000"/>
                <w:sz w:val="20"/>
              </w:rPr>
              <w:t>
</w:t>
            </w:r>
            <w:r>
              <w:rPr>
                <w:rFonts w:ascii="Times New Roman"/>
                <w:b w:val="false"/>
                <w:i w:val="false"/>
                <w:color w:val="000000"/>
                <w:sz w:val="20"/>
              </w:rPr>
              <w:t>Халықтық тұтыну тауарлары мен қызметтері нарығының жағдайын сараптау. Нарықтық инфраструктура</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жалпы ережелері;</w:t>
            </w:r>
            <w:r>
              <w:br/>
            </w:r>
            <w:r>
              <w:rPr>
                <w:rFonts w:ascii="Times New Roman"/>
                <w:b w:val="false"/>
                <w:i w:val="false"/>
                <w:color w:val="000000"/>
                <w:sz w:val="20"/>
              </w:rPr>
              <w:t>
</w:t>
            </w:r>
            <w:r>
              <w:rPr>
                <w:rFonts w:ascii="Times New Roman"/>
                <w:b w:val="false"/>
                <w:i w:val="false"/>
                <w:color w:val="000000"/>
                <w:sz w:val="20"/>
              </w:rPr>
              <w:t>- еліміздегі және шетелдердегі экономикалық жағдайлар;</w:t>
            </w:r>
            <w:r>
              <w:br/>
            </w:r>
            <w:r>
              <w:rPr>
                <w:rFonts w:ascii="Times New Roman"/>
                <w:b w:val="false"/>
                <w:i w:val="false"/>
                <w:color w:val="000000"/>
                <w:sz w:val="20"/>
              </w:rPr>
              <w:t>
</w:t>
            </w:r>
            <w:r>
              <w:rPr>
                <w:rFonts w:ascii="Times New Roman"/>
                <w:b w:val="false"/>
                <w:i w:val="false"/>
                <w:color w:val="000000"/>
                <w:sz w:val="20"/>
              </w:rPr>
              <w:t>- макро- және микроэкономика негіздері, салықтық, ақшалық-несиелік, әлеуметтік және инвестициялық саясат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өзінің кәсіби жұмысына бағыттауға қажетті экономикалық ақпаратты табу және пайдалану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3,4,5,6,7</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 xml:space="preserve">Құқық, түсінік, жүйе, ақпарат көзі, Қазақстан Республикасының Конституциясы – құқықтық жүйенің ядросы. Адам құқығының жалпы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мен азаматтың құқықтары мен бостандықтары, оларды жүзеге асыру механизмдері;</w:t>
            </w:r>
            <w:r>
              <w:br/>
            </w:r>
            <w:r>
              <w:rPr>
                <w:rFonts w:ascii="Times New Roman"/>
                <w:b w:val="false"/>
                <w:i w:val="false"/>
                <w:color w:val="000000"/>
                <w:sz w:val="20"/>
              </w:rPr>
              <w:t>
</w:t>
            </w:r>
            <w:r>
              <w:rPr>
                <w:rFonts w:ascii="Times New Roman"/>
                <w:b w:val="false"/>
                <w:i w:val="false"/>
                <w:color w:val="000000"/>
                <w:sz w:val="20"/>
              </w:rPr>
              <w:t>- кәсіби жұмыс саласында құқықтық және адамгершілік-этикалық нормаларды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маманның кәсіби әрекеттін регламенттейтін нормативтік-құқықтық құжаттарды пайдалана білу.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3,4,5,6,7</w:t>
            </w:r>
          </w:p>
        </w:tc>
      </w:tr>
      <w:tr>
        <w:trPr>
          <w:trHeight w:val="15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іс-қағаздарын жүргізу:</w:t>
            </w:r>
            <w:r>
              <w:br/>
            </w:r>
            <w:r>
              <w:rPr>
                <w:rFonts w:ascii="Times New Roman"/>
                <w:b w:val="false"/>
                <w:i w:val="false"/>
                <w:color w:val="000000"/>
                <w:sz w:val="20"/>
              </w:rPr>
              <w:t>
</w:t>
            </w:r>
            <w:r>
              <w:rPr>
                <w:rFonts w:ascii="Times New Roman"/>
                <w:b w:val="false"/>
                <w:i w:val="false"/>
                <w:color w:val="000000"/>
                <w:sz w:val="20"/>
              </w:rPr>
              <w:t xml:space="preserve">Кәсіби қарым-қатынас. Қазақ (орыс) тілінде іс-қағаздарын жүргізу; құжаттар, олардың атқаратын қызметі және құжаттау тәсілдері; құжаттардың құрылымы; құжаттарды жинақтау және сақтау; іс-қағаздарын жүргізу технологиясы және оны ұйымдастыру; істі қалыптастыру және ұйымдастыру тәртібі. Кеңселік және құжаттармен жұмыстың ерекшеліктері.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құжаттарды рәсімдеуге қойылатын талаптар;</w:t>
            </w:r>
            <w:r>
              <w:br/>
            </w:r>
            <w:r>
              <w:rPr>
                <w:rFonts w:ascii="Times New Roman"/>
                <w:b w:val="false"/>
                <w:i w:val="false"/>
                <w:color w:val="000000"/>
                <w:sz w:val="20"/>
              </w:rPr>
              <w:t>
</w:t>
            </w:r>
            <w:r>
              <w:rPr>
                <w:rFonts w:ascii="Times New Roman"/>
                <w:b w:val="false"/>
                <w:i w:val="false"/>
                <w:color w:val="000000"/>
                <w:sz w:val="20"/>
              </w:rPr>
              <w:t>- қызметтік хатты құру әдістемесін, құжаттардың жіктелуі мен қозғалысын;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мемлекеттік тілде іс қағаздарының үлгілерін құру және рәсімдеу.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4,5,6,7</w:t>
            </w:r>
            <w:r>
              <w:br/>
            </w:r>
            <w:r>
              <w:rPr>
                <w:rFonts w:ascii="Times New Roman"/>
                <w:b w:val="false"/>
                <w:i w:val="false"/>
                <w:color w:val="000000"/>
                <w:sz w:val="20"/>
              </w:rPr>
              <w:t>
</w:t>
            </w:r>
            <w:r>
              <w:rPr>
                <w:rFonts w:ascii="Times New Roman"/>
                <w:b w:val="false"/>
                <w:i w:val="false"/>
                <w:color w:val="000000"/>
                <w:sz w:val="20"/>
              </w:rPr>
              <w:t>КҚ 3.20.6, 3.20.10,3.20.14, 3.20.15, 3.20.16</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 xml:space="preserve">Сызбаларға қойылатын талаптар, масштабтар, анықтамалар, белгілер, жазбалар. Проекциялаудың негізгі әдістері. Сызбалық геометрияның негіздері. Проекцияны түрлендіру тәсілдері. Бөлшектердің, байланыстардың, құрама сызбалардың, берілістердің сызбаларын орындау ережелері, масштабы, определения, Құрылыс сызбасының элементтері. Машина құрастырушылық және құрылыс сызбаларының стандарттары.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геометриялық сызудың ережелері;</w:t>
            </w:r>
            <w:r>
              <w:br/>
            </w:r>
            <w:r>
              <w:rPr>
                <w:rFonts w:ascii="Times New Roman"/>
                <w:b w:val="false"/>
                <w:i w:val="false"/>
                <w:color w:val="000000"/>
                <w:sz w:val="20"/>
              </w:rPr>
              <w:t>
</w:t>
            </w:r>
            <w:r>
              <w:rPr>
                <w:rFonts w:ascii="Times New Roman"/>
                <w:b w:val="false"/>
                <w:i w:val="false"/>
                <w:color w:val="000000"/>
                <w:sz w:val="20"/>
              </w:rPr>
              <w:t>- сызбаларды рәсімдеу ережелері;</w:t>
            </w:r>
            <w:r>
              <w:br/>
            </w:r>
            <w:r>
              <w:rPr>
                <w:rFonts w:ascii="Times New Roman"/>
                <w:b w:val="false"/>
                <w:i w:val="false"/>
                <w:color w:val="000000"/>
                <w:sz w:val="20"/>
              </w:rPr>
              <w:t>
</w:t>
            </w:r>
            <w:r>
              <w:rPr>
                <w:rFonts w:ascii="Times New Roman"/>
                <w:b w:val="false"/>
                <w:i w:val="false"/>
                <w:color w:val="000000"/>
                <w:sz w:val="20"/>
              </w:rPr>
              <w:t>- құрастырушылық құжаттарды әзірлеу және рсімдеу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бөлшектердің, құрама бірліктердің сызбаларын орындау,</w:t>
            </w:r>
            <w:r>
              <w:br/>
            </w:r>
            <w:r>
              <w:rPr>
                <w:rFonts w:ascii="Times New Roman"/>
                <w:b w:val="false"/>
                <w:i w:val="false"/>
                <w:color w:val="000000"/>
                <w:sz w:val="20"/>
              </w:rPr>
              <w:t>
</w:t>
            </w:r>
            <w:r>
              <w:rPr>
                <w:rFonts w:ascii="Times New Roman"/>
                <w:b w:val="false"/>
                <w:i w:val="false"/>
                <w:color w:val="000000"/>
                <w:sz w:val="20"/>
              </w:rPr>
              <w:t>- эскиздерді орындау,</w:t>
            </w:r>
            <w:r>
              <w:br/>
            </w:r>
            <w:r>
              <w:rPr>
                <w:rFonts w:ascii="Times New Roman"/>
                <w:b w:val="false"/>
                <w:i w:val="false"/>
                <w:color w:val="000000"/>
                <w:sz w:val="20"/>
              </w:rPr>
              <w:t>
</w:t>
            </w:r>
            <w:r>
              <w:rPr>
                <w:rFonts w:ascii="Times New Roman"/>
                <w:b w:val="false"/>
                <w:i w:val="false"/>
                <w:color w:val="000000"/>
                <w:sz w:val="20"/>
              </w:rPr>
              <w:t>- сызбаларды оқу.</w:t>
            </w:r>
            <w:r>
              <w:br/>
            </w:r>
            <w:r>
              <w:rPr>
                <w:rFonts w:ascii="Times New Roman"/>
                <w:b w:val="false"/>
                <w:i w:val="false"/>
                <w:color w:val="000000"/>
                <w:sz w:val="20"/>
              </w:rPr>
              <w:t>
</w:t>
            </w:r>
            <w:r>
              <w:rPr>
                <w:rFonts w:ascii="Times New Roman"/>
                <w:b w:val="false"/>
                <w:i w:val="false"/>
                <w:color w:val="000000"/>
                <w:sz w:val="20"/>
              </w:rPr>
              <w:t>- графикалық тапсырмаларды шешу әдістерін қолдану;</w:t>
            </w:r>
            <w:r>
              <w:br/>
            </w:r>
            <w:r>
              <w:rPr>
                <w:rFonts w:ascii="Times New Roman"/>
                <w:b w:val="false"/>
                <w:i w:val="false"/>
                <w:color w:val="000000"/>
                <w:sz w:val="20"/>
              </w:rPr>
              <w:t>
</w:t>
            </w:r>
            <w:r>
              <w:rPr>
                <w:rFonts w:ascii="Times New Roman"/>
                <w:b w:val="false"/>
                <w:i w:val="false"/>
                <w:color w:val="000000"/>
                <w:sz w:val="20"/>
              </w:rPr>
              <w:t>- инженерлік графика құралдарын қолдану.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2,6,10</w:t>
            </w:r>
            <w:r>
              <w:br/>
            </w:r>
            <w:r>
              <w:rPr>
                <w:rFonts w:ascii="Times New Roman"/>
                <w:b w:val="false"/>
                <w:i w:val="false"/>
                <w:color w:val="000000"/>
                <w:sz w:val="20"/>
              </w:rPr>
              <w:t>
</w:t>
            </w:r>
            <w:r>
              <w:rPr>
                <w:rFonts w:ascii="Times New Roman"/>
                <w:b w:val="false"/>
                <w:i w:val="false"/>
                <w:color w:val="000000"/>
                <w:sz w:val="20"/>
              </w:rPr>
              <w:t xml:space="preserve">КҚ 3.20.2, 3.20.3, 3.20.6,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r>
              <w:br/>
            </w:r>
            <w:r>
              <w:rPr>
                <w:rFonts w:ascii="Times New Roman"/>
                <w:b w:val="false"/>
                <w:i w:val="false"/>
                <w:color w:val="000000"/>
                <w:sz w:val="20"/>
              </w:rPr>
              <w:t>
</w:t>
            </w:r>
            <w:r>
              <w:rPr>
                <w:rFonts w:ascii="Times New Roman"/>
                <w:b w:val="false"/>
                <w:i w:val="false"/>
                <w:color w:val="000000"/>
                <w:sz w:val="20"/>
              </w:rPr>
              <w:t>Теориялық механика.</w:t>
            </w:r>
            <w:r>
              <w:br/>
            </w:r>
            <w:r>
              <w:rPr>
                <w:rFonts w:ascii="Times New Roman"/>
                <w:b w:val="false"/>
                <w:i w:val="false"/>
                <w:color w:val="000000"/>
                <w:sz w:val="20"/>
              </w:rPr>
              <w:t>
</w:t>
            </w:r>
            <w:r>
              <w:rPr>
                <w:rFonts w:ascii="Times New Roman"/>
                <w:b w:val="false"/>
                <w:i w:val="false"/>
                <w:color w:val="000000"/>
                <w:sz w:val="20"/>
              </w:rPr>
              <w:t>Статиканың негізгі түсініктері мен аксиомалары.</w:t>
            </w:r>
            <w:r>
              <w:br/>
            </w:r>
            <w:r>
              <w:rPr>
                <w:rFonts w:ascii="Times New Roman"/>
                <w:b w:val="false"/>
                <w:i w:val="false"/>
                <w:color w:val="000000"/>
                <w:sz w:val="20"/>
              </w:rPr>
              <w:t>
</w:t>
            </w:r>
            <w:r>
              <w:rPr>
                <w:rFonts w:ascii="Times New Roman"/>
                <w:b w:val="false"/>
                <w:i w:val="false"/>
                <w:color w:val="000000"/>
                <w:sz w:val="20"/>
              </w:rPr>
              <w:t>Тоғыспалы күштердің жазық жүйесі.</w:t>
            </w:r>
            <w:r>
              <w:br/>
            </w:r>
            <w:r>
              <w:rPr>
                <w:rFonts w:ascii="Times New Roman"/>
                <w:b w:val="false"/>
                <w:i w:val="false"/>
                <w:color w:val="000000"/>
                <w:sz w:val="20"/>
              </w:rPr>
              <w:t>
</w:t>
            </w:r>
            <w:r>
              <w:rPr>
                <w:rFonts w:ascii="Times New Roman"/>
                <w:b w:val="false"/>
                <w:i w:val="false"/>
                <w:color w:val="000000"/>
                <w:sz w:val="20"/>
              </w:rPr>
              <w:t>Бейтарап орналасқан күштердің жазық жүйесі.</w:t>
            </w:r>
            <w:r>
              <w:br/>
            </w:r>
            <w:r>
              <w:rPr>
                <w:rFonts w:ascii="Times New Roman"/>
                <w:b w:val="false"/>
                <w:i w:val="false"/>
                <w:color w:val="000000"/>
                <w:sz w:val="20"/>
              </w:rPr>
              <w:t>
</w:t>
            </w:r>
            <w:r>
              <w:rPr>
                <w:rFonts w:ascii="Times New Roman"/>
                <w:b w:val="false"/>
                <w:i w:val="false"/>
                <w:color w:val="000000"/>
                <w:sz w:val="20"/>
              </w:rPr>
              <w:t>Кеңістіктік күш жүйесі. Ауырлық ортасы. Тепе-теңділіктң тұрақтылығы. Материалдардың қарсыласу негіздері.</w:t>
            </w:r>
            <w:r>
              <w:br/>
            </w:r>
            <w:r>
              <w:rPr>
                <w:rFonts w:ascii="Times New Roman"/>
                <w:b w:val="false"/>
                <w:i w:val="false"/>
                <w:color w:val="000000"/>
                <w:sz w:val="20"/>
              </w:rPr>
              <w:t>
</w:t>
            </w:r>
            <w:r>
              <w:rPr>
                <w:rFonts w:ascii="Times New Roman"/>
                <w:b w:val="false"/>
                <w:i w:val="false"/>
                <w:color w:val="000000"/>
                <w:sz w:val="20"/>
              </w:rPr>
              <w:t xml:space="preserve">Керілу – сығымдау. Кесу мен сығымдауды есептеу. Жазық қиылыстардың геометриялық сипаттамасы. Түзу бөрененің иілуі. Қиғаш бөрене және орталықтан тыс сығымдау. Түзу қиылысты бөренелерді жылжыту және бұрау. Орталықтан сығымдалған стерженьдердің тұрақтылығы. Динамикалық және қайталама-ауыспалы жүктемелердің әрекеті туралы түсінік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күш жүйелері;</w:t>
            </w:r>
            <w:r>
              <w:br/>
            </w:r>
            <w:r>
              <w:rPr>
                <w:rFonts w:ascii="Times New Roman"/>
                <w:b w:val="false"/>
                <w:i w:val="false"/>
                <w:color w:val="000000"/>
                <w:sz w:val="20"/>
              </w:rPr>
              <w:t>
</w:t>
            </w:r>
            <w:r>
              <w:rPr>
                <w:rFonts w:ascii="Times New Roman"/>
                <w:b w:val="false"/>
                <w:i w:val="false"/>
                <w:color w:val="000000"/>
                <w:sz w:val="20"/>
              </w:rPr>
              <w:t>- күш жүйелерінің тепе-теңдік жағдайы;</w:t>
            </w:r>
            <w:r>
              <w:br/>
            </w:r>
            <w:r>
              <w:rPr>
                <w:rFonts w:ascii="Times New Roman"/>
                <w:b w:val="false"/>
                <w:i w:val="false"/>
                <w:color w:val="000000"/>
                <w:sz w:val="20"/>
              </w:rPr>
              <w:t>
</w:t>
            </w:r>
            <w:r>
              <w:rPr>
                <w:rFonts w:ascii="Times New Roman"/>
                <w:b w:val="false"/>
                <w:i w:val="false"/>
                <w:color w:val="000000"/>
                <w:sz w:val="20"/>
              </w:rPr>
              <w:t>- күш моментінің нүкте мен оське қатынасы;</w:t>
            </w:r>
            <w:r>
              <w:br/>
            </w:r>
            <w:r>
              <w:rPr>
                <w:rFonts w:ascii="Times New Roman"/>
                <w:b w:val="false"/>
                <w:i w:val="false"/>
                <w:color w:val="000000"/>
                <w:sz w:val="20"/>
              </w:rPr>
              <w:t>
</w:t>
            </w:r>
            <w:r>
              <w:rPr>
                <w:rFonts w:ascii="Times New Roman"/>
                <w:b w:val="false"/>
                <w:i w:val="false"/>
                <w:color w:val="000000"/>
                <w:sz w:val="20"/>
              </w:rPr>
              <w:t>- деформацияланатын дене қасиеті мен деформация сипаты туралы негізгі гипотезалар мен болжамдар;</w:t>
            </w:r>
            <w:r>
              <w:br/>
            </w:r>
            <w:r>
              <w:rPr>
                <w:rFonts w:ascii="Times New Roman"/>
                <w:b w:val="false"/>
                <w:i w:val="false"/>
                <w:color w:val="000000"/>
                <w:sz w:val="20"/>
              </w:rPr>
              <w:t>
</w:t>
            </w:r>
            <w:r>
              <w:rPr>
                <w:rFonts w:ascii="Times New Roman"/>
                <w:b w:val="false"/>
                <w:i w:val="false"/>
                <w:color w:val="000000"/>
                <w:sz w:val="20"/>
              </w:rPr>
              <w:t>- беріктілік, қаттылық және тұрақтылық жағдайы;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тіреуші реакцияларды сараптап анықтау;</w:t>
            </w:r>
            <w:r>
              <w:br/>
            </w:r>
            <w:r>
              <w:rPr>
                <w:rFonts w:ascii="Times New Roman"/>
                <w:b w:val="false"/>
                <w:i w:val="false"/>
                <w:color w:val="000000"/>
                <w:sz w:val="20"/>
              </w:rPr>
              <w:t>
</w:t>
            </w:r>
            <w:r>
              <w:rPr>
                <w:rFonts w:ascii="Times New Roman"/>
                <w:b w:val="false"/>
                <w:i w:val="false"/>
                <w:color w:val="000000"/>
                <w:sz w:val="20"/>
              </w:rPr>
              <w:t>- әртүрлі күш жүйе-теңдігі бойынша тапсырмаларды орындау;</w:t>
            </w:r>
            <w:r>
              <w:br/>
            </w:r>
            <w:r>
              <w:rPr>
                <w:rFonts w:ascii="Times New Roman"/>
                <w:b w:val="false"/>
                <w:i w:val="false"/>
                <w:color w:val="000000"/>
                <w:sz w:val="20"/>
              </w:rPr>
              <w:t>
</w:t>
            </w:r>
            <w:r>
              <w:rPr>
                <w:rFonts w:ascii="Times New Roman"/>
                <w:b w:val="false"/>
                <w:i w:val="false"/>
                <w:color w:val="000000"/>
                <w:sz w:val="20"/>
              </w:rPr>
              <w:t>- қарапайым және күрделі қиылыстардың ауырлық орталығының орналасуын анықтау;</w:t>
            </w:r>
            <w:r>
              <w:br/>
            </w:r>
            <w:r>
              <w:rPr>
                <w:rFonts w:ascii="Times New Roman"/>
                <w:b w:val="false"/>
                <w:i w:val="false"/>
                <w:color w:val="000000"/>
                <w:sz w:val="20"/>
              </w:rPr>
              <w:t>
</w:t>
            </w:r>
            <w:r>
              <w:rPr>
                <w:rFonts w:ascii="Times New Roman"/>
                <w:b w:val="false"/>
                <w:i w:val="false"/>
                <w:color w:val="000000"/>
                <w:sz w:val="20"/>
              </w:rPr>
              <w:t>- болатты илемдеу сортаментін пайдалану;</w:t>
            </w:r>
            <w:r>
              <w:br/>
            </w:r>
            <w:r>
              <w:rPr>
                <w:rFonts w:ascii="Times New Roman"/>
                <w:b w:val="false"/>
                <w:i w:val="false"/>
                <w:color w:val="000000"/>
                <w:sz w:val="20"/>
              </w:rPr>
              <w:t>
</w:t>
            </w:r>
            <w:r>
              <w:rPr>
                <w:rFonts w:ascii="Times New Roman"/>
                <w:b w:val="false"/>
                <w:i w:val="false"/>
                <w:color w:val="000000"/>
                <w:sz w:val="20"/>
              </w:rPr>
              <w:t>- қиылыс әдісімен ішкі күштерді анықтау;</w:t>
            </w:r>
            <w:r>
              <w:br/>
            </w:r>
            <w:r>
              <w:rPr>
                <w:rFonts w:ascii="Times New Roman"/>
                <w:b w:val="false"/>
                <w:i w:val="false"/>
                <w:color w:val="000000"/>
                <w:sz w:val="20"/>
              </w:rPr>
              <w:t>
</w:t>
            </w:r>
            <w:r>
              <w:rPr>
                <w:rFonts w:ascii="Times New Roman"/>
                <w:b w:val="false"/>
                <w:i w:val="false"/>
                <w:color w:val="000000"/>
                <w:sz w:val="20"/>
              </w:rPr>
              <w:t>- ішкі күш факторлары мен кернеулердің эпюрасын құру.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3,4,6,</w:t>
            </w:r>
            <w:r>
              <w:br/>
            </w:r>
            <w:r>
              <w:rPr>
                <w:rFonts w:ascii="Times New Roman"/>
                <w:b w:val="false"/>
                <w:i w:val="false"/>
                <w:color w:val="000000"/>
                <w:sz w:val="20"/>
              </w:rPr>
              <w:t>
</w:t>
            </w:r>
            <w:r>
              <w:rPr>
                <w:rFonts w:ascii="Times New Roman"/>
                <w:b w:val="false"/>
                <w:i w:val="false"/>
                <w:color w:val="000000"/>
                <w:sz w:val="20"/>
              </w:rPr>
              <w:t xml:space="preserve">КҚ 3.20.2, 3.20.3., 3.20.6., 3.20.8., 3.20.9.,3.20.11., 3.20.13.,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Стандарттау негіздері;</w:t>
            </w:r>
            <w:r>
              <w:br/>
            </w:r>
            <w:r>
              <w:rPr>
                <w:rFonts w:ascii="Times New Roman"/>
                <w:b w:val="false"/>
                <w:i w:val="false"/>
                <w:color w:val="000000"/>
                <w:sz w:val="20"/>
              </w:rPr>
              <w:t>
</w:t>
            </w:r>
            <w:r>
              <w:rPr>
                <w:rFonts w:ascii="Times New Roman"/>
                <w:b w:val="false"/>
                <w:i w:val="false"/>
                <w:color w:val="000000"/>
                <w:sz w:val="20"/>
              </w:rPr>
              <w:t>Стандарттау әдістері мен қағидалары Өзара ауысымдылық негіздері;</w:t>
            </w:r>
            <w:r>
              <w:br/>
            </w:r>
            <w:r>
              <w:rPr>
                <w:rFonts w:ascii="Times New Roman"/>
                <w:b w:val="false"/>
                <w:i w:val="false"/>
                <w:color w:val="000000"/>
                <w:sz w:val="20"/>
              </w:rPr>
              <w:t>
</w:t>
            </w:r>
            <w:r>
              <w:rPr>
                <w:rFonts w:ascii="Times New Roman"/>
                <w:b w:val="false"/>
                <w:i w:val="false"/>
                <w:color w:val="000000"/>
                <w:sz w:val="20"/>
              </w:rPr>
              <w:t>Болжамдар мен отырғызу туралы түсініктер мен анықтамалар;</w:t>
            </w:r>
            <w:r>
              <w:br/>
            </w:r>
            <w:r>
              <w:rPr>
                <w:rFonts w:ascii="Times New Roman"/>
                <w:b w:val="false"/>
                <w:i w:val="false"/>
                <w:color w:val="000000"/>
                <w:sz w:val="20"/>
              </w:rPr>
              <w:t>
</w:t>
            </w:r>
            <w:r>
              <w:rPr>
                <w:rFonts w:ascii="Times New Roman"/>
                <w:b w:val="false"/>
                <w:i w:val="false"/>
                <w:color w:val="000000"/>
                <w:sz w:val="20"/>
              </w:rPr>
              <w:t>Бөлшектердің бетінің орналасу формасы мен бұдырлығын болжамдау</w:t>
            </w:r>
            <w:r>
              <w:br/>
            </w:r>
            <w:r>
              <w:rPr>
                <w:rFonts w:ascii="Times New Roman"/>
                <w:b w:val="false"/>
                <w:i w:val="false"/>
                <w:color w:val="000000"/>
                <w:sz w:val="20"/>
              </w:rPr>
              <w:t>
</w:t>
            </w:r>
            <w:r>
              <w:rPr>
                <w:rFonts w:ascii="Times New Roman"/>
                <w:b w:val="false"/>
                <w:i w:val="false"/>
                <w:color w:val="000000"/>
                <w:sz w:val="20"/>
              </w:rPr>
              <w:t>Метрология негіздері;</w:t>
            </w:r>
            <w:r>
              <w:br/>
            </w:r>
            <w:r>
              <w:rPr>
                <w:rFonts w:ascii="Times New Roman"/>
                <w:b w:val="false"/>
                <w:i w:val="false"/>
                <w:color w:val="000000"/>
                <w:sz w:val="20"/>
              </w:rPr>
              <w:t>
</w:t>
            </w:r>
            <w:r>
              <w:rPr>
                <w:rFonts w:ascii="Times New Roman"/>
                <w:b w:val="false"/>
                <w:i w:val="false"/>
                <w:color w:val="000000"/>
                <w:sz w:val="20"/>
              </w:rPr>
              <w:t>Өлшем түрлері;</w:t>
            </w:r>
            <w:r>
              <w:br/>
            </w:r>
            <w:r>
              <w:rPr>
                <w:rFonts w:ascii="Times New Roman"/>
                <w:b w:val="false"/>
                <w:i w:val="false"/>
                <w:color w:val="000000"/>
                <w:sz w:val="20"/>
              </w:rPr>
              <w:t>
</w:t>
            </w:r>
            <w:r>
              <w:rPr>
                <w:rFonts w:ascii="Times New Roman"/>
                <w:b w:val="false"/>
                <w:i w:val="false"/>
                <w:color w:val="000000"/>
                <w:sz w:val="20"/>
              </w:rPr>
              <w:t>Өлшеу әдістері мен құралдары Өлшегіш құралдар.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стандарттау әдістері мен қағидалары;</w:t>
            </w:r>
            <w:r>
              <w:br/>
            </w:r>
            <w:r>
              <w:rPr>
                <w:rFonts w:ascii="Times New Roman"/>
                <w:b w:val="false"/>
                <w:i w:val="false"/>
                <w:color w:val="000000"/>
                <w:sz w:val="20"/>
              </w:rPr>
              <w:t>
</w:t>
            </w:r>
            <w:r>
              <w:rPr>
                <w:rFonts w:ascii="Times New Roman"/>
                <w:b w:val="false"/>
                <w:i w:val="false"/>
                <w:color w:val="000000"/>
                <w:sz w:val="20"/>
              </w:rPr>
              <w:t>- мемлекеттік стандарттау жүйесінің негізгі ережелері;</w:t>
            </w:r>
            <w:r>
              <w:br/>
            </w:r>
            <w:r>
              <w:rPr>
                <w:rFonts w:ascii="Times New Roman"/>
                <w:b w:val="false"/>
                <w:i w:val="false"/>
                <w:color w:val="000000"/>
                <w:sz w:val="20"/>
              </w:rPr>
              <w:t>
</w:t>
            </w:r>
            <w:r>
              <w:rPr>
                <w:rFonts w:ascii="Times New Roman"/>
                <w:b w:val="false"/>
                <w:i w:val="false"/>
                <w:color w:val="000000"/>
                <w:sz w:val="20"/>
              </w:rPr>
              <w:t>- техникалық өлшемдердің тәсілдері мен әдістері;</w:t>
            </w:r>
            <w:r>
              <w:br/>
            </w:r>
            <w:r>
              <w:rPr>
                <w:rFonts w:ascii="Times New Roman"/>
                <w:b w:val="false"/>
                <w:i w:val="false"/>
                <w:color w:val="000000"/>
                <w:sz w:val="20"/>
              </w:rPr>
              <w:t>
</w:t>
            </w:r>
            <w:r>
              <w:rPr>
                <w:rFonts w:ascii="Times New Roman"/>
                <w:b w:val="false"/>
                <w:i w:val="false"/>
                <w:color w:val="000000"/>
                <w:sz w:val="20"/>
              </w:rPr>
              <w:t>- стандарттау туралы заңнаманы бұзу үшін жауапкершілік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стандарттау саласындағы нормативтік-техникалық құжаттарды пайдалану;</w:t>
            </w:r>
            <w:r>
              <w:br/>
            </w:r>
            <w:r>
              <w:rPr>
                <w:rFonts w:ascii="Times New Roman"/>
                <w:b w:val="false"/>
                <w:i w:val="false"/>
                <w:color w:val="000000"/>
                <w:sz w:val="20"/>
              </w:rPr>
              <w:t>
</w:t>
            </w:r>
            <w:r>
              <w:rPr>
                <w:rFonts w:ascii="Times New Roman"/>
                <w:b w:val="false"/>
                <w:i w:val="false"/>
                <w:color w:val="000000"/>
                <w:sz w:val="20"/>
              </w:rPr>
              <w:t>- болжамдарды, отырғызуды, бұдырлықты таңдау, оларды сызбаларда дұрыс белгілеу;</w:t>
            </w:r>
            <w:r>
              <w:br/>
            </w:r>
            <w:r>
              <w:rPr>
                <w:rFonts w:ascii="Times New Roman"/>
                <w:b w:val="false"/>
                <w:i w:val="false"/>
                <w:color w:val="000000"/>
                <w:sz w:val="20"/>
              </w:rPr>
              <w:t>
</w:t>
            </w:r>
            <w:r>
              <w:rPr>
                <w:rFonts w:ascii="Times New Roman"/>
                <w:b w:val="false"/>
                <w:i w:val="false"/>
                <w:color w:val="000000"/>
                <w:sz w:val="20"/>
              </w:rPr>
              <w:t>- бөлшектердің негізгі өлшемдерін есептеу</w:t>
            </w:r>
            <w:r>
              <w:br/>
            </w:r>
            <w:r>
              <w:rPr>
                <w:rFonts w:ascii="Times New Roman"/>
                <w:b w:val="false"/>
                <w:i w:val="false"/>
                <w:color w:val="000000"/>
                <w:sz w:val="20"/>
              </w:rPr>
              <w:t>
</w:t>
            </w:r>
            <w:r>
              <w:rPr>
                <w:rFonts w:ascii="Times New Roman"/>
                <w:b w:val="false"/>
                <w:i w:val="false"/>
                <w:color w:val="000000"/>
                <w:sz w:val="20"/>
              </w:rPr>
              <w:t>- өлшемдерді замануи құралдармен жүзеге асыру.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1,2,3,4,6,8,10</w:t>
            </w:r>
            <w:r>
              <w:br/>
            </w:r>
            <w:r>
              <w:rPr>
                <w:rFonts w:ascii="Times New Roman"/>
                <w:b w:val="false"/>
                <w:i w:val="false"/>
                <w:color w:val="000000"/>
                <w:sz w:val="20"/>
              </w:rPr>
              <w:t>
</w:t>
            </w:r>
            <w:r>
              <w:rPr>
                <w:rFonts w:ascii="Times New Roman"/>
                <w:b w:val="false"/>
                <w:i w:val="false"/>
                <w:color w:val="000000"/>
                <w:sz w:val="20"/>
              </w:rPr>
              <w:t>КҚ 3.20.2., 3.20.3., 3.20.6.</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Электрлі кеңістік.</w:t>
            </w:r>
            <w:r>
              <w:br/>
            </w:r>
            <w:r>
              <w:rPr>
                <w:rFonts w:ascii="Times New Roman"/>
                <w:b w:val="false"/>
                <w:i w:val="false"/>
                <w:color w:val="000000"/>
                <w:sz w:val="20"/>
              </w:rPr>
              <w:t>
</w:t>
            </w:r>
            <w:r>
              <w:rPr>
                <w:rFonts w:ascii="Times New Roman"/>
                <w:b w:val="false"/>
                <w:i w:val="false"/>
                <w:color w:val="000000"/>
                <w:sz w:val="20"/>
              </w:rPr>
              <w:t>Тұрақты және ауыспалы токтың электрлі желісі, электромагнетизм.</w:t>
            </w:r>
            <w:r>
              <w:br/>
            </w:r>
            <w:r>
              <w:rPr>
                <w:rFonts w:ascii="Times New Roman"/>
                <w:b w:val="false"/>
                <w:i w:val="false"/>
                <w:color w:val="000000"/>
                <w:sz w:val="20"/>
              </w:rPr>
              <w:t>
</w:t>
            </w:r>
            <w:r>
              <w:rPr>
                <w:rFonts w:ascii="Times New Roman"/>
                <w:b w:val="false"/>
                <w:i w:val="false"/>
                <w:color w:val="000000"/>
                <w:sz w:val="20"/>
              </w:rPr>
              <w:t>Өткізгіш өнімдер және электр изоляциялаушы материалдар. Электрлі өлшемдер. Тұрақты және ауыспалы токтың электрлі машиналары. Трансформаторлар. Электржетек негіздері.</w:t>
            </w:r>
            <w:r>
              <w:br/>
            </w:r>
            <w:r>
              <w:rPr>
                <w:rFonts w:ascii="Times New Roman"/>
                <w:b w:val="false"/>
                <w:i w:val="false"/>
                <w:color w:val="000000"/>
                <w:sz w:val="20"/>
              </w:rPr>
              <w:t>
</w:t>
            </w:r>
            <w:r>
              <w:rPr>
                <w:rFonts w:ascii="Times New Roman"/>
                <w:b w:val="false"/>
                <w:i w:val="false"/>
                <w:color w:val="000000"/>
                <w:sz w:val="20"/>
              </w:rPr>
              <w:t>Электрониканың физикалық негіздері.</w:t>
            </w:r>
            <w:r>
              <w:br/>
            </w:r>
            <w:r>
              <w:rPr>
                <w:rFonts w:ascii="Times New Roman"/>
                <w:b w:val="false"/>
                <w:i w:val="false"/>
                <w:color w:val="000000"/>
                <w:sz w:val="20"/>
              </w:rPr>
              <w:t>
</w:t>
            </w:r>
            <w:r>
              <w:rPr>
                <w:rFonts w:ascii="Times New Roman"/>
                <w:b w:val="false"/>
                <w:i w:val="false"/>
                <w:color w:val="000000"/>
                <w:sz w:val="20"/>
              </w:rPr>
              <w:t>Электрондық аспаптар.</w:t>
            </w:r>
            <w:r>
              <w:br/>
            </w:r>
            <w:r>
              <w:rPr>
                <w:rFonts w:ascii="Times New Roman"/>
                <w:b w:val="false"/>
                <w:i w:val="false"/>
                <w:color w:val="000000"/>
                <w:sz w:val="20"/>
              </w:rPr>
              <w:t>
</w:t>
            </w:r>
            <w:r>
              <w:rPr>
                <w:rFonts w:ascii="Times New Roman"/>
                <w:b w:val="false"/>
                <w:i w:val="false"/>
                <w:color w:val="000000"/>
                <w:sz w:val="20"/>
              </w:rPr>
              <w:t>Электрондық генераторлар және өлшегіш құралдар. Автоматика мен есептегіш техниканың электрондық құрылғылары.</w:t>
            </w:r>
            <w:r>
              <w:br/>
            </w:r>
            <w:r>
              <w:rPr>
                <w:rFonts w:ascii="Times New Roman"/>
                <w:b w:val="false"/>
                <w:i w:val="false"/>
                <w:color w:val="000000"/>
                <w:sz w:val="20"/>
              </w:rPr>
              <w:t>
</w:t>
            </w:r>
            <w:r>
              <w:rPr>
                <w:rFonts w:ascii="Times New Roman"/>
                <w:b w:val="false"/>
                <w:i w:val="false"/>
                <w:color w:val="000000"/>
                <w:sz w:val="20"/>
              </w:rPr>
              <w:t>Микропроцессорлар мен микро-ЭЕМ-дер.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 негіздері;</w:t>
            </w:r>
            <w:r>
              <w:br/>
            </w:r>
            <w:r>
              <w:rPr>
                <w:rFonts w:ascii="Times New Roman"/>
                <w:b w:val="false"/>
                <w:i w:val="false"/>
                <w:color w:val="000000"/>
                <w:sz w:val="20"/>
              </w:rPr>
              <w:t>
</w:t>
            </w:r>
            <w:r>
              <w:rPr>
                <w:rFonts w:ascii="Times New Roman"/>
                <w:b w:val="false"/>
                <w:i w:val="false"/>
                <w:color w:val="000000"/>
                <w:sz w:val="20"/>
              </w:rPr>
              <w:t>- тұрақты және ауыспалы токтың электрлі тізбегі, электромагнетизм;</w:t>
            </w:r>
            <w:r>
              <w:br/>
            </w:r>
            <w:r>
              <w:rPr>
                <w:rFonts w:ascii="Times New Roman"/>
                <w:b w:val="false"/>
                <w:i w:val="false"/>
                <w:color w:val="000000"/>
                <w:sz w:val="20"/>
              </w:rPr>
              <w:t>
</w:t>
            </w:r>
            <w:r>
              <w:rPr>
                <w:rFonts w:ascii="Times New Roman"/>
                <w:b w:val="false"/>
                <w:i w:val="false"/>
                <w:color w:val="000000"/>
                <w:sz w:val="20"/>
              </w:rPr>
              <w:t>- трансформаторлардың түрлері;</w:t>
            </w:r>
            <w:r>
              <w:br/>
            </w:r>
            <w:r>
              <w:rPr>
                <w:rFonts w:ascii="Times New Roman"/>
                <w:b w:val="false"/>
                <w:i w:val="false"/>
                <w:color w:val="000000"/>
                <w:sz w:val="20"/>
              </w:rPr>
              <w:t>
</w:t>
            </w:r>
            <w:r>
              <w:rPr>
                <w:rFonts w:ascii="Times New Roman"/>
                <w:b w:val="false"/>
                <w:i w:val="false"/>
                <w:color w:val="000000"/>
                <w:sz w:val="20"/>
              </w:rPr>
              <w:t>- электр жетек негіздері;</w:t>
            </w:r>
            <w:r>
              <w:br/>
            </w:r>
            <w:r>
              <w:rPr>
                <w:rFonts w:ascii="Times New Roman"/>
                <w:b w:val="false"/>
                <w:i w:val="false"/>
                <w:color w:val="000000"/>
                <w:sz w:val="20"/>
              </w:rPr>
              <w:t>
</w:t>
            </w:r>
            <w:r>
              <w:rPr>
                <w:rFonts w:ascii="Times New Roman"/>
                <w:b w:val="false"/>
                <w:i w:val="false"/>
                <w:color w:val="000000"/>
                <w:sz w:val="20"/>
              </w:rPr>
              <w:t>- электроника негіздері;</w:t>
            </w:r>
            <w:r>
              <w:br/>
            </w:r>
            <w:r>
              <w:rPr>
                <w:rFonts w:ascii="Times New Roman"/>
                <w:b w:val="false"/>
                <w:i w:val="false"/>
                <w:color w:val="000000"/>
                <w:sz w:val="20"/>
              </w:rPr>
              <w:t>
</w:t>
            </w:r>
            <w:r>
              <w:rPr>
                <w:rFonts w:ascii="Times New Roman"/>
                <w:b w:val="false"/>
                <w:i w:val="false"/>
                <w:color w:val="000000"/>
                <w:sz w:val="20"/>
              </w:rPr>
              <w:t>- электрондық түзеткіштер және стабилизаторлар;</w:t>
            </w:r>
            <w:r>
              <w:br/>
            </w:r>
            <w:r>
              <w:rPr>
                <w:rFonts w:ascii="Times New Roman"/>
                <w:b w:val="false"/>
                <w:i w:val="false"/>
                <w:color w:val="000000"/>
                <w:sz w:val="20"/>
              </w:rPr>
              <w:t>
</w:t>
            </w:r>
            <w:r>
              <w:rPr>
                <w:rFonts w:ascii="Times New Roman"/>
                <w:b w:val="false"/>
                <w:i w:val="false"/>
                <w:color w:val="000000"/>
                <w:sz w:val="20"/>
              </w:rPr>
              <w:t>- микропроцессорлар мен микро-ЭЕМ-дердің жұмыс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өткізгіш өнімдер мен электр изоляциялаушы материалдарды пайдалану;</w:t>
            </w:r>
            <w:r>
              <w:br/>
            </w:r>
            <w:r>
              <w:rPr>
                <w:rFonts w:ascii="Times New Roman"/>
                <w:b w:val="false"/>
                <w:i w:val="false"/>
                <w:color w:val="000000"/>
                <w:sz w:val="20"/>
              </w:rPr>
              <w:t>
</w:t>
            </w:r>
            <w:r>
              <w:rPr>
                <w:rFonts w:ascii="Times New Roman"/>
                <w:b w:val="false"/>
                <w:i w:val="false"/>
                <w:color w:val="000000"/>
                <w:sz w:val="20"/>
              </w:rPr>
              <w:t>- электрлі өлшемдерді қолдану;</w:t>
            </w:r>
            <w:r>
              <w:br/>
            </w:r>
            <w:r>
              <w:rPr>
                <w:rFonts w:ascii="Times New Roman"/>
                <w:b w:val="false"/>
                <w:i w:val="false"/>
                <w:color w:val="000000"/>
                <w:sz w:val="20"/>
              </w:rPr>
              <w:t>
</w:t>
            </w:r>
            <w:r>
              <w:rPr>
                <w:rFonts w:ascii="Times New Roman"/>
                <w:b w:val="false"/>
                <w:i w:val="false"/>
                <w:color w:val="000000"/>
                <w:sz w:val="20"/>
              </w:rPr>
              <w:t>- ауыспалы және тұрақты токтың электрлі машиналарын қолдану;</w:t>
            </w:r>
            <w:r>
              <w:br/>
            </w:r>
            <w:r>
              <w:rPr>
                <w:rFonts w:ascii="Times New Roman"/>
                <w:b w:val="false"/>
                <w:i w:val="false"/>
                <w:color w:val="000000"/>
                <w:sz w:val="20"/>
              </w:rPr>
              <w:t>
</w:t>
            </w:r>
            <w:r>
              <w:rPr>
                <w:rFonts w:ascii="Times New Roman"/>
                <w:b w:val="false"/>
                <w:i w:val="false"/>
                <w:color w:val="000000"/>
                <w:sz w:val="20"/>
              </w:rPr>
              <w:t>- электр энергиясын жіберу және тарату;</w:t>
            </w:r>
            <w:r>
              <w:br/>
            </w:r>
            <w:r>
              <w:rPr>
                <w:rFonts w:ascii="Times New Roman"/>
                <w:b w:val="false"/>
                <w:i w:val="false"/>
                <w:color w:val="000000"/>
                <w:sz w:val="20"/>
              </w:rPr>
              <w:t>
</w:t>
            </w:r>
            <w:r>
              <w:rPr>
                <w:rFonts w:ascii="Times New Roman"/>
                <w:b w:val="false"/>
                <w:i w:val="false"/>
                <w:color w:val="000000"/>
                <w:sz w:val="20"/>
              </w:rPr>
              <w:t>- электрондық аспаптарды қолдану;</w:t>
            </w:r>
            <w:r>
              <w:br/>
            </w:r>
            <w:r>
              <w:rPr>
                <w:rFonts w:ascii="Times New Roman"/>
                <w:b w:val="false"/>
                <w:i w:val="false"/>
                <w:color w:val="000000"/>
                <w:sz w:val="20"/>
              </w:rPr>
              <w:t>
</w:t>
            </w:r>
            <w:r>
              <w:rPr>
                <w:rFonts w:ascii="Times New Roman"/>
                <w:b w:val="false"/>
                <w:i w:val="false"/>
                <w:color w:val="000000"/>
                <w:sz w:val="20"/>
              </w:rPr>
              <w:t xml:space="preserve">- автоматика мен есептегіш техниканың электрондық құрылғыларын қолдану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 6,8</w:t>
            </w:r>
            <w:r>
              <w:br/>
            </w:r>
            <w:r>
              <w:rPr>
                <w:rFonts w:ascii="Times New Roman"/>
                <w:b w:val="false"/>
                <w:i w:val="false"/>
                <w:color w:val="000000"/>
                <w:sz w:val="20"/>
              </w:rPr>
              <w:t>
</w:t>
            </w:r>
            <w:r>
              <w:rPr>
                <w:rFonts w:ascii="Times New Roman"/>
                <w:b w:val="false"/>
                <w:i w:val="false"/>
                <w:color w:val="000000"/>
                <w:sz w:val="20"/>
              </w:rPr>
              <w:t xml:space="preserve">КҚ 3.20.6., 3.20.8.,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Металлдар технологиясы</w:t>
            </w:r>
            <w:r>
              <w:br/>
            </w:r>
            <w:r>
              <w:rPr>
                <w:rFonts w:ascii="Times New Roman"/>
                <w:b w:val="false"/>
                <w:i w:val="false"/>
                <w:color w:val="000000"/>
                <w:sz w:val="20"/>
              </w:rPr>
              <w:t>
</w:t>
            </w:r>
            <w:r>
              <w:rPr>
                <w:rFonts w:ascii="Times New Roman"/>
                <w:b w:val="false"/>
                <w:i w:val="false"/>
                <w:color w:val="000000"/>
                <w:sz w:val="20"/>
              </w:rPr>
              <w:t xml:space="preserve">Шойын мен болат өндірісі. Түсті металлдар өндірісі. Металлдардың құрылысы мен қасиеттері. Металлдарды сынау тәсілдері. Қосындылар теориясынан негізгі мәліметтер. Темір мен көміртегі қоспасы. Көміртекті болат. Шойындар. Термикалық өңдеудің негіздері. Химико-термикалық өңдеудің негіздері. Қосындыланған болат. Қатты қоспалар. </w:t>
            </w:r>
            <w:r>
              <w:br/>
            </w:r>
            <w:r>
              <w:rPr>
                <w:rFonts w:ascii="Times New Roman"/>
                <w:b w:val="false"/>
                <w:i w:val="false"/>
                <w:color w:val="000000"/>
                <w:sz w:val="20"/>
              </w:rPr>
              <w:t>
</w:t>
            </w:r>
            <w:r>
              <w:rPr>
                <w:rFonts w:ascii="Times New Roman"/>
                <w:b w:val="false"/>
                <w:i w:val="false"/>
                <w:color w:val="000000"/>
                <w:sz w:val="20"/>
              </w:rPr>
              <w:t xml:space="preserve">Түсті металлдардың қоспалары. Металлдар коррозиясы және онымен күресу әдістері. Пластикалық массалар. Резеңке және қосымша материалдар. Құю өндірісі. Қысыммен өңдеу. Дәнекерлеу. Металлдарды пісіру. Кесіп өңдеу. Металл кесуші станоктар және олармен орындалатын жұмыстар. Металлдарды өңдеудің электрлі әдістері.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металлдар туралы негізгі мәліметтер;</w:t>
            </w:r>
            <w:r>
              <w:br/>
            </w:r>
            <w:r>
              <w:rPr>
                <w:rFonts w:ascii="Times New Roman"/>
                <w:b w:val="false"/>
                <w:i w:val="false"/>
                <w:color w:val="000000"/>
                <w:sz w:val="20"/>
              </w:rPr>
              <w:t>
</w:t>
            </w:r>
            <w:r>
              <w:rPr>
                <w:rFonts w:ascii="Times New Roman"/>
                <w:b w:val="false"/>
                <w:i w:val="false"/>
                <w:color w:val="000000"/>
                <w:sz w:val="20"/>
              </w:rPr>
              <w:t>- болат пен шойынды алу тәсілдері;</w:t>
            </w:r>
            <w:r>
              <w:br/>
            </w:r>
            <w:r>
              <w:rPr>
                <w:rFonts w:ascii="Times New Roman"/>
                <w:b w:val="false"/>
                <w:i w:val="false"/>
                <w:color w:val="000000"/>
                <w:sz w:val="20"/>
              </w:rPr>
              <w:t>
</w:t>
            </w:r>
            <w:r>
              <w:rPr>
                <w:rFonts w:ascii="Times New Roman"/>
                <w:b w:val="false"/>
                <w:i w:val="false"/>
                <w:color w:val="000000"/>
                <w:sz w:val="20"/>
              </w:rPr>
              <w:t>- термикалық және химико-термикалық өңдеу түрлері;</w:t>
            </w:r>
            <w:r>
              <w:br/>
            </w:r>
            <w:r>
              <w:rPr>
                <w:rFonts w:ascii="Times New Roman"/>
                <w:b w:val="false"/>
                <w:i w:val="false"/>
                <w:color w:val="000000"/>
                <w:sz w:val="20"/>
              </w:rPr>
              <w:t>
</w:t>
            </w:r>
            <w:r>
              <w:rPr>
                <w:rFonts w:ascii="Times New Roman"/>
                <w:b w:val="false"/>
                <w:i w:val="false"/>
                <w:color w:val="000000"/>
                <w:sz w:val="20"/>
              </w:rPr>
              <w:t>- түсті металлдарды алу тәсілдері;</w:t>
            </w:r>
            <w:r>
              <w:br/>
            </w:r>
            <w:r>
              <w:rPr>
                <w:rFonts w:ascii="Times New Roman"/>
                <w:b w:val="false"/>
                <w:i w:val="false"/>
                <w:color w:val="000000"/>
                <w:sz w:val="20"/>
              </w:rPr>
              <w:t>
</w:t>
            </w:r>
            <w:r>
              <w:rPr>
                <w:rFonts w:ascii="Times New Roman"/>
                <w:b w:val="false"/>
                <w:i w:val="false"/>
                <w:color w:val="000000"/>
                <w:sz w:val="20"/>
              </w:rPr>
              <w:t>- түсті металлдардың негізгі қоспалары;</w:t>
            </w:r>
            <w:r>
              <w:br/>
            </w:r>
            <w:r>
              <w:rPr>
                <w:rFonts w:ascii="Times New Roman"/>
                <w:b w:val="false"/>
                <w:i w:val="false"/>
                <w:color w:val="000000"/>
                <w:sz w:val="20"/>
              </w:rPr>
              <w:t>
</w:t>
            </w:r>
            <w:r>
              <w:rPr>
                <w:rFonts w:ascii="Times New Roman"/>
                <w:b w:val="false"/>
                <w:i w:val="false"/>
                <w:color w:val="000000"/>
                <w:sz w:val="20"/>
              </w:rPr>
              <w:t>- коррозия түрлері және онымен күресу тәсілдері;</w:t>
            </w:r>
            <w:r>
              <w:br/>
            </w:r>
            <w:r>
              <w:rPr>
                <w:rFonts w:ascii="Times New Roman"/>
                <w:b w:val="false"/>
                <w:i w:val="false"/>
                <w:color w:val="000000"/>
                <w:sz w:val="20"/>
              </w:rPr>
              <w:t xml:space="preserve">
- </w:t>
            </w:r>
            <w:r>
              <w:rPr>
                <w:rFonts w:ascii="Times New Roman"/>
                <w:b w:val="false"/>
                <w:i w:val="false"/>
                <w:color w:val="000000"/>
                <w:sz w:val="20"/>
              </w:rPr>
              <w:t>Металлдарды қысыммен, дәнекерлеумен, пісіру арқылы өңдеу тәсілдері;</w:t>
            </w:r>
            <w:r>
              <w:br/>
            </w:r>
            <w:r>
              <w:rPr>
                <w:rFonts w:ascii="Times New Roman"/>
                <w:b w:val="false"/>
                <w:i w:val="false"/>
                <w:color w:val="000000"/>
                <w:sz w:val="20"/>
              </w:rPr>
              <w:t>
</w:t>
            </w:r>
            <w:r>
              <w:rPr>
                <w:rFonts w:ascii="Times New Roman"/>
                <w:b w:val="false"/>
                <w:i w:val="false"/>
                <w:color w:val="000000"/>
                <w:sz w:val="20"/>
              </w:rPr>
              <w:t>- металл кесуші станоктардағы бөлшектердің қалып қалптастыруының негізгі тәсілдері;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физикалық қасиеттеріне қарап негізгі металлдар мен қоспалардың негізгі түрлерін ажырату;</w:t>
            </w:r>
            <w:r>
              <w:br/>
            </w:r>
            <w:r>
              <w:rPr>
                <w:rFonts w:ascii="Times New Roman"/>
                <w:b w:val="false"/>
                <w:i w:val="false"/>
                <w:color w:val="000000"/>
                <w:sz w:val="20"/>
              </w:rPr>
              <w:t>
</w:t>
            </w:r>
            <w:r>
              <w:rPr>
                <w:rFonts w:ascii="Times New Roman"/>
                <w:b w:val="false"/>
                <w:i w:val="false"/>
                <w:color w:val="000000"/>
                <w:sz w:val="20"/>
              </w:rPr>
              <w:t>- құрастырушылық материалдардың маркалары бойынша олардың химиялық құрамын анықтау.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2,3,,6,8</w:t>
            </w:r>
            <w:r>
              <w:br/>
            </w:r>
            <w:r>
              <w:rPr>
                <w:rFonts w:ascii="Times New Roman"/>
                <w:b w:val="false"/>
                <w:i w:val="false"/>
                <w:color w:val="000000"/>
                <w:sz w:val="20"/>
              </w:rPr>
              <w:t>
</w:t>
            </w:r>
            <w:r>
              <w:rPr>
                <w:rFonts w:ascii="Times New Roman"/>
                <w:b w:val="false"/>
                <w:i w:val="false"/>
                <w:color w:val="000000"/>
                <w:sz w:val="20"/>
              </w:rPr>
              <w:t xml:space="preserve">КҚ 3.20.2., 3.20.6., 3.20.8., 3.20.11., 3.20.13.,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экономикасы:</w:t>
            </w:r>
            <w:r>
              <w:br/>
            </w:r>
            <w:r>
              <w:rPr>
                <w:rFonts w:ascii="Times New Roman"/>
                <w:b w:val="false"/>
                <w:i w:val="false"/>
                <w:color w:val="000000"/>
                <w:sz w:val="20"/>
              </w:rPr>
              <w:t>
</w:t>
            </w:r>
            <w:r>
              <w:rPr>
                <w:rFonts w:ascii="Times New Roman"/>
                <w:b w:val="false"/>
                <w:i w:val="false"/>
                <w:color w:val="000000"/>
                <w:sz w:val="20"/>
              </w:rPr>
              <w:t xml:space="preserve">Кәсіпорындардың негізгі және айналымдық қорлары, меншіктіліктің әртүрлі формасындағы кәсіпорындардың жұмыс ерекшеліктері. Жол-құрылыс материалдарын пайдалану кезіндегі өндірістік үрдісті ұйымдастыру. Еңбекті ғылыми ұйымдастыру және нормалау. Кәсіпорынның өндірістік бағдарламасын жоспарлау, кірісті, пайданы және жұмыс рентабельділігін жоспарлау. Өндірістік үрдістердің экономикалық тиімділігі.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нарықтық экономикалық түсініктері туралы, кәсіпорындардың өндірістік қорлары туралы, менеджмент пен маркетинг негіздері және өндірісті жоспарлау негіздері туралы;</w:t>
            </w:r>
            <w:r>
              <w:br/>
            </w:r>
            <w:r>
              <w:rPr>
                <w:rFonts w:ascii="Times New Roman"/>
                <w:b w:val="false"/>
                <w:i w:val="false"/>
                <w:color w:val="000000"/>
                <w:sz w:val="20"/>
              </w:rPr>
              <w:t>
</w:t>
            </w:r>
            <w:r>
              <w:rPr>
                <w:rFonts w:ascii="Times New Roman"/>
                <w:b w:val="false"/>
                <w:i w:val="false"/>
                <w:color w:val="000000"/>
                <w:sz w:val="20"/>
              </w:rPr>
              <w:t>- өндірістік қорлардың экономикалық болмысын, сметалық құжаттарды әзірлеу тәртібін, менеджмент пен маркетинг негіздерін, жоспарлау мен есепке алу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кәсіпорын қорларының көрсеткіштерін есептеу, сметалық есепті жүзеге асыру,</w:t>
            </w:r>
            <w:r>
              <w:br/>
            </w:r>
            <w:r>
              <w:rPr>
                <w:rFonts w:ascii="Times New Roman"/>
                <w:b w:val="false"/>
                <w:i w:val="false"/>
                <w:color w:val="000000"/>
                <w:sz w:val="20"/>
              </w:rPr>
              <w:t>
</w:t>
            </w:r>
            <w:r>
              <w:rPr>
                <w:rFonts w:ascii="Times New Roman"/>
                <w:b w:val="false"/>
                <w:i w:val="false"/>
                <w:color w:val="000000"/>
                <w:sz w:val="20"/>
              </w:rPr>
              <w:t>- өндірістік бағдарламаны есептеу;</w:t>
            </w:r>
            <w:r>
              <w:br/>
            </w:r>
            <w:r>
              <w:rPr>
                <w:rFonts w:ascii="Times New Roman"/>
                <w:b w:val="false"/>
                <w:i w:val="false"/>
                <w:color w:val="000000"/>
                <w:sz w:val="20"/>
              </w:rPr>
              <w:t>
</w:t>
            </w:r>
            <w:r>
              <w:rPr>
                <w:rFonts w:ascii="Times New Roman"/>
                <w:b w:val="false"/>
                <w:i w:val="false"/>
                <w:color w:val="000000"/>
                <w:sz w:val="20"/>
              </w:rPr>
              <w:t>- өндірістік шығындарды есептеу, жұмыс сметасы мен материалдық қорлардың қажеттілігін, экономикалық тиімділігін есептеу;</w:t>
            </w:r>
            <w:r>
              <w:br/>
            </w:r>
            <w:r>
              <w:rPr>
                <w:rFonts w:ascii="Times New Roman"/>
                <w:b w:val="false"/>
                <w:i w:val="false"/>
                <w:color w:val="000000"/>
                <w:sz w:val="20"/>
              </w:rPr>
              <w:t>
</w:t>
            </w:r>
            <w:r>
              <w:rPr>
                <w:rFonts w:ascii="Times New Roman"/>
                <w:b w:val="false"/>
                <w:i w:val="false"/>
                <w:color w:val="000000"/>
                <w:sz w:val="20"/>
              </w:rPr>
              <w:t>- шаруашылық жұмыстың сараптамасын жасау.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1,2,3,4,6,7,10,11</w:t>
            </w:r>
            <w:r>
              <w:br/>
            </w:r>
            <w:r>
              <w:rPr>
                <w:rFonts w:ascii="Times New Roman"/>
                <w:b w:val="false"/>
                <w:i w:val="false"/>
                <w:color w:val="000000"/>
                <w:sz w:val="20"/>
              </w:rPr>
              <w:t>
</w:t>
            </w:r>
            <w:r>
              <w:rPr>
                <w:rFonts w:ascii="Times New Roman"/>
                <w:b w:val="false"/>
                <w:i w:val="false"/>
                <w:color w:val="000000"/>
                <w:sz w:val="20"/>
              </w:rPr>
              <w:t>КҚ 3.20.4., 3.20.6., 3.20.11., 3.20.14., 3.20.15.</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қоршаған ортаны қорғау:</w:t>
            </w:r>
            <w:r>
              <w:br/>
            </w:r>
            <w:r>
              <w:rPr>
                <w:rFonts w:ascii="Times New Roman"/>
                <w:b w:val="false"/>
                <w:i w:val="false"/>
                <w:color w:val="000000"/>
                <w:sz w:val="20"/>
              </w:rPr>
              <w:t>
</w:t>
            </w:r>
            <w:r>
              <w:rPr>
                <w:rFonts w:ascii="Times New Roman"/>
                <w:b w:val="false"/>
                <w:i w:val="false"/>
                <w:color w:val="000000"/>
                <w:sz w:val="20"/>
              </w:rPr>
              <w:t>Еңбек заңнамасы туралы жалпы мәліметтер. Кәсіпорындарда еңбек қорғау бойынша жұмыс пен үнемі бақылауды ұйымдастыру. Еңбек жағдайын, жарақаттанушылық пен кәсіби сырқаттану себептерін сараптау.</w:t>
            </w:r>
            <w:r>
              <w:br/>
            </w:r>
            <w:r>
              <w:rPr>
                <w:rFonts w:ascii="Times New Roman"/>
                <w:b w:val="false"/>
                <w:i w:val="false"/>
                <w:color w:val="000000"/>
                <w:sz w:val="20"/>
              </w:rPr>
              <w:t>
</w:t>
            </w:r>
            <w:r>
              <w:rPr>
                <w:rFonts w:ascii="Times New Roman"/>
                <w:b w:val="false"/>
                <w:i w:val="false"/>
                <w:color w:val="000000"/>
                <w:sz w:val="20"/>
              </w:rPr>
              <w:t>Өндірістегі электр қауіпсіздігі, технологиялық үрдістердің қауіпсіздігі. Өнеркәсіптік санитария. Өрт қауіпсіздігінің негіздері, өрт сөндірудің техникалық құралдары. Өндірістегі өнеркәсіптік экология.</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әрекет саласында қауіпсіз еңбек жағдайын қамтамасыз ету ерекшеліктері, кәсіпорындағы еңбек қорғаудың құқықтық, нормативтік және ұйымдастырушылық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кәсіби әрекет саласындағы жарақат қауіптілігі бар және зиянды факторлардың сараптамасын жасау;</w:t>
            </w:r>
            <w:r>
              <w:br/>
            </w:r>
            <w:r>
              <w:rPr>
                <w:rFonts w:ascii="Times New Roman"/>
                <w:b w:val="false"/>
                <w:i w:val="false"/>
                <w:color w:val="000000"/>
                <w:sz w:val="20"/>
              </w:rPr>
              <w:t>
</w:t>
            </w:r>
            <w:r>
              <w:rPr>
                <w:rFonts w:ascii="Times New Roman"/>
                <w:b w:val="false"/>
                <w:i w:val="false"/>
                <w:color w:val="000000"/>
                <w:sz w:val="20"/>
              </w:rPr>
              <w:t>- құжаттарды ҚР ЕҚЗ сәйкес рәсімдеу;</w:t>
            </w:r>
            <w:r>
              <w:br/>
            </w:r>
            <w:r>
              <w:rPr>
                <w:rFonts w:ascii="Times New Roman"/>
                <w:b w:val="false"/>
                <w:i w:val="false"/>
                <w:color w:val="000000"/>
                <w:sz w:val="20"/>
              </w:rPr>
              <w:t>
</w:t>
            </w:r>
            <w:r>
              <w:rPr>
                <w:rFonts w:ascii="Times New Roman"/>
                <w:b w:val="false"/>
                <w:i w:val="false"/>
                <w:color w:val="000000"/>
                <w:sz w:val="20"/>
              </w:rPr>
              <w:t>- экобиоқорғаныстық және өртке қарсы техниканы пайдалану.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3.20.1., 3.20.3., 3.207., 3.20.8., 3.20.9., 3.20.11., 3.20.12., 3.20.16</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r>
              <w:br/>
            </w:r>
            <w:r>
              <w:rPr>
                <w:rFonts w:ascii="Times New Roman"/>
                <w:b w:val="false"/>
                <w:i w:val="false"/>
                <w:color w:val="000000"/>
                <w:sz w:val="20"/>
              </w:rPr>
              <w:t>
</w:t>
            </w:r>
            <w:r>
              <w:rPr>
                <w:rFonts w:ascii="Times New Roman"/>
                <w:b w:val="false"/>
                <w:i w:val="false"/>
                <w:color w:val="000000"/>
                <w:sz w:val="20"/>
              </w:rPr>
              <w:t>Операциялық жүйелердің атқаратын қызметі мен типтері. Жүйелердің негізгі түсініктері мен анықтамалары. ЭЕМ-ді өндірістік жұмыста пайдалану: мәтіндік және графикалық редакторлар, арнайы бағдарламалар.</w:t>
            </w:r>
            <w:r>
              <w:br/>
            </w:r>
            <w:r>
              <w:rPr>
                <w:rFonts w:ascii="Times New Roman"/>
                <w:b w:val="false"/>
                <w:i w:val="false"/>
                <w:color w:val="000000"/>
                <w:sz w:val="20"/>
              </w:rPr>
              <w:t>
</w:t>
            </w:r>
            <w:r>
              <w:rPr>
                <w:rFonts w:ascii="Times New Roman"/>
                <w:b w:val="false"/>
                <w:i w:val="false"/>
                <w:color w:val="000000"/>
                <w:sz w:val="20"/>
              </w:rPr>
              <w:t>Компьютерлік графика.</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ДК-ның жұмыс принципі, басқарудың автоматтандырылған жүйелеріндегі басқару теориясы мен ЭЕМ-нің ролі, мәтіндік және графикалық редакторлардың жұмыс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мәтіндік және графикалық редакторларды пайдалану, курстық және диплом жобаларын орындау кезінде және өндірісте жобалық жұмыстарды орындау кезінде бағдарламалық құралдарды қолдану.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w:t>
            </w:r>
            <w:r>
              <w:br/>
            </w:r>
            <w:r>
              <w:rPr>
                <w:rFonts w:ascii="Times New Roman"/>
                <w:b w:val="false"/>
                <w:i w:val="false"/>
                <w:color w:val="000000"/>
                <w:sz w:val="20"/>
              </w:rPr>
              <w:t>
</w:t>
            </w:r>
            <w:r>
              <w:rPr>
                <w:rFonts w:ascii="Times New Roman"/>
                <w:b w:val="false"/>
                <w:i w:val="false"/>
                <w:color w:val="000000"/>
                <w:sz w:val="20"/>
              </w:rPr>
              <w:t xml:space="preserve">КҚ 3.20.4., 3.20.6., 3.20.10., </w:t>
            </w:r>
          </w:p>
        </w:tc>
      </w:tr>
      <w:tr>
        <w:trPr>
          <w:trHeight w:val="16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мен тракторлар:</w:t>
            </w:r>
            <w:r>
              <w:br/>
            </w:r>
            <w:r>
              <w:rPr>
                <w:rFonts w:ascii="Times New Roman"/>
                <w:b w:val="false"/>
                <w:i w:val="false"/>
                <w:color w:val="000000"/>
                <w:sz w:val="20"/>
              </w:rPr>
              <w:t>
</w:t>
            </w:r>
            <w:r>
              <w:rPr>
                <w:rFonts w:ascii="Times New Roman"/>
                <w:b w:val="false"/>
                <w:i w:val="false"/>
                <w:color w:val="000000"/>
                <w:sz w:val="20"/>
              </w:rPr>
              <w:t xml:space="preserve">Автомобильмен трактордың жалпы құрылғысы, автомобильдік және трактор қозғалтқыштарының құрылғысы, автомобильдер мен тракторлардың электржабдықтарының, трансмиссиясының, жүргіш бөлігінің және басқару механизмдерінің құрылғысы. Мамандандырылған автомобильдер, Мамандандырылған автомобильдер, тракторлар мен автомобильдердің сыртқы және жұмыс жабдықтары. Қозғалтқыш, автомобильдер мен тракторлар теориясының элементтері туралы жалпы түсінік.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автомобильдер мен тракторлардың негізгі тораптары мен агрегаттары, олардың құрылғысы және жұмыс принципі; жіктелуі;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автомобильдің ақауларын анықтау; жұмыстардың әртүрлі пайдаланушылық көрсеткіштерін ажырату.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6,8</w:t>
            </w:r>
            <w:r>
              <w:br/>
            </w:r>
            <w:r>
              <w:rPr>
                <w:rFonts w:ascii="Times New Roman"/>
                <w:b w:val="false"/>
                <w:i w:val="false"/>
                <w:color w:val="000000"/>
                <w:sz w:val="20"/>
              </w:rPr>
              <w:t>
</w:t>
            </w:r>
            <w:r>
              <w:rPr>
                <w:rFonts w:ascii="Times New Roman"/>
                <w:b w:val="false"/>
                <w:i w:val="false"/>
                <w:color w:val="000000"/>
                <w:sz w:val="20"/>
              </w:rPr>
              <w:t>КҚ 3.20.5., 3.20.7., 3.20.9., 3.20.11., 3.20.13.,</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материалдар:</w:t>
            </w:r>
            <w:r>
              <w:br/>
            </w:r>
            <w:r>
              <w:rPr>
                <w:rFonts w:ascii="Times New Roman"/>
                <w:b w:val="false"/>
                <w:i w:val="false"/>
                <w:color w:val="000000"/>
                <w:sz w:val="20"/>
              </w:rPr>
              <w:t>
</w:t>
            </w:r>
            <w:r>
              <w:rPr>
                <w:rFonts w:ascii="Times New Roman"/>
                <w:b w:val="false"/>
                <w:i w:val="false"/>
                <w:color w:val="000000"/>
                <w:sz w:val="20"/>
              </w:rPr>
              <w:t>Автомобиль бензині. Дизель отыны.</w:t>
            </w:r>
            <w:r>
              <w:br/>
            </w:r>
            <w:r>
              <w:rPr>
                <w:rFonts w:ascii="Times New Roman"/>
                <w:b w:val="false"/>
                <w:i w:val="false"/>
                <w:color w:val="000000"/>
                <w:sz w:val="20"/>
              </w:rPr>
              <w:t>
</w:t>
            </w:r>
            <w:r>
              <w:rPr>
                <w:rFonts w:ascii="Times New Roman"/>
                <w:b w:val="false"/>
                <w:i w:val="false"/>
                <w:color w:val="000000"/>
                <w:sz w:val="20"/>
              </w:rPr>
              <w:t xml:space="preserve">Газ және мұнай емес отын. Жақпа майлар. Пластикалық жақпалар. Арнайы сұйықтықтар. Отынды, жақпа майларын және арнайы сұйықтықтарды рационалды пайдалануды ұйымдастыру. Негізгі пайдаланылатын материалдардың уыттылығы мен өрт қауіптілігі. Лак-бояу материалдары. Синтетикалық желімдер, қаптаушы, тығыздаушы, электрайырғыш және ағаш материалдары.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пайдаланылатын материалдардың негізгі қасиетттері, сапа көрсеткіштері;</w:t>
            </w:r>
            <w:r>
              <w:br/>
            </w:r>
            <w:r>
              <w:rPr>
                <w:rFonts w:ascii="Times New Roman"/>
                <w:b w:val="false"/>
                <w:i w:val="false"/>
                <w:color w:val="000000"/>
                <w:sz w:val="20"/>
              </w:rPr>
              <w:t>
</w:t>
            </w:r>
            <w:r>
              <w:rPr>
                <w:rFonts w:ascii="Times New Roman"/>
                <w:b w:val="false"/>
                <w:i w:val="false"/>
                <w:color w:val="000000"/>
                <w:sz w:val="20"/>
              </w:rPr>
              <w:t>- олардың рационалды түрде қолданылуын ұйымдастыру;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көлік құралының нақты типіне отын мен жақпа май материалдарының маркаларын дұрыс таңдау;</w:t>
            </w:r>
            <w:r>
              <w:br/>
            </w:r>
            <w:r>
              <w:rPr>
                <w:rFonts w:ascii="Times New Roman"/>
                <w:b w:val="false"/>
                <w:i w:val="false"/>
                <w:color w:val="000000"/>
                <w:sz w:val="20"/>
              </w:rPr>
              <w:t>
</w:t>
            </w:r>
            <w:r>
              <w:rPr>
                <w:rFonts w:ascii="Times New Roman"/>
                <w:b w:val="false"/>
                <w:i w:val="false"/>
                <w:color w:val="000000"/>
                <w:sz w:val="20"/>
              </w:rPr>
              <w:t>- ауыстырғыш таңдауды техникалық негіздеу.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6,8</w:t>
            </w:r>
            <w:r>
              <w:br/>
            </w:r>
            <w:r>
              <w:rPr>
                <w:rFonts w:ascii="Times New Roman"/>
                <w:b w:val="false"/>
                <w:i w:val="false"/>
                <w:color w:val="000000"/>
                <w:sz w:val="20"/>
              </w:rPr>
              <w:t>
</w:t>
            </w:r>
            <w:r>
              <w:rPr>
                <w:rFonts w:ascii="Times New Roman"/>
                <w:b w:val="false"/>
                <w:i w:val="false"/>
                <w:color w:val="000000"/>
                <w:sz w:val="20"/>
              </w:rPr>
              <w:t>КҚ 3.20.3.,3.20.4., 3.20.16</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w:t>
            </w:r>
            <w:r>
              <w:br/>
            </w:r>
            <w:r>
              <w:rPr>
                <w:rFonts w:ascii="Times New Roman"/>
                <w:b w:val="false"/>
                <w:i w:val="false"/>
                <w:color w:val="000000"/>
                <w:sz w:val="20"/>
              </w:rPr>
              <w:t>
</w:t>
            </w:r>
            <w:r>
              <w:rPr>
                <w:rFonts w:ascii="Times New Roman"/>
                <w:b w:val="false"/>
                <w:i w:val="false"/>
                <w:color w:val="000000"/>
                <w:sz w:val="20"/>
              </w:rPr>
              <w:t xml:space="preserve">Жол-құрылыс машиналары туралы жалпы мәліметтер; машиналарды басқарудың жетектері мен жүйелері; жол машиналарының энергетикалық жабдықтары. Жүк көтергіш, тасымалдаушы, тиеуші-түсіруші машинадар; жасанды құрылымдар құрылысында қолданылатын жабдықтар; дайындау және жер жұмыстарына арналған машиналар; жол-құрылыс материалдарын тасымалдау мен өндіруге арналған машиналар мен жабдықтар; жол төсемдерін орналастыруға арналған машиналар; жолдарды қалыпта ұстау мен жөндеуге арналған машиналар.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жол-құрылыс машиналарының әртүрлі типтерінің жіктелуі мен атқаратын қызметін;</w:t>
            </w:r>
            <w:r>
              <w:br/>
            </w:r>
            <w:r>
              <w:rPr>
                <w:rFonts w:ascii="Times New Roman"/>
                <w:b w:val="false"/>
                <w:i w:val="false"/>
                <w:color w:val="000000"/>
                <w:sz w:val="20"/>
              </w:rPr>
              <w:t>
</w:t>
            </w:r>
            <w:r>
              <w:rPr>
                <w:rFonts w:ascii="Times New Roman"/>
                <w:b w:val="false"/>
                <w:i w:val="false"/>
                <w:color w:val="000000"/>
                <w:sz w:val="20"/>
              </w:rPr>
              <w:t>- жол-құрылыс машиналарының гидравликалық және энергетикалық жабдықтары, олардың құрылғысы және жұмыс істеу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жол-құрылыс машиналары жұмысының әртүрлі пайдаланушылық көрсеткіштерін ажырату.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6,8</w:t>
            </w:r>
            <w:r>
              <w:br/>
            </w:r>
            <w:r>
              <w:rPr>
                <w:rFonts w:ascii="Times New Roman"/>
                <w:b w:val="false"/>
                <w:i w:val="false"/>
                <w:color w:val="000000"/>
                <w:sz w:val="20"/>
              </w:rPr>
              <w:t>
</w:t>
            </w:r>
            <w:r>
              <w:rPr>
                <w:rFonts w:ascii="Times New Roman"/>
                <w:b w:val="false"/>
                <w:i w:val="false"/>
                <w:color w:val="000000"/>
                <w:sz w:val="20"/>
              </w:rPr>
              <w:t>КҚ 3.20.5., 3.20.7., 3.20.9., 3.20.11., 3.20.13.,</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АП.04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пайдалану:</w:t>
            </w:r>
            <w:r>
              <w:br/>
            </w:r>
            <w:r>
              <w:rPr>
                <w:rFonts w:ascii="Times New Roman"/>
                <w:b w:val="false"/>
                <w:i w:val="false"/>
                <w:color w:val="000000"/>
                <w:sz w:val="20"/>
              </w:rPr>
              <w:t>
</w:t>
            </w:r>
            <w:r>
              <w:rPr>
                <w:rFonts w:ascii="Times New Roman"/>
                <w:b w:val="false"/>
                <w:i w:val="false"/>
                <w:color w:val="000000"/>
                <w:sz w:val="20"/>
              </w:rPr>
              <w:t>Жол-құрылыс машиналары мен жабдықтарын техникалық пайдалану бойынша негізгі ережелер. Жол-құрылыс машиналары мен жабдықтарына техникалық қызмет көрсету мен ағымдық жөндеу жасау технологиясы және оны ұйымдастыру.</w:t>
            </w:r>
            <w:r>
              <w:br/>
            </w:r>
            <w:r>
              <w:rPr>
                <w:rFonts w:ascii="Times New Roman"/>
                <w:b w:val="false"/>
                <w:i w:val="false"/>
                <w:color w:val="000000"/>
                <w:sz w:val="20"/>
              </w:rPr>
              <w:t>
</w:t>
            </w:r>
            <w:r>
              <w:rPr>
                <w:rFonts w:ascii="Times New Roman"/>
                <w:b w:val="false"/>
                <w:i w:val="false"/>
                <w:color w:val="000000"/>
                <w:sz w:val="20"/>
              </w:rPr>
              <w:t xml:space="preserve">Жол-құрылыс машиналарына техникалық қызмет көрсету мен жөндеу жасау бойынша өндірістік базаны жобалау.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жол-құрылыс машиналары мен жабдықтарына техникалық қызмет көрсету түрлері;</w:t>
            </w:r>
            <w:r>
              <w:br/>
            </w:r>
            <w:r>
              <w:rPr>
                <w:rFonts w:ascii="Times New Roman"/>
                <w:b w:val="false"/>
                <w:i w:val="false"/>
                <w:color w:val="000000"/>
                <w:sz w:val="20"/>
              </w:rPr>
              <w:t>
</w:t>
            </w:r>
            <w:r>
              <w:rPr>
                <w:rFonts w:ascii="Times New Roman"/>
                <w:b w:val="false"/>
                <w:i w:val="false"/>
                <w:color w:val="000000"/>
                <w:sz w:val="20"/>
              </w:rPr>
              <w:t>- жол-құрылыс машиналары мен жабдықтарына техникалық қызмет көрсету мен ағымдық жөндеу жасау технологиясы мен ұйымдастыру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жол-құрылыс машиналарына техникалық қызмет көрсету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1,2,3,4,6,8,10,11</w:t>
            </w:r>
            <w:r>
              <w:br/>
            </w:r>
            <w:r>
              <w:rPr>
                <w:rFonts w:ascii="Times New Roman"/>
                <w:b w:val="false"/>
                <w:i w:val="false"/>
                <w:color w:val="000000"/>
                <w:sz w:val="20"/>
              </w:rPr>
              <w:t>
</w:t>
            </w:r>
            <w:r>
              <w:rPr>
                <w:rFonts w:ascii="Times New Roman"/>
                <w:b w:val="false"/>
                <w:i w:val="false"/>
                <w:color w:val="000000"/>
                <w:sz w:val="20"/>
              </w:rPr>
              <w:t>КҚ 3.20.1., 3.20.2., 3.20.3., 3.20.4., 3.20.6., 3.20.7., 3.20.8., 3.20.9., 3.20.10., 3.20.11., 3.20.12., 3.20.13., 3.20.14., 3.20.15., 3.20.16.</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жөндеу:</w:t>
            </w:r>
            <w:r>
              <w:br/>
            </w:r>
            <w:r>
              <w:rPr>
                <w:rFonts w:ascii="Times New Roman"/>
                <w:b w:val="false"/>
                <w:i w:val="false"/>
                <w:color w:val="000000"/>
                <w:sz w:val="20"/>
              </w:rPr>
              <w:t>
</w:t>
            </w:r>
            <w:r>
              <w:rPr>
                <w:rFonts w:ascii="Times New Roman"/>
                <w:b w:val="false"/>
                <w:i w:val="false"/>
                <w:color w:val="000000"/>
                <w:sz w:val="20"/>
              </w:rPr>
              <w:t>Машина жөндеу технологиясы және ұйымдастыру негіздері, машина жөндеудің өндірістік үрдісі.</w:t>
            </w:r>
            <w:r>
              <w:br/>
            </w:r>
            <w:r>
              <w:rPr>
                <w:rFonts w:ascii="Times New Roman"/>
                <w:b w:val="false"/>
                <w:i w:val="false"/>
                <w:color w:val="000000"/>
                <w:sz w:val="20"/>
              </w:rPr>
              <w:t>
</w:t>
            </w:r>
            <w:r>
              <w:rPr>
                <w:rFonts w:ascii="Times New Roman"/>
                <w:b w:val="false"/>
                <w:i w:val="false"/>
                <w:color w:val="000000"/>
                <w:sz w:val="20"/>
              </w:rPr>
              <w:t xml:space="preserve">Машиналар мен машина тораптарының негізгі бөлшектерін қалпына келтірудің негізгі тәсілдері, машиналардың үлгілік бөлшектерін жөндеу, техникалық нормалау негіздері, машиналарға техникалық қызмет көрсету мен жөндеу бойынша жұмыстарды нормалау. Машина жөндеу бойынша кәсіпорындарды жобалау негіздері, жөндеу кәсіпорнының бөлімшелері мен учаскелерінің арасындағы технологиялық байланыс.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машина жөндеу технологиясы және ұйымдастыру негіздері, жол-құрылыс машиналары мен жабдықтарын жөндеудің өндірістік үрдісі;</w:t>
            </w:r>
            <w:r>
              <w:br/>
            </w:r>
            <w:r>
              <w:rPr>
                <w:rFonts w:ascii="Times New Roman"/>
                <w:b w:val="false"/>
                <w:i w:val="false"/>
                <w:color w:val="000000"/>
                <w:sz w:val="20"/>
              </w:rPr>
              <w:t>
</w:t>
            </w:r>
            <w:r>
              <w:rPr>
                <w:rFonts w:ascii="Times New Roman"/>
                <w:b w:val="false"/>
                <w:i w:val="false"/>
                <w:color w:val="000000"/>
                <w:sz w:val="20"/>
              </w:rPr>
              <w:t>- стандарттау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 xml:space="preserve">- машина бөлшектері мен машина тораптарын қалпына келтірудің негізгі </w:t>
            </w:r>
            <w:r>
              <w:br/>
            </w:r>
            <w:r>
              <w:rPr>
                <w:rFonts w:ascii="Times New Roman"/>
                <w:b w:val="false"/>
                <w:i w:val="false"/>
                <w:color w:val="000000"/>
                <w:sz w:val="20"/>
              </w:rPr>
              <w:t>
</w:t>
            </w:r>
            <w:r>
              <w:rPr>
                <w:rFonts w:ascii="Times New Roman"/>
                <w:b w:val="false"/>
                <w:i w:val="false"/>
                <w:color w:val="000000"/>
                <w:sz w:val="20"/>
              </w:rPr>
              <w:t>тәсілдері, машинаның үлгілік бөлшектерін жөндеу;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жол-құрылыс машиналарының жөндеуін өткізуді ұйымдастыру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1,2,3,4,6,8,10,11</w:t>
            </w:r>
            <w:r>
              <w:br/>
            </w:r>
            <w:r>
              <w:rPr>
                <w:rFonts w:ascii="Times New Roman"/>
                <w:b w:val="false"/>
                <w:i w:val="false"/>
                <w:color w:val="000000"/>
                <w:sz w:val="20"/>
              </w:rPr>
              <w:t>
</w:t>
            </w:r>
            <w:r>
              <w:rPr>
                <w:rFonts w:ascii="Times New Roman"/>
                <w:b w:val="false"/>
                <w:i w:val="false"/>
                <w:color w:val="000000"/>
                <w:sz w:val="20"/>
              </w:rPr>
              <w:t xml:space="preserve">КҚ 3.20.1., 3.20.2., 3.20.3., 3.20.4., 3.20.6., 3.20.7., 3.20.8., 3.20.9., 3.20.10., 3.20.11., 3.20.12., 3.20.13., 3.20.14., 3.20.15., 3.20.16.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Жол-жүру ережелері мен қауіпсіздігі:</w:t>
            </w:r>
            <w:r>
              <w:br/>
            </w:r>
            <w:r>
              <w:rPr>
                <w:rFonts w:ascii="Times New Roman"/>
                <w:b w:val="false"/>
                <w:i w:val="false"/>
                <w:color w:val="000000"/>
                <w:sz w:val="20"/>
              </w:rPr>
              <w:t>
</w:t>
            </w:r>
            <w:r>
              <w:rPr>
                <w:rFonts w:ascii="Times New Roman"/>
                <w:b w:val="false"/>
                <w:i w:val="false"/>
                <w:color w:val="000000"/>
                <w:sz w:val="20"/>
              </w:rPr>
              <w:t>Жол жүру ережелері, жүргізушінің кәсіби сенімділігі, жүргізуші еңбегінің психофизиологиясының негіздері, жүргізушінің кәсіби әдебі.</w:t>
            </w:r>
            <w:r>
              <w:br/>
            </w:r>
            <w:r>
              <w:rPr>
                <w:rFonts w:ascii="Times New Roman"/>
                <w:b w:val="false"/>
                <w:i w:val="false"/>
                <w:color w:val="000000"/>
                <w:sz w:val="20"/>
              </w:rPr>
              <w:t>
</w:t>
            </w:r>
            <w:r>
              <w:rPr>
                <w:rFonts w:ascii="Times New Roman"/>
                <w:b w:val="false"/>
                <w:i w:val="false"/>
                <w:color w:val="000000"/>
                <w:sz w:val="20"/>
              </w:rPr>
              <w:t>Жол-көлік оқиғалары; қозғалыс қауіпсіздігіне әсер ететін автомобильдің техникалық-пайдаланушылық қасиеттері, жол жағдайы; жолдағы төтенше жағдайларда жапа шеккендерге алғашқы көмек адам анатомиясы мен физиологиясының негіздері; өмірге қауіпті жағдайлар; жапа шеккендерге көмек көрсету кезіндегі әрекет ету тәртібі; алкоголь, есірткі және олардың жүргізушіге әсері.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 белгілері, олардың атқаратын қызметтері мен қолодану тәсілдері;</w:t>
            </w:r>
            <w:r>
              <w:br/>
            </w:r>
            <w:r>
              <w:rPr>
                <w:rFonts w:ascii="Times New Roman"/>
                <w:b w:val="false"/>
                <w:i w:val="false"/>
                <w:color w:val="000000"/>
                <w:sz w:val="20"/>
              </w:rPr>
              <w:t>
</w:t>
            </w:r>
            <w:r>
              <w:rPr>
                <w:rFonts w:ascii="Times New Roman"/>
                <w:b w:val="false"/>
                <w:i w:val="false"/>
                <w:color w:val="000000"/>
                <w:sz w:val="20"/>
              </w:rPr>
              <w:t>- жол белгісі және оларға қойылатын талаптар;</w:t>
            </w:r>
            <w:r>
              <w:br/>
            </w:r>
            <w:r>
              <w:rPr>
                <w:rFonts w:ascii="Times New Roman"/>
                <w:b w:val="false"/>
                <w:i w:val="false"/>
                <w:color w:val="000000"/>
                <w:sz w:val="20"/>
              </w:rPr>
              <w:t>
</w:t>
            </w:r>
            <w:r>
              <w:rPr>
                <w:rFonts w:ascii="Times New Roman"/>
                <w:b w:val="false"/>
                <w:i w:val="false"/>
                <w:color w:val="000000"/>
                <w:sz w:val="20"/>
              </w:rPr>
              <w:t>- көше қиылыстарынан өту ережесі;</w:t>
            </w:r>
            <w:r>
              <w:br/>
            </w:r>
            <w:r>
              <w:rPr>
                <w:rFonts w:ascii="Times New Roman"/>
                <w:b w:val="false"/>
                <w:i w:val="false"/>
                <w:color w:val="000000"/>
                <w:sz w:val="20"/>
              </w:rPr>
              <w:t>
</w:t>
            </w:r>
            <w:r>
              <w:rPr>
                <w:rFonts w:ascii="Times New Roman"/>
                <w:b w:val="false"/>
                <w:i w:val="false"/>
                <w:color w:val="000000"/>
                <w:sz w:val="20"/>
              </w:rPr>
              <w:t>- көлік құралын тұраққа қою тәсілдері;</w:t>
            </w:r>
            <w:r>
              <w:br/>
            </w:r>
            <w:r>
              <w:rPr>
                <w:rFonts w:ascii="Times New Roman"/>
                <w:b w:val="false"/>
                <w:i w:val="false"/>
                <w:color w:val="000000"/>
                <w:sz w:val="20"/>
              </w:rPr>
              <w:t>
</w:t>
            </w:r>
            <w:r>
              <w:rPr>
                <w:rFonts w:ascii="Times New Roman"/>
                <w:b w:val="false"/>
                <w:i w:val="false"/>
                <w:color w:val="000000"/>
                <w:sz w:val="20"/>
              </w:rPr>
              <w:t>- көлік құралдарын пайдалануға болмайтын жағдайлар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жол белгілері мен реттеушінің белгілерін жетекшілікке алу;</w:t>
            </w:r>
            <w:r>
              <w:br/>
            </w:r>
            <w:r>
              <w:rPr>
                <w:rFonts w:ascii="Times New Roman"/>
                <w:b w:val="false"/>
                <w:i w:val="false"/>
                <w:color w:val="000000"/>
                <w:sz w:val="20"/>
              </w:rPr>
              <w:t>
</w:t>
            </w:r>
            <w:r>
              <w:rPr>
                <w:rFonts w:ascii="Times New Roman"/>
                <w:b w:val="false"/>
                <w:i w:val="false"/>
                <w:color w:val="000000"/>
                <w:sz w:val="20"/>
              </w:rPr>
              <w:t>- қиылыс типін анықтау және оны кесіп өту ережелері;</w:t>
            </w:r>
            <w:r>
              <w:br/>
            </w:r>
            <w:r>
              <w:rPr>
                <w:rFonts w:ascii="Times New Roman"/>
                <w:b w:val="false"/>
                <w:i w:val="false"/>
                <w:color w:val="000000"/>
                <w:sz w:val="20"/>
              </w:rPr>
              <w:t>
</w:t>
            </w:r>
            <w:r>
              <w:rPr>
                <w:rFonts w:ascii="Times New Roman"/>
                <w:b w:val="false"/>
                <w:i w:val="false"/>
                <w:color w:val="000000"/>
                <w:sz w:val="20"/>
              </w:rPr>
              <w:t>- жүкті қою және белгілеу;</w:t>
            </w:r>
            <w:r>
              <w:br/>
            </w:r>
            <w:r>
              <w:rPr>
                <w:rFonts w:ascii="Times New Roman"/>
                <w:b w:val="false"/>
                <w:i w:val="false"/>
                <w:color w:val="000000"/>
                <w:sz w:val="20"/>
              </w:rPr>
              <w:t>
</w:t>
            </w:r>
            <w:r>
              <w:rPr>
                <w:rFonts w:ascii="Times New Roman"/>
                <w:b w:val="false"/>
                <w:i w:val="false"/>
                <w:color w:val="000000"/>
                <w:sz w:val="20"/>
              </w:rPr>
              <w:t>- жолаушыларға жол жүру алдында нұсқаулар беру;</w:t>
            </w:r>
            <w:r>
              <w:br/>
            </w:r>
            <w:r>
              <w:rPr>
                <w:rFonts w:ascii="Times New Roman"/>
                <w:b w:val="false"/>
                <w:i w:val="false"/>
                <w:color w:val="000000"/>
                <w:sz w:val="20"/>
              </w:rPr>
              <w:t>
</w:t>
            </w:r>
            <w:r>
              <w:rPr>
                <w:rFonts w:ascii="Times New Roman"/>
                <w:b w:val="false"/>
                <w:i w:val="false"/>
                <w:color w:val="000000"/>
                <w:sz w:val="20"/>
              </w:rPr>
              <w:t>- ЖКА кезінде алғашқы дәрігерлік көмек көрсету.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1,4,6,7,8,9,10</w:t>
            </w:r>
            <w:r>
              <w:br/>
            </w:r>
            <w:r>
              <w:rPr>
                <w:rFonts w:ascii="Times New Roman"/>
                <w:b w:val="false"/>
                <w:i w:val="false"/>
                <w:color w:val="000000"/>
                <w:sz w:val="20"/>
              </w:rPr>
              <w:t>
</w:t>
            </w:r>
            <w:r>
              <w:rPr>
                <w:rFonts w:ascii="Times New Roman"/>
                <w:b w:val="false"/>
                <w:i w:val="false"/>
                <w:color w:val="000000"/>
                <w:sz w:val="20"/>
              </w:rPr>
              <w:t xml:space="preserve">КҚ 3.20.5.,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пен автомобиль жолдары негіздері:</w:t>
            </w:r>
            <w:r>
              <w:br/>
            </w:r>
            <w:r>
              <w:rPr>
                <w:rFonts w:ascii="Times New Roman"/>
                <w:b w:val="false"/>
                <w:i w:val="false"/>
                <w:color w:val="000000"/>
                <w:sz w:val="20"/>
              </w:rPr>
              <w:t>
</w:t>
            </w:r>
            <w:r>
              <w:rPr>
                <w:rFonts w:ascii="Times New Roman"/>
                <w:b w:val="false"/>
                <w:i w:val="false"/>
                <w:color w:val="000000"/>
                <w:sz w:val="20"/>
              </w:rPr>
              <w:t>Автомобиль жолдарының негізгі элементтері. Жер жабыны, жолдағы су ұрғыш, жол төсемінің құрастырылуы, көпірлер мен жасанды құрылымдар туралы жалпы мәліметтер. Жол-құрылыс материалдары мен құрастырылымы туралы негізгі түсініктер, оларды алу және қайта өңдеу.</w:t>
            </w:r>
            <w:r>
              <w:br/>
            </w:r>
            <w:r>
              <w:rPr>
                <w:rFonts w:ascii="Times New Roman"/>
                <w:b w:val="false"/>
                <w:i w:val="false"/>
                <w:color w:val="000000"/>
                <w:sz w:val="20"/>
              </w:rPr>
              <w:t>
</w:t>
            </w:r>
            <w:r>
              <w:rPr>
                <w:rFonts w:ascii="Times New Roman"/>
                <w:b w:val="false"/>
                <w:i w:val="false"/>
                <w:color w:val="000000"/>
                <w:sz w:val="20"/>
              </w:rPr>
              <w:t xml:space="preserve">Жол-құрылыс жұмыстары технологиясын ұйымдастыру негіздері. Автомобиль жолдарын, көпірлер мен құбырларды жөндеу мен қалыпта ұстау негіздері. Көлік құралдарының қозғалыс қауіпсіздігін қамтамасыз ету.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автомобиль жолдарының негізгі элементтері;</w:t>
            </w:r>
            <w:r>
              <w:br/>
            </w:r>
            <w:r>
              <w:rPr>
                <w:rFonts w:ascii="Times New Roman"/>
                <w:b w:val="false"/>
                <w:i w:val="false"/>
                <w:color w:val="000000"/>
                <w:sz w:val="20"/>
              </w:rPr>
              <w:t>
</w:t>
            </w:r>
            <w:r>
              <w:rPr>
                <w:rFonts w:ascii="Times New Roman"/>
                <w:b w:val="false"/>
                <w:i w:val="false"/>
                <w:color w:val="000000"/>
                <w:sz w:val="20"/>
              </w:rPr>
              <w:t>- көпірлер мен басқа да жасанды құрылымдар туралы жалпы мәліметтер;</w:t>
            </w:r>
            <w:r>
              <w:br/>
            </w:r>
            <w:r>
              <w:rPr>
                <w:rFonts w:ascii="Times New Roman"/>
                <w:b w:val="false"/>
                <w:i w:val="false"/>
                <w:color w:val="000000"/>
                <w:sz w:val="20"/>
              </w:rPr>
              <w:t>
</w:t>
            </w:r>
            <w:r>
              <w:rPr>
                <w:rFonts w:ascii="Times New Roman"/>
                <w:b w:val="false"/>
                <w:i w:val="false"/>
                <w:color w:val="000000"/>
                <w:sz w:val="20"/>
              </w:rPr>
              <w:t>- жол-құрылыс жұмыстарының технологиясын ұйымдастыру;</w:t>
            </w:r>
            <w:r>
              <w:br/>
            </w:r>
            <w:r>
              <w:rPr>
                <w:rFonts w:ascii="Times New Roman"/>
                <w:b w:val="false"/>
                <w:i w:val="false"/>
                <w:color w:val="000000"/>
                <w:sz w:val="20"/>
              </w:rPr>
              <w:t>
</w:t>
            </w:r>
            <w:r>
              <w:rPr>
                <w:rFonts w:ascii="Times New Roman"/>
                <w:b w:val="false"/>
                <w:i w:val="false"/>
                <w:color w:val="000000"/>
                <w:sz w:val="20"/>
              </w:rPr>
              <w:t>- негізгі жол-құрылыс материалдары және олардың қасиеттері;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әртүрлі жұмыстар жасау кезінде жол-құрылыс техникасын пайдалану;</w:t>
            </w:r>
            <w:r>
              <w:br/>
            </w:r>
            <w:r>
              <w:rPr>
                <w:rFonts w:ascii="Times New Roman"/>
                <w:b w:val="false"/>
                <w:i w:val="false"/>
                <w:color w:val="000000"/>
                <w:sz w:val="20"/>
              </w:rPr>
              <w:t>
</w:t>
            </w:r>
            <w:r>
              <w:rPr>
                <w:rFonts w:ascii="Times New Roman"/>
                <w:b w:val="false"/>
                <w:i w:val="false"/>
                <w:color w:val="000000"/>
                <w:sz w:val="20"/>
              </w:rPr>
              <w:t>- жол жүру қауіпсіздігін қамтамасыз ету.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1,2,3,4,5,6,8,10, 11</w:t>
            </w:r>
            <w:r>
              <w:br/>
            </w:r>
            <w:r>
              <w:rPr>
                <w:rFonts w:ascii="Times New Roman"/>
                <w:b w:val="false"/>
                <w:i w:val="false"/>
                <w:color w:val="000000"/>
                <w:sz w:val="20"/>
              </w:rPr>
              <w:t>
</w:t>
            </w:r>
            <w:r>
              <w:rPr>
                <w:rFonts w:ascii="Times New Roman"/>
                <w:b w:val="false"/>
                <w:i w:val="false"/>
                <w:color w:val="000000"/>
                <w:sz w:val="20"/>
              </w:rPr>
              <w:t xml:space="preserve">КҚ 3.20.2., 3.20.7., 3.20.13., </w:t>
            </w:r>
          </w:p>
        </w:tc>
      </w:tr>
      <w:tr>
        <w:trPr>
          <w:trHeight w:val="5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жол-құрылыс машиналарына қызмет көрсететін және пайдаланатын кәсіпорындар түрі</w:t>
            </w:r>
            <w:r>
              <w:br/>
            </w:r>
            <w:r>
              <w:rPr>
                <w:rFonts w:ascii="Times New Roman"/>
                <w:b w:val="false"/>
                <w:i w:val="false"/>
                <w:color w:val="000000"/>
                <w:sz w:val="20"/>
              </w:rPr>
              <w:t>
</w:t>
            </w:r>
            <w:r>
              <w:rPr>
                <w:rFonts w:ascii="Times New Roman"/>
                <w:b w:val="false"/>
                <w:i w:val="false"/>
                <w:color w:val="000000"/>
                <w:sz w:val="20"/>
              </w:rPr>
              <w:t xml:space="preserve">- таңдалған мамандықтың мамандарының өндірістік әрекеті туралы түсінік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 3.20.1.,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пісіру, станоктық, ұсталық-дәнекерлеу жұмыстарын орындау,</w:t>
            </w:r>
            <w:r>
              <w:br/>
            </w:r>
            <w:r>
              <w:rPr>
                <w:rFonts w:ascii="Times New Roman"/>
                <w:b w:val="false"/>
                <w:i w:val="false"/>
                <w:color w:val="000000"/>
                <w:sz w:val="20"/>
              </w:rPr>
              <w:t>
</w:t>
            </w:r>
            <w:r>
              <w:rPr>
                <w:rFonts w:ascii="Times New Roman"/>
                <w:b w:val="false"/>
                <w:i w:val="false"/>
                <w:color w:val="000000"/>
                <w:sz w:val="20"/>
              </w:rPr>
              <w:t>- монтаждау-демонтаж жұмыстарын орындау,</w:t>
            </w:r>
            <w:r>
              <w:br/>
            </w:r>
            <w:r>
              <w:rPr>
                <w:rFonts w:ascii="Times New Roman"/>
                <w:b w:val="false"/>
                <w:i w:val="false"/>
                <w:color w:val="000000"/>
                <w:sz w:val="20"/>
              </w:rPr>
              <w:t>
</w:t>
            </w:r>
            <w:r>
              <w:rPr>
                <w:rFonts w:ascii="Times New Roman"/>
                <w:b w:val="false"/>
                <w:i w:val="false"/>
                <w:color w:val="000000"/>
                <w:sz w:val="20"/>
              </w:rPr>
              <w:t>- жол-құрылыс машиналарын басқару.</w:t>
            </w:r>
            <w:r>
              <w:br/>
            </w:r>
            <w:r>
              <w:rPr>
                <w:rFonts w:ascii="Times New Roman"/>
                <w:b w:val="false"/>
                <w:i w:val="false"/>
                <w:color w:val="000000"/>
                <w:sz w:val="20"/>
              </w:rPr>
              <w:t>
</w:t>
            </w:r>
            <w:r>
              <w:rPr>
                <w:rFonts w:ascii="Times New Roman"/>
                <w:b w:val="false"/>
                <w:i w:val="false"/>
                <w:color w:val="000000"/>
                <w:sz w:val="20"/>
              </w:rPr>
              <w:t>Дағдылары:</w:t>
            </w:r>
            <w:r>
              <w:br/>
            </w:r>
            <w:r>
              <w:rPr>
                <w:rFonts w:ascii="Times New Roman"/>
                <w:b w:val="false"/>
                <w:i w:val="false"/>
                <w:color w:val="000000"/>
                <w:sz w:val="20"/>
              </w:rPr>
              <w:t>
</w:t>
            </w:r>
            <w:r>
              <w:rPr>
                <w:rFonts w:ascii="Times New Roman"/>
                <w:b w:val="false"/>
                <w:i w:val="false"/>
                <w:color w:val="000000"/>
                <w:sz w:val="20"/>
              </w:rPr>
              <w:t>- жол-құрылыс машиналарын жөндеу және техникалық қызмет көрсету,</w:t>
            </w:r>
            <w:r>
              <w:br/>
            </w:r>
            <w:r>
              <w:rPr>
                <w:rFonts w:ascii="Times New Roman"/>
                <w:b w:val="false"/>
                <w:i w:val="false"/>
                <w:color w:val="000000"/>
                <w:sz w:val="20"/>
              </w:rPr>
              <w:t>
</w:t>
            </w:r>
            <w:r>
              <w:rPr>
                <w:rFonts w:ascii="Times New Roman"/>
                <w:b w:val="false"/>
                <w:i w:val="false"/>
                <w:color w:val="000000"/>
                <w:sz w:val="20"/>
              </w:rPr>
              <w:t>- жол-құрылыс машиналарының бірінің машинисінің жұмысы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3.20.1., 3.20.5.,</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 жағдайында жалпы дайындық кезінде алған білімдерін қолдану.</w:t>
            </w:r>
            <w:r>
              <w:br/>
            </w:r>
            <w:r>
              <w:rPr>
                <w:rFonts w:ascii="Times New Roman"/>
                <w:b w:val="false"/>
                <w:i w:val="false"/>
                <w:color w:val="000000"/>
                <w:sz w:val="20"/>
              </w:rPr>
              <w:t>
</w:t>
            </w:r>
            <w:r>
              <w:rPr>
                <w:rFonts w:ascii="Times New Roman"/>
                <w:b w:val="false"/>
                <w:i w:val="false"/>
                <w:color w:val="000000"/>
                <w:sz w:val="20"/>
              </w:rPr>
              <w:t>Дағдылары:</w:t>
            </w:r>
            <w:r>
              <w:br/>
            </w:r>
            <w:r>
              <w:rPr>
                <w:rFonts w:ascii="Times New Roman"/>
                <w:b w:val="false"/>
                <w:i w:val="false"/>
                <w:color w:val="000000"/>
                <w:sz w:val="20"/>
              </w:rPr>
              <w:t>
</w:t>
            </w:r>
            <w:r>
              <w:rPr>
                <w:rFonts w:ascii="Times New Roman"/>
                <w:b w:val="false"/>
                <w:i w:val="false"/>
                <w:color w:val="000000"/>
                <w:sz w:val="20"/>
              </w:rPr>
              <w:t>- негізгі технологиялық операцияларды орындау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3.20.1., 3.20.2., 3.20.3., 3.20.4., 3.20.6., 3.20.7., 3.20.8., 3.20.9., 3.20.10.,3.20.11., 3.20.12., 3.20.13., 3.20.14., 3.20.15., 3.20.16.</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 оның ішінде диплом жобасын орындау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таңдаған мамандығы бойынша ұйымдастырушылық жұмыс</w:t>
            </w:r>
            <w:r>
              <w:br/>
            </w:r>
            <w:r>
              <w:rPr>
                <w:rFonts w:ascii="Times New Roman"/>
                <w:b w:val="false"/>
                <w:i w:val="false"/>
                <w:color w:val="000000"/>
                <w:sz w:val="20"/>
              </w:rPr>
              <w:t>
</w:t>
            </w:r>
            <w:r>
              <w:rPr>
                <w:rFonts w:ascii="Times New Roman"/>
                <w:b w:val="false"/>
                <w:i w:val="false"/>
                <w:color w:val="000000"/>
                <w:sz w:val="20"/>
              </w:rPr>
              <w:t>Дағдылары:</w:t>
            </w:r>
            <w:r>
              <w:br/>
            </w:r>
            <w:r>
              <w:rPr>
                <w:rFonts w:ascii="Times New Roman"/>
                <w:b w:val="false"/>
                <w:i w:val="false"/>
                <w:color w:val="000000"/>
                <w:sz w:val="20"/>
              </w:rPr>
              <w:t>
</w:t>
            </w:r>
            <w:r>
              <w:rPr>
                <w:rFonts w:ascii="Times New Roman"/>
                <w:b w:val="false"/>
                <w:i w:val="false"/>
                <w:color w:val="000000"/>
                <w:sz w:val="20"/>
              </w:rPr>
              <w:t>- өндірісте әрекет ететін технологиялық үрдістерді сараптау,</w:t>
            </w:r>
            <w:r>
              <w:br/>
            </w:r>
            <w:r>
              <w:rPr>
                <w:rFonts w:ascii="Times New Roman"/>
                <w:b w:val="false"/>
                <w:i w:val="false"/>
                <w:color w:val="000000"/>
                <w:sz w:val="20"/>
              </w:rPr>
              <w:t>
</w:t>
            </w:r>
            <w:r>
              <w:rPr>
                <w:rFonts w:ascii="Times New Roman"/>
                <w:b w:val="false"/>
                <w:i w:val="false"/>
                <w:color w:val="000000"/>
                <w:sz w:val="20"/>
              </w:rPr>
              <w:t>- жұмыс орындарын ұйымдастыру.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3.20.1., 3.20.2., 3.20.3., 3.20.4., 3.20.6., 3.20.7., 3.20.8., 3.20.9., 3.20.10., 3.20.11., 3.20.12., 3.20.13., 3.20.14., 3.20.15., 3.20.16.</w:t>
            </w:r>
          </w:p>
        </w:tc>
      </w:tr>
    </w:tbl>
    <w:p>
      <w:pPr>
        <w:spacing w:after="0"/>
        <w:ind w:left="0"/>
        <w:jc w:val="both"/>
      </w:pPr>
      <w:r>
        <w:rPr>
          <w:rFonts w:ascii="Times New Roman"/>
          <w:b w:val="false"/>
          <w:i w:val="false"/>
          <w:color w:val="000000"/>
          <w:sz w:val="28"/>
        </w:rPr>
        <w:t>Ескерту: 1 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15455"/>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Құзыреттілік коды</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Жайлы еңбек жағдайын қалыптастыру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Міндеттерін уақытылы және сапалы орындау;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жүзеге асырудың барынша рационалды құралдары мен тәсілдерін қолдану;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Екіұштылық жағдайында өздігінен әрекет етуге дайын болуы;</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Әріптестерімен жақсы қарым-қатынасқа және әріптестікке дайын болуы;</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кәсіби деңгейінің өсуіне, жаңа білімді игеруге дайын болу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заңнамасына сәйкес өз құқығын қорғай білу.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Қаупсіздік техникасын, еңбек қорғау ережелері мен нормаларын, өндірістік санитария мен өрт қауіпсіздігін сақтау;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Алғышқы дәрігерлік көмек көрсету;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заңнамаларының және бекітілген салалық нормативтік құжаттардың талаптарын сақтау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жұмысын жоспарлау және ұйымдастыру;</w:t>
            </w:r>
          </w:p>
        </w:tc>
      </w:tr>
    </w:tbl>
    <w:p>
      <w:pPr>
        <w:spacing w:after="0"/>
        <w:ind w:left="0"/>
        <w:jc w:val="both"/>
      </w:pPr>
      <w:r>
        <w:rPr>
          <w:rFonts w:ascii="Times New Roman"/>
          <w:b w:val="false"/>
          <w:i w:val="false"/>
          <w:color w:val="000000"/>
          <w:sz w:val="28"/>
        </w:rPr>
        <w:t>2 кесте Кәсіби құзыреттері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4"/>
        <w:gridCol w:w="3636"/>
        <w:gridCol w:w="10910"/>
      </w:tblGrid>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ТжКБ деңгейі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құзыреттері (КҚ)</w:t>
            </w:r>
          </w:p>
        </w:tc>
      </w:tr>
      <w:tr>
        <w:trPr>
          <w:trHeight w:val="75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2.Жоғары деңгей</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2.1 1402012</w:t>
            </w:r>
            <w:r>
              <w:br/>
            </w:r>
            <w:r>
              <w:rPr>
                <w:rFonts w:ascii="Times New Roman"/>
                <w:b w:val="false"/>
                <w:i w:val="false"/>
                <w:color w:val="000000"/>
                <w:sz w:val="20"/>
              </w:rPr>
              <w:t>
</w:t>
            </w:r>
            <w:r>
              <w:rPr>
                <w:rFonts w:ascii="Times New Roman"/>
                <w:b w:val="false"/>
                <w:i w:val="false"/>
                <w:color w:val="000000"/>
                <w:sz w:val="20"/>
              </w:rPr>
              <w:t>Құрылыс машиналарын реттеуші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Қосымша бөлшектердің есебін жүргізу</w:t>
            </w:r>
            <w:r>
              <w:br/>
            </w:r>
            <w:r>
              <w:rPr>
                <w:rFonts w:ascii="Times New Roman"/>
                <w:b w:val="false"/>
                <w:i w:val="false"/>
                <w:color w:val="000000"/>
                <w:sz w:val="20"/>
              </w:rPr>
              <w:t>
</w:t>
            </w:r>
            <w:r>
              <w:rPr>
                <w:rFonts w:ascii="Times New Roman"/>
                <w:b w:val="false"/>
                <w:i w:val="false"/>
                <w:color w:val="000000"/>
                <w:sz w:val="20"/>
              </w:rPr>
              <w:t>КҚ 2.1.2. Техникалық және анықтамалық әдебиетті пайдалана білу</w:t>
            </w:r>
            <w:r>
              <w:br/>
            </w:r>
            <w:r>
              <w:rPr>
                <w:rFonts w:ascii="Times New Roman"/>
                <w:b w:val="false"/>
                <w:i w:val="false"/>
                <w:color w:val="000000"/>
                <w:sz w:val="20"/>
              </w:rPr>
              <w:t>
</w:t>
            </w:r>
            <w:r>
              <w:rPr>
                <w:rFonts w:ascii="Times New Roman"/>
                <w:b w:val="false"/>
                <w:i w:val="false"/>
                <w:color w:val="000000"/>
                <w:sz w:val="20"/>
              </w:rPr>
              <w:t>КҚ 2.1.3. Техникалық сұлбалар мен электрлі сұлбаларды оқи алу;</w:t>
            </w:r>
            <w:r>
              <w:br/>
            </w:r>
            <w:r>
              <w:rPr>
                <w:rFonts w:ascii="Times New Roman"/>
                <w:b w:val="false"/>
                <w:i w:val="false"/>
                <w:color w:val="000000"/>
                <w:sz w:val="20"/>
              </w:rPr>
              <w:t>
</w:t>
            </w:r>
            <w:r>
              <w:rPr>
                <w:rFonts w:ascii="Times New Roman"/>
                <w:b w:val="false"/>
                <w:i w:val="false"/>
                <w:color w:val="000000"/>
                <w:sz w:val="20"/>
              </w:rPr>
              <w:t>КҚ 2.1.4. Гидравликалық жабдықтардың (гидроцилиндрлердің, гидромоторлардың және т.б.) жұмысы туралы түсінігінің болуы;</w:t>
            </w:r>
            <w:r>
              <w:br/>
            </w:r>
            <w:r>
              <w:rPr>
                <w:rFonts w:ascii="Times New Roman"/>
                <w:b w:val="false"/>
                <w:i w:val="false"/>
                <w:color w:val="000000"/>
                <w:sz w:val="20"/>
              </w:rPr>
              <w:t>
</w:t>
            </w:r>
            <w:r>
              <w:rPr>
                <w:rFonts w:ascii="Times New Roman"/>
                <w:b w:val="false"/>
                <w:i w:val="false"/>
                <w:color w:val="000000"/>
                <w:sz w:val="20"/>
              </w:rPr>
              <w:t>КҚ 2.1.5. Гидравликалық, пневматикалық, механикалық, электрондық және электрлі жабдықтарды реттеу, техникалық қызмет көрсету және ағымдық жөндеуін өткізу;</w:t>
            </w:r>
            <w:r>
              <w:br/>
            </w:r>
            <w:r>
              <w:rPr>
                <w:rFonts w:ascii="Times New Roman"/>
                <w:b w:val="false"/>
                <w:i w:val="false"/>
                <w:color w:val="000000"/>
                <w:sz w:val="20"/>
              </w:rPr>
              <w:t>
</w:t>
            </w:r>
            <w:r>
              <w:rPr>
                <w:rFonts w:ascii="Times New Roman"/>
                <w:b w:val="false"/>
                <w:i w:val="false"/>
                <w:color w:val="000000"/>
                <w:sz w:val="20"/>
              </w:rPr>
              <w:t>КҚ 2.1.6. Құрылыс машиналарының агрегаттарының, тораптарының және басқару жүйелерінің қарапайым және күрделілігі орташа деңгейлі демонтажы мен монтажын жүзеге асыру;</w:t>
            </w:r>
            <w:r>
              <w:br/>
            </w:r>
            <w:r>
              <w:rPr>
                <w:rFonts w:ascii="Times New Roman"/>
                <w:b w:val="false"/>
                <w:i w:val="false"/>
                <w:color w:val="000000"/>
                <w:sz w:val="20"/>
              </w:rPr>
              <w:t>
</w:t>
            </w:r>
            <w:r>
              <w:rPr>
                <w:rFonts w:ascii="Times New Roman"/>
                <w:b w:val="false"/>
                <w:i w:val="false"/>
                <w:color w:val="000000"/>
                <w:sz w:val="20"/>
              </w:rPr>
              <w:t>КҚ 2.1.7. Құрылыс машиналарының тораптарының, агрегаттарының және басқару жүйелерінің бұзылу себептерін анықтау;</w:t>
            </w:r>
            <w:r>
              <w:br/>
            </w:r>
            <w:r>
              <w:rPr>
                <w:rFonts w:ascii="Times New Roman"/>
                <w:b w:val="false"/>
                <w:i w:val="false"/>
                <w:color w:val="000000"/>
                <w:sz w:val="20"/>
              </w:rPr>
              <w:t>
</w:t>
            </w:r>
            <w:r>
              <w:rPr>
                <w:rFonts w:ascii="Times New Roman"/>
                <w:b w:val="false"/>
                <w:i w:val="false"/>
                <w:color w:val="000000"/>
                <w:sz w:val="20"/>
              </w:rPr>
              <w:t>КҚ 2.1.8.Машина элементтерінің шектік жағдайларын анықтау.</w:t>
            </w:r>
            <w:r>
              <w:br/>
            </w:r>
            <w:r>
              <w:rPr>
                <w:rFonts w:ascii="Times New Roman"/>
                <w:b w:val="false"/>
                <w:i w:val="false"/>
                <w:color w:val="000000"/>
                <w:sz w:val="20"/>
              </w:rPr>
              <w:t>
</w:t>
            </w:r>
            <w:r>
              <w:rPr>
                <w:rFonts w:ascii="Times New Roman"/>
                <w:b w:val="false"/>
                <w:i w:val="false"/>
                <w:color w:val="000000"/>
                <w:sz w:val="20"/>
              </w:rPr>
              <w:t>КҚ 2.1.9. Пайдалану базасының жартылай стационарлы және жылжымалы құралдарының техникалық қызмет көрсету мен ағымдық жөнделуін орындау;</w:t>
            </w:r>
            <w:r>
              <w:br/>
            </w:r>
            <w:r>
              <w:rPr>
                <w:rFonts w:ascii="Times New Roman"/>
                <w:b w:val="false"/>
                <w:i w:val="false"/>
                <w:color w:val="000000"/>
                <w:sz w:val="20"/>
              </w:rPr>
              <w:t>
</w:t>
            </w:r>
            <w:r>
              <w:rPr>
                <w:rFonts w:ascii="Times New Roman"/>
                <w:b w:val="false"/>
                <w:i w:val="false"/>
                <w:color w:val="000000"/>
                <w:sz w:val="20"/>
              </w:rPr>
              <w:t>КҚ 2.1.10. Құралдар мен жабдықтардың жұмыс істеуін қадағалау;</w:t>
            </w:r>
            <w:r>
              <w:br/>
            </w:r>
            <w:r>
              <w:rPr>
                <w:rFonts w:ascii="Times New Roman"/>
                <w:b w:val="false"/>
                <w:i w:val="false"/>
                <w:color w:val="000000"/>
                <w:sz w:val="20"/>
              </w:rPr>
              <w:t>
</w:t>
            </w:r>
            <w:r>
              <w:rPr>
                <w:rFonts w:ascii="Times New Roman"/>
                <w:b w:val="false"/>
                <w:i w:val="false"/>
                <w:color w:val="000000"/>
                <w:sz w:val="20"/>
              </w:rPr>
              <w:t>КҚ 2.1.11. Жанар-жағармай шығынының рационалдық режимін қамтамасыз ету</w:t>
            </w:r>
            <w:r>
              <w:br/>
            </w:r>
            <w:r>
              <w:rPr>
                <w:rFonts w:ascii="Times New Roman"/>
                <w:b w:val="false"/>
                <w:i w:val="false"/>
                <w:color w:val="000000"/>
                <w:sz w:val="20"/>
              </w:rPr>
              <w:t>
</w:t>
            </w:r>
            <w:r>
              <w:rPr>
                <w:rFonts w:ascii="Times New Roman"/>
                <w:b w:val="false"/>
                <w:i w:val="false"/>
                <w:color w:val="000000"/>
                <w:sz w:val="20"/>
              </w:rPr>
              <w:t>КҚ 2.1.12. Бақылау-өлшеу, арнайы және әмбебап құралдар мен жабдықтардың атқаратын қызметі мен қолданылу шарттарын білу;</w:t>
            </w:r>
          </w:p>
        </w:tc>
      </w:tr>
      <w:tr>
        <w:trPr>
          <w:trHeight w:val="750" w:hRule="atLeast"/>
        </w:trPr>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1402022 Бульдозер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2.2.2. Техникалық және анықтамалық әдебиетті падалана білу;</w:t>
            </w:r>
            <w:r>
              <w:br/>
            </w:r>
            <w:r>
              <w:rPr>
                <w:rFonts w:ascii="Times New Roman"/>
                <w:b w:val="false"/>
                <w:i w:val="false"/>
                <w:color w:val="000000"/>
                <w:sz w:val="20"/>
              </w:rPr>
              <w:t>
</w:t>
            </w:r>
            <w:r>
              <w:rPr>
                <w:rFonts w:ascii="Times New Roman"/>
                <w:b w:val="false"/>
                <w:i w:val="false"/>
                <w:color w:val="000000"/>
                <w:sz w:val="20"/>
              </w:rPr>
              <w:t>КҚ 2.2.3. Техникалық сызбалар мен электрлі сұлбаларды оқи алу;</w:t>
            </w:r>
            <w:r>
              <w:br/>
            </w:r>
            <w:r>
              <w:rPr>
                <w:rFonts w:ascii="Times New Roman"/>
                <w:b w:val="false"/>
                <w:i w:val="false"/>
                <w:color w:val="000000"/>
                <w:sz w:val="20"/>
              </w:rPr>
              <w:t>
</w:t>
            </w:r>
            <w:r>
              <w:rPr>
                <w:rFonts w:ascii="Times New Roman"/>
                <w:b w:val="false"/>
                <w:i w:val="false"/>
                <w:color w:val="000000"/>
                <w:sz w:val="20"/>
              </w:rPr>
              <w:t>КҚ 2.2.4. Гидравликалық жабдықтардың жұмысы туралы түсінігінің болуы;</w:t>
            </w:r>
            <w:r>
              <w:br/>
            </w:r>
            <w:r>
              <w:rPr>
                <w:rFonts w:ascii="Times New Roman"/>
                <w:b w:val="false"/>
                <w:i w:val="false"/>
                <w:color w:val="000000"/>
                <w:sz w:val="20"/>
              </w:rPr>
              <w:t>
</w:t>
            </w:r>
            <w:r>
              <w:rPr>
                <w:rFonts w:ascii="Times New Roman"/>
                <w:b w:val="false"/>
                <w:i w:val="false"/>
                <w:color w:val="000000"/>
                <w:sz w:val="20"/>
              </w:rPr>
              <w:t>КҚ 2.2.5. Тау жыныстарының қасиеттерін, тау жыныстарын өңдеу жағдайлары мен мүмкіндіктері және бульдозердің мүмкін болатын түсу немесе көтерілу бұрыштарын білу;</w:t>
            </w:r>
            <w:r>
              <w:br/>
            </w:r>
            <w:r>
              <w:rPr>
                <w:rFonts w:ascii="Times New Roman"/>
                <w:b w:val="false"/>
                <w:i w:val="false"/>
                <w:color w:val="000000"/>
                <w:sz w:val="20"/>
              </w:rPr>
              <w:t>
</w:t>
            </w:r>
            <w:r>
              <w:rPr>
                <w:rFonts w:ascii="Times New Roman"/>
                <w:b w:val="false"/>
                <w:i w:val="false"/>
                <w:color w:val="000000"/>
                <w:sz w:val="20"/>
              </w:rPr>
              <w:t>КҚ 2.2.6. Пышақпен жабдықталған доңғалақ немесе шынжыр табанды трактор базасындағы машинаны басқару;</w:t>
            </w:r>
            <w:r>
              <w:br/>
            </w:r>
            <w:r>
              <w:rPr>
                <w:rFonts w:ascii="Times New Roman"/>
                <w:b w:val="false"/>
                <w:i w:val="false"/>
                <w:color w:val="000000"/>
                <w:sz w:val="20"/>
              </w:rPr>
              <w:t>
</w:t>
            </w:r>
            <w:r>
              <w:rPr>
                <w:rFonts w:ascii="Times New Roman"/>
                <w:b w:val="false"/>
                <w:i w:val="false"/>
                <w:color w:val="000000"/>
                <w:sz w:val="20"/>
              </w:rPr>
              <w:t>КҚ 2.2.7. Қалқалы жабдықтардың монтажы мен демонтажын жүзеге асыру</w:t>
            </w:r>
            <w:r>
              <w:br/>
            </w:r>
            <w:r>
              <w:rPr>
                <w:rFonts w:ascii="Times New Roman"/>
                <w:b w:val="false"/>
                <w:i w:val="false"/>
                <w:color w:val="000000"/>
                <w:sz w:val="20"/>
              </w:rPr>
              <w:t>
</w:t>
            </w:r>
            <w:r>
              <w:rPr>
                <w:rFonts w:ascii="Times New Roman"/>
                <w:b w:val="false"/>
                <w:i w:val="false"/>
                <w:color w:val="000000"/>
                <w:sz w:val="20"/>
              </w:rPr>
              <w:t>КҚ 2.2.8. Құрылыс жұмыстары барысында себілген топырақтың қырқуын, көшіруін, тегістеуін, алаңның жоспарлауын, траншеялардың толтыруын, қардың күреуін орындау;</w:t>
            </w:r>
            <w:r>
              <w:br/>
            </w:r>
            <w:r>
              <w:rPr>
                <w:rFonts w:ascii="Times New Roman"/>
                <w:b w:val="false"/>
                <w:i w:val="false"/>
                <w:color w:val="000000"/>
                <w:sz w:val="20"/>
              </w:rPr>
              <w:t>
</w:t>
            </w:r>
            <w:r>
              <w:rPr>
                <w:rFonts w:ascii="Times New Roman"/>
                <w:b w:val="false"/>
                <w:i w:val="false"/>
                <w:color w:val="000000"/>
                <w:sz w:val="20"/>
              </w:rPr>
              <w:t>КҚ 2.2.9. Төбедегі жұмыстарды орындау;</w:t>
            </w:r>
            <w:r>
              <w:br/>
            </w:r>
            <w:r>
              <w:rPr>
                <w:rFonts w:ascii="Times New Roman"/>
                <w:b w:val="false"/>
                <w:i w:val="false"/>
                <w:color w:val="000000"/>
                <w:sz w:val="20"/>
              </w:rPr>
              <w:t>
</w:t>
            </w:r>
            <w:r>
              <w:rPr>
                <w:rFonts w:ascii="Times New Roman"/>
                <w:b w:val="false"/>
                <w:i w:val="false"/>
                <w:color w:val="000000"/>
                <w:sz w:val="20"/>
              </w:rPr>
              <w:t>КҚ 2.2.10. Аралас жұмысы жабдығымен жұмыс жасау: қатқан топырақты қопарушымен, ормандарды тазартуға арналған тырмамен, орманды құлатуға арналған ағаш құлатушымен, бұтақкесушімен және ағашты тамырымен жұлып тастаушымен;</w:t>
            </w:r>
            <w:r>
              <w:br/>
            </w:r>
            <w:r>
              <w:rPr>
                <w:rFonts w:ascii="Times New Roman"/>
                <w:b w:val="false"/>
                <w:i w:val="false"/>
                <w:color w:val="000000"/>
                <w:sz w:val="20"/>
              </w:rPr>
              <w:t>
</w:t>
            </w:r>
            <w:r>
              <w:rPr>
                <w:rFonts w:ascii="Times New Roman"/>
                <w:b w:val="false"/>
                <w:i w:val="false"/>
                <w:color w:val="000000"/>
                <w:sz w:val="20"/>
              </w:rPr>
              <w:t>КҚ 2.2.11. Бульдозерлердің тексеруін және оларға жанар-жағармай материалдарын құюды, қажалатын бөлшектерін майлауды жүзеге асыру</w:t>
            </w:r>
            <w:r>
              <w:br/>
            </w:r>
            <w:r>
              <w:rPr>
                <w:rFonts w:ascii="Times New Roman"/>
                <w:b w:val="false"/>
                <w:i w:val="false"/>
                <w:color w:val="000000"/>
                <w:sz w:val="20"/>
              </w:rPr>
              <w:t>
</w:t>
            </w:r>
            <w:r>
              <w:rPr>
                <w:rFonts w:ascii="Times New Roman"/>
                <w:b w:val="false"/>
                <w:i w:val="false"/>
                <w:color w:val="000000"/>
                <w:sz w:val="20"/>
              </w:rPr>
              <w:t>КҚ 2.2.12. Ақаулардың пайда болу себептері мен оларды жою тәсілдерін анықтау</w:t>
            </w:r>
            <w:r>
              <w:br/>
            </w:r>
            <w:r>
              <w:rPr>
                <w:rFonts w:ascii="Times New Roman"/>
                <w:b w:val="false"/>
                <w:i w:val="false"/>
                <w:color w:val="000000"/>
                <w:sz w:val="20"/>
              </w:rPr>
              <w:t>
</w:t>
            </w:r>
            <w:r>
              <w:rPr>
                <w:rFonts w:ascii="Times New Roman"/>
                <w:b w:val="false"/>
                <w:i w:val="false"/>
                <w:color w:val="000000"/>
                <w:sz w:val="20"/>
              </w:rPr>
              <w:t>КҚ 2.2.13. Бульдозердің барлық механизмдерінің ағымдық жөндеуін жүзеге асыру</w:t>
            </w:r>
            <w:r>
              <w:br/>
            </w:r>
            <w:r>
              <w:rPr>
                <w:rFonts w:ascii="Times New Roman"/>
                <w:b w:val="false"/>
                <w:i w:val="false"/>
                <w:color w:val="000000"/>
                <w:sz w:val="20"/>
              </w:rPr>
              <w:t>
</w:t>
            </w:r>
            <w:r>
              <w:rPr>
                <w:rFonts w:ascii="Times New Roman"/>
                <w:b w:val="false"/>
                <w:i w:val="false"/>
                <w:color w:val="000000"/>
                <w:sz w:val="20"/>
              </w:rPr>
              <w:t>КҚ 2.2.14. Бақылау-өлшеу, арнайы және әмбебап құралдар мен жабдықтардың атқаратын қызметі мен қолдану жағдайларын білу;</w:t>
            </w:r>
          </w:p>
        </w:tc>
      </w:tr>
      <w:tr>
        <w:trPr>
          <w:trHeight w:val="750" w:hRule="atLeast"/>
        </w:trPr>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2.3. 1402032</w:t>
            </w:r>
            <w:r>
              <w:br/>
            </w:r>
            <w:r>
              <w:rPr>
                <w:rFonts w:ascii="Times New Roman"/>
                <w:b w:val="false"/>
                <w:i w:val="false"/>
                <w:color w:val="000000"/>
                <w:sz w:val="20"/>
              </w:rPr>
              <w:t>
</w:t>
            </w:r>
            <w:r>
              <w:rPr>
                <w:rFonts w:ascii="Times New Roman"/>
                <w:b w:val="false"/>
                <w:i w:val="false"/>
                <w:color w:val="000000"/>
                <w:sz w:val="20"/>
              </w:rPr>
              <w:t>Скрепер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2.3.1.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2.3.2. Техникалық және анықтамалық әдебиеттерді пайдалана білу;</w:t>
            </w:r>
            <w:r>
              <w:br/>
            </w:r>
            <w:r>
              <w:rPr>
                <w:rFonts w:ascii="Times New Roman"/>
                <w:b w:val="false"/>
                <w:i w:val="false"/>
                <w:color w:val="000000"/>
                <w:sz w:val="20"/>
              </w:rPr>
              <w:t>
</w:t>
            </w:r>
            <w:r>
              <w:rPr>
                <w:rFonts w:ascii="Times New Roman"/>
                <w:b w:val="false"/>
                <w:i w:val="false"/>
                <w:color w:val="000000"/>
                <w:sz w:val="20"/>
              </w:rPr>
              <w:t>КҚ 2.3.3.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2.3.4. Гидравликалық жабдықтардың жұмысы туралы түсінігінің болуы;</w:t>
            </w:r>
            <w:r>
              <w:br/>
            </w:r>
            <w:r>
              <w:rPr>
                <w:rFonts w:ascii="Times New Roman"/>
                <w:b w:val="false"/>
                <w:i w:val="false"/>
                <w:color w:val="000000"/>
                <w:sz w:val="20"/>
              </w:rPr>
              <w:t>
</w:t>
            </w:r>
            <w:r>
              <w:rPr>
                <w:rFonts w:ascii="Times New Roman"/>
                <w:b w:val="false"/>
                <w:i w:val="false"/>
                <w:color w:val="000000"/>
                <w:sz w:val="20"/>
              </w:rPr>
              <w:t>КҚ 2.3.5. Скреперді басқару;</w:t>
            </w:r>
            <w:r>
              <w:br/>
            </w:r>
            <w:r>
              <w:rPr>
                <w:rFonts w:ascii="Times New Roman"/>
                <w:b w:val="false"/>
                <w:i w:val="false"/>
                <w:color w:val="000000"/>
                <w:sz w:val="20"/>
              </w:rPr>
              <w:t>
</w:t>
            </w:r>
            <w:r>
              <w:rPr>
                <w:rFonts w:ascii="Times New Roman"/>
                <w:b w:val="false"/>
                <w:i w:val="false"/>
                <w:color w:val="000000"/>
                <w:sz w:val="20"/>
              </w:rPr>
              <w:t>КҚ 2.3.6. Автомобиль жолдары мен темір жолдарды, суландырғыш және кеме жүзетін каналдарды, плотиналарды, қоршап тұратын жер дамбаларын, ғимараттар мен құрылымдар үшін котловандар, электрберілісі және байланыс желісінің тіректерін, жер асты коммуникацияларына арналған траншеяларды, су тоқтататын ойпаңдарды, тау асты канаваларын салу кезінде кавальерлер мен банкеттерді және төбешіктер мен резевтерді орнату кезінде топырақтың өңделуін, орнының ауыстырылуын және жоспарлануын жүзеге асыру</w:t>
            </w:r>
            <w:r>
              <w:br/>
            </w:r>
            <w:r>
              <w:rPr>
                <w:rFonts w:ascii="Times New Roman"/>
                <w:b w:val="false"/>
                <w:i w:val="false"/>
                <w:color w:val="000000"/>
                <w:sz w:val="20"/>
              </w:rPr>
              <w:t>
</w:t>
            </w:r>
            <w:r>
              <w:rPr>
                <w:rFonts w:ascii="Times New Roman"/>
                <w:b w:val="false"/>
                <w:i w:val="false"/>
                <w:color w:val="000000"/>
                <w:sz w:val="20"/>
              </w:rPr>
              <w:t>КҚ 2.3.7. Скреперді тексеру және жанар-жағармай құюды жүзеге асыру, қажалған бөлшектерін майлау.</w:t>
            </w:r>
            <w:r>
              <w:br/>
            </w:r>
            <w:r>
              <w:rPr>
                <w:rFonts w:ascii="Times New Roman"/>
                <w:b w:val="false"/>
                <w:i w:val="false"/>
                <w:color w:val="000000"/>
                <w:sz w:val="20"/>
              </w:rPr>
              <w:t>
</w:t>
            </w:r>
            <w:r>
              <w:rPr>
                <w:rFonts w:ascii="Times New Roman"/>
                <w:b w:val="false"/>
                <w:i w:val="false"/>
                <w:color w:val="000000"/>
                <w:sz w:val="20"/>
              </w:rPr>
              <w:t>КҚ 2.3.8. Ақаулардың пайда болу себептері мен оларды жою тәсілдерін анықтау</w:t>
            </w:r>
            <w:r>
              <w:br/>
            </w:r>
            <w:r>
              <w:rPr>
                <w:rFonts w:ascii="Times New Roman"/>
                <w:b w:val="false"/>
                <w:i w:val="false"/>
                <w:color w:val="000000"/>
                <w:sz w:val="20"/>
              </w:rPr>
              <w:t>
</w:t>
            </w:r>
            <w:r>
              <w:rPr>
                <w:rFonts w:ascii="Times New Roman"/>
                <w:b w:val="false"/>
                <w:i w:val="false"/>
                <w:color w:val="000000"/>
                <w:sz w:val="20"/>
              </w:rPr>
              <w:t>КҚ 2.3.9. Скреперлік қайта қосқыштың барлық механизмдерінің ағымдық жөндеуін жүзеге асыру.</w:t>
            </w:r>
            <w:r>
              <w:br/>
            </w:r>
            <w:r>
              <w:rPr>
                <w:rFonts w:ascii="Times New Roman"/>
                <w:b w:val="false"/>
                <w:i w:val="false"/>
                <w:color w:val="000000"/>
                <w:sz w:val="20"/>
              </w:rPr>
              <w:t>
</w:t>
            </w:r>
            <w:r>
              <w:rPr>
                <w:rFonts w:ascii="Times New Roman"/>
                <w:b w:val="false"/>
                <w:i w:val="false"/>
                <w:color w:val="000000"/>
                <w:sz w:val="20"/>
              </w:rPr>
              <w:t>КҚ 2.3.10. Бақылау-өлшеу, арнайы және әмбебап құралдар мен жабдықтардың атқаратын қызметі мен пайдалану жағдайларын білу;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2.4. 1402042</w:t>
            </w:r>
            <w:r>
              <w:br/>
            </w:r>
            <w:r>
              <w:rPr>
                <w:rFonts w:ascii="Times New Roman"/>
                <w:b w:val="false"/>
                <w:i w:val="false"/>
                <w:color w:val="000000"/>
                <w:sz w:val="20"/>
              </w:rPr>
              <w:t>
</w:t>
            </w:r>
            <w:r>
              <w:rPr>
                <w:rFonts w:ascii="Times New Roman"/>
                <w:b w:val="false"/>
                <w:i w:val="false"/>
                <w:color w:val="000000"/>
                <w:sz w:val="20"/>
              </w:rPr>
              <w:t>Тегіс жаншығыштары бар өздігінен жүретін илем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2.4.2. Техникалық және анықтамалық әдебиетті қолдана білу;</w:t>
            </w:r>
            <w:r>
              <w:br/>
            </w:r>
            <w:r>
              <w:rPr>
                <w:rFonts w:ascii="Times New Roman"/>
                <w:b w:val="false"/>
                <w:i w:val="false"/>
                <w:color w:val="000000"/>
                <w:sz w:val="20"/>
              </w:rPr>
              <w:t>
</w:t>
            </w:r>
            <w:r>
              <w:rPr>
                <w:rFonts w:ascii="Times New Roman"/>
                <w:b w:val="false"/>
                <w:i w:val="false"/>
                <w:color w:val="000000"/>
                <w:sz w:val="20"/>
              </w:rPr>
              <w:t>КҚ 2.4.3.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2.4.4. Гидравликалық жабдықтардың жұмысы туралы түсінігінің болуы;</w:t>
            </w:r>
            <w:r>
              <w:br/>
            </w:r>
            <w:r>
              <w:rPr>
                <w:rFonts w:ascii="Times New Roman"/>
                <w:b w:val="false"/>
                <w:i w:val="false"/>
                <w:color w:val="000000"/>
                <w:sz w:val="20"/>
              </w:rPr>
              <w:t>
</w:t>
            </w:r>
            <w:r>
              <w:rPr>
                <w:rFonts w:ascii="Times New Roman"/>
                <w:b w:val="false"/>
                <w:i w:val="false"/>
                <w:color w:val="000000"/>
                <w:sz w:val="20"/>
              </w:rPr>
              <w:t>КҚ 2.4.5. Тегіс жаншығыштары бар өздігінен жүретін илемді басқару;</w:t>
            </w:r>
            <w:r>
              <w:br/>
            </w:r>
            <w:r>
              <w:rPr>
                <w:rFonts w:ascii="Times New Roman"/>
                <w:b w:val="false"/>
                <w:i w:val="false"/>
                <w:color w:val="000000"/>
                <w:sz w:val="20"/>
              </w:rPr>
              <w:t>
</w:t>
            </w:r>
            <w:r>
              <w:rPr>
                <w:rFonts w:ascii="Times New Roman"/>
                <w:b w:val="false"/>
                <w:i w:val="false"/>
                <w:color w:val="000000"/>
                <w:sz w:val="20"/>
              </w:rPr>
              <w:t>КҚ 2.4.6. Дайындаушы және тұнбалық бассейндердің негіздері мен бұрыштарын механикалық илеммен илеуді жүзеге асыру;</w:t>
            </w:r>
            <w:r>
              <w:br/>
            </w:r>
            <w:r>
              <w:rPr>
                <w:rFonts w:ascii="Times New Roman"/>
                <w:b w:val="false"/>
                <w:i w:val="false"/>
                <w:color w:val="000000"/>
                <w:sz w:val="20"/>
              </w:rPr>
              <w:t>
</w:t>
            </w:r>
            <w:r>
              <w:rPr>
                <w:rFonts w:ascii="Times New Roman"/>
                <w:b w:val="false"/>
                <w:i w:val="false"/>
                <w:color w:val="000000"/>
                <w:sz w:val="20"/>
              </w:rPr>
              <w:t>КҚ 2.4.7. Төсемдерді орналастыру мен бассейннен бассейнге илемді апаруды жүзеге асыру;</w:t>
            </w:r>
            <w:r>
              <w:br/>
            </w:r>
            <w:r>
              <w:rPr>
                <w:rFonts w:ascii="Times New Roman"/>
                <w:b w:val="false"/>
                <w:i w:val="false"/>
                <w:color w:val="000000"/>
                <w:sz w:val="20"/>
              </w:rPr>
              <w:t>
</w:t>
            </w:r>
            <w:r>
              <w:rPr>
                <w:rFonts w:ascii="Times New Roman"/>
                <w:b w:val="false"/>
                <w:i w:val="false"/>
                <w:color w:val="000000"/>
                <w:sz w:val="20"/>
              </w:rPr>
              <w:t>КҚ 2.4.8. Илемді тексеру мен жанар-жағармай құюды жүзеге асыру, қажалатын бөлшектерін майлау;</w:t>
            </w:r>
            <w:r>
              <w:br/>
            </w:r>
            <w:r>
              <w:rPr>
                <w:rFonts w:ascii="Times New Roman"/>
                <w:b w:val="false"/>
                <w:i w:val="false"/>
                <w:color w:val="000000"/>
                <w:sz w:val="20"/>
              </w:rPr>
              <w:t>
</w:t>
            </w:r>
            <w:r>
              <w:rPr>
                <w:rFonts w:ascii="Times New Roman"/>
                <w:b w:val="false"/>
                <w:i w:val="false"/>
                <w:color w:val="000000"/>
                <w:sz w:val="20"/>
              </w:rPr>
              <w:t>КҚ 2.4.9. Өздігінен жүретін илем механизмдерін реттеу жұмыстары мен шағын жөндеуін жүргізу</w:t>
            </w:r>
            <w:r>
              <w:br/>
            </w:r>
            <w:r>
              <w:rPr>
                <w:rFonts w:ascii="Times New Roman"/>
                <w:b w:val="false"/>
                <w:i w:val="false"/>
                <w:color w:val="000000"/>
                <w:sz w:val="20"/>
              </w:rPr>
              <w:t>
</w:t>
            </w:r>
            <w:r>
              <w:rPr>
                <w:rFonts w:ascii="Times New Roman"/>
                <w:b w:val="false"/>
                <w:i w:val="false"/>
                <w:color w:val="000000"/>
                <w:sz w:val="20"/>
              </w:rPr>
              <w:t>КҚ 2.4.10. Ақаулардың пайда болу себептерін және оларды жою тәсілдерін анықтау</w:t>
            </w:r>
            <w:r>
              <w:br/>
            </w:r>
            <w:r>
              <w:rPr>
                <w:rFonts w:ascii="Times New Roman"/>
                <w:b w:val="false"/>
                <w:i w:val="false"/>
                <w:color w:val="000000"/>
                <w:sz w:val="20"/>
              </w:rPr>
              <w:t>
</w:t>
            </w:r>
            <w:r>
              <w:rPr>
                <w:rFonts w:ascii="Times New Roman"/>
                <w:b w:val="false"/>
                <w:i w:val="false"/>
                <w:color w:val="000000"/>
                <w:sz w:val="20"/>
              </w:rPr>
              <w:t>КҚ 2.4.11. Илемді жөндеу кезінде дәнекерлеушіге көмек көрсету.</w:t>
            </w:r>
            <w:r>
              <w:br/>
            </w:r>
            <w:r>
              <w:rPr>
                <w:rFonts w:ascii="Times New Roman"/>
                <w:b w:val="false"/>
                <w:i w:val="false"/>
                <w:color w:val="000000"/>
                <w:sz w:val="20"/>
              </w:rPr>
              <w:t>
</w:t>
            </w:r>
            <w:r>
              <w:rPr>
                <w:rFonts w:ascii="Times New Roman"/>
                <w:b w:val="false"/>
                <w:i w:val="false"/>
                <w:color w:val="000000"/>
                <w:sz w:val="20"/>
              </w:rPr>
              <w:t>КҚ 2.4.12. Тегіс жаншығыштары бар өздігінен жүретін илемнің механизмдерін реттеу жұмыстары мен шағын жөндеуін жүргізу;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1402052 Пневматикалық шиналы жартылай тіркеме және өздігінен жүретін илем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2.5.1.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2.5.2. Техникалық және анықтамалық әдебиетті қолдана білу</w:t>
            </w:r>
            <w:r>
              <w:br/>
            </w:r>
            <w:r>
              <w:rPr>
                <w:rFonts w:ascii="Times New Roman"/>
                <w:b w:val="false"/>
                <w:i w:val="false"/>
                <w:color w:val="000000"/>
                <w:sz w:val="20"/>
              </w:rPr>
              <w:t>
</w:t>
            </w:r>
            <w:r>
              <w:rPr>
                <w:rFonts w:ascii="Times New Roman"/>
                <w:b w:val="false"/>
                <w:i w:val="false"/>
                <w:color w:val="000000"/>
                <w:sz w:val="20"/>
              </w:rPr>
              <w:t>КҚ 2.5.3.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2.5.4. Гидравликалық жабдықтардың жұмысы туралы түсінігінің болуы;</w:t>
            </w:r>
            <w:r>
              <w:br/>
            </w:r>
            <w:r>
              <w:rPr>
                <w:rFonts w:ascii="Times New Roman"/>
                <w:b w:val="false"/>
                <w:i w:val="false"/>
                <w:color w:val="000000"/>
                <w:sz w:val="20"/>
              </w:rPr>
              <w:t>
</w:t>
            </w:r>
            <w:r>
              <w:rPr>
                <w:rFonts w:ascii="Times New Roman"/>
                <w:b w:val="false"/>
                <w:i w:val="false"/>
                <w:color w:val="000000"/>
                <w:sz w:val="20"/>
              </w:rPr>
              <w:t>КҚ 2.5.5. Пневматикалық шиналы жартылай тіркеме және өздігімен жүретін илемді басқару;</w:t>
            </w:r>
            <w:r>
              <w:br/>
            </w:r>
            <w:r>
              <w:rPr>
                <w:rFonts w:ascii="Times New Roman"/>
                <w:b w:val="false"/>
                <w:i w:val="false"/>
                <w:color w:val="000000"/>
                <w:sz w:val="20"/>
              </w:rPr>
              <w:t>
</w:t>
            </w:r>
            <w:r>
              <w:rPr>
                <w:rFonts w:ascii="Times New Roman"/>
                <w:b w:val="false"/>
                <w:i w:val="false"/>
                <w:color w:val="000000"/>
                <w:sz w:val="20"/>
              </w:rPr>
              <w:t>КҚ 2.5.6. Дайындаушы және тұнбалық бассейндердің негіздері мен бұрыштарын механикалық илеммен илеуді жүзеге асыру;</w:t>
            </w:r>
            <w:r>
              <w:br/>
            </w:r>
            <w:r>
              <w:rPr>
                <w:rFonts w:ascii="Times New Roman"/>
                <w:b w:val="false"/>
                <w:i w:val="false"/>
                <w:color w:val="000000"/>
                <w:sz w:val="20"/>
              </w:rPr>
              <w:t>
</w:t>
            </w:r>
            <w:r>
              <w:rPr>
                <w:rFonts w:ascii="Times New Roman"/>
                <w:b w:val="false"/>
                <w:i w:val="false"/>
                <w:color w:val="000000"/>
                <w:sz w:val="20"/>
              </w:rPr>
              <w:t>КҚ 2.5.7. Төсемдерді орналастыру мен илемді бассейннен бассейнге апаруды жүзеге асыру;</w:t>
            </w:r>
            <w:r>
              <w:br/>
            </w:r>
            <w:r>
              <w:rPr>
                <w:rFonts w:ascii="Times New Roman"/>
                <w:b w:val="false"/>
                <w:i w:val="false"/>
                <w:color w:val="000000"/>
                <w:sz w:val="20"/>
              </w:rPr>
              <w:t>
</w:t>
            </w:r>
            <w:r>
              <w:rPr>
                <w:rFonts w:ascii="Times New Roman"/>
                <w:b w:val="false"/>
                <w:i w:val="false"/>
                <w:color w:val="000000"/>
                <w:sz w:val="20"/>
              </w:rPr>
              <w:t>КҚ 2.5.8. Илемді тексеру мен жанар-жағармай құюды жүзеге асыру және қажалатын бөлшектерін майлау;</w:t>
            </w:r>
            <w:r>
              <w:br/>
            </w:r>
            <w:r>
              <w:rPr>
                <w:rFonts w:ascii="Times New Roman"/>
                <w:b w:val="false"/>
                <w:i w:val="false"/>
                <w:color w:val="000000"/>
                <w:sz w:val="20"/>
              </w:rPr>
              <w:t>
</w:t>
            </w:r>
            <w:r>
              <w:rPr>
                <w:rFonts w:ascii="Times New Roman"/>
                <w:b w:val="false"/>
                <w:i w:val="false"/>
                <w:color w:val="000000"/>
                <w:sz w:val="20"/>
              </w:rPr>
              <w:t>КҚ 2.5.9. Пневматикалық шиналы жартылай тіркеме және өздігінен жүретін илемді реттеу жұмыстары мен шағын жөндеуін өткізу;</w:t>
            </w:r>
            <w:r>
              <w:br/>
            </w:r>
            <w:r>
              <w:rPr>
                <w:rFonts w:ascii="Times New Roman"/>
                <w:b w:val="false"/>
                <w:i w:val="false"/>
                <w:color w:val="000000"/>
                <w:sz w:val="20"/>
              </w:rPr>
              <w:t>
</w:t>
            </w:r>
            <w:r>
              <w:rPr>
                <w:rFonts w:ascii="Times New Roman"/>
                <w:b w:val="false"/>
                <w:i w:val="false"/>
                <w:color w:val="000000"/>
                <w:sz w:val="20"/>
              </w:rPr>
              <w:t>КҚ 2.5.10. Ақаулардың пайда болу себептері мен оларды жою тәсілдерін анықтау</w:t>
            </w:r>
            <w:r>
              <w:br/>
            </w:r>
            <w:r>
              <w:rPr>
                <w:rFonts w:ascii="Times New Roman"/>
                <w:b w:val="false"/>
                <w:i w:val="false"/>
                <w:color w:val="000000"/>
                <w:sz w:val="20"/>
              </w:rPr>
              <w:t>
</w:t>
            </w:r>
            <w:r>
              <w:rPr>
                <w:rFonts w:ascii="Times New Roman"/>
                <w:b w:val="false"/>
                <w:i w:val="false"/>
                <w:color w:val="000000"/>
                <w:sz w:val="20"/>
              </w:rPr>
              <w:t>КҚ 2.5.11. Илемді жөндеу кезінде дәнекерлеушіге көмек көрсету.</w:t>
            </w:r>
            <w:r>
              <w:br/>
            </w:r>
            <w:r>
              <w:rPr>
                <w:rFonts w:ascii="Times New Roman"/>
                <w:b w:val="false"/>
                <w:i w:val="false"/>
                <w:color w:val="000000"/>
                <w:sz w:val="20"/>
              </w:rPr>
              <w:t>
</w:t>
            </w:r>
            <w:r>
              <w:rPr>
                <w:rFonts w:ascii="Times New Roman"/>
                <w:b w:val="false"/>
                <w:i w:val="false"/>
                <w:color w:val="000000"/>
                <w:sz w:val="20"/>
              </w:rPr>
              <w:t xml:space="preserve">КҚ 2.5.12. Илем механизмдерінің реттеу жұмыстарын мен шағын жөндеуін жүргізу </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1402062 Тығыздаушы және тегістеуші тығыздаушы машина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2.6.1.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2.6.2. Техникалық және анықтамалық әдебиетті қолдана білу</w:t>
            </w:r>
            <w:r>
              <w:br/>
            </w:r>
            <w:r>
              <w:rPr>
                <w:rFonts w:ascii="Times New Roman"/>
                <w:b w:val="false"/>
                <w:i w:val="false"/>
                <w:color w:val="000000"/>
                <w:sz w:val="20"/>
              </w:rPr>
              <w:t>
</w:t>
            </w:r>
            <w:r>
              <w:rPr>
                <w:rFonts w:ascii="Times New Roman"/>
                <w:b w:val="false"/>
                <w:i w:val="false"/>
                <w:color w:val="000000"/>
                <w:sz w:val="20"/>
              </w:rPr>
              <w:t>КҚ 2.6.3. Техникалық сызбалар мен электрлі сызбаларды оқу;</w:t>
            </w:r>
            <w:r>
              <w:br/>
            </w:r>
            <w:r>
              <w:rPr>
                <w:rFonts w:ascii="Times New Roman"/>
                <w:b w:val="false"/>
                <w:i w:val="false"/>
                <w:color w:val="000000"/>
                <w:sz w:val="20"/>
              </w:rPr>
              <w:t>
</w:t>
            </w:r>
            <w:r>
              <w:rPr>
                <w:rFonts w:ascii="Times New Roman"/>
                <w:b w:val="false"/>
                <w:i w:val="false"/>
                <w:color w:val="000000"/>
                <w:sz w:val="20"/>
              </w:rPr>
              <w:t>КҚ 2.6.4. Гидравликалық жабдықтардың жұмысы туралы түсінігінің болуы;</w:t>
            </w:r>
            <w:r>
              <w:br/>
            </w:r>
            <w:r>
              <w:rPr>
                <w:rFonts w:ascii="Times New Roman"/>
                <w:b w:val="false"/>
                <w:i w:val="false"/>
                <w:color w:val="000000"/>
                <w:sz w:val="20"/>
              </w:rPr>
              <w:t>
</w:t>
            </w:r>
            <w:r>
              <w:rPr>
                <w:rFonts w:ascii="Times New Roman"/>
                <w:b w:val="false"/>
                <w:i w:val="false"/>
                <w:color w:val="000000"/>
                <w:sz w:val="20"/>
              </w:rPr>
              <w:t>КҚ 2.6.5. Шынжыр табанды және доңғалақпен жүретін тығыздаушы және тегістеуші тығыздаушы машинаны басқару;</w:t>
            </w:r>
            <w:r>
              <w:br/>
            </w:r>
            <w:r>
              <w:rPr>
                <w:rFonts w:ascii="Times New Roman"/>
                <w:b w:val="false"/>
                <w:i w:val="false"/>
                <w:color w:val="000000"/>
                <w:sz w:val="20"/>
              </w:rPr>
              <w:t>
</w:t>
            </w:r>
            <w:r>
              <w:rPr>
                <w:rFonts w:ascii="Times New Roman"/>
                <w:b w:val="false"/>
                <w:i w:val="false"/>
                <w:color w:val="000000"/>
                <w:sz w:val="20"/>
              </w:rPr>
              <w:t>КҚ 2.6.6. Топырақты бұзуды, тығыздауды, орнын ауыстыруды, бейіндеуді және тиеуді жүзеге асыру;</w:t>
            </w:r>
            <w:r>
              <w:br/>
            </w:r>
            <w:r>
              <w:rPr>
                <w:rFonts w:ascii="Times New Roman"/>
                <w:b w:val="false"/>
                <w:i w:val="false"/>
                <w:color w:val="000000"/>
                <w:sz w:val="20"/>
              </w:rPr>
              <w:t>
</w:t>
            </w:r>
            <w:r>
              <w:rPr>
                <w:rFonts w:ascii="Times New Roman"/>
                <w:b w:val="false"/>
                <w:i w:val="false"/>
                <w:color w:val="000000"/>
                <w:sz w:val="20"/>
              </w:rPr>
              <w:t>КҚ 2.6.7. Машинаны тексеруді және жанар-жағармай құюды жүзеге асыру және қажалатын бөлшектерін майлау;</w:t>
            </w:r>
            <w:r>
              <w:br/>
            </w:r>
            <w:r>
              <w:rPr>
                <w:rFonts w:ascii="Times New Roman"/>
                <w:b w:val="false"/>
                <w:i w:val="false"/>
                <w:color w:val="000000"/>
                <w:sz w:val="20"/>
              </w:rPr>
              <w:t>
</w:t>
            </w:r>
            <w:r>
              <w:rPr>
                <w:rFonts w:ascii="Times New Roman"/>
                <w:b w:val="false"/>
                <w:i w:val="false"/>
                <w:color w:val="000000"/>
                <w:sz w:val="20"/>
              </w:rPr>
              <w:t>КҚ 2.6.8. Машина механизмдерінің реттеу жұмыстары мен шағын жөндеуін өткізу;</w:t>
            </w:r>
            <w:r>
              <w:br/>
            </w:r>
            <w:r>
              <w:rPr>
                <w:rFonts w:ascii="Times New Roman"/>
                <w:b w:val="false"/>
                <w:i w:val="false"/>
                <w:color w:val="000000"/>
                <w:sz w:val="20"/>
              </w:rPr>
              <w:t>
</w:t>
            </w:r>
            <w:r>
              <w:rPr>
                <w:rFonts w:ascii="Times New Roman"/>
                <w:b w:val="false"/>
                <w:i w:val="false"/>
                <w:color w:val="000000"/>
                <w:sz w:val="20"/>
              </w:rPr>
              <w:t>КҚ 2.6.9. Ақаулардың пайда болу себептері мен оларды жою тәсілдерін анықтау;</w:t>
            </w:r>
            <w:r>
              <w:br/>
            </w:r>
            <w:r>
              <w:rPr>
                <w:rFonts w:ascii="Times New Roman"/>
                <w:b w:val="false"/>
                <w:i w:val="false"/>
                <w:color w:val="000000"/>
                <w:sz w:val="20"/>
              </w:rPr>
              <w:t>
</w:t>
            </w:r>
            <w:r>
              <w:rPr>
                <w:rFonts w:ascii="Times New Roman"/>
                <w:b w:val="false"/>
                <w:i w:val="false"/>
                <w:color w:val="000000"/>
                <w:sz w:val="20"/>
              </w:rPr>
              <w:t>КҚ 2.6.10. Машина жөндеу кезінде дәнекерлеушіге көмек көрсету;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1402072 Іштен жанатын қозғалтқышы бар жылжымалы сығымдағыш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2.7.1.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2.7.2. Техникалық және анықтамалық әдебиетті қолдана білу</w:t>
            </w:r>
            <w:r>
              <w:br/>
            </w:r>
            <w:r>
              <w:rPr>
                <w:rFonts w:ascii="Times New Roman"/>
                <w:b w:val="false"/>
                <w:i w:val="false"/>
                <w:color w:val="000000"/>
                <w:sz w:val="20"/>
              </w:rPr>
              <w:t>
</w:t>
            </w:r>
            <w:r>
              <w:rPr>
                <w:rFonts w:ascii="Times New Roman"/>
                <w:b w:val="false"/>
                <w:i w:val="false"/>
                <w:color w:val="000000"/>
                <w:sz w:val="20"/>
              </w:rPr>
              <w:t>КҚ 2.7.3. Техникалық сызбалар мен электрлі сұлбаларды оқи білу;</w:t>
            </w:r>
            <w:r>
              <w:br/>
            </w:r>
            <w:r>
              <w:rPr>
                <w:rFonts w:ascii="Times New Roman"/>
                <w:b w:val="false"/>
                <w:i w:val="false"/>
                <w:color w:val="000000"/>
                <w:sz w:val="20"/>
              </w:rPr>
              <w:t>
</w:t>
            </w:r>
            <w:r>
              <w:rPr>
                <w:rFonts w:ascii="Times New Roman"/>
                <w:b w:val="false"/>
                <w:i w:val="false"/>
                <w:color w:val="000000"/>
                <w:sz w:val="20"/>
              </w:rPr>
              <w:t>КҚ 2.7.4. Жылжымалы сығымдағышқа қызмет көрсетуді жүзеге асыру;</w:t>
            </w:r>
            <w:r>
              <w:br/>
            </w:r>
            <w:r>
              <w:rPr>
                <w:rFonts w:ascii="Times New Roman"/>
                <w:b w:val="false"/>
                <w:i w:val="false"/>
                <w:color w:val="000000"/>
                <w:sz w:val="20"/>
              </w:rPr>
              <w:t>
</w:t>
            </w:r>
            <w:r>
              <w:rPr>
                <w:rFonts w:ascii="Times New Roman"/>
                <w:b w:val="false"/>
                <w:i w:val="false"/>
                <w:color w:val="000000"/>
                <w:sz w:val="20"/>
              </w:rPr>
              <w:t>КҚ 2.7.5. Сығымдағыш пен қозғалтқыштың жұмыс режимдерін іске қосу мен реттеуді жүргізу;</w:t>
            </w:r>
            <w:r>
              <w:br/>
            </w:r>
            <w:r>
              <w:rPr>
                <w:rFonts w:ascii="Times New Roman"/>
                <w:b w:val="false"/>
                <w:i w:val="false"/>
                <w:color w:val="000000"/>
                <w:sz w:val="20"/>
              </w:rPr>
              <w:t>
</w:t>
            </w:r>
            <w:r>
              <w:rPr>
                <w:rFonts w:ascii="Times New Roman"/>
                <w:b w:val="false"/>
                <w:i w:val="false"/>
                <w:color w:val="000000"/>
                <w:sz w:val="20"/>
              </w:rPr>
              <w:t>КҚ 2.7.6. Сығымдағыштың талап етілетін жұмыс параметрлерін ұстап тұру және жеке агрегаттарды қайта қосу;</w:t>
            </w:r>
            <w:r>
              <w:br/>
            </w:r>
            <w:r>
              <w:rPr>
                <w:rFonts w:ascii="Times New Roman"/>
                <w:b w:val="false"/>
                <w:i w:val="false"/>
                <w:color w:val="000000"/>
                <w:sz w:val="20"/>
              </w:rPr>
              <w:t>
</w:t>
            </w:r>
            <w:r>
              <w:rPr>
                <w:rFonts w:ascii="Times New Roman"/>
                <w:b w:val="false"/>
                <w:i w:val="false"/>
                <w:color w:val="000000"/>
                <w:sz w:val="20"/>
              </w:rPr>
              <w:t>КҚ 2.7.7. Сығымдағыш қондырғысының жұмысындағы кемшіліктерді анықтау және алдын алу;</w:t>
            </w:r>
            <w:r>
              <w:br/>
            </w:r>
            <w:r>
              <w:rPr>
                <w:rFonts w:ascii="Times New Roman"/>
                <w:b w:val="false"/>
                <w:i w:val="false"/>
                <w:color w:val="000000"/>
                <w:sz w:val="20"/>
              </w:rPr>
              <w:t>
</w:t>
            </w:r>
            <w:r>
              <w:rPr>
                <w:rFonts w:ascii="Times New Roman"/>
                <w:b w:val="false"/>
                <w:i w:val="false"/>
                <w:color w:val="000000"/>
                <w:sz w:val="20"/>
              </w:rPr>
              <w:t>КҚ 2.7.8. Сығымдағыш қондырғысын тексеруді және жанар-жағармай құюды жүзеге асыру және қажалатын бөлшектерін майлау;</w:t>
            </w:r>
            <w:r>
              <w:br/>
            </w:r>
            <w:r>
              <w:rPr>
                <w:rFonts w:ascii="Times New Roman"/>
                <w:b w:val="false"/>
                <w:i w:val="false"/>
                <w:color w:val="000000"/>
                <w:sz w:val="20"/>
              </w:rPr>
              <w:t>
</w:t>
            </w:r>
            <w:r>
              <w:rPr>
                <w:rFonts w:ascii="Times New Roman"/>
                <w:b w:val="false"/>
                <w:i w:val="false"/>
                <w:color w:val="000000"/>
                <w:sz w:val="20"/>
              </w:rPr>
              <w:t>КҚ 2.7.9. Реттеу жұмыстарын және механизмдердің шағын жөндеуін жүргізу</w:t>
            </w:r>
            <w:r>
              <w:br/>
            </w:r>
            <w:r>
              <w:rPr>
                <w:rFonts w:ascii="Times New Roman"/>
                <w:b w:val="false"/>
                <w:i w:val="false"/>
                <w:color w:val="000000"/>
                <w:sz w:val="20"/>
              </w:rPr>
              <w:t>
</w:t>
            </w:r>
            <w:r>
              <w:rPr>
                <w:rFonts w:ascii="Times New Roman"/>
                <w:b w:val="false"/>
                <w:i w:val="false"/>
                <w:color w:val="000000"/>
                <w:sz w:val="20"/>
              </w:rPr>
              <w:t>КҚ 2.7.10. Ақаулардың пайда болу себептері мен оларды жою тәсілдерін анықтау;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1402082 Құбыр төсегіш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2.8.1.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2.8.2. Техникалық және анықтамалық ақпаратты қолдана білу;</w:t>
            </w:r>
            <w:r>
              <w:br/>
            </w:r>
            <w:r>
              <w:rPr>
                <w:rFonts w:ascii="Times New Roman"/>
                <w:b w:val="false"/>
                <w:i w:val="false"/>
                <w:color w:val="000000"/>
                <w:sz w:val="20"/>
              </w:rPr>
              <w:t>
</w:t>
            </w:r>
            <w:r>
              <w:rPr>
                <w:rFonts w:ascii="Times New Roman"/>
                <w:b w:val="false"/>
                <w:i w:val="false"/>
                <w:color w:val="000000"/>
                <w:sz w:val="20"/>
              </w:rPr>
              <w:t>КҚ 2.8.3. Техникалық сызбалар мен электрлі сұлбаларды оқи білу;</w:t>
            </w:r>
            <w:r>
              <w:br/>
            </w:r>
            <w:r>
              <w:rPr>
                <w:rFonts w:ascii="Times New Roman"/>
                <w:b w:val="false"/>
                <w:i w:val="false"/>
                <w:color w:val="000000"/>
                <w:sz w:val="20"/>
              </w:rPr>
              <w:t>
</w:t>
            </w:r>
            <w:r>
              <w:rPr>
                <w:rFonts w:ascii="Times New Roman"/>
                <w:b w:val="false"/>
                <w:i w:val="false"/>
                <w:color w:val="000000"/>
                <w:sz w:val="20"/>
              </w:rPr>
              <w:t>КҚ 2.8.4. Шынжыр табанды және доңғалақты құбыр төсегішті басқару;</w:t>
            </w:r>
            <w:r>
              <w:br/>
            </w:r>
            <w:r>
              <w:rPr>
                <w:rFonts w:ascii="Times New Roman"/>
                <w:b w:val="false"/>
                <w:i w:val="false"/>
                <w:color w:val="000000"/>
                <w:sz w:val="20"/>
              </w:rPr>
              <w:t>
</w:t>
            </w:r>
            <w:r>
              <w:rPr>
                <w:rFonts w:ascii="Times New Roman"/>
                <w:b w:val="false"/>
                <w:i w:val="false"/>
                <w:color w:val="000000"/>
                <w:sz w:val="20"/>
              </w:rPr>
              <w:t>КҚ 2.8.5. Қуаты 73 кВт (100л.с) болатын қозғалтқышы бар құбыр төсегіштердің механизмдері мен агрегаттарын жұмысқа дайындау, техникалық жағдайын тексеру және реттеу жұмыстарын жүргізу</w:t>
            </w:r>
            <w:r>
              <w:br/>
            </w:r>
            <w:r>
              <w:rPr>
                <w:rFonts w:ascii="Times New Roman"/>
                <w:b w:val="false"/>
                <w:i w:val="false"/>
                <w:color w:val="000000"/>
                <w:sz w:val="20"/>
              </w:rPr>
              <w:t>
</w:t>
            </w:r>
            <w:r>
              <w:rPr>
                <w:rFonts w:ascii="Times New Roman"/>
                <w:b w:val="false"/>
                <w:i w:val="false"/>
                <w:color w:val="000000"/>
                <w:sz w:val="20"/>
              </w:rPr>
              <w:t>КҚ 2.8.6. Құбырларды көтеруді, тасымалдауды және траншеяларға төсеуді жүзеге асыру;</w:t>
            </w:r>
            <w:r>
              <w:br/>
            </w:r>
            <w:r>
              <w:rPr>
                <w:rFonts w:ascii="Times New Roman"/>
                <w:b w:val="false"/>
                <w:i w:val="false"/>
                <w:color w:val="000000"/>
                <w:sz w:val="20"/>
              </w:rPr>
              <w:t>
</w:t>
            </w:r>
            <w:r>
              <w:rPr>
                <w:rFonts w:ascii="Times New Roman"/>
                <w:b w:val="false"/>
                <w:i w:val="false"/>
                <w:color w:val="000000"/>
                <w:sz w:val="20"/>
              </w:rPr>
              <w:t>КҚ 2.8.7. Топырақтың бөлшектеп өңделуін, орын ауыстыруын және жоспарлануын жүзеге асыру;</w:t>
            </w:r>
            <w:r>
              <w:br/>
            </w:r>
            <w:r>
              <w:rPr>
                <w:rFonts w:ascii="Times New Roman"/>
                <w:b w:val="false"/>
                <w:i w:val="false"/>
                <w:color w:val="000000"/>
                <w:sz w:val="20"/>
              </w:rPr>
              <w:t>
</w:t>
            </w:r>
            <w:r>
              <w:rPr>
                <w:rFonts w:ascii="Times New Roman"/>
                <w:b w:val="false"/>
                <w:i w:val="false"/>
                <w:color w:val="000000"/>
                <w:sz w:val="20"/>
              </w:rPr>
              <w:t>КҚ 2.8.8. Жүк жапсарлануының дұрыстығы мен сенімділігін, арқандардың және жүк қапсырғыш құралдардың жарамдылығын анықтау</w:t>
            </w:r>
            <w:r>
              <w:br/>
            </w:r>
            <w:r>
              <w:rPr>
                <w:rFonts w:ascii="Times New Roman"/>
                <w:b w:val="false"/>
                <w:i w:val="false"/>
                <w:color w:val="000000"/>
                <w:sz w:val="20"/>
              </w:rPr>
              <w:t>
</w:t>
            </w:r>
            <w:r>
              <w:rPr>
                <w:rFonts w:ascii="Times New Roman"/>
                <w:b w:val="false"/>
                <w:i w:val="false"/>
                <w:color w:val="000000"/>
                <w:sz w:val="20"/>
              </w:rPr>
              <w:t>КҚ 2.8.9. Көтерілетін жүктің сыртқы сипатына қарап, негізгі қасиеттерін, категориясын, және болжамды салмағын анықтау</w:t>
            </w:r>
            <w:r>
              <w:br/>
            </w:r>
            <w:r>
              <w:rPr>
                <w:rFonts w:ascii="Times New Roman"/>
                <w:b w:val="false"/>
                <w:i w:val="false"/>
                <w:color w:val="000000"/>
                <w:sz w:val="20"/>
              </w:rPr>
              <w:t>
</w:t>
            </w:r>
            <w:r>
              <w:rPr>
                <w:rFonts w:ascii="Times New Roman"/>
                <w:b w:val="false"/>
                <w:i w:val="false"/>
                <w:color w:val="000000"/>
                <w:sz w:val="20"/>
              </w:rPr>
              <w:t>КҚ 2.8.10. Машинаны тексеру және жанар-жағармай құю және қажалатын бөлшектерін майлау;</w:t>
            </w:r>
            <w:r>
              <w:br/>
            </w:r>
            <w:r>
              <w:rPr>
                <w:rFonts w:ascii="Times New Roman"/>
                <w:b w:val="false"/>
                <w:i w:val="false"/>
                <w:color w:val="000000"/>
                <w:sz w:val="20"/>
              </w:rPr>
              <w:t>
</w:t>
            </w:r>
            <w:r>
              <w:rPr>
                <w:rFonts w:ascii="Times New Roman"/>
                <w:b w:val="false"/>
                <w:i w:val="false"/>
                <w:color w:val="000000"/>
                <w:sz w:val="20"/>
              </w:rPr>
              <w:t>КҚ 2.1.11. Құбыр төсегішке техникалық қызмет көрсету мен ағымдық жөндеу кезінде дәнекерлеу жұмыстарын жүргізу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1402092 Жылжымалы құрамға қызмет көрсету жөніндегі қондырғы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2.9.1. Қондырғы жұмысының есебін жүргізу</w:t>
            </w:r>
            <w:r>
              <w:br/>
            </w:r>
            <w:r>
              <w:rPr>
                <w:rFonts w:ascii="Times New Roman"/>
                <w:b w:val="false"/>
                <w:i w:val="false"/>
                <w:color w:val="000000"/>
                <w:sz w:val="20"/>
              </w:rPr>
              <w:t>
</w:t>
            </w:r>
            <w:r>
              <w:rPr>
                <w:rFonts w:ascii="Times New Roman"/>
                <w:b w:val="false"/>
                <w:i w:val="false"/>
                <w:color w:val="000000"/>
                <w:sz w:val="20"/>
              </w:rPr>
              <w:t>КҚ 2.9.2. Техникалық және анықтамалық әдебиеттерді қолдана білу</w:t>
            </w:r>
            <w:r>
              <w:br/>
            </w:r>
            <w:r>
              <w:rPr>
                <w:rFonts w:ascii="Times New Roman"/>
                <w:b w:val="false"/>
                <w:i w:val="false"/>
                <w:color w:val="000000"/>
                <w:sz w:val="20"/>
              </w:rPr>
              <w:t>
</w:t>
            </w:r>
            <w:r>
              <w:rPr>
                <w:rFonts w:ascii="Times New Roman"/>
                <w:b w:val="false"/>
                <w:i w:val="false"/>
                <w:color w:val="000000"/>
                <w:sz w:val="20"/>
              </w:rPr>
              <w:t>КҚ 2.9.3.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2.9.4. Қызмет көрсетілетін агрегаттардың, аспаптардың және жабдықтардың құрылғысын білу</w:t>
            </w:r>
            <w:r>
              <w:br/>
            </w:r>
            <w:r>
              <w:rPr>
                <w:rFonts w:ascii="Times New Roman"/>
                <w:b w:val="false"/>
                <w:i w:val="false"/>
                <w:color w:val="000000"/>
                <w:sz w:val="20"/>
              </w:rPr>
              <w:t>
</w:t>
            </w:r>
            <w:r>
              <w:rPr>
                <w:rFonts w:ascii="Times New Roman"/>
                <w:b w:val="false"/>
                <w:i w:val="false"/>
                <w:color w:val="000000"/>
                <w:sz w:val="20"/>
              </w:rPr>
              <w:t>КҚ 2.9.5. Қызмет көрсетілетін жабдықтардың кинематикалық сұлбасы мен жұмыс режимін білу;</w:t>
            </w:r>
            <w:r>
              <w:br/>
            </w:r>
            <w:r>
              <w:rPr>
                <w:rFonts w:ascii="Times New Roman"/>
                <w:b w:val="false"/>
                <w:i w:val="false"/>
                <w:color w:val="000000"/>
                <w:sz w:val="20"/>
              </w:rPr>
              <w:t>
</w:t>
            </w:r>
            <w:r>
              <w:rPr>
                <w:rFonts w:ascii="Times New Roman"/>
                <w:b w:val="false"/>
                <w:i w:val="false"/>
                <w:color w:val="000000"/>
                <w:sz w:val="20"/>
              </w:rPr>
              <w:t>КҚ 2.9.6. Механизмдер мен қызмет көрсетілетін жабдықтардың ақаулар себебін және оларды жою тәсілдерін білу</w:t>
            </w:r>
            <w:r>
              <w:br/>
            </w:r>
            <w:r>
              <w:rPr>
                <w:rFonts w:ascii="Times New Roman"/>
                <w:b w:val="false"/>
                <w:i w:val="false"/>
                <w:color w:val="000000"/>
                <w:sz w:val="20"/>
              </w:rPr>
              <w:t>
</w:t>
            </w:r>
            <w:r>
              <w:rPr>
                <w:rFonts w:ascii="Times New Roman"/>
                <w:b w:val="false"/>
                <w:i w:val="false"/>
                <w:color w:val="000000"/>
                <w:sz w:val="20"/>
              </w:rPr>
              <w:t>КҚ 2.9.7. Жабдықтар жұмысының талап етілетін параметрлерін іске қосу, тоқтату, қалыпта ұстау.</w:t>
            </w:r>
            <w:r>
              <w:br/>
            </w:r>
            <w:r>
              <w:rPr>
                <w:rFonts w:ascii="Times New Roman"/>
                <w:b w:val="false"/>
                <w:i w:val="false"/>
                <w:color w:val="000000"/>
                <w:sz w:val="20"/>
              </w:rPr>
              <w:t>
</w:t>
            </w:r>
            <w:r>
              <w:rPr>
                <w:rFonts w:ascii="Times New Roman"/>
                <w:b w:val="false"/>
                <w:i w:val="false"/>
                <w:color w:val="000000"/>
                <w:sz w:val="20"/>
              </w:rPr>
              <w:t>КҚ 2.9.8. Шығын материалдарының техникалық талаптарына сәйкес сақталуын қамтамасыз ету</w:t>
            </w:r>
            <w:r>
              <w:br/>
            </w:r>
            <w:r>
              <w:rPr>
                <w:rFonts w:ascii="Times New Roman"/>
                <w:b w:val="false"/>
                <w:i w:val="false"/>
                <w:color w:val="000000"/>
                <w:sz w:val="20"/>
              </w:rPr>
              <w:t>
</w:t>
            </w:r>
            <w:r>
              <w:rPr>
                <w:rFonts w:ascii="Times New Roman"/>
                <w:b w:val="false"/>
                <w:i w:val="false"/>
                <w:color w:val="000000"/>
                <w:sz w:val="20"/>
              </w:rPr>
              <w:t>КҚ 2.9.9. Жылжымалы құрам жұмысын қамтамасыз ететін машиналарды, жабдықтарды, аспаптарды техникалық қызметтен өткізу және реттеу;</w:t>
            </w:r>
            <w:r>
              <w:br/>
            </w:r>
            <w:r>
              <w:rPr>
                <w:rFonts w:ascii="Times New Roman"/>
                <w:b w:val="false"/>
                <w:i w:val="false"/>
                <w:color w:val="000000"/>
                <w:sz w:val="20"/>
              </w:rPr>
              <w:t>
</w:t>
            </w:r>
            <w:r>
              <w:rPr>
                <w:rFonts w:ascii="Times New Roman"/>
                <w:b w:val="false"/>
                <w:i w:val="false"/>
                <w:color w:val="000000"/>
                <w:sz w:val="20"/>
              </w:rPr>
              <w:t xml:space="preserve">КҚ 2.9.10. Қызмет көрсетілетін жабдықтарды жөндеу жұмыстарына қатысу </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1402102 Бір ожаулы экскаватор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2.10.1.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2.10.2. Техникалық және анықтамалық әдебиетті қолдана білу;</w:t>
            </w:r>
            <w:r>
              <w:br/>
            </w:r>
            <w:r>
              <w:rPr>
                <w:rFonts w:ascii="Times New Roman"/>
                <w:b w:val="false"/>
                <w:i w:val="false"/>
                <w:color w:val="000000"/>
                <w:sz w:val="20"/>
              </w:rPr>
              <w:t>
</w:t>
            </w:r>
            <w:r>
              <w:rPr>
                <w:rFonts w:ascii="Times New Roman"/>
                <w:b w:val="false"/>
                <w:i w:val="false"/>
                <w:color w:val="000000"/>
                <w:sz w:val="20"/>
              </w:rPr>
              <w:t>КҚ 2.10.3.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2.10.4. Гидравликалық жабдықтардың жұмысы туралы түсінігінің болуы;</w:t>
            </w:r>
            <w:r>
              <w:br/>
            </w:r>
            <w:r>
              <w:rPr>
                <w:rFonts w:ascii="Times New Roman"/>
                <w:b w:val="false"/>
                <w:i w:val="false"/>
                <w:color w:val="000000"/>
                <w:sz w:val="20"/>
              </w:rPr>
              <w:t>
</w:t>
            </w:r>
            <w:r>
              <w:rPr>
                <w:rFonts w:ascii="Times New Roman"/>
                <w:b w:val="false"/>
                <w:i w:val="false"/>
                <w:color w:val="000000"/>
                <w:sz w:val="20"/>
              </w:rPr>
              <w:t>КҚ 2.10.5. Доңғалақты және шынжыр табанды бір ожаулы экскаваторды басқару;</w:t>
            </w:r>
            <w:r>
              <w:br/>
            </w:r>
            <w:r>
              <w:rPr>
                <w:rFonts w:ascii="Times New Roman"/>
                <w:b w:val="false"/>
                <w:i w:val="false"/>
                <w:color w:val="000000"/>
                <w:sz w:val="20"/>
              </w:rPr>
              <w:t>
</w:t>
            </w:r>
            <w:r>
              <w:rPr>
                <w:rFonts w:ascii="Times New Roman"/>
                <w:b w:val="false"/>
                <w:i w:val="false"/>
                <w:color w:val="000000"/>
                <w:sz w:val="20"/>
              </w:rPr>
              <w:t>КҚ 2.10.6. Автомобиль жолдары мен темір жолдарды, суландырғыш және кеме жүзетін каналдарды, плотиналарды, қоршап тұратын жер дамбаларын, ғимараттар мен құрылымдар үшін котловандар, электрберілісі және байланыс желісінің тіректерін, жер асты коммуникацияларына арналған траншеяларды, су тоқтататын ойпаңдарды, тау асты канаваларын салу кезінде кавальерлер мен банкеттерді және төбешіктер мен резевтерді орнату кезінде және тау өндірістерін жерасты тәсілімен және басқа да тәсілдермен өту кезінде топырақтың өңделуін, орнының ауыстырылуын және жоспарлануын жүзеге асыру;</w:t>
            </w:r>
            <w:r>
              <w:br/>
            </w:r>
            <w:r>
              <w:rPr>
                <w:rFonts w:ascii="Times New Roman"/>
                <w:b w:val="false"/>
                <w:i w:val="false"/>
                <w:color w:val="000000"/>
                <w:sz w:val="20"/>
              </w:rPr>
              <w:t>
</w:t>
            </w:r>
            <w:r>
              <w:rPr>
                <w:rFonts w:ascii="Times New Roman"/>
                <w:b w:val="false"/>
                <w:i w:val="false"/>
                <w:color w:val="000000"/>
                <w:sz w:val="20"/>
              </w:rPr>
              <w:t>КҚ 2.10.7. Машинаны тексеруді және жанар-жағармай құюды жүзеге асыру, қажалатын бөлшектерін майлау;</w:t>
            </w:r>
            <w:r>
              <w:br/>
            </w:r>
            <w:r>
              <w:rPr>
                <w:rFonts w:ascii="Times New Roman"/>
                <w:b w:val="false"/>
                <w:i w:val="false"/>
                <w:color w:val="000000"/>
                <w:sz w:val="20"/>
              </w:rPr>
              <w:t>
</w:t>
            </w:r>
            <w:r>
              <w:rPr>
                <w:rFonts w:ascii="Times New Roman"/>
                <w:b w:val="false"/>
                <w:i w:val="false"/>
                <w:color w:val="000000"/>
                <w:sz w:val="20"/>
              </w:rPr>
              <w:t>КҚ 2.10.8. Экскаватор механизмдерінің реттеу жұмыстары мен шағын жөндеуін өткізу;</w:t>
            </w:r>
            <w:r>
              <w:br/>
            </w:r>
            <w:r>
              <w:rPr>
                <w:rFonts w:ascii="Times New Roman"/>
                <w:b w:val="false"/>
                <w:i w:val="false"/>
                <w:color w:val="000000"/>
                <w:sz w:val="20"/>
              </w:rPr>
              <w:t>
</w:t>
            </w:r>
            <w:r>
              <w:rPr>
                <w:rFonts w:ascii="Times New Roman"/>
                <w:b w:val="false"/>
                <w:i w:val="false"/>
                <w:color w:val="000000"/>
                <w:sz w:val="20"/>
              </w:rPr>
              <w:t>КҚ 2.10.9. Ақаулардың пайда болу себептері мен оларды жою тәсілдерін анықтау;</w:t>
            </w:r>
            <w:r>
              <w:br/>
            </w:r>
            <w:r>
              <w:rPr>
                <w:rFonts w:ascii="Times New Roman"/>
                <w:b w:val="false"/>
                <w:i w:val="false"/>
                <w:color w:val="000000"/>
                <w:sz w:val="20"/>
              </w:rPr>
              <w:t>
</w:t>
            </w:r>
            <w:r>
              <w:rPr>
                <w:rFonts w:ascii="Times New Roman"/>
                <w:b w:val="false"/>
                <w:i w:val="false"/>
                <w:color w:val="000000"/>
                <w:sz w:val="20"/>
              </w:rPr>
              <w:t xml:space="preserve">КҚ 2.10.10. Экскаваторды жөндеу кезінде дәнекерлеушіге көмек көрсету </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1402112 Роторлы экскаватор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2.11.2. Техникалық және анықтамалық әдебиетті қолдана білу</w:t>
            </w:r>
            <w:r>
              <w:br/>
            </w:r>
            <w:r>
              <w:rPr>
                <w:rFonts w:ascii="Times New Roman"/>
                <w:b w:val="false"/>
                <w:i w:val="false"/>
                <w:color w:val="000000"/>
                <w:sz w:val="20"/>
              </w:rPr>
              <w:t>
</w:t>
            </w:r>
            <w:r>
              <w:rPr>
                <w:rFonts w:ascii="Times New Roman"/>
                <w:b w:val="false"/>
                <w:i w:val="false"/>
                <w:color w:val="000000"/>
                <w:sz w:val="20"/>
              </w:rPr>
              <w:t>КҚ 2.11.3.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2.11.4. Гидравликалық жабдықтардың жұмысы туралы түсінігінің</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 xml:space="preserve">КҚ 2.11.5. Экскаваторды басқару </w:t>
            </w:r>
            <w:r>
              <w:br/>
            </w:r>
            <w:r>
              <w:rPr>
                <w:rFonts w:ascii="Times New Roman"/>
                <w:b w:val="false"/>
                <w:i w:val="false"/>
                <w:color w:val="000000"/>
                <w:sz w:val="20"/>
              </w:rPr>
              <w:t>
</w:t>
            </w:r>
            <w:r>
              <w:rPr>
                <w:rFonts w:ascii="Times New Roman"/>
                <w:b w:val="false"/>
                <w:i w:val="false"/>
                <w:color w:val="000000"/>
                <w:sz w:val="20"/>
              </w:rPr>
              <w:t>КҚ 2.11.6. Суландыру және кеме жүзетін каналдарды, плотиналарды, қоршап тұратын жер дамбаларын және салу күрделілігі бойынша ұқсас келетін құрылымдарды салуда төбе жұмыстарын орындау кезінде топырақты өңдеуді жүзеге асыру;</w:t>
            </w:r>
            <w:r>
              <w:br/>
            </w:r>
            <w:r>
              <w:rPr>
                <w:rFonts w:ascii="Times New Roman"/>
                <w:b w:val="false"/>
                <w:i w:val="false"/>
                <w:color w:val="000000"/>
                <w:sz w:val="20"/>
              </w:rPr>
              <w:t>
</w:t>
            </w:r>
            <w:r>
              <w:rPr>
                <w:rFonts w:ascii="Times New Roman"/>
                <w:b w:val="false"/>
                <w:i w:val="false"/>
                <w:color w:val="000000"/>
                <w:sz w:val="20"/>
              </w:rPr>
              <w:t>КҚ 2.11.7. Роторлы экскаватордың агрегаттарының (роторлық доңғалақтың, таратқыш консольдің, желдеткіштің, қайта қосқыштың, салмақ түсіргіштің) жұмысын тексеруді жүзеге асыру;</w:t>
            </w:r>
            <w:r>
              <w:br/>
            </w:r>
            <w:r>
              <w:rPr>
                <w:rFonts w:ascii="Times New Roman"/>
                <w:b w:val="false"/>
                <w:i w:val="false"/>
                <w:color w:val="000000"/>
                <w:sz w:val="20"/>
              </w:rPr>
              <w:t>
</w:t>
            </w:r>
            <w:r>
              <w:rPr>
                <w:rFonts w:ascii="Times New Roman"/>
                <w:b w:val="false"/>
                <w:i w:val="false"/>
                <w:color w:val="000000"/>
                <w:sz w:val="20"/>
              </w:rPr>
              <w:t>КҚ 2.11.8. Экскаватор механизмдерінің реттеу жұмыстары мен шағын жөндеуін жүргізу;</w:t>
            </w:r>
            <w:r>
              <w:br/>
            </w:r>
            <w:r>
              <w:rPr>
                <w:rFonts w:ascii="Times New Roman"/>
                <w:b w:val="false"/>
                <w:i w:val="false"/>
                <w:color w:val="000000"/>
                <w:sz w:val="20"/>
              </w:rPr>
              <w:t>
</w:t>
            </w:r>
            <w:r>
              <w:rPr>
                <w:rFonts w:ascii="Times New Roman"/>
                <w:b w:val="false"/>
                <w:i w:val="false"/>
                <w:color w:val="000000"/>
                <w:sz w:val="20"/>
              </w:rPr>
              <w:t>КҚ 2.11.9. Ақаулардың пайда болу себептері мен оларды жою тәсілдерін анықтау;</w:t>
            </w:r>
            <w:r>
              <w:br/>
            </w:r>
            <w:r>
              <w:rPr>
                <w:rFonts w:ascii="Times New Roman"/>
                <w:b w:val="false"/>
                <w:i w:val="false"/>
                <w:color w:val="000000"/>
                <w:sz w:val="20"/>
              </w:rPr>
              <w:t>
</w:t>
            </w:r>
            <w:r>
              <w:rPr>
                <w:rFonts w:ascii="Times New Roman"/>
                <w:b w:val="false"/>
                <w:i w:val="false"/>
                <w:color w:val="000000"/>
                <w:sz w:val="20"/>
              </w:rPr>
              <w:t>КҚ 2.11.10. Экскаваторды жөндеу кезінде дәнекерлеушіге көмек көрсету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1402122 Тиейтін автомобиль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2.12.1.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2.12.2. Техникалық және анықтамалық әдебиетті қолдана білу</w:t>
            </w:r>
            <w:r>
              <w:br/>
            </w:r>
            <w:r>
              <w:rPr>
                <w:rFonts w:ascii="Times New Roman"/>
                <w:b w:val="false"/>
                <w:i w:val="false"/>
                <w:color w:val="000000"/>
                <w:sz w:val="20"/>
              </w:rPr>
              <w:t>
</w:t>
            </w:r>
            <w:r>
              <w:rPr>
                <w:rFonts w:ascii="Times New Roman"/>
                <w:b w:val="false"/>
                <w:i w:val="false"/>
                <w:color w:val="000000"/>
                <w:sz w:val="20"/>
              </w:rPr>
              <w:t>КҚ 2.12.3.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2.12.4. Гидравликалық жабдықтардың жұмысы туралы түсінігінің болуы;</w:t>
            </w:r>
            <w:r>
              <w:br/>
            </w:r>
            <w:r>
              <w:rPr>
                <w:rFonts w:ascii="Times New Roman"/>
                <w:b w:val="false"/>
                <w:i w:val="false"/>
                <w:color w:val="000000"/>
                <w:sz w:val="20"/>
              </w:rPr>
              <w:t>
</w:t>
            </w:r>
            <w:r>
              <w:rPr>
                <w:rFonts w:ascii="Times New Roman"/>
                <w:b w:val="false"/>
                <w:i w:val="false"/>
                <w:color w:val="000000"/>
                <w:sz w:val="20"/>
              </w:rPr>
              <w:t>КҚ 2.12.5. Тиеу-түсіру жұмыстарын орындау кезінде автомобиль түсіргіштердің әртүрлі типтерін басқару;</w:t>
            </w:r>
            <w:r>
              <w:br/>
            </w:r>
            <w:r>
              <w:rPr>
                <w:rFonts w:ascii="Times New Roman"/>
                <w:b w:val="false"/>
                <w:i w:val="false"/>
                <w:color w:val="000000"/>
                <w:sz w:val="20"/>
              </w:rPr>
              <w:t>
</w:t>
            </w:r>
            <w:r>
              <w:rPr>
                <w:rFonts w:ascii="Times New Roman"/>
                <w:b w:val="false"/>
                <w:i w:val="false"/>
                <w:color w:val="000000"/>
                <w:sz w:val="20"/>
              </w:rPr>
              <w:t>КҚ 2.12.6. Көтергіштің рамалары мен қозғалтқыштарының жер жастандырылуының дұрыстығын тексеру;</w:t>
            </w:r>
            <w:r>
              <w:br/>
            </w:r>
            <w:r>
              <w:rPr>
                <w:rFonts w:ascii="Times New Roman"/>
                <w:b w:val="false"/>
                <w:i w:val="false"/>
                <w:color w:val="000000"/>
                <w:sz w:val="20"/>
              </w:rPr>
              <w:t>
</w:t>
            </w:r>
            <w:r>
              <w:rPr>
                <w:rFonts w:ascii="Times New Roman"/>
                <w:b w:val="false"/>
                <w:i w:val="false"/>
                <w:color w:val="000000"/>
                <w:sz w:val="20"/>
              </w:rPr>
              <w:t>КҚ 2.12.7. Жүк қармаушы құралдар мен механизмдердің орнатылуы мен ауыстырылуын жүзеге асыру</w:t>
            </w:r>
            <w:r>
              <w:br/>
            </w:r>
            <w:r>
              <w:rPr>
                <w:rFonts w:ascii="Times New Roman"/>
                <w:b w:val="false"/>
                <w:i w:val="false"/>
                <w:color w:val="000000"/>
                <w:sz w:val="20"/>
              </w:rPr>
              <w:t>
</w:t>
            </w:r>
            <w:r>
              <w:rPr>
                <w:rFonts w:ascii="Times New Roman"/>
                <w:b w:val="false"/>
                <w:i w:val="false"/>
                <w:color w:val="000000"/>
                <w:sz w:val="20"/>
              </w:rPr>
              <w:t>КҚ 2.12.8. Машинаны тексеру және жанар-жағармай құюды жүзеге асыру, қажалатын бөлшектерін майлау;</w:t>
            </w:r>
            <w:r>
              <w:br/>
            </w:r>
            <w:r>
              <w:rPr>
                <w:rFonts w:ascii="Times New Roman"/>
                <w:b w:val="false"/>
                <w:i w:val="false"/>
                <w:color w:val="000000"/>
                <w:sz w:val="20"/>
              </w:rPr>
              <w:t>
</w:t>
            </w:r>
            <w:r>
              <w:rPr>
                <w:rFonts w:ascii="Times New Roman"/>
                <w:b w:val="false"/>
                <w:i w:val="false"/>
                <w:color w:val="000000"/>
                <w:sz w:val="20"/>
              </w:rPr>
              <w:t>КҚ 2.12.9. Гидравликалық жүйе жұмысындағы ақауларды анықтау және оларды жою;</w:t>
            </w:r>
            <w:r>
              <w:br/>
            </w:r>
            <w:r>
              <w:rPr>
                <w:rFonts w:ascii="Times New Roman"/>
                <w:b w:val="false"/>
                <w:i w:val="false"/>
                <w:color w:val="000000"/>
                <w:sz w:val="20"/>
              </w:rPr>
              <w:t>
</w:t>
            </w:r>
            <w:r>
              <w:rPr>
                <w:rFonts w:ascii="Times New Roman"/>
                <w:b w:val="false"/>
                <w:i w:val="false"/>
                <w:color w:val="000000"/>
                <w:sz w:val="20"/>
              </w:rPr>
              <w:t>КҚ 2.12.10. Агрегатты ағымдық жөндеуді жүзеге асыру және орташа және түбегейлі жөндеу жұмыстарына қатысу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1402132 Автогрейдер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2.13.1.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2.13.2. Техникалық және анықтамалық әдебиетті қолдана білу;</w:t>
            </w:r>
            <w:r>
              <w:br/>
            </w:r>
            <w:r>
              <w:rPr>
                <w:rFonts w:ascii="Times New Roman"/>
                <w:b w:val="false"/>
                <w:i w:val="false"/>
                <w:color w:val="000000"/>
                <w:sz w:val="20"/>
              </w:rPr>
              <w:t>
</w:t>
            </w:r>
            <w:r>
              <w:rPr>
                <w:rFonts w:ascii="Times New Roman"/>
                <w:b w:val="false"/>
                <w:i w:val="false"/>
                <w:color w:val="000000"/>
                <w:sz w:val="20"/>
              </w:rPr>
              <w:t>КҚ 2.13.3.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2.13.4 Гидравликалық жабдықтардың жұмысы туралы түсінігінің болуы;</w:t>
            </w:r>
            <w:r>
              <w:br/>
            </w:r>
            <w:r>
              <w:rPr>
                <w:rFonts w:ascii="Times New Roman"/>
                <w:b w:val="false"/>
                <w:i w:val="false"/>
                <w:color w:val="000000"/>
                <w:sz w:val="20"/>
              </w:rPr>
              <w:t>
</w:t>
            </w:r>
            <w:r>
              <w:rPr>
                <w:rFonts w:ascii="Times New Roman"/>
                <w:b w:val="false"/>
                <w:i w:val="false"/>
                <w:color w:val="000000"/>
                <w:sz w:val="20"/>
              </w:rPr>
              <w:t>КҚ 2.13.5. Автогрейдерді басқару;</w:t>
            </w:r>
            <w:r>
              <w:br/>
            </w:r>
            <w:r>
              <w:rPr>
                <w:rFonts w:ascii="Times New Roman"/>
                <w:b w:val="false"/>
                <w:i w:val="false"/>
                <w:color w:val="000000"/>
                <w:sz w:val="20"/>
              </w:rPr>
              <w:t>
</w:t>
            </w:r>
            <w:r>
              <w:rPr>
                <w:rFonts w:ascii="Times New Roman"/>
                <w:b w:val="false"/>
                <w:i w:val="false"/>
                <w:color w:val="000000"/>
                <w:sz w:val="20"/>
              </w:rPr>
              <w:t>КҚ 2.13.6. Құрылыс жұмыстары кезінде себілетін топырақты бөлу, орнын ауыстыру, тегістеуді жүзеге асыру</w:t>
            </w:r>
            <w:r>
              <w:br/>
            </w:r>
            <w:r>
              <w:rPr>
                <w:rFonts w:ascii="Times New Roman"/>
                <w:b w:val="false"/>
                <w:i w:val="false"/>
                <w:color w:val="000000"/>
                <w:sz w:val="20"/>
              </w:rPr>
              <w:t>
</w:t>
            </w:r>
            <w:r>
              <w:rPr>
                <w:rFonts w:ascii="Times New Roman"/>
                <w:b w:val="false"/>
                <w:i w:val="false"/>
                <w:color w:val="000000"/>
                <w:sz w:val="20"/>
              </w:rPr>
              <w:t>КҚ 2.13.7. Алаңды жоспарлауды, траншеяларды жабуды, қарды тазалауды орындау;</w:t>
            </w:r>
            <w:r>
              <w:br/>
            </w:r>
            <w:r>
              <w:rPr>
                <w:rFonts w:ascii="Times New Roman"/>
                <w:b w:val="false"/>
                <w:i w:val="false"/>
                <w:color w:val="000000"/>
                <w:sz w:val="20"/>
              </w:rPr>
              <w:t>
</w:t>
            </w:r>
            <w:r>
              <w:rPr>
                <w:rFonts w:ascii="Times New Roman"/>
                <w:b w:val="false"/>
                <w:i w:val="false"/>
                <w:color w:val="000000"/>
                <w:sz w:val="20"/>
              </w:rPr>
              <w:t>КҚ 2.13.8. Аралас жұмыс жабдықтарымен жұмыс істеу:</w:t>
            </w:r>
            <w:r>
              <w:br/>
            </w:r>
            <w:r>
              <w:rPr>
                <w:rFonts w:ascii="Times New Roman"/>
                <w:b w:val="false"/>
                <w:i w:val="false"/>
                <w:color w:val="000000"/>
                <w:sz w:val="20"/>
              </w:rPr>
              <w:t>
</w:t>
            </w:r>
            <w:r>
              <w:rPr>
                <w:rFonts w:ascii="Times New Roman"/>
                <w:b w:val="false"/>
                <w:i w:val="false"/>
                <w:color w:val="000000"/>
                <w:sz w:val="20"/>
              </w:rPr>
              <w:t>КҚ 2.13.9. Автогрейдердің жұмысшы жабдықтарының монтаждалуы мен демонтаждауын орындау;</w:t>
            </w:r>
            <w:r>
              <w:br/>
            </w:r>
            <w:r>
              <w:rPr>
                <w:rFonts w:ascii="Times New Roman"/>
                <w:b w:val="false"/>
                <w:i w:val="false"/>
                <w:color w:val="000000"/>
                <w:sz w:val="20"/>
              </w:rPr>
              <w:t>
</w:t>
            </w:r>
            <w:r>
              <w:rPr>
                <w:rFonts w:ascii="Times New Roman"/>
                <w:b w:val="false"/>
                <w:i w:val="false"/>
                <w:color w:val="000000"/>
                <w:sz w:val="20"/>
              </w:rPr>
              <w:t>КҚ 2.13.10. Жанар-жағармай материалдарын құю;</w:t>
            </w:r>
            <w:r>
              <w:br/>
            </w:r>
            <w:r>
              <w:rPr>
                <w:rFonts w:ascii="Times New Roman"/>
                <w:b w:val="false"/>
                <w:i w:val="false"/>
                <w:color w:val="000000"/>
                <w:sz w:val="20"/>
              </w:rPr>
              <w:t>
</w:t>
            </w:r>
            <w:r>
              <w:rPr>
                <w:rFonts w:ascii="Times New Roman"/>
                <w:b w:val="false"/>
                <w:i w:val="false"/>
                <w:color w:val="000000"/>
                <w:sz w:val="20"/>
              </w:rPr>
              <w:t>КҚ 2.13.11. Автогрейдердің жұмыс істеу үрдісі кезінде пайда болатын ақауларды жою;</w:t>
            </w:r>
            <w:r>
              <w:br/>
            </w:r>
            <w:r>
              <w:rPr>
                <w:rFonts w:ascii="Times New Roman"/>
                <w:b w:val="false"/>
                <w:i w:val="false"/>
                <w:color w:val="000000"/>
                <w:sz w:val="20"/>
              </w:rPr>
              <w:t>
</w:t>
            </w:r>
            <w:r>
              <w:rPr>
                <w:rFonts w:ascii="Times New Roman"/>
                <w:b w:val="false"/>
                <w:i w:val="false"/>
                <w:color w:val="000000"/>
                <w:sz w:val="20"/>
              </w:rPr>
              <w:t>КҚ 2.13.12. Жөндеу бригадасының құрамында автогрейдердің жөндеу жұмысын жүргізу;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1402142 Автомұнара және автогидрокөтергіш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2.14.1.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2.14.2. Техникалық және анықтамалық әдебиетті пайдалану;</w:t>
            </w:r>
            <w:r>
              <w:br/>
            </w:r>
            <w:r>
              <w:rPr>
                <w:rFonts w:ascii="Times New Roman"/>
                <w:b w:val="false"/>
                <w:i w:val="false"/>
                <w:color w:val="000000"/>
                <w:sz w:val="20"/>
              </w:rPr>
              <w:t>
</w:t>
            </w:r>
            <w:r>
              <w:rPr>
                <w:rFonts w:ascii="Times New Roman"/>
                <w:b w:val="false"/>
                <w:i w:val="false"/>
                <w:color w:val="000000"/>
                <w:sz w:val="20"/>
              </w:rPr>
              <w:t>КҚ 2.14.3.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2.14.4. Гидравликалық жабдықтардың жұмысы туралы түсінігінің болуы;</w:t>
            </w:r>
            <w:r>
              <w:br/>
            </w:r>
            <w:r>
              <w:rPr>
                <w:rFonts w:ascii="Times New Roman"/>
                <w:b w:val="false"/>
                <w:i w:val="false"/>
                <w:color w:val="000000"/>
                <w:sz w:val="20"/>
              </w:rPr>
              <w:t>
</w:t>
            </w:r>
            <w:r>
              <w:rPr>
                <w:rFonts w:ascii="Times New Roman"/>
                <w:b w:val="false"/>
                <w:i w:val="false"/>
                <w:color w:val="000000"/>
                <w:sz w:val="20"/>
              </w:rPr>
              <w:t>КҚ 2.14.5. Базалық автомобильді басқару</w:t>
            </w:r>
            <w:r>
              <w:br/>
            </w:r>
            <w:r>
              <w:rPr>
                <w:rFonts w:ascii="Times New Roman"/>
                <w:b w:val="false"/>
                <w:i w:val="false"/>
                <w:color w:val="000000"/>
                <w:sz w:val="20"/>
              </w:rPr>
              <w:t>
</w:t>
            </w:r>
            <w:r>
              <w:rPr>
                <w:rFonts w:ascii="Times New Roman"/>
                <w:b w:val="false"/>
                <w:i w:val="false"/>
                <w:color w:val="000000"/>
                <w:sz w:val="20"/>
              </w:rPr>
              <w:t>КҚ 2.14.6. Әртүрлі жүктер мен адамдарды тиеуді, түсіруді және орнын ауыстыруды жүзеге асыру;</w:t>
            </w:r>
            <w:r>
              <w:br/>
            </w:r>
            <w:r>
              <w:rPr>
                <w:rFonts w:ascii="Times New Roman"/>
                <w:b w:val="false"/>
                <w:i w:val="false"/>
                <w:color w:val="000000"/>
                <w:sz w:val="20"/>
              </w:rPr>
              <w:t>
</w:t>
            </w:r>
            <w:r>
              <w:rPr>
                <w:rFonts w:ascii="Times New Roman"/>
                <w:b w:val="false"/>
                <w:i w:val="false"/>
                <w:color w:val="000000"/>
                <w:sz w:val="20"/>
              </w:rPr>
              <w:t>КҚ 2.14.7 Жүктер мен адамдарды көтеру кезінде қауіпсіздік техникасының сақталуын бақылауды жүзеге асыру</w:t>
            </w:r>
            <w:r>
              <w:br/>
            </w:r>
            <w:r>
              <w:rPr>
                <w:rFonts w:ascii="Times New Roman"/>
                <w:b w:val="false"/>
                <w:i w:val="false"/>
                <w:color w:val="000000"/>
                <w:sz w:val="20"/>
              </w:rPr>
              <w:t>
</w:t>
            </w:r>
            <w:r>
              <w:rPr>
                <w:rFonts w:ascii="Times New Roman"/>
                <w:b w:val="false"/>
                <w:i w:val="false"/>
                <w:color w:val="000000"/>
                <w:sz w:val="20"/>
              </w:rPr>
              <w:t>КҚ 2.14.8. Автомұнара мен автогидрокөтергіштің жұмысындағы ақауларды анықтау және алдын алу;</w:t>
            </w:r>
            <w:r>
              <w:br/>
            </w:r>
            <w:r>
              <w:rPr>
                <w:rFonts w:ascii="Times New Roman"/>
                <w:b w:val="false"/>
                <w:i w:val="false"/>
                <w:color w:val="000000"/>
                <w:sz w:val="20"/>
              </w:rPr>
              <w:t>
</w:t>
            </w:r>
            <w:r>
              <w:rPr>
                <w:rFonts w:ascii="Times New Roman"/>
                <w:b w:val="false"/>
                <w:i w:val="false"/>
                <w:color w:val="000000"/>
                <w:sz w:val="20"/>
              </w:rPr>
              <w:t>КҚ 2.14.9. Гидравликалық жүйенің жұмысындағы ақауларды анықтау және оларды жою;</w:t>
            </w:r>
            <w:r>
              <w:br/>
            </w:r>
            <w:r>
              <w:rPr>
                <w:rFonts w:ascii="Times New Roman"/>
                <w:b w:val="false"/>
                <w:i w:val="false"/>
                <w:color w:val="000000"/>
                <w:sz w:val="20"/>
              </w:rPr>
              <w:t>
</w:t>
            </w:r>
            <w:r>
              <w:rPr>
                <w:rFonts w:ascii="Times New Roman"/>
                <w:b w:val="false"/>
                <w:i w:val="false"/>
                <w:color w:val="000000"/>
                <w:sz w:val="20"/>
              </w:rPr>
              <w:t>КҚ 2.14.10. Агрегаттардың ағымдық жөндеуін өткізу және орташа және түбегейлі жөндеу жұмыстарына қатысу.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1402152 Автосығымдағыш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2.15.1.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2.15.2. Техникалық және анықтамалық әдебиетті қолдану</w:t>
            </w:r>
            <w:r>
              <w:br/>
            </w:r>
            <w:r>
              <w:rPr>
                <w:rFonts w:ascii="Times New Roman"/>
                <w:b w:val="false"/>
                <w:i w:val="false"/>
                <w:color w:val="000000"/>
                <w:sz w:val="20"/>
              </w:rPr>
              <w:t>
</w:t>
            </w:r>
            <w:r>
              <w:rPr>
                <w:rFonts w:ascii="Times New Roman"/>
                <w:b w:val="false"/>
                <w:i w:val="false"/>
                <w:color w:val="000000"/>
                <w:sz w:val="20"/>
              </w:rPr>
              <w:t>КҚ 2.15.3.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2.15.4. Базалық автомобильді басқару</w:t>
            </w:r>
            <w:r>
              <w:br/>
            </w:r>
            <w:r>
              <w:rPr>
                <w:rFonts w:ascii="Times New Roman"/>
                <w:b w:val="false"/>
                <w:i w:val="false"/>
                <w:color w:val="000000"/>
                <w:sz w:val="20"/>
              </w:rPr>
              <w:t>
</w:t>
            </w:r>
            <w:r>
              <w:rPr>
                <w:rFonts w:ascii="Times New Roman"/>
                <w:b w:val="false"/>
                <w:i w:val="false"/>
                <w:color w:val="000000"/>
                <w:sz w:val="20"/>
              </w:rPr>
              <w:t>КҚ 2.15.5. Сығымдағыштар мен қозғалтқыштардың жұмыс режимін іске қосу және реттеу</w:t>
            </w:r>
            <w:r>
              <w:br/>
            </w:r>
            <w:r>
              <w:rPr>
                <w:rFonts w:ascii="Times New Roman"/>
                <w:b w:val="false"/>
                <w:i w:val="false"/>
                <w:color w:val="000000"/>
                <w:sz w:val="20"/>
              </w:rPr>
              <w:t>
</w:t>
            </w:r>
            <w:r>
              <w:rPr>
                <w:rFonts w:ascii="Times New Roman"/>
                <w:b w:val="false"/>
                <w:i w:val="false"/>
                <w:color w:val="000000"/>
                <w:sz w:val="20"/>
              </w:rPr>
              <w:t>КҚ 2.15.6. Сығымдағыш жұмысының талап етілетін параметрлерін қалыпта ұстау және жеке агрегаттарды қайта қосу;</w:t>
            </w:r>
            <w:r>
              <w:br/>
            </w:r>
            <w:r>
              <w:rPr>
                <w:rFonts w:ascii="Times New Roman"/>
                <w:b w:val="false"/>
                <w:i w:val="false"/>
                <w:color w:val="000000"/>
                <w:sz w:val="20"/>
              </w:rPr>
              <w:t>
</w:t>
            </w:r>
            <w:r>
              <w:rPr>
                <w:rFonts w:ascii="Times New Roman"/>
                <w:b w:val="false"/>
                <w:i w:val="false"/>
                <w:color w:val="000000"/>
                <w:sz w:val="20"/>
              </w:rPr>
              <w:t>КҚ 2.15.7. Машинаны тексеру және жанар-жағармай құю, қажалатын бөлшектерін майлау;</w:t>
            </w:r>
            <w:r>
              <w:br/>
            </w:r>
            <w:r>
              <w:rPr>
                <w:rFonts w:ascii="Times New Roman"/>
                <w:b w:val="false"/>
                <w:i w:val="false"/>
                <w:color w:val="000000"/>
                <w:sz w:val="20"/>
              </w:rPr>
              <w:t>
</w:t>
            </w:r>
            <w:r>
              <w:rPr>
                <w:rFonts w:ascii="Times New Roman"/>
                <w:b w:val="false"/>
                <w:i w:val="false"/>
                <w:color w:val="000000"/>
                <w:sz w:val="20"/>
              </w:rPr>
              <w:t>КҚ 2.15.8. Автосығымдағыштарға қызмет көрсетуді жүзеге асыру</w:t>
            </w:r>
            <w:r>
              <w:br/>
            </w:r>
            <w:r>
              <w:rPr>
                <w:rFonts w:ascii="Times New Roman"/>
                <w:b w:val="false"/>
                <w:i w:val="false"/>
                <w:color w:val="000000"/>
                <w:sz w:val="20"/>
              </w:rPr>
              <w:t>
</w:t>
            </w:r>
            <w:r>
              <w:rPr>
                <w:rFonts w:ascii="Times New Roman"/>
                <w:b w:val="false"/>
                <w:i w:val="false"/>
                <w:color w:val="000000"/>
                <w:sz w:val="20"/>
              </w:rPr>
              <w:t>2.15.9. Сығымдағыш жұмысындағы ақауларды анықтау және алдын алу;</w:t>
            </w:r>
            <w:r>
              <w:br/>
            </w:r>
            <w:r>
              <w:rPr>
                <w:rFonts w:ascii="Times New Roman"/>
                <w:b w:val="false"/>
                <w:i w:val="false"/>
                <w:color w:val="000000"/>
                <w:sz w:val="20"/>
              </w:rPr>
              <w:t>
</w:t>
            </w:r>
            <w:r>
              <w:rPr>
                <w:rFonts w:ascii="Times New Roman"/>
                <w:b w:val="false"/>
                <w:i w:val="false"/>
                <w:color w:val="000000"/>
                <w:sz w:val="20"/>
              </w:rPr>
              <w:t>КҚ 2.15.10. Сығымдағыш қондырғысының агрегаттарының жөндеу жұмыстарына қатысу;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1402162 Автомобиль кранының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2.16.1.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2.16.2. Техникалық және анықтамалық әдебиетті қолдану;</w:t>
            </w:r>
            <w:r>
              <w:br/>
            </w:r>
            <w:r>
              <w:rPr>
                <w:rFonts w:ascii="Times New Roman"/>
                <w:b w:val="false"/>
                <w:i w:val="false"/>
                <w:color w:val="000000"/>
                <w:sz w:val="20"/>
              </w:rPr>
              <w:t>
</w:t>
            </w:r>
            <w:r>
              <w:rPr>
                <w:rFonts w:ascii="Times New Roman"/>
                <w:b w:val="false"/>
                <w:i w:val="false"/>
                <w:color w:val="000000"/>
                <w:sz w:val="20"/>
              </w:rPr>
              <w:t>КҚ 2.16.3.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2.16.4. Базалық автомобильді басқару</w:t>
            </w:r>
            <w:r>
              <w:br/>
            </w:r>
            <w:r>
              <w:rPr>
                <w:rFonts w:ascii="Times New Roman"/>
                <w:b w:val="false"/>
                <w:i w:val="false"/>
                <w:color w:val="000000"/>
                <w:sz w:val="20"/>
              </w:rPr>
              <w:t>
</w:t>
            </w:r>
            <w:r>
              <w:rPr>
                <w:rFonts w:ascii="Times New Roman"/>
                <w:b w:val="false"/>
                <w:i w:val="false"/>
                <w:color w:val="000000"/>
                <w:sz w:val="20"/>
              </w:rPr>
              <w:t>КҚ 2.16.5. Әртүрлі жүктерді тиеуді, түсіруді және орнын ауыстыруды жүзеге асыру;</w:t>
            </w:r>
            <w:r>
              <w:br/>
            </w:r>
            <w:r>
              <w:rPr>
                <w:rFonts w:ascii="Times New Roman"/>
                <w:b w:val="false"/>
                <w:i w:val="false"/>
                <w:color w:val="000000"/>
                <w:sz w:val="20"/>
              </w:rPr>
              <w:t>
</w:t>
            </w:r>
            <w:r>
              <w:rPr>
                <w:rFonts w:ascii="Times New Roman"/>
                <w:b w:val="false"/>
                <w:i w:val="false"/>
                <w:color w:val="000000"/>
                <w:sz w:val="20"/>
              </w:rPr>
              <w:t>КҚ 2.16.6. Матаушының жүк қармаушы құралдарды дұрыс пайдалануы мен арқан сапасын бақылауды жүзеге асыру;</w:t>
            </w:r>
            <w:r>
              <w:br/>
            </w:r>
            <w:r>
              <w:rPr>
                <w:rFonts w:ascii="Times New Roman"/>
                <w:b w:val="false"/>
                <w:i w:val="false"/>
                <w:color w:val="000000"/>
                <w:sz w:val="20"/>
              </w:rPr>
              <w:t>
</w:t>
            </w:r>
            <w:r>
              <w:rPr>
                <w:rFonts w:ascii="Times New Roman"/>
                <w:b w:val="false"/>
                <w:i w:val="false"/>
                <w:color w:val="000000"/>
                <w:sz w:val="20"/>
              </w:rPr>
              <w:t>КҚ 2.16.7. Аспаптардың көрсеткіштері (жүк көтергіштің көрсеткіші, креномер және т.б.) мен матаушының сигналдық қимыл белгілерін қадағалап отыру;</w:t>
            </w:r>
            <w:r>
              <w:br/>
            </w:r>
            <w:r>
              <w:rPr>
                <w:rFonts w:ascii="Times New Roman"/>
                <w:b w:val="false"/>
                <w:i w:val="false"/>
                <w:color w:val="000000"/>
                <w:sz w:val="20"/>
              </w:rPr>
              <w:t>
</w:t>
            </w:r>
            <w:r>
              <w:rPr>
                <w:rFonts w:ascii="Times New Roman"/>
                <w:b w:val="false"/>
                <w:i w:val="false"/>
                <w:color w:val="000000"/>
                <w:sz w:val="20"/>
              </w:rPr>
              <w:t>КҚ 2.16.8. Кранды тексеру және жанар-жағармай құю, қажалатын бөлшеутерін майлау;</w:t>
            </w:r>
            <w:r>
              <w:br/>
            </w:r>
            <w:r>
              <w:rPr>
                <w:rFonts w:ascii="Times New Roman"/>
                <w:b w:val="false"/>
                <w:i w:val="false"/>
                <w:color w:val="000000"/>
                <w:sz w:val="20"/>
              </w:rPr>
              <w:t>
</w:t>
            </w:r>
            <w:r>
              <w:rPr>
                <w:rFonts w:ascii="Times New Roman"/>
                <w:b w:val="false"/>
                <w:i w:val="false"/>
                <w:color w:val="000000"/>
                <w:sz w:val="20"/>
              </w:rPr>
              <w:t>КҚ 2.16.9. Ақаулардың пайда болу себептері мен оларды жою тәсілдерін анықтау;</w:t>
            </w:r>
            <w:r>
              <w:br/>
            </w:r>
            <w:r>
              <w:rPr>
                <w:rFonts w:ascii="Times New Roman"/>
                <w:b w:val="false"/>
                <w:i w:val="false"/>
                <w:color w:val="000000"/>
                <w:sz w:val="20"/>
              </w:rPr>
              <w:t>
</w:t>
            </w:r>
            <w:r>
              <w:rPr>
                <w:rFonts w:ascii="Times New Roman"/>
                <w:b w:val="false"/>
                <w:i w:val="false"/>
                <w:color w:val="000000"/>
                <w:sz w:val="20"/>
              </w:rPr>
              <w:t>КҚ 2.16.10. Автомобиль кранының агрегаттарын жөндеу жұмыстарына қатысу.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1402172 Кран машинисі (краншы)</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2.17.1.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2.17.2. Техникалық және анықтамалық әдебиетті қолдана білу;</w:t>
            </w:r>
            <w:r>
              <w:br/>
            </w:r>
            <w:r>
              <w:rPr>
                <w:rFonts w:ascii="Times New Roman"/>
                <w:b w:val="false"/>
                <w:i w:val="false"/>
                <w:color w:val="000000"/>
                <w:sz w:val="20"/>
              </w:rPr>
              <w:t>
</w:t>
            </w:r>
            <w:r>
              <w:rPr>
                <w:rFonts w:ascii="Times New Roman"/>
                <w:b w:val="false"/>
                <w:i w:val="false"/>
                <w:color w:val="000000"/>
                <w:sz w:val="20"/>
              </w:rPr>
              <w:t>КҚ 2.17.3.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2.17.4. Әртүрлі жүк қармаушы құралдармен жабдықталған көпірлі және шлюзді крандарды басқару</w:t>
            </w:r>
            <w:r>
              <w:br/>
            </w:r>
            <w:r>
              <w:rPr>
                <w:rFonts w:ascii="Times New Roman"/>
                <w:b w:val="false"/>
                <w:i w:val="false"/>
                <w:color w:val="000000"/>
                <w:sz w:val="20"/>
              </w:rPr>
              <w:t>
</w:t>
            </w:r>
            <w:r>
              <w:rPr>
                <w:rFonts w:ascii="Times New Roman"/>
                <w:b w:val="false"/>
                <w:i w:val="false"/>
                <w:color w:val="000000"/>
                <w:sz w:val="20"/>
              </w:rPr>
              <w:t>КҚ 2.17.5. Монорельсті арбаларды, консольдік крандарды және кран-балкаларды басқару.</w:t>
            </w:r>
            <w:r>
              <w:br/>
            </w:r>
            <w:r>
              <w:rPr>
                <w:rFonts w:ascii="Times New Roman"/>
                <w:b w:val="false"/>
                <w:i w:val="false"/>
                <w:color w:val="000000"/>
                <w:sz w:val="20"/>
              </w:rPr>
              <w:t>
</w:t>
            </w:r>
            <w:r>
              <w:rPr>
                <w:rFonts w:ascii="Times New Roman"/>
                <w:b w:val="false"/>
                <w:i w:val="false"/>
                <w:color w:val="000000"/>
                <w:sz w:val="20"/>
              </w:rPr>
              <w:t>КҚ 2.17.6. Матаушының жүк қармаушы құралдарыд пайдалану дұрыстығын, матау сапасын бақылау;</w:t>
            </w:r>
            <w:r>
              <w:br/>
            </w:r>
            <w:r>
              <w:rPr>
                <w:rFonts w:ascii="Times New Roman"/>
                <w:b w:val="false"/>
                <w:i w:val="false"/>
                <w:color w:val="000000"/>
                <w:sz w:val="20"/>
              </w:rPr>
              <w:t>
</w:t>
            </w:r>
            <w:r>
              <w:rPr>
                <w:rFonts w:ascii="Times New Roman"/>
                <w:b w:val="false"/>
                <w:i w:val="false"/>
                <w:color w:val="000000"/>
                <w:sz w:val="20"/>
              </w:rPr>
              <w:t>КҚ 2.17.7. Аспаптардың көрсеткіштері (жүкөтергіштік көрсеткіштері, креномер және т.б.) мен матаушының сигнал қимыл-белгілерін қадағалау;</w:t>
            </w:r>
            <w:r>
              <w:br/>
            </w:r>
            <w:r>
              <w:rPr>
                <w:rFonts w:ascii="Times New Roman"/>
                <w:b w:val="false"/>
                <w:i w:val="false"/>
                <w:color w:val="000000"/>
                <w:sz w:val="20"/>
              </w:rPr>
              <w:t>
</w:t>
            </w:r>
            <w:r>
              <w:rPr>
                <w:rFonts w:ascii="Times New Roman"/>
                <w:b w:val="false"/>
                <w:i w:val="false"/>
                <w:color w:val="000000"/>
                <w:sz w:val="20"/>
              </w:rPr>
              <w:t>КҚ 2.17.8. Тағайындалған біліктілікке сәйкес әртүрлі салмақты жүктермен жұмыс жасау.</w:t>
            </w:r>
            <w:r>
              <w:br/>
            </w:r>
            <w:r>
              <w:rPr>
                <w:rFonts w:ascii="Times New Roman"/>
                <w:b w:val="false"/>
                <w:i w:val="false"/>
                <w:color w:val="000000"/>
                <w:sz w:val="20"/>
              </w:rPr>
              <w:t>
</w:t>
            </w:r>
            <w:r>
              <w:rPr>
                <w:rFonts w:ascii="Times New Roman"/>
                <w:b w:val="false"/>
                <w:i w:val="false"/>
                <w:color w:val="000000"/>
                <w:sz w:val="20"/>
              </w:rPr>
              <w:t>КҚ 2.17.9. Кранның техникалық жағдайын (механизмдер, тежегіштер, арқандар, кранастындағы жолдар) және сақтандырғыш құрылғылардың жұмысын тексеру</w:t>
            </w:r>
            <w:r>
              <w:br/>
            </w:r>
            <w:r>
              <w:rPr>
                <w:rFonts w:ascii="Times New Roman"/>
                <w:b w:val="false"/>
                <w:i w:val="false"/>
                <w:color w:val="000000"/>
                <w:sz w:val="20"/>
              </w:rPr>
              <w:t>
</w:t>
            </w:r>
            <w:r>
              <w:rPr>
                <w:rFonts w:ascii="Times New Roman"/>
                <w:b w:val="false"/>
                <w:i w:val="false"/>
                <w:color w:val="000000"/>
                <w:sz w:val="20"/>
              </w:rPr>
              <w:t>КҚ 2.17.10. Электротехника мен дәнекерлеуші ісінің негіздерін білу</w:t>
            </w:r>
            <w:r>
              <w:br/>
            </w:r>
            <w:r>
              <w:rPr>
                <w:rFonts w:ascii="Times New Roman"/>
                <w:b w:val="false"/>
                <w:i w:val="false"/>
                <w:color w:val="000000"/>
                <w:sz w:val="20"/>
              </w:rPr>
              <w:t>
</w:t>
            </w:r>
            <w:r>
              <w:rPr>
                <w:rFonts w:ascii="Times New Roman"/>
                <w:b w:val="false"/>
                <w:i w:val="false"/>
                <w:color w:val="000000"/>
                <w:sz w:val="20"/>
              </w:rPr>
              <w:t xml:space="preserve">КҚ 2.17.11. Қызмет көрсетілетін кранның жөндеу жұмысына қатысу </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2.18.1402182 Жол-құрылыс машиналары мен тракторларын жөндеуші дәнекерлеуші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2.18.1. Қосымша бөлшектердіңесебін жүргізу</w:t>
            </w:r>
            <w:r>
              <w:br/>
            </w:r>
            <w:r>
              <w:rPr>
                <w:rFonts w:ascii="Times New Roman"/>
                <w:b w:val="false"/>
                <w:i w:val="false"/>
                <w:color w:val="000000"/>
                <w:sz w:val="20"/>
              </w:rPr>
              <w:t>
</w:t>
            </w:r>
            <w:r>
              <w:rPr>
                <w:rFonts w:ascii="Times New Roman"/>
                <w:b w:val="false"/>
                <w:i w:val="false"/>
                <w:color w:val="000000"/>
                <w:sz w:val="20"/>
              </w:rPr>
              <w:t>КҚ 2.18.2. Техникалық және анықтамалық әдебиетті қолдана білу</w:t>
            </w:r>
            <w:r>
              <w:br/>
            </w:r>
            <w:r>
              <w:rPr>
                <w:rFonts w:ascii="Times New Roman"/>
                <w:b w:val="false"/>
                <w:i w:val="false"/>
                <w:color w:val="000000"/>
                <w:sz w:val="20"/>
              </w:rPr>
              <w:t>
</w:t>
            </w:r>
            <w:r>
              <w:rPr>
                <w:rFonts w:ascii="Times New Roman"/>
                <w:b w:val="false"/>
                <w:i w:val="false"/>
                <w:color w:val="000000"/>
                <w:sz w:val="20"/>
              </w:rPr>
              <w:t>КҚ 2.18.3.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2.18.4. Гидравликалық жабдықтардың (гидроцилиндрлердің, гидроқозғалтқыштардың және т.б.).жұмысы туралы түсінігінің болуы</w:t>
            </w:r>
            <w:r>
              <w:br/>
            </w:r>
            <w:r>
              <w:rPr>
                <w:rFonts w:ascii="Times New Roman"/>
                <w:b w:val="false"/>
                <w:i w:val="false"/>
                <w:color w:val="000000"/>
                <w:sz w:val="20"/>
              </w:rPr>
              <w:t>
</w:t>
            </w:r>
            <w:r>
              <w:rPr>
                <w:rFonts w:ascii="Times New Roman"/>
                <w:b w:val="false"/>
                <w:i w:val="false"/>
                <w:color w:val="000000"/>
                <w:sz w:val="20"/>
              </w:rPr>
              <w:t>КҚ 2.18.5. Жол-құрылыс машиналарына қызмет көрсету және тексеру кезінде тораптардың, механизмдердің, агрегаттардың және аспаптардың жұмысындағы ақауларды анықтау және жою;</w:t>
            </w:r>
            <w:r>
              <w:br/>
            </w:r>
            <w:r>
              <w:rPr>
                <w:rFonts w:ascii="Times New Roman"/>
                <w:b w:val="false"/>
                <w:i w:val="false"/>
                <w:color w:val="000000"/>
                <w:sz w:val="20"/>
              </w:rPr>
              <w:t>
</w:t>
            </w:r>
            <w:r>
              <w:rPr>
                <w:rFonts w:ascii="Times New Roman"/>
                <w:b w:val="false"/>
                <w:i w:val="false"/>
                <w:color w:val="000000"/>
                <w:sz w:val="20"/>
              </w:rPr>
              <w:t>КҚ 2.18.6. Күрделілігі орташа деңгейлі тораптар мен агрегаттарды жөндеу, құрастыру және реттеу, жеке бөліктері мен бөлшектерін ауыстыру;</w:t>
            </w:r>
            <w:r>
              <w:br/>
            </w:r>
            <w:r>
              <w:rPr>
                <w:rFonts w:ascii="Times New Roman"/>
                <w:b w:val="false"/>
                <w:i w:val="false"/>
                <w:color w:val="000000"/>
                <w:sz w:val="20"/>
              </w:rPr>
              <w:t>
</w:t>
            </w:r>
            <w:r>
              <w:rPr>
                <w:rFonts w:ascii="Times New Roman"/>
                <w:b w:val="false"/>
                <w:i w:val="false"/>
                <w:color w:val="000000"/>
                <w:sz w:val="20"/>
              </w:rPr>
              <w:t>КҚ 2.18.7. Агрегаттарды, тораптар мен электржабдықтарын жөндеуге дайындау және бұзуды жүзеге асыру;</w:t>
            </w:r>
            <w:r>
              <w:br/>
            </w:r>
            <w:r>
              <w:rPr>
                <w:rFonts w:ascii="Times New Roman"/>
                <w:b w:val="false"/>
                <w:i w:val="false"/>
                <w:color w:val="000000"/>
                <w:sz w:val="20"/>
              </w:rPr>
              <w:t>
</w:t>
            </w:r>
            <w:r>
              <w:rPr>
                <w:rFonts w:ascii="Times New Roman"/>
                <w:b w:val="false"/>
                <w:i w:val="false"/>
                <w:color w:val="000000"/>
                <w:sz w:val="20"/>
              </w:rPr>
              <w:t>КҚ 2.18.8. Машина элементтерінің шектік жағдайын анықтау.</w:t>
            </w:r>
            <w:r>
              <w:br/>
            </w:r>
            <w:r>
              <w:rPr>
                <w:rFonts w:ascii="Times New Roman"/>
                <w:b w:val="false"/>
                <w:i w:val="false"/>
                <w:color w:val="000000"/>
                <w:sz w:val="20"/>
              </w:rPr>
              <w:t>
</w:t>
            </w:r>
            <w:r>
              <w:rPr>
                <w:rFonts w:ascii="Times New Roman"/>
                <w:b w:val="false"/>
                <w:i w:val="false"/>
                <w:color w:val="000000"/>
                <w:sz w:val="20"/>
              </w:rPr>
              <w:t>КҚ 2.18.9. Доңғалақты және шынжыр табанды күрделілігі орташа деңгейлі жол-құрылыс машиналарының жалпы құрастырылуын жүзеге асыру;</w:t>
            </w:r>
            <w:r>
              <w:br/>
            </w:r>
            <w:r>
              <w:rPr>
                <w:rFonts w:ascii="Times New Roman"/>
                <w:b w:val="false"/>
                <w:i w:val="false"/>
                <w:color w:val="000000"/>
                <w:sz w:val="20"/>
              </w:rPr>
              <w:t>
</w:t>
            </w:r>
            <w:r>
              <w:rPr>
                <w:rFonts w:ascii="Times New Roman"/>
                <w:b w:val="false"/>
                <w:i w:val="false"/>
                <w:color w:val="000000"/>
                <w:sz w:val="20"/>
              </w:rPr>
              <w:t>КҚ 2.18.10. Құралдар мен жабдықтардың жұмыс істеу қалпын қадағалап отыру;</w:t>
            </w:r>
            <w:r>
              <w:br/>
            </w:r>
            <w:r>
              <w:rPr>
                <w:rFonts w:ascii="Times New Roman"/>
                <w:b w:val="false"/>
                <w:i w:val="false"/>
                <w:color w:val="000000"/>
                <w:sz w:val="20"/>
              </w:rPr>
              <w:t>
</w:t>
            </w:r>
            <w:r>
              <w:rPr>
                <w:rFonts w:ascii="Times New Roman"/>
                <w:b w:val="false"/>
                <w:i w:val="false"/>
                <w:color w:val="000000"/>
                <w:sz w:val="20"/>
              </w:rPr>
              <w:t xml:space="preserve">КҚ 2.18.11. Әмбебап аспаптарды пайдалана отырып, тораптар мен бөлшектердің дәнекерленіп өңделуін жүзеге асыру </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1402192 Сына қағатын қондырғысының машинисі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2.19.1. Машина жұмысының есебін жүргізу</w:t>
            </w:r>
            <w:r>
              <w:br/>
            </w:r>
            <w:r>
              <w:rPr>
                <w:rFonts w:ascii="Times New Roman"/>
                <w:b w:val="false"/>
                <w:i w:val="false"/>
                <w:color w:val="000000"/>
                <w:sz w:val="20"/>
              </w:rPr>
              <w:t>
</w:t>
            </w:r>
            <w:r>
              <w:rPr>
                <w:rFonts w:ascii="Times New Roman"/>
                <w:b w:val="false"/>
                <w:i w:val="false"/>
                <w:color w:val="000000"/>
                <w:sz w:val="20"/>
              </w:rPr>
              <w:t>КҚ 2.19.2. Техникалық және анықтамалық әдебиетті қолдана білу;</w:t>
            </w:r>
            <w:r>
              <w:br/>
            </w:r>
            <w:r>
              <w:rPr>
                <w:rFonts w:ascii="Times New Roman"/>
                <w:b w:val="false"/>
                <w:i w:val="false"/>
                <w:color w:val="000000"/>
                <w:sz w:val="20"/>
              </w:rPr>
              <w:t>
</w:t>
            </w:r>
            <w:r>
              <w:rPr>
                <w:rFonts w:ascii="Times New Roman"/>
                <w:b w:val="false"/>
                <w:i w:val="false"/>
                <w:color w:val="000000"/>
                <w:sz w:val="20"/>
              </w:rPr>
              <w:t>КҚ 2.19.3. Техникалық сызбалар мен электрлі сұлбаларды оқу;</w:t>
            </w:r>
            <w:r>
              <w:br/>
            </w:r>
            <w:r>
              <w:rPr>
                <w:rFonts w:ascii="Times New Roman"/>
                <w:b w:val="false"/>
                <w:i w:val="false"/>
                <w:color w:val="000000"/>
                <w:sz w:val="20"/>
              </w:rPr>
              <w:t>
</w:t>
            </w:r>
            <w:r>
              <w:rPr>
                <w:rFonts w:ascii="Times New Roman"/>
                <w:b w:val="false"/>
                <w:i w:val="false"/>
                <w:color w:val="000000"/>
                <w:sz w:val="20"/>
              </w:rPr>
              <w:t>КҚ 2.19.4. Шынжыр табанды немесе пневматикалық базалық машинаны басқару;</w:t>
            </w:r>
            <w:r>
              <w:br/>
            </w:r>
            <w:r>
              <w:rPr>
                <w:rFonts w:ascii="Times New Roman"/>
                <w:b w:val="false"/>
                <w:i w:val="false"/>
                <w:color w:val="000000"/>
                <w:sz w:val="20"/>
              </w:rPr>
              <w:t>
</w:t>
            </w:r>
            <w:r>
              <w:rPr>
                <w:rFonts w:ascii="Times New Roman"/>
                <w:b w:val="false"/>
                <w:i w:val="false"/>
                <w:color w:val="000000"/>
                <w:sz w:val="20"/>
              </w:rPr>
              <w:t>КҚ 2.19.5. Бұрғылау операцияларын орындау;</w:t>
            </w:r>
            <w:r>
              <w:br/>
            </w:r>
            <w:r>
              <w:rPr>
                <w:rFonts w:ascii="Times New Roman"/>
                <w:b w:val="false"/>
                <w:i w:val="false"/>
                <w:color w:val="000000"/>
                <w:sz w:val="20"/>
              </w:rPr>
              <w:t>
</w:t>
            </w:r>
            <w:r>
              <w:rPr>
                <w:rFonts w:ascii="Times New Roman"/>
                <w:b w:val="false"/>
                <w:i w:val="false"/>
                <w:color w:val="000000"/>
                <w:sz w:val="20"/>
              </w:rPr>
              <w:t>КҚ 2.19.6. Сына қағатын қондырғыны пайдалану дұрыстығын бақылауды жүзеге асыру (тігінен, топырақ түрі);</w:t>
            </w:r>
            <w:r>
              <w:br/>
            </w:r>
            <w:r>
              <w:rPr>
                <w:rFonts w:ascii="Times New Roman"/>
                <w:b w:val="false"/>
                <w:i w:val="false"/>
                <w:color w:val="000000"/>
                <w:sz w:val="20"/>
              </w:rPr>
              <w:t>
</w:t>
            </w:r>
            <w:r>
              <w:rPr>
                <w:rFonts w:ascii="Times New Roman"/>
                <w:b w:val="false"/>
                <w:i w:val="false"/>
                <w:color w:val="000000"/>
                <w:sz w:val="20"/>
              </w:rPr>
              <w:t>КҚ 2.19.7. Аспаптардың көрсеткіштерін бақылап отыруды жүзеге асыру;</w:t>
            </w:r>
            <w:r>
              <w:br/>
            </w:r>
            <w:r>
              <w:rPr>
                <w:rFonts w:ascii="Times New Roman"/>
                <w:b w:val="false"/>
                <w:i w:val="false"/>
                <w:color w:val="000000"/>
                <w:sz w:val="20"/>
              </w:rPr>
              <w:t>
</w:t>
            </w:r>
            <w:r>
              <w:rPr>
                <w:rFonts w:ascii="Times New Roman"/>
                <w:b w:val="false"/>
                <w:i w:val="false"/>
                <w:color w:val="000000"/>
                <w:sz w:val="20"/>
              </w:rPr>
              <w:t>КҚ 2.19.8. Қондырғыны текснар-жағармай құюды жүзеге асыру, қажалатын бөлшектерін майлау;</w:t>
            </w:r>
            <w:r>
              <w:br/>
            </w:r>
            <w:r>
              <w:rPr>
                <w:rFonts w:ascii="Times New Roman"/>
                <w:b w:val="false"/>
                <w:i w:val="false"/>
                <w:color w:val="000000"/>
                <w:sz w:val="20"/>
              </w:rPr>
              <w:t>
</w:t>
            </w:r>
            <w:r>
              <w:rPr>
                <w:rFonts w:ascii="Times New Roman"/>
                <w:b w:val="false"/>
                <w:i w:val="false"/>
                <w:color w:val="000000"/>
                <w:sz w:val="20"/>
              </w:rPr>
              <w:t>КҚ 2.19.9. Сына қағатын қондырғының техникалық жағдайын тексеру (механизмдері, гидроцилиндрлері, арқандары, бұрғы, үздіксіз шнек және сына қағуға арналған гидробалға).</w:t>
            </w:r>
            <w:r>
              <w:br/>
            </w:r>
            <w:r>
              <w:rPr>
                <w:rFonts w:ascii="Times New Roman"/>
                <w:b w:val="false"/>
                <w:i w:val="false"/>
                <w:color w:val="000000"/>
                <w:sz w:val="20"/>
              </w:rPr>
              <w:t>
</w:t>
            </w:r>
            <w:r>
              <w:rPr>
                <w:rFonts w:ascii="Times New Roman"/>
                <w:b w:val="false"/>
                <w:i w:val="false"/>
                <w:color w:val="000000"/>
                <w:sz w:val="20"/>
              </w:rPr>
              <w:t>КҚ 2.19.10. Қондырғыны жөндеу жұмыстарына қатысу.</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3.Орта буынды маман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1402203 Техник-механик</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3.20.1. Дәнекерлеушілер мен жол-құрылыс машиналарын реттеушілердің жұмысын ұйымдастыру;</w:t>
            </w:r>
            <w:r>
              <w:br/>
            </w:r>
            <w:r>
              <w:rPr>
                <w:rFonts w:ascii="Times New Roman"/>
                <w:b w:val="false"/>
                <w:i w:val="false"/>
                <w:color w:val="000000"/>
                <w:sz w:val="20"/>
              </w:rPr>
              <w:t>
</w:t>
            </w:r>
            <w:r>
              <w:rPr>
                <w:rFonts w:ascii="Times New Roman"/>
                <w:b w:val="false"/>
                <w:i w:val="false"/>
                <w:color w:val="000000"/>
                <w:sz w:val="20"/>
              </w:rPr>
              <w:t>КҚ 3.20.2 Өндіріс жағдайында технилогиялық және еңбек жағдайын бақылау жүйесін меңгеру;</w:t>
            </w:r>
            <w:r>
              <w:br/>
            </w:r>
            <w:r>
              <w:rPr>
                <w:rFonts w:ascii="Times New Roman"/>
                <w:b w:val="false"/>
                <w:i w:val="false"/>
                <w:color w:val="000000"/>
                <w:sz w:val="20"/>
              </w:rPr>
              <w:t>
</w:t>
            </w:r>
            <w:r>
              <w:rPr>
                <w:rFonts w:ascii="Times New Roman"/>
                <w:b w:val="false"/>
                <w:i w:val="false"/>
                <w:color w:val="000000"/>
                <w:sz w:val="20"/>
              </w:rPr>
              <w:t>КҚ 3.20.3. Кәсіби әрекетте стандарттау мен сертификаттаудың негізгі ережелерін пайдалану</w:t>
            </w:r>
            <w:r>
              <w:br/>
            </w:r>
            <w:r>
              <w:rPr>
                <w:rFonts w:ascii="Times New Roman"/>
                <w:b w:val="false"/>
                <w:i w:val="false"/>
                <w:color w:val="000000"/>
                <w:sz w:val="20"/>
              </w:rPr>
              <w:t>
</w:t>
            </w:r>
            <w:r>
              <w:rPr>
                <w:rFonts w:ascii="Times New Roman"/>
                <w:b w:val="false"/>
                <w:i w:val="false"/>
                <w:color w:val="000000"/>
                <w:sz w:val="20"/>
              </w:rPr>
              <w:t>КҚ 3.20.4. Материалдар мен машиналарды пайдаланудың нормативтік материалдық шығындарын есептеу;</w:t>
            </w:r>
            <w:r>
              <w:br/>
            </w:r>
            <w:r>
              <w:rPr>
                <w:rFonts w:ascii="Times New Roman"/>
                <w:b w:val="false"/>
                <w:i w:val="false"/>
                <w:color w:val="000000"/>
                <w:sz w:val="20"/>
              </w:rPr>
              <w:t>
</w:t>
            </w:r>
            <w:r>
              <w:rPr>
                <w:rFonts w:ascii="Times New Roman"/>
                <w:b w:val="false"/>
                <w:i w:val="false"/>
                <w:color w:val="000000"/>
                <w:sz w:val="20"/>
              </w:rPr>
              <w:t>КҚ 3.20.5. Жол-құрылыс техникасын басқару;</w:t>
            </w:r>
            <w:r>
              <w:br/>
            </w:r>
            <w:r>
              <w:rPr>
                <w:rFonts w:ascii="Times New Roman"/>
                <w:b w:val="false"/>
                <w:i w:val="false"/>
                <w:color w:val="000000"/>
                <w:sz w:val="20"/>
              </w:rPr>
              <w:t>
</w:t>
            </w:r>
            <w:r>
              <w:rPr>
                <w:rFonts w:ascii="Times New Roman"/>
                <w:b w:val="false"/>
                <w:i w:val="false"/>
                <w:color w:val="000000"/>
                <w:sz w:val="20"/>
              </w:rPr>
              <w:t>КҚ 3.20.6. Жобалық-құрастырушылық, технологиялық құжаттарды рәсімдеу.</w:t>
            </w:r>
            <w:r>
              <w:br/>
            </w:r>
            <w:r>
              <w:rPr>
                <w:rFonts w:ascii="Times New Roman"/>
                <w:b w:val="false"/>
                <w:i w:val="false"/>
                <w:color w:val="000000"/>
                <w:sz w:val="20"/>
              </w:rPr>
              <w:t>
</w:t>
            </w:r>
            <w:r>
              <w:rPr>
                <w:rFonts w:ascii="Times New Roman"/>
                <w:b w:val="false"/>
                <w:i w:val="false"/>
                <w:color w:val="000000"/>
                <w:sz w:val="20"/>
              </w:rPr>
              <w:t>КҚ 3.20.7. Жабдықтардың барлық түрлерінің апатсыз және сенімді жұмысын, олардың дұрыс пайдаланылуының, уақытылы сапалы жөнделуі мен техникалық қызмет көрсетілуін, оны жетілдіру бойынша жұмыстардың өткізілуін және жабдықтарға қызмет көрсетілудің үнемділігін қамтамасыз ету;</w:t>
            </w:r>
            <w:r>
              <w:br/>
            </w:r>
            <w:r>
              <w:rPr>
                <w:rFonts w:ascii="Times New Roman"/>
                <w:b w:val="false"/>
                <w:i w:val="false"/>
                <w:color w:val="000000"/>
                <w:sz w:val="20"/>
              </w:rPr>
              <w:t>
</w:t>
            </w:r>
            <w:r>
              <w:rPr>
                <w:rFonts w:ascii="Times New Roman"/>
                <w:b w:val="false"/>
                <w:i w:val="false"/>
                <w:color w:val="000000"/>
                <w:sz w:val="20"/>
              </w:rPr>
              <w:t>КҚ 3.20.8. Жаңа жабдықтарды қабылдау мен орнатуында, аттестаттау мен жұмыс орындарын рационалдау, тиімділігі аз жабдықтарды жоғары өндіргіш жабдықтармен ауыстыру, ауыр қол жұмыстары мен еңбекті көп қажет ететін жұмыстарға қатысу;</w:t>
            </w:r>
            <w:r>
              <w:br/>
            </w:r>
            <w:r>
              <w:rPr>
                <w:rFonts w:ascii="Times New Roman"/>
                <w:b w:val="false"/>
                <w:i w:val="false"/>
                <w:color w:val="000000"/>
                <w:sz w:val="20"/>
              </w:rPr>
              <w:t>
</w:t>
            </w:r>
            <w:r>
              <w:rPr>
                <w:rFonts w:ascii="Times New Roman"/>
                <w:b w:val="false"/>
                <w:i w:val="false"/>
                <w:color w:val="000000"/>
                <w:sz w:val="20"/>
              </w:rPr>
              <w:t>КҚ 3.20.9. Жабдықтардағы қорғаныс қондырғыларының техникалық жағдайын тексеру және жөндеуді жүзеге асыру;</w:t>
            </w:r>
            <w:r>
              <w:br/>
            </w:r>
            <w:r>
              <w:rPr>
                <w:rFonts w:ascii="Times New Roman"/>
                <w:b w:val="false"/>
                <w:i w:val="false"/>
                <w:color w:val="000000"/>
                <w:sz w:val="20"/>
              </w:rPr>
              <w:t>
</w:t>
            </w:r>
            <w:r>
              <w:rPr>
                <w:rFonts w:ascii="Times New Roman"/>
                <w:b w:val="false"/>
                <w:i w:val="false"/>
                <w:color w:val="000000"/>
                <w:sz w:val="20"/>
              </w:rPr>
              <w:t>КҚ 3.20.10. Жабдықтарды тексеру мен жөндеудің күнтізбелік жоспарларын (кестесін) дайындауды, түбегейлі жөндеу жұмыстарын орындау кезінде және жоспарлы-алдын-алу жөндеу жұмыстарына және ағымдық жөндеу жұмыстарына қажетті материалдарды, қосымша бөлшектерді, құралдарды және т.б. алуға арналған орталықтандырылған сұранымдарын ұйымдастыру, жабдықтарға төлқұжаттар, қосымша бөлшектерге мамандандырғыштар және басқа да техникалық құжаттарды дайындау;</w:t>
            </w:r>
            <w:r>
              <w:br/>
            </w:r>
            <w:r>
              <w:rPr>
                <w:rFonts w:ascii="Times New Roman"/>
                <w:b w:val="false"/>
                <w:i w:val="false"/>
                <w:color w:val="000000"/>
                <w:sz w:val="20"/>
              </w:rPr>
              <w:t>
</w:t>
            </w:r>
            <w:r>
              <w:rPr>
                <w:rFonts w:ascii="Times New Roman"/>
                <w:b w:val="false"/>
                <w:i w:val="false"/>
                <w:color w:val="000000"/>
                <w:sz w:val="20"/>
              </w:rPr>
              <w:t>КҚ 3.20.11. Механизмдердің тораптары мен бөлшектерін жөндеу мен қалпына келтірудің прогрессивтік әдістерін әзірлеу және енгізу, сонымен бірге жабдықтардың жарамдылық мерзімдерін жоғарылату, оның тұрып қалуын қысқарту, ауысымының жоғарылауы, апаттар мен өндірістік жарақаттанудың алдын-алу, еңбек сыйымдылығы мен жөндеудің өзіндік құнын төмендету, оның сапасын арттыру бойынша іс-шараларды жүргізу;</w:t>
            </w:r>
            <w:r>
              <w:br/>
            </w:r>
            <w:r>
              <w:rPr>
                <w:rFonts w:ascii="Times New Roman"/>
                <w:b w:val="false"/>
                <w:i w:val="false"/>
                <w:color w:val="000000"/>
                <w:sz w:val="20"/>
              </w:rPr>
              <w:t>
</w:t>
            </w:r>
            <w:r>
              <w:rPr>
                <w:rFonts w:ascii="Times New Roman"/>
                <w:b w:val="false"/>
                <w:i w:val="false"/>
                <w:color w:val="000000"/>
                <w:sz w:val="20"/>
              </w:rPr>
              <w:t>КҚ 3.20.12. Көтергіш механизмдерді мемлекеттік бақылау органдарына және мемлекеттік бақылаудың басқа да органдарына көрсету үшін дайындау;</w:t>
            </w:r>
            <w:r>
              <w:br/>
            </w:r>
            <w:r>
              <w:rPr>
                <w:rFonts w:ascii="Times New Roman"/>
                <w:b w:val="false"/>
                <w:i w:val="false"/>
                <w:color w:val="000000"/>
                <w:sz w:val="20"/>
              </w:rPr>
              <w:t>
</w:t>
            </w:r>
            <w:r>
              <w:rPr>
                <w:rFonts w:ascii="Times New Roman"/>
                <w:b w:val="false"/>
                <w:i w:val="false"/>
                <w:color w:val="000000"/>
                <w:sz w:val="20"/>
              </w:rPr>
              <w:t>КҚ 3.20.13 Жабдықтардың, жеке бөлшектердің және тораптардың уақытынан бұрын тозуының себебін анықтау мақсатында жұмыс жағдайын бақылау, жабдықтардың техникалық жағдайына байланысты тұрып қалулардың себептері мен ұзақтығының сараптамасын жасайды;</w:t>
            </w:r>
            <w:r>
              <w:br/>
            </w:r>
            <w:r>
              <w:rPr>
                <w:rFonts w:ascii="Times New Roman"/>
                <w:b w:val="false"/>
                <w:i w:val="false"/>
                <w:color w:val="000000"/>
                <w:sz w:val="20"/>
              </w:rPr>
              <w:t>
</w:t>
            </w:r>
            <w:r>
              <w:rPr>
                <w:rFonts w:ascii="Times New Roman"/>
                <w:b w:val="false"/>
                <w:i w:val="false"/>
                <w:color w:val="000000"/>
                <w:sz w:val="20"/>
              </w:rPr>
              <w:t>КҚ 3.20.14. Жабдықтардың жөнделуі мен жетілдірілуі бойынша жұмыстардың орындалуын есепке алуды, сонымен бірге осы мақсатқа жіберілген материалдық қордың дұрыс шығындалуын ұйымдастыру;</w:t>
            </w:r>
            <w:r>
              <w:br/>
            </w:r>
            <w:r>
              <w:rPr>
                <w:rFonts w:ascii="Times New Roman"/>
                <w:b w:val="false"/>
                <w:i w:val="false"/>
                <w:color w:val="000000"/>
                <w:sz w:val="20"/>
              </w:rPr>
              <w:t>
</w:t>
            </w:r>
            <w:r>
              <w:rPr>
                <w:rFonts w:ascii="Times New Roman"/>
                <w:b w:val="false"/>
                <w:i w:val="false"/>
                <w:color w:val="000000"/>
                <w:sz w:val="20"/>
              </w:rPr>
              <w:t>КҚ 3.20.15. Жабдықтардың, сонымен бірге амортизациялық мерзімі өткен және моральдық ескірген жабдықтарды есепке алу, оларды шығысқа шығаруға құжаттарды даярлау;</w:t>
            </w:r>
            <w:r>
              <w:br/>
            </w:r>
            <w:r>
              <w:rPr>
                <w:rFonts w:ascii="Times New Roman"/>
                <w:b w:val="false"/>
                <w:i w:val="false"/>
                <w:color w:val="000000"/>
                <w:sz w:val="20"/>
              </w:rPr>
              <w:t>
</w:t>
            </w:r>
            <w:r>
              <w:rPr>
                <w:rFonts w:ascii="Times New Roman"/>
                <w:b w:val="false"/>
                <w:i w:val="false"/>
                <w:color w:val="000000"/>
                <w:sz w:val="20"/>
              </w:rPr>
              <w:t>КҚ 3.20.16. Еңбек қорғау ережелері мен нормаларын, жөндеу жұмыстарын жүзеге асыру кезінде экологиялық қауіпсіздіктің талаптарын сақтауды қамтамасыз ету;</w:t>
            </w:r>
          </w:p>
        </w:tc>
      </w:tr>
    </w:tbl>
    <w:bookmarkStart w:name="z51"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293-қосымша</w:t>
      </w:r>
    </w:p>
    <w:bookmarkEnd w:id="73"/>
    <w:bookmarkStart w:name="z52" w:id="7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74"/>
    <w:p>
      <w:pPr>
        <w:spacing w:after="0"/>
        <w:ind w:left="0"/>
        <w:jc w:val="both"/>
      </w:pPr>
      <w:r>
        <w:rPr>
          <w:rFonts w:ascii="Times New Roman"/>
          <w:b w:val="false"/>
          <w:i w:val="false"/>
          <w:color w:val="000000"/>
          <w:sz w:val="28"/>
        </w:rPr>
        <w:t>Білім коды мен бейіні: 1400000 Құрылыс және коммуналдық шаруашылық</w:t>
      </w:r>
      <w:r>
        <w:br/>
      </w:r>
      <w:r>
        <w:rPr>
          <w:rFonts w:ascii="Times New Roman"/>
          <w:b w:val="false"/>
          <w:i w:val="false"/>
          <w:color w:val="000000"/>
          <w:sz w:val="28"/>
        </w:rPr>
        <w:t>
Мамандығы:    1408000 Қала қатынас жолдарын салу және пайдалану</w:t>
      </w:r>
      <w:r>
        <w:br/>
      </w:r>
      <w:r>
        <w:rPr>
          <w:rFonts w:ascii="Times New Roman"/>
          <w:b w:val="false"/>
          <w:i w:val="false"/>
          <w:color w:val="000000"/>
          <w:sz w:val="28"/>
        </w:rPr>
        <w:t>
Біліктілігі:  140801 3 Құрылысшы-техник</w:t>
      </w:r>
    </w:p>
    <w:p>
      <w:pPr>
        <w:spacing w:after="0"/>
        <w:ind w:left="0"/>
        <w:jc w:val="both"/>
      </w:pPr>
      <w:r>
        <w:rPr>
          <w:rFonts w:ascii="Times New Roman"/>
          <w:b w:val="false"/>
          <w:i w:val="false"/>
          <w:color w:val="000000"/>
          <w:sz w:val="28"/>
        </w:rPr>
        <w:t>Оқу нысаны: күндізгі</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4144"/>
        <w:gridCol w:w="831"/>
        <w:gridCol w:w="1072"/>
        <w:gridCol w:w="1380"/>
        <w:gridCol w:w="1300"/>
        <w:gridCol w:w="1000"/>
        <w:gridCol w:w="1165"/>
        <w:gridCol w:w="2044"/>
        <w:gridCol w:w="1326"/>
        <w:gridCol w:w="2115"/>
      </w:tblGrid>
      <w:tr>
        <w:trPr>
          <w:trHeight w:val="30" w:hRule="atLeast"/>
        </w:trPr>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индексі</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формасы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білімдердер беретін пәндер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іс-қағаздарын жүргізу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механика негіздері және құрылымдар статикасы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 мен өнімдері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топырақтану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машиналары және шағын механизациялау құралдары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экономикасы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қоршаған ортаны қорғау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іс</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желілер және аймақтар мен құрылыс алаңдарын жабдықтау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көшелері мен жолдары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рельсті және кіре беріс қатынас жолдары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жасанды құрылымдар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жолдары мен жасанды құрылымдарды жөндеу және қалыпта ұстау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қатынас жолдарының құрылыс технологиясы және оны ұйымдастыру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ережелері мен қауіпсіздігі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ұйымымен анықталатын пәндер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ОӨ. 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оқу практикасы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геодезическая практика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бөлініс практикасы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ӨО.05</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 мамандығын алуға арналған оқу практикасы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бейіні бойынша практика (өндірістік-технологиялық)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 оның ішінде диплом жобасын орындау.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(КДБ БТ)</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даярлық деңгейін бағалау және біліктілікті тағайындау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оқытудың барлығы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6588   </w:t>
            </w:r>
          </w:p>
        </w:tc>
      </w:tr>
    </w:tbl>
    <w:p>
      <w:pPr>
        <w:spacing w:after="0"/>
        <w:ind w:left="0"/>
        <w:jc w:val="both"/>
      </w:pPr>
      <w:r>
        <w:rPr>
          <w:rFonts w:ascii="Times New Roman"/>
          <w:b w:val="false"/>
          <w:i w:val="false"/>
          <w:color w:val="000000"/>
          <w:sz w:val="28"/>
        </w:rPr>
        <w:t>Ескерту: ЖБП – Жалпы білімдердер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53" w:id="7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294-қосымша</w:t>
      </w:r>
    </w:p>
    <w:bookmarkEnd w:id="75"/>
    <w:bookmarkStart w:name="z54" w:id="7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76"/>
    <w:p>
      <w:pPr>
        <w:spacing w:after="0"/>
        <w:ind w:left="0"/>
        <w:jc w:val="both"/>
      </w:pPr>
      <w:r>
        <w:rPr>
          <w:rFonts w:ascii="Times New Roman"/>
          <w:b w:val="false"/>
          <w:i w:val="false"/>
          <w:color w:val="000000"/>
          <w:sz w:val="28"/>
        </w:rPr>
        <w:t>Білім коды мен бейіні: 1400000 - құрылыс және коммуналдық шаруашылық Мамандығы: 1408000 - Қала қатынас жолдарын салу және пайдалану</w:t>
      </w:r>
      <w:r>
        <w:br/>
      </w:r>
      <w:r>
        <w:rPr>
          <w:rFonts w:ascii="Times New Roman"/>
          <w:b w:val="false"/>
          <w:i w:val="false"/>
          <w:color w:val="000000"/>
          <w:sz w:val="28"/>
        </w:rPr>
        <w:t>
Біліктілігі: 140801 3 - Құрылысшы-техник</w:t>
      </w:r>
    </w:p>
    <w:p>
      <w:pPr>
        <w:spacing w:after="0"/>
        <w:ind w:left="0"/>
        <w:jc w:val="both"/>
      </w:pPr>
      <w:r>
        <w:rPr>
          <w:rFonts w:ascii="Times New Roman"/>
          <w:b w:val="false"/>
          <w:i w:val="false"/>
          <w:color w:val="000000"/>
          <w:sz w:val="28"/>
        </w:rPr>
        <w:t>Оқу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4237"/>
        <w:gridCol w:w="784"/>
        <w:gridCol w:w="1036"/>
        <w:gridCol w:w="1326"/>
        <w:gridCol w:w="1483"/>
        <w:gridCol w:w="872"/>
        <w:gridCol w:w="1165"/>
        <w:gridCol w:w="2033"/>
        <w:gridCol w:w="1326"/>
        <w:gridCol w:w="2115"/>
      </w:tblGrid>
      <w:tr>
        <w:trPr>
          <w:trHeight w:val="30" w:hRule="atLeast"/>
        </w:trPr>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индексі</w:t>
            </w:r>
          </w:p>
        </w:tc>
        <w:tc>
          <w:tcPr>
            <w:tcW w:w="4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жұмысының саны</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іс-қағаздарын жүргізу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механика негіздері және құрылымдар статикасы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мен өнімдері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топырақтану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машиналары мен шағын механизациялау құралдары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экономикасы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қоршаған ортаны қорғау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іс</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желілер және аймақтар мен құрылыс алаңдарын жабдықтау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көшелері мен жолдары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рельсті және кіре беріс қатынас жолдары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жасанды құрылымдар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жолдары мен жасанды қатынас жолдарын жөндеу және қалыпта ұстау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қатынас жолдарының құрылысын ұйымдастыру және оның технологиясы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ережелері мен қауіпсіздігі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беру ұйымымен анықталатын пәндер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оқу практикасы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ӨО.03</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оқу практикасы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ӨО.04</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бөлініс практикасы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ӨО.05</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 мамандығын алуға арналған оқу практикасы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бейіні бойынша практика (өндірістік-технологиялық)</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 оның ішінде диплом жобасын орындау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(КДБ БТ)</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даярлық деңгейін бағалау және біліктілікті тағайындау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оқытудың барлығы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4960 </w:t>
            </w:r>
          </w:p>
        </w:tc>
      </w:tr>
    </w:tbl>
    <w:p>
      <w:pPr>
        <w:spacing w:after="0"/>
        <w:ind w:left="0"/>
        <w:jc w:val="both"/>
      </w:pPr>
      <w:r>
        <w:rPr>
          <w:rFonts w:ascii="Times New Roman"/>
          <w:b w:val="false"/>
          <w:i w:val="false"/>
          <w:color w:val="000000"/>
          <w:sz w:val="28"/>
        </w:rPr>
        <w:t>Ескерту: ЖБП – Жалпы білімдердер беретін пәндер; ЖГП – Жалпы гуманитарлық пәндер; ӘЭП - Әлеуметтік-экономикалық пәндер; ЖКП – Жалпы кәсіптік пәндер; АП – арнайы пәндер; БҰАП – білімдердер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55" w:id="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295-қосымша </w:t>
      </w:r>
    </w:p>
    <w:bookmarkEnd w:id="77"/>
    <w:bookmarkStart w:name="z56" w:id="78"/>
    <w:p>
      <w:pPr>
        <w:spacing w:after="0"/>
        <w:ind w:left="0"/>
        <w:jc w:val="both"/>
      </w:pPr>
      <w:r>
        <w:rPr>
          <w:rFonts w:ascii="Times New Roman"/>
          <w:b w:val="false"/>
          <w:i w:val="false"/>
          <w:color w:val="000000"/>
          <w:sz w:val="28"/>
        </w:rPr>
        <w:t>
«1408000 - Қала қатынас жолдарын салу және пайдалану» мамандығы</w:t>
      </w:r>
      <w:r>
        <w:br/>
      </w:r>
      <w:r>
        <w:rPr>
          <w:rFonts w:ascii="Times New Roman"/>
          <w:b w:val="false"/>
          <w:i w:val="false"/>
          <w:color w:val="000000"/>
          <w:sz w:val="28"/>
        </w:rPr>
        <w:t>
бойынша техникалық және кәсіптік білім берудің үлгілік білім беретін</w:t>
      </w:r>
      <w:r>
        <w:br/>
      </w:r>
      <w:r>
        <w:rPr>
          <w:rFonts w:ascii="Times New Roman"/>
          <w:b w:val="false"/>
          <w:i w:val="false"/>
          <w:color w:val="000000"/>
          <w:sz w:val="28"/>
        </w:rPr>
        <w:t>
оқу бағдарламалары</w:t>
      </w:r>
    </w:p>
    <w:bookmarkEnd w:id="78"/>
    <w:p>
      <w:pPr>
        <w:spacing w:after="0"/>
        <w:ind w:left="0"/>
        <w:jc w:val="both"/>
      </w:pPr>
      <w:r>
        <w:rPr>
          <w:rFonts w:ascii="Times New Roman"/>
          <w:b w:val="false"/>
          <w:i w:val="false"/>
          <w:color w:val="000000"/>
          <w:sz w:val="28"/>
        </w:rPr>
        <w:t>Пән циклдары мен кәсіптік практика бойынша білім беру бағдарламасының мазмұны (орта буынды маман)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5636"/>
        <w:gridCol w:w="8182"/>
        <w:gridCol w:w="2364"/>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индексі (пән)</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Пәннің, практиканың атауы мен негізгі тараулары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Қалыптастырылатын білімдер, біліктіліктері және дағдылары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құзыреттілік коды</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151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w:t>
            </w:r>
            <w:r>
              <w:rPr>
                <w:rFonts w:ascii="Times New Roman"/>
                <w:b w:val="false"/>
                <w:i w:val="false"/>
                <w:color w:val="000000"/>
                <w:sz w:val="20"/>
              </w:rPr>
              <w:t>Қазақ (орыс) тілінің синтаксисі. Мамандық бойынша терминология. Кәсіби бағытталған мәтіндерді аудару техникасы (сөздікпен). Кәсіби қарым-қатынас даму</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тілінің синтаксисі;</w:t>
            </w:r>
            <w:r>
              <w:br/>
            </w:r>
            <w:r>
              <w:rPr>
                <w:rFonts w:ascii="Times New Roman"/>
                <w:b w:val="false"/>
                <w:i w:val="false"/>
                <w:color w:val="000000"/>
                <w:sz w:val="20"/>
              </w:rPr>
              <w:t>
</w:t>
            </w:r>
            <w:r>
              <w:rPr>
                <w:rFonts w:ascii="Times New Roman"/>
                <w:b w:val="false"/>
                <w:i w:val="false"/>
                <w:color w:val="000000"/>
                <w:sz w:val="20"/>
              </w:rPr>
              <w:t>- кәсіби қарым-қатынас даму.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мамандық бойынша терминологияны пайдалану;</w:t>
            </w:r>
            <w:r>
              <w:br/>
            </w:r>
            <w:r>
              <w:rPr>
                <w:rFonts w:ascii="Times New Roman"/>
                <w:b w:val="false"/>
                <w:i w:val="false"/>
                <w:color w:val="000000"/>
                <w:sz w:val="20"/>
              </w:rPr>
              <w:t>
</w:t>
            </w:r>
            <w:r>
              <w:rPr>
                <w:rFonts w:ascii="Times New Roman"/>
                <w:b w:val="false"/>
                <w:i w:val="false"/>
                <w:color w:val="000000"/>
                <w:sz w:val="20"/>
              </w:rPr>
              <w:t xml:space="preserve">- кәсіби бағытталған мәтіндердің техникалық аудармасын пайдалану (сөздікпен)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 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терминология.</w:t>
            </w:r>
            <w:r>
              <w:br/>
            </w:r>
            <w:r>
              <w:rPr>
                <w:rFonts w:ascii="Times New Roman"/>
                <w:b w:val="false"/>
                <w:i w:val="false"/>
                <w:color w:val="000000"/>
                <w:sz w:val="20"/>
              </w:rPr>
              <w:t>
</w:t>
            </w:r>
            <w:r>
              <w:rPr>
                <w:rFonts w:ascii="Times New Roman"/>
                <w:b w:val="false"/>
                <w:i w:val="false"/>
                <w:color w:val="000000"/>
                <w:sz w:val="20"/>
              </w:rPr>
              <w:t xml:space="preserve">Кәсіби бағытталған мәтіндерді аудару техникасы (сөздікпен). Кәсіби қарым-қатынас даму.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қарым-қатынас;</w:t>
            </w:r>
            <w:r>
              <w:br/>
            </w:r>
            <w:r>
              <w:rPr>
                <w:rFonts w:ascii="Times New Roman"/>
                <w:b w:val="false"/>
                <w:i w:val="false"/>
                <w:color w:val="000000"/>
                <w:sz w:val="20"/>
              </w:rPr>
              <w:t>
</w:t>
            </w:r>
            <w:r>
              <w:rPr>
                <w:rFonts w:ascii="Times New Roman"/>
                <w:b w:val="false"/>
                <w:i w:val="false"/>
                <w:color w:val="000000"/>
                <w:sz w:val="20"/>
              </w:rPr>
              <w:t>- негізгі сөздер мен терминдер.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мамандық бойынша терминологияны пайдалану;</w:t>
            </w:r>
            <w:r>
              <w:br/>
            </w:r>
            <w:r>
              <w:rPr>
                <w:rFonts w:ascii="Times New Roman"/>
                <w:b w:val="false"/>
                <w:i w:val="false"/>
                <w:color w:val="000000"/>
                <w:sz w:val="20"/>
              </w:rPr>
              <w:t>
</w:t>
            </w:r>
            <w:r>
              <w:rPr>
                <w:rFonts w:ascii="Times New Roman"/>
                <w:b w:val="false"/>
                <w:i w:val="false"/>
                <w:color w:val="000000"/>
                <w:sz w:val="20"/>
              </w:rPr>
              <w:t>-кәсіби бағытталған мәтіндердің техникалық аудармасын қолдану (сөздікпен).</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 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Қазіргі әлемдегі Қазақстан Республикасының орны мен атқаратын ролі. Қазақстан аумағындағы алғашқы қауымдық құрылым.</w:t>
            </w:r>
            <w:r>
              <w:br/>
            </w:r>
            <w:r>
              <w:rPr>
                <w:rFonts w:ascii="Times New Roman"/>
                <w:b w:val="false"/>
                <w:i w:val="false"/>
                <w:color w:val="000000"/>
                <w:sz w:val="20"/>
              </w:rPr>
              <w:t>
</w:t>
            </w:r>
            <w:r>
              <w:rPr>
                <w:rFonts w:ascii="Times New Roman"/>
                <w:b w:val="false"/>
                <w:i w:val="false"/>
                <w:color w:val="000000"/>
                <w:sz w:val="20"/>
              </w:rPr>
              <w:t>Арқайым - әлемдік өркениет ошағы. Қазақстан тарихындағы моңғол кезеңі. ХVI- XVIII ғ.ғ.</w:t>
            </w:r>
            <w:r>
              <w:br/>
            </w:r>
            <w:r>
              <w:rPr>
                <w:rFonts w:ascii="Times New Roman"/>
                <w:b w:val="false"/>
                <w:i w:val="false"/>
                <w:color w:val="000000"/>
                <w:sz w:val="20"/>
              </w:rPr>
              <w:t>
</w:t>
            </w:r>
            <w:r>
              <w:rPr>
                <w:rFonts w:ascii="Times New Roman"/>
                <w:b w:val="false"/>
                <w:i w:val="false"/>
                <w:color w:val="000000"/>
                <w:sz w:val="20"/>
              </w:rPr>
              <w:t>Қазақстанның әлеуметтік-экономикалық және саяси тарихы. Патша үкіметінің Қазақстандағы отаршылдық саясаты. ХХ ғасыр басындағы, азаматтық қарсы тұру кезіндегі Қазақстан. Бірінші дүниежүзілік соғыс және Қазақстан. Ұлт-азаттық қозғалыс. Ақпан төңкерісі және патша үкіметінің құлауы.</w:t>
            </w:r>
            <w:r>
              <w:br/>
            </w:r>
            <w:r>
              <w:rPr>
                <w:rFonts w:ascii="Times New Roman"/>
                <w:b w:val="false"/>
                <w:i w:val="false"/>
                <w:color w:val="000000"/>
                <w:sz w:val="20"/>
              </w:rPr>
              <w:t>
</w:t>
            </w:r>
            <w:r>
              <w:rPr>
                <w:rFonts w:ascii="Times New Roman"/>
                <w:b w:val="false"/>
                <w:i w:val="false"/>
                <w:color w:val="000000"/>
                <w:sz w:val="20"/>
              </w:rPr>
              <w:t>Қазан төңкерісі, азаматтық соғыс және шетел интервенциясы. Кеңес үкіметін орнату және оның Қазақстандағы ерекшеліктері. Казармалық социализмнің құрылуы. Қазақстандағы жаңа экономикалық саясат (ЖЭС).</w:t>
            </w:r>
            <w:r>
              <w:br/>
            </w:r>
            <w:r>
              <w:rPr>
                <w:rFonts w:ascii="Times New Roman"/>
                <w:b w:val="false"/>
                <w:i w:val="false"/>
                <w:color w:val="000000"/>
                <w:sz w:val="20"/>
              </w:rPr>
              <w:t>
</w:t>
            </w:r>
            <w:r>
              <w:rPr>
                <w:rFonts w:ascii="Times New Roman"/>
                <w:b w:val="false"/>
                <w:i w:val="false"/>
                <w:color w:val="000000"/>
                <w:sz w:val="20"/>
              </w:rPr>
              <w:t>Индустрияландыру және күштеп «ұжымдастыру», отырықшыландыру саясаты және оның салдары. Ауыл шаруашылығын отырықшыландырудың Сталиндык-Голощекиндік моделі. Қазақстандағы шаруалар көтерілісі. Саяси репрессиялар. Екінші дүниежүзілік соғысқа дейінгі Қазақстанның әлеуметтік-экономикалық жағдайы. Ұлы Отан соғысы және фашизмді жеңудегі Қазақстанның қосқан үлесі. Соғыстан кейінгі кезең және халық шаруашылығын қалпына келтіру. Тың игеру. Республиканы дамытудағы қарқындылық. Саяси қарама-қайшылықтар (1969, 1979, 1986).</w:t>
            </w:r>
            <w:r>
              <w:br/>
            </w:r>
            <w:r>
              <w:rPr>
                <w:rFonts w:ascii="Times New Roman"/>
                <w:b w:val="false"/>
                <w:i w:val="false"/>
                <w:color w:val="000000"/>
                <w:sz w:val="20"/>
              </w:rPr>
              <w:t>
</w:t>
            </w:r>
            <w:r>
              <w:rPr>
                <w:rFonts w:ascii="Times New Roman"/>
                <w:b w:val="false"/>
                <w:i w:val="false"/>
                <w:color w:val="000000"/>
                <w:sz w:val="20"/>
              </w:rPr>
              <w:t>Қайта құру кезеңі. Қазақстан – егеменді тәуелсіз мемлекет.</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тарихы</w:t>
            </w:r>
            <w:r>
              <w:br/>
            </w:r>
            <w:r>
              <w:rPr>
                <w:rFonts w:ascii="Times New Roman"/>
                <w:b w:val="false"/>
                <w:i w:val="false"/>
                <w:color w:val="000000"/>
                <w:sz w:val="20"/>
              </w:rPr>
              <w:t>
</w:t>
            </w:r>
            <w:r>
              <w:rPr>
                <w:rFonts w:ascii="Times New Roman"/>
                <w:b w:val="false"/>
                <w:i w:val="false"/>
                <w:color w:val="000000"/>
                <w:sz w:val="20"/>
              </w:rPr>
              <w:t>- қазақ халқының қалыптасуы;</w:t>
            </w:r>
            <w:r>
              <w:br/>
            </w:r>
            <w:r>
              <w:rPr>
                <w:rFonts w:ascii="Times New Roman"/>
                <w:b w:val="false"/>
                <w:i w:val="false"/>
                <w:color w:val="000000"/>
                <w:sz w:val="20"/>
              </w:rPr>
              <w:t>
</w:t>
            </w:r>
            <w:r>
              <w:rPr>
                <w:rFonts w:ascii="Times New Roman"/>
                <w:b w:val="false"/>
                <w:i w:val="false"/>
                <w:color w:val="000000"/>
                <w:sz w:val="20"/>
              </w:rPr>
              <w:t>- көшпелі өркениеттің пайда болуы;</w:t>
            </w:r>
            <w:r>
              <w:br/>
            </w:r>
            <w:r>
              <w:rPr>
                <w:rFonts w:ascii="Times New Roman"/>
                <w:b w:val="false"/>
                <w:i w:val="false"/>
                <w:color w:val="000000"/>
                <w:sz w:val="20"/>
              </w:rPr>
              <w:t>
</w:t>
            </w:r>
            <w:r>
              <w:rPr>
                <w:rFonts w:ascii="Times New Roman"/>
                <w:b w:val="false"/>
                <w:i w:val="false"/>
                <w:color w:val="000000"/>
                <w:sz w:val="20"/>
              </w:rPr>
              <w:t>- Ұлы Жібек жолы және оның тарихи маңызы;</w:t>
            </w:r>
            <w:r>
              <w:br/>
            </w:r>
            <w:r>
              <w:rPr>
                <w:rFonts w:ascii="Times New Roman"/>
                <w:b w:val="false"/>
                <w:i w:val="false"/>
                <w:color w:val="000000"/>
                <w:sz w:val="20"/>
              </w:rPr>
              <w:t>
</w:t>
            </w:r>
            <w:r>
              <w:rPr>
                <w:rFonts w:ascii="Times New Roman"/>
                <w:b w:val="false"/>
                <w:i w:val="false"/>
                <w:color w:val="000000"/>
                <w:sz w:val="20"/>
              </w:rPr>
              <w:t>- Қазақстанның Ресей құрамына енуі;</w:t>
            </w:r>
            <w:r>
              <w:br/>
            </w:r>
            <w:r>
              <w:rPr>
                <w:rFonts w:ascii="Times New Roman"/>
                <w:b w:val="false"/>
                <w:i w:val="false"/>
                <w:color w:val="000000"/>
                <w:sz w:val="20"/>
              </w:rPr>
              <w:t>
</w:t>
            </w:r>
            <w:r>
              <w:rPr>
                <w:rFonts w:ascii="Times New Roman"/>
                <w:b w:val="false"/>
                <w:i w:val="false"/>
                <w:color w:val="000000"/>
                <w:sz w:val="20"/>
              </w:rPr>
              <w:t>- XVII-XVIII ғ.ғ. жоңғар шапқыншыларына қарсы ұлт-азаттық күрес;</w:t>
            </w:r>
            <w:r>
              <w:br/>
            </w:r>
            <w:r>
              <w:rPr>
                <w:rFonts w:ascii="Times New Roman"/>
                <w:b w:val="false"/>
                <w:i w:val="false"/>
                <w:color w:val="000000"/>
                <w:sz w:val="20"/>
              </w:rPr>
              <w:t>
</w:t>
            </w:r>
            <w:r>
              <w:rPr>
                <w:rFonts w:ascii="Times New Roman"/>
                <w:b w:val="false"/>
                <w:i w:val="false"/>
                <w:color w:val="000000"/>
                <w:sz w:val="20"/>
              </w:rPr>
              <w:t>- ХХғ.ғ. 20-80 жылдарындағы бас көтерулер, қозғалыстар мен көтерілістер</w:t>
            </w:r>
            <w:r>
              <w:br/>
            </w:r>
            <w:r>
              <w:rPr>
                <w:rFonts w:ascii="Times New Roman"/>
                <w:b w:val="false"/>
                <w:i w:val="false"/>
                <w:color w:val="000000"/>
                <w:sz w:val="20"/>
              </w:rPr>
              <w:t>
</w:t>
            </w:r>
            <w:r>
              <w:rPr>
                <w:rFonts w:ascii="Times New Roman"/>
                <w:b w:val="false"/>
                <w:i w:val="false"/>
                <w:color w:val="000000"/>
                <w:sz w:val="20"/>
              </w:rPr>
              <w:t>- ХХғ. 20-30 жылдарындағы Қазақстанның мәдениеті;</w:t>
            </w:r>
            <w:r>
              <w:br/>
            </w:r>
            <w:r>
              <w:rPr>
                <w:rFonts w:ascii="Times New Roman"/>
                <w:b w:val="false"/>
                <w:i w:val="false"/>
                <w:color w:val="000000"/>
                <w:sz w:val="20"/>
              </w:rPr>
              <w:t>
</w:t>
            </w:r>
            <w:r>
              <w:rPr>
                <w:rFonts w:ascii="Times New Roman"/>
                <w:b w:val="false"/>
                <w:i w:val="false"/>
                <w:color w:val="000000"/>
                <w:sz w:val="20"/>
              </w:rPr>
              <w:t>- қазақтардың дүниежүзілік құрылтайы;</w:t>
            </w:r>
            <w:r>
              <w:br/>
            </w:r>
            <w:r>
              <w:rPr>
                <w:rFonts w:ascii="Times New Roman"/>
                <w:b w:val="false"/>
                <w:i w:val="false"/>
                <w:color w:val="000000"/>
                <w:sz w:val="20"/>
              </w:rPr>
              <w:t>
</w:t>
            </w:r>
            <w:r>
              <w:rPr>
                <w:rFonts w:ascii="Times New Roman"/>
                <w:b w:val="false"/>
                <w:i w:val="false"/>
                <w:color w:val="000000"/>
                <w:sz w:val="20"/>
              </w:rPr>
              <w:t>- 1986 жылғы Алматыдағы желтоқсан оқиғалары;</w:t>
            </w:r>
            <w:r>
              <w:br/>
            </w:r>
            <w:r>
              <w:rPr>
                <w:rFonts w:ascii="Times New Roman"/>
                <w:b w:val="false"/>
                <w:i w:val="false"/>
                <w:color w:val="000000"/>
                <w:sz w:val="20"/>
              </w:rPr>
              <w:t>
</w:t>
            </w:r>
            <w:r>
              <w:rPr>
                <w:rFonts w:ascii="Times New Roman"/>
                <w:b w:val="false"/>
                <w:i w:val="false"/>
                <w:color w:val="000000"/>
                <w:sz w:val="20"/>
              </w:rPr>
              <w:t>- тамыз төңкерісі және оның жеңілуі;</w:t>
            </w:r>
            <w:r>
              <w:br/>
            </w:r>
            <w:r>
              <w:rPr>
                <w:rFonts w:ascii="Times New Roman"/>
                <w:b w:val="false"/>
                <w:i w:val="false"/>
                <w:color w:val="000000"/>
                <w:sz w:val="20"/>
              </w:rPr>
              <w:t>
</w:t>
            </w:r>
            <w:r>
              <w:rPr>
                <w:rFonts w:ascii="Times New Roman"/>
                <w:b w:val="false"/>
                <w:i w:val="false"/>
                <w:color w:val="000000"/>
                <w:sz w:val="20"/>
              </w:rPr>
              <w:t>- ҚР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қысқаша тарихи-археологиялық әңгіме құрастыру; </w:t>
            </w:r>
            <w:r>
              <w:br/>
            </w:r>
            <w:r>
              <w:rPr>
                <w:rFonts w:ascii="Times New Roman"/>
                <w:b w:val="false"/>
                <w:i w:val="false"/>
                <w:color w:val="000000"/>
                <w:sz w:val="20"/>
              </w:rPr>
              <w:t>
</w:t>
            </w:r>
            <w:r>
              <w:rPr>
                <w:rFonts w:ascii="Times New Roman"/>
                <w:b w:val="false"/>
                <w:i w:val="false"/>
                <w:color w:val="000000"/>
                <w:sz w:val="20"/>
              </w:rPr>
              <w:t>- көшпелі мал шаруашылығының пайда болу себептерін анықтау</w:t>
            </w:r>
            <w:r>
              <w:br/>
            </w:r>
            <w:r>
              <w:rPr>
                <w:rFonts w:ascii="Times New Roman"/>
                <w:b w:val="false"/>
                <w:i w:val="false"/>
                <w:color w:val="000000"/>
                <w:sz w:val="20"/>
              </w:rPr>
              <w:t>
</w:t>
            </w:r>
            <w:r>
              <w:rPr>
                <w:rFonts w:ascii="Times New Roman"/>
                <w:b w:val="false"/>
                <w:i w:val="false"/>
                <w:color w:val="000000"/>
                <w:sz w:val="20"/>
              </w:rPr>
              <w:t>- алғашқы мемлекеттік одақтарға сипаттама беру;</w:t>
            </w:r>
            <w:r>
              <w:br/>
            </w:r>
            <w:r>
              <w:rPr>
                <w:rFonts w:ascii="Times New Roman"/>
                <w:b w:val="false"/>
                <w:i w:val="false"/>
                <w:color w:val="000000"/>
                <w:sz w:val="20"/>
              </w:rPr>
              <w:t>
</w:t>
            </w:r>
            <w:r>
              <w:rPr>
                <w:rFonts w:ascii="Times New Roman"/>
                <w:b w:val="false"/>
                <w:i w:val="false"/>
                <w:color w:val="000000"/>
                <w:sz w:val="20"/>
              </w:rPr>
              <w:t>- жер аударушылық саясаттың негізгі мақсаттарын анықтау;</w:t>
            </w:r>
            <w:r>
              <w:br/>
            </w:r>
            <w:r>
              <w:rPr>
                <w:rFonts w:ascii="Times New Roman"/>
                <w:b w:val="false"/>
                <w:i w:val="false"/>
                <w:color w:val="000000"/>
                <w:sz w:val="20"/>
              </w:rPr>
              <w:t>
</w:t>
            </w:r>
            <w:r>
              <w:rPr>
                <w:rFonts w:ascii="Times New Roman"/>
                <w:b w:val="false"/>
                <w:i w:val="false"/>
                <w:color w:val="000000"/>
                <w:sz w:val="20"/>
              </w:rPr>
              <w:t>- көтерілістердің жеңіліс табу себептерін сараптау;</w:t>
            </w:r>
            <w:r>
              <w:br/>
            </w:r>
            <w:r>
              <w:rPr>
                <w:rFonts w:ascii="Times New Roman"/>
                <w:b w:val="false"/>
                <w:i w:val="false"/>
                <w:color w:val="000000"/>
                <w:sz w:val="20"/>
              </w:rPr>
              <w:t>
</w:t>
            </w:r>
            <w:r>
              <w:rPr>
                <w:rFonts w:ascii="Times New Roman"/>
                <w:b w:val="false"/>
                <w:i w:val="false"/>
                <w:color w:val="000000"/>
                <w:sz w:val="20"/>
              </w:rPr>
              <w:t>- ЖЭС пен ұжымдастырудың маңызын ашу;</w:t>
            </w:r>
            <w:r>
              <w:br/>
            </w:r>
            <w:r>
              <w:rPr>
                <w:rFonts w:ascii="Times New Roman"/>
                <w:b w:val="false"/>
                <w:i w:val="false"/>
                <w:color w:val="000000"/>
                <w:sz w:val="20"/>
              </w:rPr>
              <w:t>
</w:t>
            </w:r>
            <w:r>
              <w:rPr>
                <w:rFonts w:ascii="Times New Roman"/>
                <w:b w:val="false"/>
                <w:i w:val="false"/>
                <w:color w:val="000000"/>
                <w:sz w:val="20"/>
              </w:rPr>
              <w:t>- 20-30 жылдардағы этнодемографиялық жағдай. Репрессиялар мен депортациялар;</w:t>
            </w:r>
            <w:r>
              <w:br/>
            </w:r>
            <w:r>
              <w:rPr>
                <w:rFonts w:ascii="Times New Roman"/>
                <w:b w:val="false"/>
                <w:i w:val="false"/>
                <w:color w:val="000000"/>
                <w:sz w:val="20"/>
              </w:rPr>
              <w:t>
</w:t>
            </w:r>
            <w:r>
              <w:rPr>
                <w:rFonts w:ascii="Times New Roman"/>
                <w:b w:val="false"/>
                <w:i w:val="false"/>
                <w:color w:val="000000"/>
                <w:sz w:val="20"/>
              </w:rPr>
              <w:t>- картамен жұмыс істеу;</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Ұлы Отан соғысы мен соғыстан кейінгі жылдардағы Қазақстанның ролін ашу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 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Маманның салауатты өмір салтын қалыптастырудағы дене тәрбиесінің маңызы. Дене тәрбиесінің әлеуметтік-биологиялық және психофизиологиялық негіздері. Дене бітімінің және спорттық өздігінен кемелденудің негіздері. Кәсіби-қолданбалы дене тәрбиесі.</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салауатты өмір салтын қалыптастыру;</w:t>
            </w:r>
            <w:r>
              <w:br/>
            </w:r>
            <w:r>
              <w:rPr>
                <w:rFonts w:ascii="Times New Roman"/>
                <w:b w:val="false"/>
                <w:i w:val="false"/>
                <w:color w:val="000000"/>
                <w:sz w:val="20"/>
              </w:rPr>
              <w:t>
</w:t>
            </w:r>
            <w:r>
              <w:rPr>
                <w:rFonts w:ascii="Times New Roman"/>
                <w:b w:val="false"/>
                <w:i w:val="false"/>
                <w:color w:val="000000"/>
                <w:sz w:val="20"/>
              </w:rPr>
              <w:t xml:space="preserve">- дене бітімін және спорттық жағынан кемелдену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3,8,9</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 xml:space="preserve">Мәдениеттің негізі мен атқаратын қызметі: негізгі мектептер, мәдениеттегі қағидалар мен бағыттар, әлемдік және отандық мәдениет тарихы. Әлемдік және ұлттық мәдени мұраны сақтау. Жергілікті өлкетанушылық мәдени мұраны пайдалану.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мәдениет мәселелерін түсіндірудегі негізгі тұжырымдамалар мен бағыттар;</w:t>
            </w:r>
            <w:r>
              <w:br/>
            </w:r>
            <w:r>
              <w:rPr>
                <w:rFonts w:ascii="Times New Roman"/>
                <w:b w:val="false"/>
                <w:i w:val="false"/>
                <w:color w:val="000000"/>
                <w:sz w:val="20"/>
              </w:rPr>
              <w:t>
</w:t>
            </w:r>
            <w:r>
              <w:rPr>
                <w:rFonts w:ascii="Times New Roman"/>
                <w:b w:val="false"/>
                <w:i w:val="false"/>
                <w:color w:val="000000"/>
                <w:sz w:val="20"/>
              </w:rPr>
              <w:t>- әртүрлі мәдениеттердің ерекшеліктері мен заманауи өркениетке қосқан жалпы үлестері Іскерліктер:</w:t>
            </w:r>
            <w:r>
              <w:br/>
            </w:r>
            <w:r>
              <w:rPr>
                <w:rFonts w:ascii="Times New Roman"/>
                <w:b w:val="false"/>
                <w:i w:val="false"/>
                <w:color w:val="000000"/>
                <w:sz w:val="20"/>
              </w:rPr>
              <w:t>
</w:t>
            </w:r>
            <w:r>
              <w:rPr>
                <w:rFonts w:ascii="Times New Roman"/>
                <w:b w:val="false"/>
                <w:i w:val="false"/>
                <w:color w:val="000000"/>
                <w:sz w:val="20"/>
              </w:rPr>
              <w:t>- ұлттық және әлемдік мәдени мұраны сақтау;</w:t>
            </w:r>
            <w:r>
              <w:br/>
            </w:r>
            <w:r>
              <w:rPr>
                <w:rFonts w:ascii="Times New Roman"/>
                <w:b w:val="false"/>
                <w:i w:val="false"/>
                <w:color w:val="000000"/>
                <w:sz w:val="20"/>
              </w:rPr>
              <w:t>
</w:t>
            </w:r>
            <w:r>
              <w:rPr>
                <w:rFonts w:ascii="Times New Roman"/>
                <w:b w:val="false"/>
                <w:i w:val="false"/>
                <w:color w:val="000000"/>
                <w:sz w:val="20"/>
              </w:rPr>
              <w:t xml:space="preserve">- жергілікті өлкетанушылық және мәдени мұраны пайдалану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негіздері Философия пәні, әлемдік философиялық ойлардың негізгі кезеңдері. Адамзат табиғаты және оның өмір сүру мәні. Адам және Құдай. Адам және космос. Адам, қоғам, өркениет, мәдениет. Тұлғаның бостандығы мен жауапкершілігі. Адам танымы және іскерлігі. Ғылым және оның ролі. Глобалдық мәселелер алдындағы адамзат.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әлемнің философиялық, ғылыми және діни картиналары туралы, адам өмірінің мәні туралы;</w:t>
            </w:r>
            <w:r>
              <w:br/>
            </w:r>
            <w:r>
              <w:rPr>
                <w:rFonts w:ascii="Times New Roman"/>
                <w:b w:val="false"/>
                <w:i w:val="false"/>
                <w:color w:val="000000"/>
                <w:sz w:val="20"/>
              </w:rPr>
              <w:t>
</w:t>
            </w:r>
            <w:r>
              <w:rPr>
                <w:rFonts w:ascii="Times New Roman"/>
                <w:b w:val="false"/>
                <w:i w:val="false"/>
                <w:color w:val="000000"/>
                <w:sz w:val="20"/>
              </w:rPr>
              <w:t>- ғылым мен ғылыми танымның ролі, оның құрылымы, формалары мен әдістері, әлеуметтік және этикалық мәселелер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адамның мінез-құлқын биологиялық және әлеуметтік, тәндік және рухани бастамаларында, оның есінің маңызын, саналы және санасыз мінез-құлқын анықтау;</w:t>
            </w:r>
            <w:r>
              <w:br/>
            </w:r>
            <w:r>
              <w:rPr>
                <w:rFonts w:ascii="Times New Roman"/>
                <w:b w:val="false"/>
                <w:i w:val="false"/>
                <w:color w:val="000000"/>
                <w:sz w:val="20"/>
              </w:rPr>
              <w:t>
</w:t>
            </w:r>
            <w:r>
              <w:rPr>
                <w:rFonts w:ascii="Times New Roman"/>
                <w:b w:val="false"/>
                <w:i w:val="false"/>
                <w:color w:val="000000"/>
                <w:sz w:val="20"/>
              </w:rPr>
              <w:t xml:space="preserve">- қоғамдағы адамдар арасындағы қарым-қатынастың адамгершілік нормаларын реттеу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 Әлеуметтану ғылым ретінде.</w:t>
            </w:r>
            <w:r>
              <w:br/>
            </w:r>
            <w:r>
              <w:rPr>
                <w:rFonts w:ascii="Times New Roman"/>
                <w:b w:val="false"/>
                <w:i w:val="false"/>
                <w:color w:val="000000"/>
                <w:sz w:val="20"/>
              </w:rPr>
              <w:t>
</w:t>
            </w:r>
            <w:r>
              <w:rPr>
                <w:rFonts w:ascii="Times New Roman"/>
                <w:b w:val="false"/>
                <w:i w:val="false"/>
                <w:color w:val="000000"/>
                <w:sz w:val="20"/>
              </w:rPr>
              <w:t>Қоғам – әлеуметтік мәдени жүйе. Әлеуметтік қоғамдастықтар.</w:t>
            </w:r>
            <w:r>
              <w:br/>
            </w:r>
            <w:r>
              <w:rPr>
                <w:rFonts w:ascii="Times New Roman"/>
                <w:b w:val="false"/>
                <w:i w:val="false"/>
                <w:color w:val="000000"/>
                <w:sz w:val="20"/>
              </w:rPr>
              <w:t>
</w:t>
            </w:r>
            <w:r>
              <w:rPr>
                <w:rFonts w:ascii="Times New Roman"/>
                <w:b w:val="false"/>
                <w:i w:val="false"/>
                <w:color w:val="000000"/>
                <w:sz w:val="20"/>
              </w:rPr>
              <w:t>Әлеуметтік этноұлыстық қарым-қатынас. Әлеуметтік үрдістер. Әлеуметтік институттар мен ұйымдар. Тұлға: оның әлеуметтік ролі мен әлеуметтік мінез-құлқы.</w:t>
            </w:r>
            <w:r>
              <w:br/>
            </w:r>
            <w:r>
              <w:rPr>
                <w:rFonts w:ascii="Times New Roman"/>
                <w:b w:val="false"/>
                <w:i w:val="false"/>
                <w:color w:val="000000"/>
                <w:sz w:val="20"/>
              </w:rPr>
              <w:t>
</w:t>
            </w:r>
            <w:r>
              <w:rPr>
                <w:rFonts w:ascii="Times New Roman"/>
                <w:b w:val="false"/>
                <w:i w:val="false"/>
                <w:color w:val="000000"/>
                <w:sz w:val="20"/>
              </w:rPr>
              <w:t>Саясаттану пәні. Саяси билік және билеуші қарым-қатынас. Саяси жүйе. Қазақстандағы саяси-экономикалық үрдістер. Экономика негіздері: экономика және оның негізгі мәселелері.</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-заңдылықтар түсінігіндегі әлеуметтік жол туралы түсінік;</w:t>
            </w:r>
            <w:r>
              <w:br/>
            </w:r>
            <w:r>
              <w:rPr>
                <w:rFonts w:ascii="Times New Roman"/>
                <w:b w:val="false"/>
                <w:i w:val="false"/>
                <w:color w:val="000000"/>
                <w:sz w:val="20"/>
              </w:rPr>
              <w:t>
</w:t>
            </w:r>
            <w:r>
              <w:rPr>
                <w:rFonts w:ascii="Times New Roman"/>
                <w:b w:val="false"/>
                <w:i w:val="false"/>
                <w:color w:val="000000"/>
                <w:sz w:val="20"/>
              </w:rPr>
              <w:t>- әлеуметтік құрылым, әлеуметтік жіктелу, әлеуметтік әсерлілік туралы түсінік;</w:t>
            </w:r>
            <w:r>
              <w:br/>
            </w:r>
            <w:r>
              <w:rPr>
                <w:rFonts w:ascii="Times New Roman"/>
                <w:b w:val="false"/>
                <w:i w:val="false"/>
                <w:color w:val="000000"/>
                <w:sz w:val="20"/>
              </w:rPr>
              <w:t>
</w:t>
            </w:r>
            <w:r>
              <w:rPr>
                <w:rFonts w:ascii="Times New Roman"/>
                <w:b w:val="false"/>
                <w:i w:val="false"/>
                <w:color w:val="000000"/>
                <w:sz w:val="20"/>
              </w:rPr>
              <w:t>- тұлғаның әлеуметтану ерекшеліктерін, реттеу формаларын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өзгеріс пен дамудың әлеуметтік қозғалысы мен басқа да факторларын дамыту;</w:t>
            </w:r>
            <w:r>
              <w:br/>
            </w:r>
            <w:r>
              <w:rPr>
                <w:rFonts w:ascii="Times New Roman"/>
                <w:b w:val="false"/>
                <w:i w:val="false"/>
                <w:color w:val="000000"/>
                <w:sz w:val="20"/>
              </w:rPr>
              <w:t>
</w:t>
            </w:r>
            <w:r>
              <w:rPr>
                <w:rFonts w:ascii="Times New Roman"/>
                <w:b w:val="false"/>
                <w:i w:val="false"/>
                <w:color w:val="000000"/>
                <w:sz w:val="20"/>
              </w:rPr>
              <w:t>- биліктің болмысын, саясат субъектілерін, саяси қарым-қатынас пен үрдістерді (Қазақстандағы және тұтас әлемдегі) анықтау;</w:t>
            </w:r>
            <w:r>
              <w:br/>
            </w:r>
            <w:r>
              <w:rPr>
                <w:rFonts w:ascii="Times New Roman"/>
                <w:b w:val="false"/>
                <w:i w:val="false"/>
                <w:color w:val="000000"/>
                <w:sz w:val="20"/>
              </w:rPr>
              <w:t>
</w:t>
            </w:r>
            <w:r>
              <w:rPr>
                <w:rFonts w:ascii="Times New Roman"/>
                <w:b w:val="false"/>
                <w:i w:val="false"/>
                <w:color w:val="000000"/>
                <w:sz w:val="20"/>
              </w:rPr>
              <w:t>- саяси жүйелер мен саяси режимдер туралы түсінік қалыптастыру.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Мақсаттары, негізгі түсініктері, функциялары, болмысы, қағидалары. Меншік формалары мен түрлері меншікті басқару. Жоспардардың түрлері, олардың негізгі кезеңдері, мазмұны, стратегиялық жоспарлау.</w:t>
            </w:r>
            <w:r>
              <w:br/>
            </w:r>
            <w:r>
              <w:rPr>
                <w:rFonts w:ascii="Times New Roman"/>
                <w:b w:val="false"/>
                <w:i w:val="false"/>
                <w:color w:val="000000"/>
                <w:sz w:val="20"/>
              </w:rPr>
              <w:t>
</w:t>
            </w:r>
            <w:r>
              <w:rPr>
                <w:rFonts w:ascii="Times New Roman"/>
                <w:b w:val="false"/>
                <w:i w:val="false"/>
                <w:color w:val="000000"/>
                <w:sz w:val="20"/>
              </w:rPr>
              <w:t>Жоспарларды экономикалық негіздеу мен болжамдарды әзірлеудің әдістері.</w:t>
            </w:r>
            <w:r>
              <w:br/>
            </w:r>
            <w:r>
              <w:rPr>
                <w:rFonts w:ascii="Times New Roman"/>
                <w:b w:val="false"/>
                <w:i w:val="false"/>
                <w:color w:val="000000"/>
                <w:sz w:val="20"/>
              </w:rPr>
              <w:t>
</w:t>
            </w:r>
            <w:r>
              <w:rPr>
                <w:rFonts w:ascii="Times New Roman"/>
                <w:b w:val="false"/>
                <w:i w:val="false"/>
                <w:color w:val="000000"/>
                <w:sz w:val="20"/>
              </w:rPr>
              <w:t>Бизнес-жоспарлау. Экономикалық сараптама. Халықтық тұтыну тауарлары мен қызметтері нарығының жағдайын сараптау. Нарықтық инфраструктура</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жалпы ережелері;</w:t>
            </w:r>
            <w:r>
              <w:br/>
            </w:r>
            <w:r>
              <w:rPr>
                <w:rFonts w:ascii="Times New Roman"/>
                <w:b w:val="false"/>
                <w:i w:val="false"/>
                <w:color w:val="000000"/>
                <w:sz w:val="20"/>
              </w:rPr>
              <w:t>
</w:t>
            </w:r>
            <w:r>
              <w:rPr>
                <w:rFonts w:ascii="Times New Roman"/>
                <w:b w:val="false"/>
                <w:i w:val="false"/>
                <w:color w:val="000000"/>
                <w:sz w:val="20"/>
              </w:rPr>
              <w:t>- еліміз бен шетелдердегі экономикалық ахуал;</w:t>
            </w:r>
            <w:r>
              <w:br/>
            </w:r>
            <w:r>
              <w:rPr>
                <w:rFonts w:ascii="Times New Roman"/>
                <w:b w:val="false"/>
                <w:i w:val="false"/>
                <w:color w:val="000000"/>
                <w:sz w:val="20"/>
              </w:rPr>
              <w:t>
</w:t>
            </w:r>
            <w:r>
              <w:rPr>
                <w:rFonts w:ascii="Times New Roman"/>
                <w:b w:val="false"/>
                <w:i w:val="false"/>
                <w:color w:val="000000"/>
                <w:sz w:val="20"/>
              </w:rPr>
              <w:t>- макро- және микроэкономика негіздері, салықтық, қаржылық-несиелік, әлеуметтік және инвестициялық саясат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өзінің кәсіби әрекетін бағыттауға қажетті экономикалық ақпаратты табу және пайдалану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w:t>
            </w:r>
          </w:p>
          <w:p>
            <w:pPr>
              <w:spacing w:after="20"/>
              <w:ind w:left="20"/>
              <w:jc w:val="both"/>
            </w:pPr>
            <w:r>
              <w:rPr>
                <w:rFonts w:ascii="Times New Roman"/>
                <w:b w:val="false"/>
                <w:i w:val="false"/>
                <w:color w:val="000000"/>
                <w:sz w:val="20"/>
              </w:rPr>
              <w:t>КҚ 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негіздері Құқық, түсінік, жүйе, ақпарат көздері, Қазақстан Республикасының Конституциясы – құқықтық жүйенің ядросы. Адам құқығының жалпы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мен азаматтың құқықтары мен бостандықтары, оларды жүзеге асыру механизмдері;</w:t>
            </w:r>
            <w:r>
              <w:br/>
            </w:r>
            <w:r>
              <w:rPr>
                <w:rFonts w:ascii="Times New Roman"/>
                <w:b w:val="false"/>
                <w:i w:val="false"/>
                <w:color w:val="000000"/>
                <w:sz w:val="20"/>
              </w:rPr>
              <w:t>
</w:t>
            </w:r>
            <w:r>
              <w:rPr>
                <w:rFonts w:ascii="Times New Roman"/>
                <w:b w:val="false"/>
                <w:i w:val="false"/>
                <w:color w:val="000000"/>
                <w:sz w:val="20"/>
              </w:rPr>
              <w:t>- кәсіби әрекет саласында құқықтық және адамгершілік-этикалық нормаларды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маманның кәсіби әрекетін регламенттейтін нормативтік-құқықтық құжаттарды пайдалана білу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іс-қағаздарын жүргізу Кәсіби қарым-қатынас. Қазақ (орыс) тілінде іс-қағаздарын жүргізу; құжаттар, олардың атқаратын қызметі және құжаттау тәсілдері; құжаттардың құрылымы; құжаттарды жинау мен сақтау; іс жүргізуді ұйымдастыру және оның технологиясы істі ұйымдастыру және қалыптастыру тәртібі. Кеңселік және құжаттау жұмысының негіздері.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құжаттарды ресімдеуге қойылатын талаптар;</w:t>
            </w:r>
            <w:r>
              <w:br/>
            </w:r>
            <w:r>
              <w:rPr>
                <w:rFonts w:ascii="Times New Roman"/>
                <w:b w:val="false"/>
                <w:i w:val="false"/>
                <w:color w:val="000000"/>
                <w:sz w:val="20"/>
              </w:rPr>
              <w:t>
</w:t>
            </w:r>
            <w:r>
              <w:rPr>
                <w:rFonts w:ascii="Times New Roman"/>
                <w:b w:val="false"/>
                <w:i w:val="false"/>
                <w:color w:val="000000"/>
                <w:sz w:val="20"/>
              </w:rPr>
              <w:t>- қызметтік хатты құрастыру әдістемесі, құжаттардың жіктелуі мен қозғалысы.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мемлекеттік тілде іс қағаздарының үлгілерін құрастыру және ресімдеу.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w:t>
            </w:r>
          </w:p>
          <w:p>
            <w:pPr>
              <w:spacing w:after="20"/>
              <w:ind w:left="20"/>
              <w:jc w:val="both"/>
            </w:pPr>
            <w:r>
              <w:rPr>
                <w:rFonts w:ascii="Times New Roman"/>
                <w:b w:val="false"/>
                <w:i w:val="false"/>
                <w:color w:val="000000"/>
                <w:sz w:val="20"/>
              </w:rPr>
              <w:t>КҚ 3.1.1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 xml:space="preserve">Сызбаларға қойылатын талаптар, масштабтар, анықтамалар, белгілер, жазбалар. Проекциялаудың негізгі әдістері. Сызбалық геометрияның негіздері. Проекцияны түрлендіру тәсілдері. Мамандық бойынша сызбаларды орындау, құрылыс сызбасының элементтері. Негізгі жоспарлардың топографиялық негізі; сәулеткерлік-құрылыс сызбалары. Машина құрастыру және құрылыс сызбаларының стандарттары.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сызбалар мен сұлбаларды құрастырудың негізгі ережелері;</w:t>
            </w:r>
            <w:r>
              <w:br/>
            </w:r>
            <w:r>
              <w:rPr>
                <w:rFonts w:ascii="Times New Roman"/>
                <w:b w:val="false"/>
                <w:i w:val="false"/>
                <w:color w:val="000000"/>
                <w:sz w:val="20"/>
              </w:rPr>
              <w:t>
</w:t>
            </w:r>
            <w:r>
              <w:rPr>
                <w:rFonts w:ascii="Times New Roman"/>
                <w:b w:val="false"/>
                <w:i w:val="false"/>
                <w:color w:val="000000"/>
                <w:sz w:val="20"/>
              </w:rPr>
              <w:t>- құрастырушылық құжаттарды әзірлеу және ресімдеу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құрылыс сызбаларын құрастыру кезінде нормативтік құжаттарды пайдалану;</w:t>
            </w:r>
            <w:r>
              <w:br/>
            </w:r>
            <w:r>
              <w:rPr>
                <w:rFonts w:ascii="Times New Roman"/>
                <w:b w:val="false"/>
                <w:i w:val="false"/>
                <w:color w:val="000000"/>
                <w:sz w:val="20"/>
              </w:rPr>
              <w:t>
</w:t>
            </w:r>
            <w:r>
              <w:rPr>
                <w:rFonts w:ascii="Times New Roman"/>
                <w:b w:val="false"/>
                <w:i w:val="false"/>
                <w:color w:val="000000"/>
                <w:sz w:val="20"/>
              </w:rPr>
              <w:t>- сызбаны проекциялау;</w:t>
            </w:r>
            <w:r>
              <w:br/>
            </w:r>
            <w:r>
              <w:rPr>
                <w:rFonts w:ascii="Times New Roman"/>
                <w:b w:val="false"/>
                <w:i w:val="false"/>
                <w:color w:val="000000"/>
                <w:sz w:val="20"/>
              </w:rPr>
              <w:t>
</w:t>
            </w:r>
            <w:r>
              <w:rPr>
                <w:rFonts w:ascii="Times New Roman"/>
                <w:b w:val="false"/>
                <w:i w:val="false"/>
                <w:color w:val="000000"/>
                <w:sz w:val="20"/>
              </w:rPr>
              <w:t>- техникалық бейнелеу;</w:t>
            </w:r>
            <w:r>
              <w:br/>
            </w:r>
            <w:r>
              <w:rPr>
                <w:rFonts w:ascii="Times New Roman"/>
                <w:b w:val="false"/>
                <w:i w:val="false"/>
                <w:color w:val="000000"/>
                <w:sz w:val="20"/>
              </w:rPr>
              <w:t>
</w:t>
            </w:r>
            <w:r>
              <w:rPr>
                <w:rFonts w:ascii="Times New Roman"/>
                <w:b w:val="false"/>
                <w:i w:val="false"/>
                <w:color w:val="000000"/>
                <w:sz w:val="20"/>
              </w:rPr>
              <w:t>- графикалық тапсырмаларды шешу әдістерін қолдану;</w:t>
            </w:r>
            <w:r>
              <w:br/>
            </w:r>
            <w:r>
              <w:rPr>
                <w:rFonts w:ascii="Times New Roman"/>
                <w:b w:val="false"/>
                <w:i w:val="false"/>
                <w:color w:val="000000"/>
                <w:sz w:val="20"/>
              </w:rPr>
              <w:t>
</w:t>
            </w:r>
            <w:r>
              <w:rPr>
                <w:rFonts w:ascii="Times New Roman"/>
                <w:b w:val="false"/>
                <w:i w:val="false"/>
                <w:color w:val="000000"/>
                <w:sz w:val="20"/>
              </w:rPr>
              <w:t xml:space="preserve">- инженерлік графика құралдарын қолдану.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1,2,3,4,5,6,8,9</w:t>
            </w:r>
          </w:p>
          <w:p>
            <w:pPr>
              <w:spacing w:after="20"/>
              <w:ind w:left="20"/>
              <w:jc w:val="both"/>
            </w:pPr>
            <w:r>
              <w:rPr>
                <w:rFonts w:ascii="Times New Roman"/>
                <w:b w:val="false"/>
                <w:i w:val="false"/>
                <w:color w:val="000000"/>
                <w:sz w:val="20"/>
              </w:rPr>
              <w:t>КҚ 3.1.1, 3.1.4,</w:t>
            </w:r>
          </w:p>
          <w:p>
            <w:pPr>
              <w:spacing w:after="20"/>
              <w:ind w:left="20"/>
              <w:jc w:val="both"/>
            </w:pPr>
            <w:r>
              <w:rPr>
                <w:rFonts w:ascii="Times New Roman"/>
                <w:b w:val="false"/>
                <w:i w:val="false"/>
                <w:color w:val="000000"/>
                <w:sz w:val="20"/>
              </w:rPr>
              <w:t>3.1.5, 3.1.8, 3.1.9</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 және құрылымдар статикасы</w:t>
            </w:r>
            <w:r>
              <w:br/>
            </w:r>
            <w:r>
              <w:rPr>
                <w:rFonts w:ascii="Times New Roman"/>
                <w:b w:val="false"/>
                <w:i w:val="false"/>
                <w:color w:val="000000"/>
                <w:sz w:val="20"/>
              </w:rPr>
              <w:t>
</w:t>
            </w:r>
            <w:r>
              <w:rPr>
                <w:rFonts w:ascii="Times New Roman"/>
                <w:b w:val="false"/>
                <w:i w:val="false"/>
                <w:color w:val="000000"/>
                <w:sz w:val="20"/>
              </w:rPr>
              <w:t>Теориялық механика.</w:t>
            </w:r>
            <w:r>
              <w:br/>
            </w:r>
            <w:r>
              <w:rPr>
                <w:rFonts w:ascii="Times New Roman"/>
                <w:b w:val="false"/>
                <w:i w:val="false"/>
                <w:color w:val="000000"/>
                <w:sz w:val="20"/>
              </w:rPr>
              <w:t>
</w:t>
            </w:r>
            <w:r>
              <w:rPr>
                <w:rFonts w:ascii="Times New Roman"/>
                <w:b w:val="false"/>
                <w:i w:val="false"/>
                <w:color w:val="000000"/>
                <w:sz w:val="20"/>
              </w:rPr>
              <w:t>Статиканың негізгі түсініктері мен аксиомалары. Тоғысатын күштердің жазық жүйесі. Бейтарап орналасқан күштердің жазық жүйесі. Кеңістіктік күштер жүйесі. Ауырлық центрі. Тепе-теңдіктің тұрақтылығы. Материалдардың қарама-қайшылық негіздері. Созылу</w:t>
            </w:r>
            <w:r>
              <w:br/>
            </w:r>
            <w:r>
              <w:rPr>
                <w:rFonts w:ascii="Times New Roman"/>
                <w:b w:val="false"/>
                <w:i w:val="false"/>
                <w:color w:val="000000"/>
                <w:sz w:val="20"/>
              </w:rPr>
              <w:t>
</w:t>
            </w:r>
            <w:r>
              <w:rPr>
                <w:rFonts w:ascii="Times New Roman"/>
                <w:b w:val="false"/>
                <w:i w:val="false"/>
                <w:color w:val="000000"/>
                <w:sz w:val="20"/>
              </w:rPr>
              <w:t>– сығымдалу. Кесік пен сығымдалудың есептелуі. Жазық қиылыстардың геометриялық сипаттамасы.</w:t>
            </w:r>
            <w:r>
              <w:br/>
            </w:r>
            <w:r>
              <w:rPr>
                <w:rFonts w:ascii="Times New Roman"/>
                <w:b w:val="false"/>
                <w:i w:val="false"/>
                <w:color w:val="000000"/>
                <w:sz w:val="20"/>
              </w:rPr>
              <w:t>
</w:t>
            </w:r>
            <w:r>
              <w:rPr>
                <w:rFonts w:ascii="Times New Roman"/>
                <w:b w:val="false"/>
                <w:i w:val="false"/>
                <w:color w:val="000000"/>
                <w:sz w:val="20"/>
              </w:rPr>
              <w:t>Түзу бөрененің иілуі. Көлбеу иілу және центрден тыс сығымдалу. Түзу қиылысты бөренелерді жылжыту және бұрау. Орталықтан сығымдалған ұштардың тұрақтылығы. Динамикалық және қайталама-ауыспалы жүктемелердің әрекеті туралы түсінік.</w:t>
            </w:r>
            <w:r>
              <w:br/>
            </w:r>
            <w:r>
              <w:rPr>
                <w:rFonts w:ascii="Times New Roman"/>
                <w:b w:val="false"/>
                <w:i w:val="false"/>
                <w:color w:val="000000"/>
                <w:sz w:val="20"/>
              </w:rPr>
              <w:t>
</w:t>
            </w:r>
            <w:r>
              <w:rPr>
                <w:rFonts w:ascii="Times New Roman"/>
                <w:b w:val="false"/>
                <w:i w:val="false"/>
                <w:color w:val="000000"/>
                <w:sz w:val="20"/>
              </w:rPr>
              <w:t xml:space="preserve">Құрылымдар статикасы. Жазық ұштар жүйесінің геометриялық өзгермеушілігін зерттеу. Көп бойлықты статикалық анықталатын бөренелер. Статикалық анықталатын жазық рамалар. Статикалық анықталатын жазық фермалар. Статикалық анықталатын жазық жүйелердегі орын ауыстыруды анықтау. Кесілмеген бөренелер. Тіреп тұратын қабырғалар.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күштердің негізгі жүйелері;</w:t>
            </w:r>
            <w:r>
              <w:br/>
            </w:r>
            <w:r>
              <w:rPr>
                <w:rFonts w:ascii="Times New Roman"/>
                <w:b w:val="false"/>
                <w:i w:val="false"/>
                <w:color w:val="000000"/>
                <w:sz w:val="20"/>
              </w:rPr>
              <w:t>
</w:t>
            </w:r>
            <w:r>
              <w:rPr>
                <w:rFonts w:ascii="Times New Roman"/>
                <w:b w:val="false"/>
                <w:i w:val="false"/>
                <w:color w:val="000000"/>
                <w:sz w:val="20"/>
              </w:rPr>
              <w:t>- күш жүйесінің тепе-теңдік жағдайы;</w:t>
            </w:r>
            <w:r>
              <w:br/>
            </w:r>
            <w:r>
              <w:rPr>
                <w:rFonts w:ascii="Times New Roman"/>
                <w:b w:val="false"/>
                <w:i w:val="false"/>
                <w:color w:val="000000"/>
                <w:sz w:val="20"/>
              </w:rPr>
              <w:t>
</w:t>
            </w:r>
            <w:r>
              <w:rPr>
                <w:rFonts w:ascii="Times New Roman"/>
                <w:b w:val="false"/>
                <w:i w:val="false"/>
                <w:color w:val="000000"/>
                <w:sz w:val="20"/>
              </w:rPr>
              <w:t>- күш моментінің нүкте мен оське қатынасы;</w:t>
            </w:r>
            <w:r>
              <w:br/>
            </w:r>
            <w:r>
              <w:rPr>
                <w:rFonts w:ascii="Times New Roman"/>
                <w:b w:val="false"/>
                <w:i w:val="false"/>
                <w:color w:val="000000"/>
                <w:sz w:val="20"/>
              </w:rPr>
              <w:t>
</w:t>
            </w:r>
            <w:r>
              <w:rPr>
                <w:rFonts w:ascii="Times New Roman"/>
                <w:b w:val="false"/>
                <w:i w:val="false"/>
                <w:color w:val="000000"/>
                <w:sz w:val="20"/>
              </w:rPr>
              <w:t>- деформацияланатын дененің қасиеті мен деформацияның сипаты туралы негізгі гипотезалар мен болжамдар;</w:t>
            </w:r>
            <w:r>
              <w:br/>
            </w:r>
            <w:r>
              <w:rPr>
                <w:rFonts w:ascii="Times New Roman"/>
                <w:b w:val="false"/>
                <w:i w:val="false"/>
                <w:color w:val="000000"/>
                <w:sz w:val="20"/>
              </w:rPr>
              <w:t>
</w:t>
            </w:r>
            <w:r>
              <w:rPr>
                <w:rFonts w:ascii="Times New Roman"/>
                <w:b w:val="false"/>
                <w:i w:val="false"/>
                <w:color w:val="000000"/>
                <w:sz w:val="20"/>
              </w:rPr>
              <w:t>- беріктік, қаттылық және тұрақтылық жағдайлары;</w:t>
            </w:r>
            <w:r>
              <w:br/>
            </w:r>
            <w:r>
              <w:rPr>
                <w:rFonts w:ascii="Times New Roman"/>
                <w:b w:val="false"/>
                <w:i w:val="false"/>
                <w:color w:val="000000"/>
                <w:sz w:val="20"/>
              </w:rPr>
              <w:t>
</w:t>
            </w:r>
            <w:r>
              <w:rPr>
                <w:rFonts w:ascii="Times New Roman"/>
                <w:b w:val="false"/>
                <w:i w:val="false"/>
                <w:color w:val="000000"/>
                <w:sz w:val="20"/>
              </w:rPr>
              <w:t>- құрылымдардың геометриялық құрылымын зерттеу тәсілдері;</w:t>
            </w:r>
            <w:r>
              <w:br/>
            </w:r>
            <w:r>
              <w:rPr>
                <w:rFonts w:ascii="Times New Roman"/>
                <w:b w:val="false"/>
                <w:i w:val="false"/>
                <w:color w:val="000000"/>
                <w:sz w:val="20"/>
              </w:rPr>
              <w:t>
</w:t>
            </w:r>
            <w:r>
              <w:rPr>
                <w:rFonts w:ascii="Times New Roman"/>
                <w:b w:val="false"/>
                <w:i w:val="false"/>
                <w:color w:val="000000"/>
                <w:sz w:val="20"/>
              </w:rPr>
              <w:t>- көп бойлылық бөренелердегі, рамалар мен аркалардағы эпюраларды құру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тіреуіш реакцияларды сараптап анықтау;</w:t>
            </w:r>
            <w:r>
              <w:br/>
            </w:r>
            <w:r>
              <w:rPr>
                <w:rFonts w:ascii="Times New Roman"/>
                <w:b w:val="false"/>
                <w:i w:val="false"/>
                <w:color w:val="000000"/>
                <w:sz w:val="20"/>
              </w:rPr>
              <w:t>
</w:t>
            </w:r>
            <w:r>
              <w:rPr>
                <w:rFonts w:ascii="Times New Roman"/>
                <w:b w:val="false"/>
                <w:i w:val="false"/>
                <w:color w:val="000000"/>
                <w:sz w:val="20"/>
              </w:rPr>
              <w:t>- әртүрлі күш жүйелері бойынша тапсырмаларды шешу;</w:t>
            </w:r>
            <w:r>
              <w:br/>
            </w:r>
            <w:r>
              <w:rPr>
                <w:rFonts w:ascii="Times New Roman"/>
                <w:b w:val="false"/>
                <w:i w:val="false"/>
                <w:color w:val="000000"/>
                <w:sz w:val="20"/>
              </w:rPr>
              <w:t>
</w:t>
            </w:r>
            <w:r>
              <w:rPr>
                <w:rFonts w:ascii="Times New Roman"/>
                <w:b w:val="false"/>
                <w:i w:val="false"/>
                <w:color w:val="000000"/>
                <w:sz w:val="20"/>
              </w:rPr>
              <w:t>- қарапайым және күрделі қиылыстардың ауырлық центрінің орналасуын анықтау;</w:t>
            </w:r>
            <w:r>
              <w:br/>
            </w:r>
            <w:r>
              <w:rPr>
                <w:rFonts w:ascii="Times New Roman"/>
                <w:b w:val="false"/>
                <w:i w:val="false"/>
                <w:color w:val="000000"/>
                <w:sz w:val="20"/>
              </w:rPr>
              <w:t>
</w:t>
            </w:r>
            <w:r>
              <w:rPr>
                <w:rFonts w:ascii="Times New Roman"/>
                <w:b w:val="false"/>
                <w:i w:val="false"/>
                <w:color w:val="000000"/>
                <w:sz w:val="20"/>
              </w:rPr>
              <w:t>- болатты илемдеу сортаментін пайдалану;</w:t>
            </w:r>
          </w:p>
          <w:p>
            <w:pPr>
              <w:spacing w:after="20"/>
              <w:ind w:left="20"/>
              <w:jc w:val="both"/>
            </w:pPr>
            <w:r>
              <w:rPr>
                <w:rFonts w:ascii="Times New Roman"/>
                <w:b w:val="false"/>
                <w:i w:val="false"/>
                <w:color w:val="000000"/>
                <w:sz w:val="20"/>
              </w:rPr>
              <w:t>- қиылыстыру әдісімен ішкі күштерді анықтау;</w:t>
            </w:r>
            <w:r>
              <w:br/>
            </w:r>
            <w:r>
              <w:rPr>
                <w:rFonts w:ascii="Times New Roman"/>
                <w:b w:val="false"/>
                <w:i w:val="false"/>
                <w:color w:val="000000"/>
                <w:sz w:val="20"/>
              </w:rPr>
              <w:t>
</w:t>
            </w:r>
            <w:r>
              <w:rPr>
                <w:rFonts w:ascii="Times New Roman"/>
                <w:b w:val="false"/>
                <w:i w:val="false"/>
                <w:color w:val="000000"/>
                <w:sz w:val="20"/>
              </w:rPr>
              <w:t>- ішкі күш факторлары мен кернеулерініңі эпюрасын құру;</w:t>
            </w:r>
            <w:r>
              <w:br/>
            </w:r>
            <w:r>
              <w:rPr>
                <w:rFonts w:ascii="Times New Roman"/>
                <w:b w:val="false"/>
                <w:i w:val="false"/>
                <w:color w:val="000000"/>
                <w:sz w:val="20"/>
              </w:rPr>
              <w:t>
</w:t>
            </w:r>
            <w:r>
              <w:rPr>
                <w:rFonts w:ascii="Times New Roman"/>
                <w:b w:val="false"/>
                <w:i w:val="false"/>
                <w:color w:val="000000"/>
                <w:sz w:val="20"/>
              </w:rPr>
              <w:t>- көп бойлықты бөренелер мен рамаларда эпюраларды құру;</w:t>
            </w:r>
            <w:r>
              <w:br/>
            </w:r>
            <w:r>
              <w:rPr>
                <w:rFonts w:ascii="Times New Roman"/>
                <w:b w:val="false"/>
                <w:i w:val="false"/>
                <w:color w:val="000000"/>
                <w:sz w:val="20"/>
              </w:rPr>
              <w:t>
</w:t>
            </w:r>
            <w:r>
              <w:rPr>
                <w:rFonts w:ascii="Times New Roman"/>
                <w:b w:val="false"/>
                <w:i w:val="false"/>
                <w:color w:val="000000"/>
                <w:sz w:val="20"/>
              </w:rPr>
              <w:t>- аркалар мен фермалардағы күш салуды анықтау;</w:t>
            </w:r>
            <w:r>
              <w:br/>
            </w:r>
            <w:r>
              <w:rPr>
                <w:rFonts w:ascii="Times New Roman"/>
                <w:b w:val="false"/>
                <w:i w:val="false"/>
                <w:color w:val="000000"/>
                <w:sz w:val="20"/>
              </w:rPr>
              <w:t>
</w:t>
            </w:r>
            <w:r>
              <w:rPr>
                <w:rFonts w:ascii="Times New Roman"/>
                <w:b w:val="false"/>
                <w:i w:val="false"/>
                <w:color w:val="000000"/>
                <w:sz w:val="20"/>
              </w:rPr>
              <w:t>- балкалар мен фермаларда әсер ету сызықтарын құру және сол бойынша күш салуды анықтау.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1,2,3,4,6,8,9 КҚ 3.1.1, 3.1.2, 3.1.8, 3.1.9, 3.1.10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 Электрлі кеңістік.</w:t>
            </w:r>
            <w:r>
              <w:br/>
            </w:r>
            <w:r>
              <w:rPr>
                <w:rFonts w:ascii="Times New Roman"/>
                <w:b w:val="false"/>
                <w:i w:val="false"/>
                <w:color w:val="000000"/>
                <w:sz w:val="20"/>
              </w:rPr>
              <w:t>
</w:t>
            </w:r>
            <w:r>
              <w:rPr>
                <w:rFonts w:ascii="Times New Roman"/>
                <w:b w:val="false"/>
                <w:i w:val="false"/>
                <w:color w:val="000000"/>
                <w:sz w:val="20"/>
              </w:rPr>
              <w:t>Тұрақты және ауыспалы токтың электрлі тізбегі, электромагнетизм. Өткізгіш өнімдер және электризоляциялық материалдар. Электрлі өлшемдер; Ауыспалы жәніе тұрақты токтың электрлі машиналары.</w:t>
            </w:r>
            <w:r>
              <w:br/>
            </w:r>
            <w:r>
              <w:rPr>
                <w:rFonts w:ascii="Times New Roman"/>
                <w:b w:val="false"/>
                <w:i w:val="false"/>
                <w:color w:val="000000"/>
                <w:sz w:val="20"/>
              </w:rPr>
              <w:t>
</w:t>
            </w:r>
            <w:r>
              <w:rPr>
                <w:rFonts w:ascii="Times New Roman"/>
                <w:b w:val="false"/>
                <w:i w:val="false"/>
                <w:color w:val="000000"/>
                <w:sz w:val="20"/>
              </w:rPr>
              <w:t>Трансформаторлар. Электр жетек негіздері. Электрониканың физикалық негіздері. Электрондық аспаптар. Электрондық генераторлар және өлшегіш аспаптар.</w:t>
            </w:r>
            <w:r>
              <w:br/>
            </w:r>
            <w:r>
              <w:rPr>
                <w:rFonts w:ascii="Times New Roman"/>
                <w:b w:val="false"/>
                <w:i w:val="false"/>
                <w:color w:val="000000"/>
                <w:sz w:val="20"/>
              </w:rPr>
              <w:t>
</w:t>
            </w:r>
            <w:r>
              <w:rPr>
                <w:rFonts w:ascii="Times New Roman"/>
                <w:b w:val="false"/>
                <w:i w:val="false"/>
                <w:color w:val="000000"/>
                <w:sz w:val="20"/>
              </w:rPr>
              <w:t>Автоматика мен есептегіш техниканың электрондық қондырғылары. Микроэлектрониканың интегралдық сұлбалары. Энергия сақтаушы технологиялар; құрылыс алаңындағы электр қауіпсіздігі.</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 негіздері;</w:t>
            </w:r>
            <w:r>
              <w:br/>
            </w:r>
            <w:r>
              <w:rPr>
                <w:rFonts w:ascii="Times New Roman"/>
                <w:b w:val="false"/>
                <w:i w:val="false"/>
                <w:color w:val="000000"/>
                <w:sz w:val="20"/>
              </w:rPr>
              <w:t>
</w:t>
            </w:r>
            <w:r>
              <w:rPr>
                <w:rFonts w:ascii="Times New Roman"/>
                <w:b w:val="false"/>
                <w:i w:val="false"/>
                <w:color w:val="000000"/>
                <w:sz w:val="20"/>
              </w:rPr>
              <w:t>- тұрақты және ауыспалы токтың электрлі тізбегі, электромагнетизм;</w:t>
            </w:r>
            <w:r>
              <w:br/>
            </w:r>
            <w:r>
              <w:rPr>
                <w:rFonts w:ascii="Times New Roman"/>
                <w:b w:val="false"/>
                <w:i w:val="false"/>
                <w:color w:val="000000"/>
                <w:sz w:val="20"/>
              </w:rPr>
              <w:t>
</w:t>
            </w:r>
            <w:r>
              <w:rPr>
                <w:rFonts w:ascii="Times New Roman"/>
                <w:b w:val="false"/>
                <w:i w:val="false"/>
                <w:color w:val="000000"/>
                <w:sz w:val="20"/>
              </w:rPr>
              <w:t>- трансформатордың түрлері;</w:t>
            </w:r>
            <w:r>
              <w:br/>
            </w:r>
            <w:r>
              <w:rPr>
                <w:rFonts w:ascii="Times New Roman"/>
                <w:b w:val="false"/>
                <w:i w:val="false"/>
                <w:color w:val="000000"/>
                <w:sz w:val="20"/>
              </w:rPr>
              <w:t>
</w:t>
            </w:r>
            <w:r>
              <w:rPr>
                <w:rFonts w:ascii="Times New Roman"/>
                <w:b w:val="false"/>
                <w:i w:val="false"/>
                <w:color w:val="000000"/>
                <w:sz w:val="20"/>
              </w:rPr>
              <w:t>- электржетек негіздері;</w:t>
            </w:r>
            <w:r>
              <w:br/>
            </w:r>
            <w:r>
              <w:rPr>
                <w:rFonts w:ascii="Times New Roman"/>
                <w:b w:val="false"/>
                <w:i w:val="false"/>
                <w:color w:val="000000"/>
                <w:sz w:val="20"/>
              </w:rPr>
              <w:t>
</w:t>
            </w:r>
            <w:r>
              <w:rPr>
                <w:rFonts w:ascii="Times New Roman"/>
                <w:b w:val="false"/>
                <w:i w:val="false"/>
                <w:color w:val="000000"/>
                <w:sz w:val="20"/>
              </w:rPr>
              <w:t>- электроника негіздері;</w:t>
            </w:r>
            <w:r>
              <w:br/>
            </w:r>
            <w:r>
              <w:rPr>
                <w:rFonts w:ascii="Times New Roman"/>
                <w:b w:val="false"/>
                <w:i w:val="false"/>
                <w:color w:val="000000"/>
                <w:sz w:val="20"/>
              </w:rPr>
              <w:t>
</w:t>
            </w:r>
            <w:r>
              <w:rPr>
                <w:rFonts w:ascii="Times New Roman"/>
                <w:b w:val="false"/>
                <w:i w:val="false"/>
                <w:color w:val="000000"/>
                <w:sz w:val="20"/>
              </w:rPr>
              <w:t>- электрондық түзеткіштер мен стабилизаторлар;</w:t>
            </w:r>
            <w:r>
              <w:br/>
            </w:r>
            <w:r>
              <w:rPr>
                <w:rFonts w:ascii="Times New Roman"/>
                <w:b w:val="false"/>
                <w:i w:val="false"/>
                <w:color w:val="000000"/>
                <w:sz w:val="20"/>
              </w:rPr>
              <w:t>
</w:t>
            </w:r>
            <w:r>
              <w:rPr>
                <w:rFonts w:ascii="Times New Roman"/>
                <w:b w:val="false"/>
                <w:i w:val="false"/>
                <w:color w:val="000000"/>
                <w:sz w:val="20"/>
              </w:rPr>
              <w:t>- микропроцессорлар мен микро-ЭЕМ-дердің жұмыс істеу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өткізгіш өнімдер мен электризоляциялаушы материалдарды пайдалану;</w:t>
            </w:r>
            <w:r>
              <w:br/>
            </w:r>
            <w:r>
              <w:rPr>
                <w:rFonts w:ascii="Times New Roman"/>
                <w:b w:val="false"/>
                <w:i w:val="false"/>
                <w:color w:val="000000"/>
                <w:sz w:val="20"/>
              </w:rPr>
              <w:t>
</w:t>
            </w:r>
            <w:r>
              <w:rPr>
                <w:rFonts w:ascii="Times New Roman"/>
                <w:b w:val="false"/>
                <w:i w:val="false"/>
                <w:color w:val="000000"/>
                <w:sz w:val="20"/>
              </w:rPr>
              <w:t>- электрлі өлшегіштерді қолдану;</w:t>
            </w:r>
            <w:r>
              <w:br/>
            </w:r>
            <w:r>
              <w:rPr>
                <w:rFonts w:ascii="Times New Roman"/>
                <w:b w:val="false"/>
                <w:i w:val="false"/>
                <w:color w:val="000000"/>
                <w:sz w:val="20"/>
              </w:rPr>
              <w:t>
</w:t>
            </w:r>
            <w:r>
              <w:rPr>
                <w:rFonts w:ascii="Times New Roman"/>
                <w:b w:val="false"/>
                <w:i w:val="false"/>
                <w:color w:val="000000"/>
                <w:sz w:val="20"/>
              </w:rPr>
              <w:t>- ауыспалы және тұрақты токтың электрлі машиналарын пайдалану;</w:t>
            </w:r>
            <w:r>
              <w:br/>
            </w:r>
            <w:r>
              <w:rPr>
                <w:rFonts w:ascii="Times New Roman"/>
                <w:b w:val="false"/>
                <w:i w:val="false"/>
                <w:color w:val="000000"/>
                <w:sz w:val="20"/>
              </w:rPr>
              <w:t>
</w:t>
            </w:r>
            <w:r>
              <w:rPr>
                <w:rFonts w:ascii="Times New Roman"/>
                <w:b w:val="false"/>
                <w:i w:val="false"/>
                <w:color w:val="000000"/>
                <w:sz w:val="20"/>
              </w:rPr>
              <w:t>- электр энергиясын беру және тарату;</w:t>
            </w:r>
            <w:r>
              <w:br/>
            </w:r>
            <w:r>
              <w:rPr>
                <w:rFonts w:ascii="Times New Roman"/>
                <w:b w:val="false"/>
                <w:i w:val="false"/>
                <w:color w:val="000000"/>
                <w:sz w:val="20"/>
              </w:rPr>
              <w:t>
</w:t>
            </w:r>
            <w:r>
              <w:rPr>
                <w:rFonts w:ascii="Times New Roman"/>
                <w:b w:val="false"/>
                <w:i w:val="false"/>
                <w:color w:val="000000"/>
                <w:sz w:val="20"/>
              </w:rPr>
              <w:t>- электрондық аспаптарды қолдану;</w:t>
            </w:r>
            <w:r>
              <w:br/>
            </w:r>
            <w:r>
              <w:rPr>
                <w:rFonts w:ascii="Times New Roman"/>
                <w:b w:val="false"/>
                <w:i w:val="false"/>
                <w:color w:val="000000"/>
                <w:sz w:val="20"/>
              </w:rPr>
              <w:t>
</w:t>
            </w:r>
            <w:r>
              <w:rPr>
                <w:rFonts w:ascii="Times New Roman"/>
                <w:b w:val="false"/>
                <w:i w:val="false"/>
                <w:color w:val="000000"/>
                <w:sz w:val="20"/>
              </w:rPr>
              <w:t>- автоматика мен есептегіш техниканың электрондық қондырғыларын қолдану.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1,2,3,4,6,8,9 КҚ 3.1.1, 3.1.3, 3.1.7, 3.1.8, 3.1.9, 3.1.10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мен өнімдері</w:t>
            </w:r>
            <w:r>
              <w:br/>
            </w:r>
            <w:r>
              <w:rPr>
                <w:rFonts w:ascii="Times New Roman"/>
                <w:b w:val="false"/>
                <w:i w:val="false"/>
                <w:color w:val="000000"/>
                <w:sz w:val="20"/>
              </w:rPr>
              <w:t>
</w:t>
            </w:r>
            <w:r>
              <w:rPr>
                <w:rFonts w:ascii="Times New Roman"/>
                <w:b w:val="false"/>
                <w:i w:val="false"/>
                <w:color w:val="000000"/>
                <w:sz w:val="20"/>
              </w:rPr>
              <w:t>Құрылыс материалдарының негізгі қасиеттері. Тас материалдар, органикалық тұтқыр материалдар, асфальтобетон, асфальтобетон қоспалары, минералдық тұтқыр материалдар, цементобетон, цементобетон қоспалары және олардың негізгі қасиеттері. Тұтқыр материалдармен беріктелген топырақтар, жергілікті құрылыс материалдары. Құрылыс материалдары мен өнімдері туралы ғылымдағы жаңалықтар; құрылыс өнімдерін өндіру кезіндегі ресурс және энергия сақтаушы технологиялар.</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құрылыс материалдары мен өнімдерінің физикалық, механикалық, технологиялық қасиеттері және оларды қолдану саласы, оларды қабылдау және жинақтау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сырт келбеті мен маркасына қарап, құрылыс материалдары мен өнімдерінің түрі мен сапасын анықтау;</w:t>
            </w:r>
            <w:r>
              <w:br/>
            </w:r>
            <w:r>
              <w:rPr>
                <w:rFonts w:ascii="Times New Roman"/>
                <w:b w:val="false"/>
                <w:i w:val="false"/>
                <w:color w:val="000000"/>
                <w:sz w:val="20"/>
              </w:rPr>
              <w:t>
</w:t>
            </w:r>
            <w:r>
              <w:rPr>
                <w:rFonts w:ascii="Times New Roman"/>
                <w:b w:val="false"/>
                <w:i w:val="false"/>
                <w:color w:val="000000"/>
                <w:sz w:val="20"/>
              </w:rPr>
              <w:t>- нақты пайдалану жағдайларына қарай құрылыс материалдары мен өнімдерінің техникалық және экономикалық негізделген түрін өндіру.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1,2,3,4,6,8,9</w:t>
            </w:r>
            <w:r>
              <w:br/>
            </w:r>
            <w:r>
              <w:rPr>
                <w:rFonts w:ascii="Times New Roman"/>
                <w:b w:val="false"/>
                <w:i w:val="false"/>
                <w:color w:val="000000"/>
                <w:sz w:val="20"/>
              </w:rPr>
              <w:t>
</w:t>
            </w:r>
            <w:r>
              <w:rPr>
                <w:rFonts w:ascii="Times New Roman"/>
                <w:b w:val="false"/>
                <w:i w:val="false"/>
                <w:color w:val="000000"/>
                <w:sz w:val="20"/>
              </w:rPr>
              <w:t>КҚ 3.1.1, 3.1.2, 3.1.8, 3.1.9, 3.1.10, 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топырақтану Геология және гидрогеология негіздері.</w:t>
            </w:r>
            <w:r>
              <w:br/>
            </w:r>
            <w:r>
              <w:rPr>
                <w:rFonts w:ascii="Times New Roman"/>
                <w:b w:val="false"/>
                <w:i w:val="false"/>
                <w:color w:val="000000"/>
                <w:sz w:val="20"/>
              </w:rPr>
              <w:t>
</w:t>
            </w:r>
            <w:r>
              <w:rPr>
                <w:rFonts w:ascii="Times New Roman"/>
                <w:b w:val="false"/>
                <w:i w:val="false"/>
                <w:color w:val="000000"/>
                <w:sz w:val="20"/>
              </w:rPr>
              <w:t>Жер құрамы мен құрылымы. Жер қабығының минералдары. Жердің ішкі және сыртқы күштерінің геологиялық әрекеті, тау жыныстары және жерасты сулары.</w:t>
            </w:r>
            <w:r>
              <w:br/>
            </w:r>
            <w:r>
              <w:rPr>
                <w:rFonts w:ascii="Times New Roman"/>
                <w:b w:val="false"/>
                <w:i w:val="false"/>
                <w:color w:val="000000"/>
                <w:sz w:val="20"/>
              </w:rPr>
              <w:t>
</w:t>
            </w:r>
            <w:r>
              <w:rPr>
                <w:rFonts w:ascii="Times New Roman"/>
                <w:b w:val="false"/>
                <w:i w:val="false"/>
                <w:color w:val="000000"/>
                <w:sz w:val="20"/>
              </w:rPr>
              <w:t>Инженерлік геология негіздері. Топырақтың жіктелуі, құрамы және физико-механикалық қасиеттері. Топырақты зертханалық зерттеу және жіктелуі. Инженерлік-геологиялық зерттеу негіздері.</w:t>
            </w:r>
            <w:r>
              <w:br/>
            </w:r>
            <w:r>
              <w:rPr>
                <w:rFonts w:ascii="Times New Roman"/>
                <w:b w:val="false"/>
                <w:i w:val="false"/>
                <w:color w:val="000000"/>
                <w:sz w:val="20"/>
              </w:rPr>
              <w:t>
</w:t>
            </w:r>
            <w:r>
              <w:rPr>
                <w:rFonts w:ascii="Times New Roman"/>
                <w:b w:val="false"/>
                <w:i w:val="false"/>
                <w:color w:val="000000"/>
                <w:sz w:val="20"/>
              </w:rPr>
              <w:t xml:space="preserve">Трасса бойындағы инженерлік-геологиялық зерттеулер, жол-құрылыс материалдарының кен орындарын іздеу және тексеру.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Жер құрамы мен құрылысы;</w:t>
            </w:r>
            <w:r>
              <w:br/>
            </w:r>
            <w:r>
              <w:rPr>
                <w:rFonts w:ascii="Times New Roman"/>
                <w:b w:val="false"/>
                <w:i w:val="false"/>
                <w:color w:val="000000"/>
                <w:sz w:val="20"/>
              </w:rPr>
              <w:t>
</w:t>
            </w:r>
            <w:r>
              <w:rPr>
                <w:rFonts w:ascii="Times New Roman"/>
                <w:b w:val="false"/>
                <w:i w:val="false"/>
                <w:color w:val="000000"/>
                <w:sz w:val="20"/>
              </w:rPr>
              <w:t>- топырақ пен жер бедерінің негізгі физикалық, механикалық қасиеттері және олардың жіктелуі;</w:t>
            </w:r>
            <w:r>
              <w:br/>
            </w:r>
            <w:r>
              <w:rPr>
                <w:rFonts w:ascii="Times New Roman"/>
                <w:b w:val="false"/>
                <w:i w:val="false"/>
                <w:color w:val="000000"/>
                <w:sz w:val="20"/>
              </w:rPr>
              <w:t>
</w:t>
            </w:r>
            <w:r>
              <w:rPr>
                <w:rFonts w:ascii="Times New Roman"/>
                <w:b w:val="false"/>
                <w:i w:val="false"/>
                <w:color w:val="000000"/>
                <w:sz w:val="20"/>
              </w:rPr>
              <w:t>- жерасты суларының қозғалыс заңдары;</w:t>
            </w:r>
            <w:r>
              <w:br/>
            </w:r>
            <w:r>
              <w:rPr>
                <w:rFonts w:ascii="Times New Roman"/>
                <w:b w:val="false"/>
                <w:i w:val="false"/>
                <w:color w:val="000000"/>
                <w:sz w:val="20"/>
              </w:rPr>
              <w:t>
</w:t>
            </w:r>
            <w:r>
              <w:rPr>
                <w:rFonts w:ascii="Times New Roman"/>
                <w:b w:val="false"/>
                <w:i w:val="false"/>
                <w:color w:val="000000"/>
                <w:sz w:val="20"/>
              </w:rPr>
              <w:t>- инженерлік-геологиялық зерттеу сатылары; - тау техникалық түсініктер мен терминология.</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жанартау атқылауының өнімдерін танып білу, анықтау және пайдалану;</w:t>
            </w:r>
            <w:r>
              <w:br/>
            </w:r>
            <w:r>
              <w:rPr>
                <w:rFonts w:ascii="Times New Roman"/>
                <w:b w:val="false"/>
                <w:i w:val="false"/>
                <w:color w:val="000000"/>
                <w:sz w:val="20"/>
              </w:rPr>
              <w:t>
</w:t>
            </w:r>
            <w:r>
              <w:rPr>
                <w:rFonts w:ascii="Times New Roman"/>
                <w:b w:val="false"/>
                <w:i w:val="false"/>
                <w:color w:val="000000"/>
                <w:sz w:val="20"/>
              </w:rPr>
              <w:t>- топырақтың құрамы мен құрылымын анықтау;</w:t>
            </w:r>
            <w:r>
              <w:br/>
            </w:r>
            <w:r>
              <w:rPr>
                <w:rFonts w:ascii="Times New Roman"/>
                <w:b w:val="false"/>
                <w:i w:val="false"/>
                <w:color w:val="000000"/>
                <w:sz w:val="20"/>
              </w:rPr>
              <w:t>
</w:t>
            </w:r>
            <w:r>
              <w:rPr>
                <w:rFonts w:ascii="Times New Roman"/>
                <w:b w:val="false"/>
                <w:i w:val="false"/>
                <w:color w:val="000000"/>
                <w:sz w:val="20"/>
              </w:rPr>
              <w:t>- кен орындарының төлқұжатын құрастыру.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1,2,3,4,6,8,9</w:t>
            </w:r>
            <w:r>
              <w:br/>
            </w:r>
            <w:r>
              <w:rPr>
                <w:rFonts w:ascii="Times New Roman"/>
                <w:b w:val="false"/>
                <w:i w:val="false"/>
                <w:color w:val="000000"/>
                <w:sz w:val="20"/>
              </w:rPr>
              <w:t>
</w:t>
            </w:r>
            <w:r>
              <w:rPr>
                <w:rFonts w:ascii="Times New Roman"/>
                <w:b w:val="false"/>
                <w:i w:val="false"/>
                <w:color w:val="000000"/>
                <w:sz w:val="20"/>
              </w:rPr>
              <w:t>КҚ 3.1.1, 3.1.2, 3.1.4, 3.1.8, 3.1.9, 3.1.10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Геодезия негіздері, масштабтар, жоспар мен карталарда жергілікті жер мен рельеф жағдайының бейнеленуі. Жоспарлар мен карталар бойынш жергілікті жердің учаскелік алаңдарының аумағын өлшеу және анықтау. Сызықтың жергілікті жерде бағытталуы, бұрыш өлшегіш аспаптар және бұрыш өлшемдері, сызықтық өлшемдер. Асып кетулерді анықтау. Биіктік тіреуші желінің аспаптары мен құрылуы. Тахеометриялық түсірілім, шаршылар бойынша бетті тегістеу. Сызықтық құрылымдарды жоспарлаудағы вертикаль бет бойынша егістік және өңдеуші жұмыстар. Жобалық нүктені, берілген параметрлер бойынша жобалық өлшемді анықтау бойынша қарапайым инженерлік тапсырмаларды орындау. Жобалау, құрылыс, қала қатынасы жолдарын пайдалану кезіндегі геодезиялық жұмыстардың негізгі түрлері.</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геодезиялық жұмыстарды орындау бойынша нұсқаулар мен жетекшілік ұсынымдар;</w:t>
            </w:r>
            <w:r>
              <w:br/>
            </w:r>
            <w:r>
              <w:rPr>
                <w:rFonts w:ascii="Times New Roman"/>
                <w:b w:val="false"/>
                <w:i w:val="false"/>
                <w:color w:val="000000"/>
                <w:sz w:val="20"/>
              </w:rPr>
              <w:t>
</w:t>
            </w:r>
            <w:r>
              <w:rPr>
                <w:rFonts w:ascii="Times New Roman"/>
                <w:b w:val="false"/>
                <w:i w:val="false"/>
                <w:color w:val="000000"/>
                <w:sz w:val="20"/>
              </w:rPr>
              <w:t>- геодезиялық аспаптар мен құралдарды пайдалану;</w:t>
            </w:r>
            <w:r>
              <w:br/>
            </w:r>
            <w:r>
              <w:rPr>
                <w:rFonts w:ascii="Times New Roman"/>
                <w:b w:val="false"/>
                <w:i w:val="false"/>
                <w:color w:val="000000"/>
                <w:sz w:val="20"/>
              </w:rPr>
              <w:t>
</w:t>
            </w:r>
            <w:r>
              <w:rPr>
                <w:rFonts w:ascii="Times New Roman"/>
                <w:b w:val="false"/>
                <w:i w:val="false"/>
                <w:color w:val="000000"/>
                <w:sz w:val="20"/>
              </w:rPr>
              <w:t>- жерүсті және техникалық-есептегіш жұмыстардың өндірісі.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топографиялық карталарды оқу, карта бойынша жоба сызықтарының ұзындығы мен ориентациялық бұрыштарын, координаталары мен биітіктерін анықтау;</w:t>
            </w:r>
            <w:r>
              <w:br/>
            </w:r>
            <w:r>
              <w:rPr>
                <w:rFonts w:ascii="Times New Roman"/>
                <w:b w:val="false"/>
                <w:i w:val="false"/>
                <w:color w:val="000000"/>
                <w:sz w:val="20"/>
              </w:rPr>
              <w:t>
</w:t>
            </w:r>
            <w:r>
              <w:rPr>
                <w:rFonts w:ascii="Times New Roman"/>
                <w:b w:val="false"/>
                <w:i w:val="false"/>
                <w:color w:val="000000"/>
                <w:sz w:val="20"/>
              </w:rPr>
              <w:t>- белгілі координаталар бойынша құралдар әдісімен жергілікті жерде нүкте мен жобалық өлшемнің орналасуын анықтау;</w:t>
            </w:r>
            <w:r>
              <w:br/>
            </w:r>
            <w:r>
              <w:rPr>
                <w:rFonts w:ascii="Times New Roman"/>
                <w:b w:val="false"/>
                <w:i w:val="false"/>
                <w:color w:val="000000"/>
                <w:sz w:val="20"/>
              </w:rPr>
              <w:t>
</w:t>
            </w:r>
            <w:r>
              <w:rPr>
                <w:rFonts w:ascii="Times New Roman"/>
                <w:b w:val="false"/>
                <w:i w:val="false"/>
                <w:color w:val="000000"/>
                <w:sz w:val="20"/>
              </w:rPr>
              <w:t>- құрылыс алаңында геодезиялық жұмыстарды жүзеге асыру.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1,2,3,4,6,8,9</w:t>
            </w:r>
            <w:r>
              <w:br/>
            </w:r>
            <w:r>
              <w:rPr>
                <w:rFonts w:ascii="Times New Roman"/>
                <w:b w:val="false"/>
                <w:i w:val="false"/>
                <w:color w:val="000000"/>
                <w:sz w:val="20"/>
              </w:rPr>
              <w:t>
</w:t>
            </w:r>
            <w:r>
              <w:rPr>
                <w:rFonts w:ascii="Times New Roman"/>
                <w:b w:val="false"/>
                <w:i w:val="false"/>
                <w:color w:val="000000"/>
                <w:sz w:val="20"/>
              </w:rPr>
              <w:t>КҚ 3.1.1, 3.1.4, 3.1.5, 3.1.6, 3.1.8, 3.1.9, 3.1.10, 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машиналары және шағын механизация құралдары Машиналардың бөлшектері мен олардың байланыс тораптары туралы негізгі мәліметтер. Күш жабдықтары және жетек қондырғылары. Көлік құралдары, тасымалдаушы және тиеуші-түсіруші машиналар, жүк қармаушы қондырғылар, құрылыс крандары мен көтергіштері, дайындау жұмыстарына, су қайтаруға, су төмендетуге арналған машиналар; жер қазушы көлік машиналары; жер жұмыстарына арналған экскаваторлар мен арнайы жабдықтар; бұрғылау және сыналау жұмыстарына арналған машиналар мен жабдықтар;</w:t>
            </w:r>
            <w:r>
              <w:br/>
            </w:r>
            <w:r>
              <w:rPr>
                <w:rFonts w:ascii="Times New Roman"/>
                <w:b w:val="false"/>
                <w:i w:val="false"/>
                <w:color w:val="000000"/>
                <w:sz w:val="20"/>
              </w:rPr>
              <w:t>
</w:t>
            </w:r>
            <w:r>
              <w:rPr>
                <w:rFonts w:ascii="Times New Roman"/>
                <w:b w:val="false"/>
                <w:i w:val="false"/>
                <w:color w:val="000000"/>
                <w:sz w:val="20"/>
              </w:rPr>
              <w:t>бетон және темірбетон жұмыстарына арналған жабдықтар;</w:t>
            </w:r>
            <w:r>
              <w:br/>
            </w:r>
            <w:r>
              <w:rPr>
                <w:rFonts w:ascii="Times New Roman"/>
                <w:b w:val="false"/>
                <w:i w:val="false"/>
                <w:color w:val="000000"/>
                <w:sz w:val="20"/>
              </w:rPr>
              <w:t>
</w:t>
            </w:r>
            <w:r>
              <w:rPr>
                <w:rFonts w:ascii="Times New Roman"/>
                <w:b w:val="false"/>
                <w:i w:val="false"/>
                <w:color w:val="000000"/>
                <w:sz w:val="20"/>
              </w:rPr>
              <w:t xml:space="preserve">механизацияланған құрылыс құралы; тегістеу жұмыстарына арналған машиналар мен жабдықтары; қала қатынасы жолдарын салу, қалыпта ұстау және жөндеуге арналған машиналар мен жабдықтар; жіктелуі, атқаратын қызметі, құрылғысы, жұмыс істеу принципі. Құрылыс машиналарын пайдалану негіздері; жүк көтергіш және құрылыс машиналары мен механизмдерін пайдалану кезіндегі қауіпсіздік шаралары.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құрылыс машиналары мен шағын механизациялау құралдарының атқаратын қызметі, жұмыс істеу принципі, техника-экономикалық және пайдаланушылық көрсеткіштері, оларды пайдалану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механизацияланған жұмыстарды орындау үшін құрылыс машиналары мен шағын механизациялау құралдарының жиынтығын іріктеу және өндіргіштігін анықтау;</w:t>
            </w:r>
            <w:r>
              <w:br/>
            </w:r>
            <w:r>
              <w:rPr>
                <w:rFonts w:ascii="Times New Roman"/>
                <w:b w:val="false"/>
                <w:i w:val="false"/>
                <w:color w:val="000000"/>
                <w:sz w:val="20"/>
              </w:rPr>
              <w:t>
</w:t>
            </w:r>
            <w:r>
              <w:rPr>
                <w:rFonts w:ascii="Times New Roman"/>
                <w:b w:val="false"/>
                <w:i w:val="false"/>
                <w:color w:val="000000"/>
                <w:sz w:val="20"/>
              </w:rPr>
              <w:t xml:space="preserve">- құрылыс машиналарының, энергетикалық қондырғылардың, көлік құралдарының оперативтік есебін жүргізу.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1,2,3,4,6,8,9 КҚ 3.1.1, 3.1.2, 3.1.3, 3.1.6, 3.1.7, 3.1.8., 3.1.9, 3.1.10, 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информатика Операциялық жүйелердің атқаратын қызметі және типтері. Операциялық жүйелердің негізгі түсініктері мен анықтамалары. ЭЕМ-ді өндірістік жұмыста пайдалану: мәтіндік және графикалық редакторлар, арнайы бағдарламалар. Кәсіби әрекеттегі қолданбалы бағдарламалық қамтамасыз ету және ақпараттық қор. Кәсіби әрекетті модельдеу және болжамдау.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басқарудың автоматтандырылған жүйелеріндегі ДК-ның жұмыс істеу принципі, басқару теориясы және ЭЕМ ролі;</w:t>
            </w:r>
            <w:r>
              <w:br/>
            </w:r>
            <w:r>
              <w:rPr>
                <w:rFonts w:ascii="Times New Roman"/>
                <w:b w:val="false"/>
                <w:i w:val="false"/>
                <w:color w:val="000000"/>
                <w:sz w:val="20"/>
              </w:rPr>
              <w:t>
</w:t>
            </w:r>
            <w:r>
              <w:rPr>
                <w:rFonts w:ascii="Times New Roman"/>
                <w:b w:val="false"/>
                <w:i w:val="false"/>
                <w:color w:val="000000"/>
                <w:sz w:val="20"/>
              </w:rPr>
              <w:t>- мәтіндік және графикалық редакторлардың жұмыс істеу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мәтіндік және графикалық редакторларды пайдалану, курстық және диплом жобаларын орындау, өндірістегі жобалық жұмысты жүзеге асыру кезінде бағдарламалық құралдарды пайдалану.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1,2,3,4,6,8,9</w:t>
            </w:r>
          </w:p>
          <w:p>
            <w:pPr>
              <w:spacing w:after="20"/>
              <w:ind w:left="20"/>
              <w:jc w:val="both"/>
            </w:pPr>
            <w:r>
              <w:rPr>
                <w:rFonts w:ascii="Times New Roman"/>
                <w:b w:val="false"/>
                <w:i w:val="false"/>
                <w:color w:val="000000"/>
                <w:sz w:val="20"/>
              </w:rPr>
              <w:t>КҚ 3.1.1 – 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экономикасы Ел экономикасындағы құрылыс саласының орны. Кәсіпорындардың негізгі және айналымдық қоры, жеке меншіктіліктің әртүрлі формаларындағы кәсіпорындардың жұмыс істеу ерекшеліктері. Қала қатынас жолдарының құрылыы мен пайдаланылуы кезінде өндірістік үрдістің ұйымдастырылуы. Ғылыми ұйым және еңбекті нормалау. Кәсіпорынның өндірістік бағдарламасын жоспарлау, кірістерді, пайданы және жұмыс рентабельділігін жоспарлау. Өндірістік үрдістердің экономикалық тиімділігі.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нарықтың экономикалық түсініктері, кәсіпорындардың өндірістік қорлары, менеджмент және маркетинг негіздері және өндірісті жоспарлау туралы;</w:t>
            </w:r>
            <w:r>
              <w:br/>
            </w:r>
            <w:r>
              <w:rPr>
                <w:rFonts w:ascii="Times New Roman"/>
                <w:b w:val="false"/>
                <w:i w:val="false"/>
                <w:color w:val="000000"/>
                <w:sz w:val="20"/>
              </w:rPr>
              <w:t>
</w:t>
            </w:r>
            <w:r>
              <w:rPr>
                <w:rFonts w:ascii="Times New Roman"/>
                <w:b w:val="false"/>
                <w:i w:val="false"/>
                <w:color w:val="000000"/>
                <w:sz w:val="20"/>
              </w:rPr>
              <w:t>- өндірістік қорлардың экономикалық болмысын, сметалық құжаттарды әзірлеу тәртібін, маркетинг пен менеджмент негіздерін, жоспарлау мен есепке алу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кәсіпорын қорларының көрсеткіштерін есептеу, сметалық есепті жүзеге асыру, өндірістік бағдарламаны есепке алу;</w:t>
            </w:r>
            <w:r>
              <w:br/>
            </w:r>
            <w:r>
              <w:rPr>
                <w:rFonts w:ascii="Times New Roman"/>
                <w:b w:val="false"/>
                <w:i w:val="false"/>
                <w:color w:val="000000"/>
                <w:sz w:val="20"/>
              </w:rPr>
              <w:t>
</w:t>
            </w:r>
            <w:r>
              <w:rPr>
                <w:rFonts w:ascii="Times New Roman"/>
                <w:b w:val="false"/>
                <w:i w:val="false"/>
                <w:color w:val="000000"/>
                <w:sz w:val="20"/>
              </w:rPr>
              <w:t xml:space="preserve">- өндірістік шығындарды есептеу, жұмыстардың сметасы мен материалдық ресурстардың қажеттілігін, экономикалық тиімділікті есептеу және шаруашылық жұмыстың сараптамасын өткізу.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 9</w:t>
            </w:r>
          </w:p>
          <w:p>
            <w:pPr>
              <w:spacing w:after="20"/>
              <w:ind w:left="20"/>
              <w:jc w:val="both"/>
            </w:pPr>
            <w:r>
              <w:rPr>
                <w:rFonts w:ascii="Times New Roman"/>
                <w:b w:val="false"/>
                <w:i w:val="false"/>
                <w:color w:val="000000"/>
                <w:sz w:val="20"/>
              </w:rPr>
              <w:t>КҚ 3.1.1, 3.1.7,</w:t>
            </w:r>
          </w:p>
          <w:p>
            <w:pPr>
              <w:spacing w:after="20"/>
              <w:ind w:left="20"/>
              <w:jc w:val="both"/>
            </w:pPr>
            <w:r>
              <w:rPr>
                <w:rFonts w:ascii="Times New Roman"/>
                <w:b w:val="false"/>
                <w:i w:val="false"/>
                <w:color w:val="000000"/>
                <w:sz w:val="20"/>
              </w:rPr>
              <w:t>3.1.8, 3.1.9, 3.1.10, 3.1.11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қоршаған ортаны қорғау</w:t>
            </w:r>
            <w:r>
              <w:br/>
            </w:r>
            <w:r>
              <w:rPr>
                <w:rFonts w:ascii="Times New Roman"/>
                <w:b w:val="false"/>
                <w:i w:val="false"/>
                <w:color w:val="000000"/>
                <w:sz w:val="20"/>
              </w:rPr>
              <w:t>
</w:t>
            </w:r>
            <w:r>
              <w:rPr>
                <w:rFonts w:ascii="Times New Roman"/>
                <w:b w:val="false"/>
                <w:i w:val="false"/>
                <w:color w:val="000000"/>
                <w:sz w:val="20"/>
              </w:rPr>
              <w:t>Еңбек заңнамасы туралы жалпы мәліметтер. Кәсіпорындардағы еңбекті ұйымдастыру және еңбек қорғау бойынша тұрақты бақылауды ұйымдастыру. Еңбек жағдайын, жарақаттану себебін, және кәсіби сырқаттану себептерін сараптау және олардың алдын-алу бойынша шаралар. Өндірістегі электрқауіпсіздігі, технологиялық үрдістердің қауіпсіздігі. Өнеркәсіптік санитария. Өрт қауіпсіздігінің негіздері, өрт сөндірудің техникалық құралдары. Өндірістегі өнеркәсіптік экология.</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әрекет саласындағы қауіпсіз еңбек жағдайларын қамтамасыз етудің ерекшеліктері, кәсіпорындардағы еңбек қорғаудың құқықтық, нормативтік және ұйымдастырушылық негіздері; Іскерліктер:</w:t>
            </w:r>
            <w:r>
              <w:br/>
            </w:r>
            <w:r>
              <w:rPr>
                <w:rFonts w:ascii="Times New Roman"/>
                <w:b w:val="false"/>
                <w:i w:val="false"/>
                <w:color w:val="000000"/>
                <w:sz w:val="20"/>
              </w:rPr>
              <w:t>
</w:t>
            </w:r>
            <w:r>
              <w:rPr>
                <w:rFonts w:ascii="Times New Roman"/>
                <w:b w:val="false"/>
                <w:i w:val="false"/>
                <w:color w:val="000000"/>
                <w:sz w:val="20"/>
              </w:rPr>
              <w:t>- кәсіби әрекет саласындағы жарақаттану қаупі бар және зиянды факторлардың сараптамасын жүргізу;</w:t>
            </w:r>
            <w:r>
              <w:br/>
            </w:r>
            <w:r>
              <w:rPr>
                <w:rFonts w:ascii="Times New Roman"/>
                <w:b w:val="false"/>
                <w:i w:val="false"/>
                <w:color w:val="000000"/>
                <w:sz w:val="20"/>
              </w:rPr>
              <w:t>
</w:t>
            </w:r>
            <w:r>
              <w:rPr>
                <w:rFonts w:ascii="Times New Roman"/>
                <w:b w:val="false"/>
                <w:i w:val="false"/>
                <w:color w:val="000000"/>
                <w:sz w:val="20"/>
              </w:rPr>
              <w:t>- экобиоқорғаныстың және өртке қарсы техниканы қолдану.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1,3,4, 8,9</w:t>
            </w:r>
            <w:r>
              <w:br/>
            </w:r>
            <w:r>
              <w:rPr>
                <w:rFonts w:ascii="Times New Roman"/>
                <w:b w:val="false"/>
                <w:i w:val="false"/>
                <w:color w:val="000000"/>
                <w:sz w:val="20"/>
              </w:rPr>
              <w:t>
</w:t>
            </w:r>
            <w:r>
              <w:rPr>
                <w:rFonts w:ascii="Times New Roman"/>
                <w:b w:val="false"/>
                <w:i w:val="false"/>
                <w:color w:val="000000"/>
                <w:sz w:val="20"/>
              </w:rPr>
              <w:t>КҚ 3.1.4, 3.1.5, 3.1.6, 3.1.8, 3.1.9, 3.1.10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іс Құрылыс жобаларын ұйымдастыру негіздері (жобалаудың негізгі кезеңдері мен сатылары; жобалық істі ұйымдастыру; жобалық шешімді сипаттайтын негізгі техникалық-экономикалық көрсеткіштер; жобалық шешімдердің үнемділігін бағалау); еңбекті нормалау, құн қалыптастырудың негіздері; құрылыстың сметалық құнының құрылымы; сметалар (сметалық құжат түрлері, сметалық баға мен нормалар жүйесі); жобалық-сметалық құжаттарды әзірлеу, келісу, сараптау және бекіту.</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қала қатынасы жолдарын жобалау және салу кезіндегі инженерлік зерттеулердің мақсаты, құрамы мен әдістері;</w:t>
            </w:r>
            <w:r>
              <w:br/>
            </w:r>
            <w:r>
              <w:rPr>
                <w:rFonts w:ascii="Times New Roman"/>
                <w:b w:val="false"/>
                <w:i w:val="false"/>
                <w:color w:val="000000"/>
                <w:sz w:val="20"/>
              </w:rPr>
              <w:t>
</w:t>
            </w:r>
            <w:r>
              <w:rPr>
                <w:rFonts w:ascii="Times New Roman"/>
                <w:b w:val="false"/>
                <w:i w:val="false"/>
                <w:color w:val="000000"/>
                <w:sz w:val="20"/>
              </w:rPr>
              <w:t>- өнімге (қызметтерге) құн қалыптастырудың механизмдері, қазіргі жағдайларда еңбекті төлеу формалары; бизнес-жоспарды әзірлеу әдістемесі. Іскерліктер:</w:t>
            </w:r>
            <w:r>
              <w:br/>
            </w:r>
            <w:r>
              <w:rPr>
                <w:rFonts w:ascii="Times New Roman"/>
                <w:b w:val="false"/>
                <w:i w:val="false"/>
                <w:color w:val="000000"/>
                <w:sz w:val="20"/>
              </w:rPr>
              <w:t>
</w:t>
            </w:r>
            <w:r>
              <w:rPr>
                <w:rFonts w:ascii="Times New Roman"/>
                <w:b w:val="false"/>
                <w:i w:val="false"/>
                <w:color w:val="000000"/>
                <w:sz w:val="20"/>
              </w:rPr>
              <w:t xml:space="preserve">- жобалық-сметалық құжаттарды әзірлеу, келісу, сараптама жүргізу және бекіту.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w:t>
            </w:r>
          </w:p>
          <w:p>
            <w:pPr>
              <w:spacing w:after="20"/>
              <w:ind w:left="20"/>
              <w:jc w:val="both"/>
            </w:pPr>
            <w:r>
              <w:rPr>
                <w:rFonts w:ascii="Times New Roman"/>
                <w:b w:val="false"/>
                <w:i w:val="false"/>
                <w:color w:val="000000"/>
                <w:sz w:val="20"/>
              </w:rPr>
              <w:t>КҚ 3.1.1, 3.1.2, 3.1.4,</w:t>
            </w:r>
          </w:p>
          <w:p>
            <w:pPr>
              <w:spacing w:after="20"/>
              <w:ind w:left="20"/>
              <w:jc w:val="both"/>
            </w:pPr>
            <w:r>
              <w:rPr>
                <w:rFonts w:ascii="Times New Roman"/>
                <w:b w:val="false"/>
                <w:i w:val="false"/>
                <w:color w:val="000000"/>
                <w:sz w:val="20"/>
              </w:rPr>
              <w:t>3.1.7</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816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Территориялар мен құрылыс алаңдарындағы инженерлік желілер мен жабдықтар</w:t>
            </w:r>
            <w:r>
              <w:br/>
            </w:r>
            <w:r>
              <w:rPr>
                <w:rFonts w:ascii="Times New Roman"/>
                <w:b w:val="false"/>
                <w:i w:val="false"/>
                <w:color w:val="000000"/>
                <w:sz w:val="20"/>
              </w:rPr>
              <w:t>
</w:t>
            </w:r>
            <w:r>
              <w:rPr>
                <w:rFonts w:ascii="Times New Roman"/>
                <w:b w:val="false"/>
                <w:i w:val="false"/>
                <w:color w:val="000000"/>
                <w:sz w:val="20"/>
              </w:rPr>
              <w:t>Территорияның инженерлік көгалдандырылуы: территорияны ұйымдастыру мен дайындаудың негізгі қағидалары, көшелер мен жолдар желісі, территорияның вертикаль жоспарлануы. Елді-мекендердегі инженерлік желілер мен жабдықтар: гидравлика негіздері; елді-мекендерді сумен қамтамасыздандыру негіздері; инженерлік желілерді бөлек және коллекторлық салу, өткізгіш және жартылай өткізгіш коллекторлар. Канализация: канализация негіздері, елді-мекендерді канализацияоандыру, беткі ағыстың қалыптасуы. основы канализации. Су ағыстары: жоспарда және бойлық кескінде су ағыстарын жобалау. Энергиямен жабдықтау: жылумен жабдықтау – жылумен жабдықтау көздері мен жүйелері, жылулық желілер. Газбен жабдықтау – елді-мекендерді газбен жабдықтау негіздері. Елді-мекендерді электрмен жабдықтау, электрлі күш жабдықтары, электр жарықтандыру, төмен ағысты қондырғылар. Құрылыс алаңын инженерлік жабдықтау: инженерлік желілер, құрылыс алаңдарын электрмен жабдықтау.</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елді-мекендерді жабдықтау бойынша инженерлік желілерді жобалау мен құрылысына қажетті гидравликаның, гидрогеологияның, гидрометрияның негізгі мәліметтері;</w:t>
            </w:r>
            <w:r>
              <w:br/>
            </w:r>
            <w:r>
              <w:rPr>
                <w:rFonts w:ascii="Times New Roman"/>
                <w:b w:val="false"/>
                <w:i w:val="false"/>
                <w:color w:val="000000"/>
                <w:sz w:val="20"/>
              </w:rPr>
              <w:t>
</w:t>
            </w:r>
            <w:r>
              <w:rPr>
                <w:rFonts w:ascii="Times New Roman"/>
                <w:b w:val="false"/>
                <w:i w:val="false"/>
                <w:color w:val="000000"/>
                <w:sz w:val="20"/>
              </w:rPr>
              <w:t>- территориялар мен құрылыс алаңдарын ұйымдастыру мен дайындаудың негізгі қағидалары.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құрылыс алаңын энергиямен және газбен қамтамасыз етуді инженерлік жабдықтау кезінде құрастырушылық шешімдерді қолдану;</w:t>
            </w:r>
            <w:r>
              <w:br/>
            </w:r>
            <w:r>
              <w:rPr>
                <w:rFonts w:ascii="Times New Roman"/>
                <w:b w:val="false"/>
                <w:i w:val="false"/>
                <w:color w:val="000000"/>
                <w:sz w:val="20"/>
              </w:rPr>
              <w:t>
</w:t>
            </w:r>
            <w:r>
              <w:rPr>
                <w:rFonts w:ascii="Times New Roman"/>
                <w:b w:val="false"/>
                <w:i w:val="false"/>
                <w:color w:val="000000"/>
                <w:sz w:val="20"/>
              </w:rPr>
              <w:t>- елді-мекендерді канализацияландыруды жобалау мен жүзеге асыруды орындау, беткі ағысты қалыптастыру.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КҚ 3.1.1-3.1.11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көшелері мен жолдары Қалалар мен көше-жол желісін жоспарлау жүйесі; қала көшелері мен жолдарының жіктелуі және элементтері; көліктік-әлеуметтік зерттеулер; көшелердің жоспарын, қала көшелерінің бойлық және көлденең кескіндерін, жер жабынын жобалау. Бір немесе әртүрлі деңгейлерде қиылысатын көлік тораптары, көлік тораптарының типтері және олардың сипаттамасы мен таңдау тексерісінің техникалық-экономикалық сипаттамасы. Жол жабындарының жіктелуі мен типтері, есептік жүктемелер, қозғалыс қарқындылығы, құрастыру, қатты және қатты емес типті жол жабынының мықтылығын есептеу негіздері.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қала көшелері мен жолдарын, рельс жолдарды, қалалық жол-көлік құрылымдарын салу кезіндегі құрастырушылық шешімдер;</w:t>
            </w:r>
            <w:r>
              <w:br/>
            </w:r>
            <w:r>
              <w:rPr>
                <w:rFonts w:ascii="Times New Roman"/>
                <w:b w:val="false"/>
                <w:i w:val="false"/>
                <w:color w:val="000000"/>
                <w:sz w:val="20"/>
              </w:rPr>
              <w:t>
</w:t>
            </w:r>
            <w:r>
              <w:rPr>
                <w:rFonts w:ascii="Times New Roman"/>
                <w:b w:val="false"/>
                <w:i w:val="false"/>
                <w:color w:val="000000"/>
                <w:sz w:val="20"/>
              </w:rPr>
              <w:t>- қала жолдарын трассалау кезінде есепке алынатын табиғи ресурстар мен табиғатты қорғау бойынша іс-шаралар;</w:t>
            </w:r>
            <w:r>
              <w:br/>
            </w:r>
            <w:r>
              <w:rPr>
                <w:rFonts w:ascii="Times New Roman"/>
                <w:b w:val="false"/>
                <w:i w:val="false"/>
                <w:color w:val="000000"/>
                <w:sz w:val="20"/>
              </w:rPr>
              <w:t>
</w:t>
            </w:r>
            <w:r>
              <w:rPr>
                <w:rFonts w:ascii="Times New Roman"/>
                <w:b w:val="false"/>
                <w:i w:val="false"/>
                <w:color w:val="000000"/>
                <w:sz w:val="20"/>
              </w:rPr>
              <w:t>- жол жобасының құрамы;</w:t>
            </w:r>
            <w:r>
              <w:br/>
            </w:r>
            <w:r>
              <w:rPr>
                <w:rFonts w:ascii="Times New Roman"/>
                <w:b w:val="false"/>
                <w:i w:val="false"/>
                <w:color w:val="000000"/>
                <w:sz w:val="20"/>
              </w:rPr>
              <w:t>
</w:t>
            </w:r>
            <w:r>
              <w:rPr>
                <w:rFonts w:ascii="Times New Roman"/>
                <w:b w:val="false"/>
                <w:i w:val="false"/>
                <w:color w:val="000000"/>
                <w:sz w:val="20"/>
              </w:rPr>
              <w:t>- қала көшелері мен жолдарын жобалау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нормативтік құжаттармен, жобалық-сметалық құжаттармен, технологиялық құжаттармен және анықтамалық әдебиетпен жұмыс істеу;</w:t>
            </w:r>
            <w:r>
              <w:br/>
            </w:r>
            <w:r>
              <w:rPr>
                <w:rFonts w:ascii="Times New Roman"/>
                <w:b w:val="false"/>
                <w:i w:val="false"/>
                <w:color w:val="000000"/>
                <w:sz w:val="20"/>
              </w:rPr>
              <w:t>
</w:t>
            </w:r>
            <w:r>
              <w:rPr>
                <w:rFonts w:ascii="Times New Roman"/>
                <w:b w:val="false"/>
                <w:i w:val="false"/>
                <w:color w:val="000000"/>
                <w:sz w:val="20"/>
              </w:rPr>
              <w:t>- қала қатынасы жолдары құрылысының әр сатысында және зерттеу кезінде геодезиялық бақылау жасау.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r>
              <w:br/>
            </w:r>
            <w:r>
              <w:rPr>
                <w:rFonts w:ascii="Times New Roman"/>
                <w:b w:val="false"/>
                <w:i w:val="false"/>
                <w:color w:val="000000"/>
                <w:sz w:val="20"/>
              </w:rPr>
              <w:t>
</w:t>
            </w:r>
            <w:r>
              <w:rPr>
                <w:rFonts w:ascii="Times New Roman"/>
                <w:b w:val="false"/>
                <w:i w:val="false"/>
                <w:color w:val="000000"/>
                <w:sz w:val="20"/>
              </w:rPr>
              <w:t>КҚ 3.1.1-3.1.11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рельстік және кіре беріс қатынас жолдары</w:t>
            </w:r>
            <w:r>
              <w:br/>
            </w:r>
            <w:r>
              <w:rPr>
                <w:rFonts w:ascii="Times New Roman"/>
                <w:b w:val="false"/>
                <w:i w:val="false"/>
                <w:color w:val="000000"/>
                <w:sz w:val="20"/>
              </w:rPr>
              <w:t>
</w:t>
            </w:r>
            <w:r>
              <w:rPr>
                <w:rFonts w:ascii="Times New Roman"/>
                <w:b w:val="false"/>
                <w:i w:val="false"/>
                <w:color w:val="000000"/>
                <w:sz w:val="20"/>
              </w:rPr>
              <w:t xml:space="preserve">Негізгі төсем және оның түрлері. Түзу және қисық учаскелерде жолдың беткі құрылысын орналастыру; монолиттік бетон құрастырылымдар, стрелкалы ауыстырулар мен тораптардың құрастырылымы. Бойлық кескінді, рельс жолдары трассасының жоспарын, оның ішінде трамвай жолдарын жобалау. Жолдың жоғарғы құрылымының статикалық және динамикалық есебі. Жылдам трамвайларға арналғанмжолдардың құрастырылуы, қиылыссыз жол, рельстік шаруашылықты басқару құрылымы.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төсем түрлері және оның элементтері;</w:t>
            </w:r>
            <w:r>
              <w:br/>
            </w:r>
            <w:r>
              <w:rPr>
                <w:rFonts w:ascii="Times New Roman"/>
                <w:b w:val="false"/>
                <w:i w:val="false"/>
                <w:color w:val="000000"/>
                <w:sz w:val="20"/>
              </w:rPr>
              <w:t>
</w:t>
            </w:r>
            <w:r>
              <w:rPr>
                <w:rFonts w:ascii="Times New Roman"/>
                <w:b w:val="false"/>
                <w:i w:val="false"/>
                <w:color w:val="000000"/>
                <w:sz w:val="20"/>
              </w:rPr>
              <w:t>- стрелкалы ауыстырылымдар мен тораптардың, жолдардың негізгі құрастырылымы және оларды жобалау тәсілдері;</w:t>
            </w:r>
            <w:r>
              <w:br/>
            </w:r>
            <w:r>
              <w:rPr>
                <w:rFonts w:ascii="Times New Roman"/>
                <w:b w:val="false"/>
                <w:i w:val="false"/>
                <w:color w:val="000000"/>
                <w:sz w:val="20"/>
              </w:rPr>
              <w:t>
</w:t>
            </w:r>
            <w:r>
              <w:rPr>
                <w:rFonts w:ascii="Times New Roman"/>
                <w:b w:val="false"/>
                <w:i w:val="false"/>
                <w:color w:val="000000"/>
                <w:sz w:val="20"/>
              </w:rPr>
              <w:t>- жолдың беткі құрылымын, ағыстық канализацияны есептеу әдістері;</w:t>
            </w:r>
            <w:r>
              <w:br/>
            </w:r>
            <w:r>
              <w:rPr>
                <w:rFonts w:ascii="Times New Roman"/>
                <w:b w:val="false"/>
                <w:i w:val="false"/>
                <w:color w:val="000000"/>
                <w:sz w:val="20"/>
              </w:rPr>
              <w:t>
</w:t>
            </w:r>
            <w:r>
              <w:rPr>
                <w:rFonts w:ascii="Times New Roman"/>
                <w:b w:val="false"/>
                <w:i w:val="false"/>
                <w:color w:val="000000"/>
                <w:sz w:val="20"/>
              </w:rPr>
              <w:t>- рельс жолдары мен жол шаруашылығын жобалау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трассалардың, бойлық және көлденең кескіндердің нұсқалық жобалануын жүзеге асыру.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r>
              <w:br/>
            </w:r>
            <w:r>
              <w:rPr>
                <w:rFonts w:ascii="Times New Roman"/>
                <w:b w:val="false"/>
                <w:i w:val="false"/>
                <w:color w:val="000000"/>
                <w:sz w:val="20"/>
              </w:rPr>
              <w:t>
</w:t>
            </w:r>
            <w:r>
              <w:rPr>
                <w:rFonts w:ascii="Times New Roman"/>
                <w:b w:val="false"/>
                <w:i w:val="false"/>
                <w:color w:val="000000"/>
                <w:sz w:val="20"/>
              </w:rPr>
              <w:t>КҚ 3.1.1-3.1.11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жасанды құрылымдар</w:t>
            </w:r>
            <w:r>
              <w:br/>
            </w:r>
            <w:r>
              <w:rPr>
                <w:rFonts w:ascii="Times New Roman"/>
                <w:b w:val="false"/>
                <w:i w:val="false"/>
                <w:color w:val="000000"/>
                <w:sz w:val="20"/>
              </w:rPr>
              <w:t>
</w:t>
            </w:r>
            <w:r>
              <w:rPr>
                <w:rFonts w:ascii="Times New Roman"/>
                <w:b w:val="false"/>
                <w:i w:val="false"/>
                <w:color w:val="000000"/>
                <w:sz w:val="20"/>
              </w:rPr>
              <w:t>Жасанды құрылымдардың жіктелуі: көпірлер мен басқа да жасанды құрылымдар туралы жалпы мәліметтер. Жасанды құрылымдарды жобалаудың техникалық нормалары; жасанды құрылымдарды есептеудің негізгі ережелері; әрекет етуші жүктемелер. Көпір құрылысының ерекшеліктері: табиғи негіздерде, бұрғылау сыналарында, бағаналар мен түсіргіш құдықтарда ірге тас пен көпір тіреуіштерін құрастыру мен тұрғызу негіздері.</w:t>
            </w:r>
            <w:r>
              <w:br/>
            </w:r>
            <w:r>
              <w:rPr>
                <w:rFonts w:ascii="Times New Roman"/>
                <w:b w:val="false"/>
                <w:i w:val="false"/>
                <w:color w:val="000000"/>
                <w:sz w:val="20"/>
              </w:rPr>
              <w:t>
</w:t>
            </w:r>
            <w:r>
              <w:rPr>
                <w:rFonts w:ascii="Times New Roman"/>
                <w:b w:val="false"/>
                <w:i w:val="false"/>
                <w:color w:val="000000"/>
                <w:sz w:val="20"/>
              </w:rPr>
              <w:t>Жобалаудың негізгі қағидалары және бөренелі бойлық құрылымдардың есептелуі. Аркалы, рамалы және темірбетонды құрамдастырылған көпірлердің құрастырылуы. Металл көпірлер туралы негізгі мәліметтер. Ағаш көпірлер мен көпір асты тіреулерін, тас көпірлерді жобалаудың негіздері; көпірлерді нығайту және қайта салу тәсілдері. Су өткізгіш құбырлар, тіреуіш қабырғалар, қайықшалар, тоннельдер, жаяу жүргінші жолдары, ашық және жерасты автотұрақтары туралы негізгі мәліметтер. Қалалық жасанды құрылымдарды пайдаланудың ережелері.</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көпір құрылысында қолданылатын іргетастардың құрастырылымы және олардың есептелуі;</w:t>
            </w:r>
            <w:r>
              <w:br/>
            </w:r>
            <w:r>
              <w:rPr>
                <w:rFonts w:ascii="Times New Roman"/>
                <w:b w:val="false"/>
                <w:i w:val="false"/>
                <w:color w:val="000000"/>
                <w:sz w:val="20"/>
              </w:rPr>
              <w:t>
</w:t>
            </w:r>
            <w:r>
              <w:rPr>
                <w:rFonts w:ascii="Times New Roman"/>
                <w:b w:val="false"/>
                <w:i w:val="false"/>
                <w:color w:val="000000"/>
                <w:sz w:val="20"/>
              </w:rPr>
              <w:t>- көпірлер мен басқа да жасанды құрылымдарды жобалау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жұмыс сызбаларын, әртүрлі құрастырылымды көпірлердің көлденең қиылыстарының сұлбаларын оқу және орындау;</w:t>
            </w:r>
            <w:r>
              <w:br/>
            </w:r>
            <w:r>
              <w:rPr>
                <w:rFonts w:ascii="Times New Roman"/>
                <w:b w:val="false"/>
                <w:i w:val="false"/>
                <w:color w:val="000000"/>
                <w:sz w:val="20"/>
              </w:rPr>
              <w:t>
</w:t>
            </w:r>
            <w:r>
              <w:rPr>
                <w:rFonts w:ascii="Times New Roman"/>
                <w:b w:val="false"/>
                <w:i w:val="false"/>
                <w:color w:val="000000"/>
                <w:sz w:val="20"/>
              </w:rPr>
              <w:t>- су өткізгіш құрылымдарға арналған есептік су шығынын анықтау;</w:t>
            </w:r>
            <w:r>
              <w:br/>
            </w:r>
            <w:r>
              <w:rPr>
                <w:rFonts w:ascii="Times New Roman"/>
                <w:b w:val="false"/>
                <w:i w:val="false"/>
                <w:color w:val="000000"/>
                <w:sz w:val="20"/>
              </w:rPr>
              <w:t>
</w:t>
            </w:r>
            <w:r>
              <w:rPr>
                <w:rFonts w:ascii="Times New Roman"/>
                <w:b w:val="false"/>
                <w:i w:val="false"/>
                <w:color w:val="000000"/>
                <w:sz w:val="20"/>
              </w:rPr>
              <w:t>- бойлық құрылымдардың, шағын және орташа көпірлердің, жол көрсеткіштердің тіреуіш бөренелерінің технологиялық сұлбасын әзірлеу;</w:t>
            </w:r>
            <w:r>
              <w:br/>
            </w:r>
            <w:r>
              <w:rPr>
                <w:rFonts w:ascii="Times New Roman"/>
                <w:b w:val="false"/>
                <w:i w:val="false"/>
                <w:color w:val="000000"/>
                <w:sz w:val="20"/>
              </w:rPr>
              <w:t>
</w:t>
            </w:r>
            <w:r>
              <w:rPr>
                <w:rFonts w:ascii="Times New Roman"/>
                <w:b w:val="false"/>
                <w:i w:val="false"/>
                <w:color w:val="000000"/>
                <w:sz w:val="20"/>
              </w:rPr>
              <w:t>- өндірістік-технологияны құжаттарды құрастыру.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r>
              <w:br/>
            </w:r>
            <w:r>
              <w:rPr>
                <w:rFonts w:ascii="Times New Roman"/>
                <w:b w:val="false"/>
                <w:i w:val="false"/>
                <w:color w:val="000000"/>
                <w:sz w:val="20"/>
              </w:rPr>
              <w:t>
</w:t>
            </w:r>
            <w:r>
              <w:rPr>
                <w:rFonts w:ascii="Times New Roman"/>
                <w:b w:val="false"/>
                <w:i w:val="false"/>
                <w:color w:val="000000"/>
                <w:sz w:val="20"/>
              </w:rPr>
              <w:t>КҚ 3.1.1-3.1.11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жолдары мен жасанды құрылымдарды жөндеу және қалыпта ұстау</w:t>
            </w:r>
            <w:r>
              <w:br/>
            </w:r>
            <w:r>
              <w:rPr>
                <w:rFonts w:ascii="Times New Roman"/>
                <w:b w:val="false"/>
                <w:i w:val="false"/>
                <w:color w:val="000000"/>
                <w:sz w:val="20"/>
              </w:rPr>
              <w:t>
</w:t>
            </w:r>
            <w:r>
              <w:rPr>
                <w:rFonts w:ascii="Times New Roman"/>
                <w:b w:val="false"/>
                <w:i w:val="false"/>
                <w:color w:val="000000"/>
                <w:sz w:val="20"/>
              </w:rPr>
              <w:t xml:space="preserve">Қала жолдары мен жасанды құрылымдардың көліктік-пайдаланушылық жағдайына қойылатын талаптар; қала жолдары мен жасанды құрылымдарды жөндеу мен қалыпта ұстау бойынша жұмыс құрамы; қала жолдары мен жасанды құрылымдарды жөндеу мен қалыпта ұстау бойынша заманауи технологиялар. Қала қатынас жолдарын қалыпта ұстаудың ерекшеліктері. Қозғалыс қарқындылығын есепке алу және қала қатынасы жолдарын паспортизациялау. Жұмыс сапасын бақылау. Еңбек қорғау. Көшелерді, жолдарды және жасанды құрылымдарды жөндеу және қалыпта ұстау кезіндегі қауіпсіздік техникасы және жол жүру қауіпсіздігі. Қала қатынасы жолдарын жөндеу мен қалыпта ұстаудағы шетелдік тәжірибе. Аумақты инженерлік дайындау және көгалдандыру.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көпірлер мен көлік құрылымдарын пайдалану мен қалыпта ұстау ережелері;</w:t>
            </w:r>
            <w:r>
              <w:br/>
            </w:r>
            <w:r>
              <w:rPr>
                <w:rFonts w:ascii="Times New Roman"/>
                <w:b w:val="false"/>
                <w:i w:val="false"/>
                <w:color w:val="000000"/>
                <w:sz w:val="20"/>
              </w:rPr>
              <w:t>
</w:t>
            </w:r>
            <w:r>
              <w:rPr>
                <w:rFonts w:ascii="Times New Roman"/>
                <w:b w:val="false"/>
                <w:i w:val="false"/>
                <w:color w:val="000000"/>
                <w:sz w:val="20"/>
              </w:rPr>
              <w:t>- көлік құрылымдарын қайта құрастыру мен нығайту әдістері;</w:t>
            </w:r>
            <w:r>
              <w:br/>
            </w:r>
            <w:r>
              <w:rPr>
                <w:rFonts w:ascii="Times New Roman"/>
                <w:b w:val="false"/>
                <w:i w:val="false"/>
                <w:color w:val="000000"/>
                <w:sz w:val="20"/>
              </w:rPr>
              <w:t>
</w:t>
            </w:r>
            <w:r>
              <w:rPr>
                <w:rFonts w:ascii="Times New Roman"/>
                <w:b w:val="false"/>
                <w:i w:val="false"/>
                <w:color w:val="000000"/>
                <w:sz w:val="20"/>
              </w:rPr>
              <w:t>- құрылыс, көлік және тиеу-түсіру жұмыстарын орындау кезіндегі қауіпсіздік техникасының ережелері;</w:t>
            </w:r>
            <w:r>
              <w:br/>
            </w:r>
            <w:r>
              <w:rPr>
                <w:rFonts w:ascii="Times New Roman"/>
                <w:b w:val="false"/>
                <w:i w:val="false"/>
                <w:color w:val="000000"/>
                <w:sz w:val="20"/>
              </w:rPr>
              <w:t>
</w:t>
            </w:r>
            <w:r>
              <w:rPr>
                <w:rFonts w:ascii="Times New Roman"/>
                <w:b w:val="false"/>
                <w:i w:val="false"/>
                <w:color w:val="000000"/>
                <w:sz w:val="20"/>
              </w:rPr>
              <w:t>- аумақты көгалдандыру бойынша жұмыстарды орындау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қала жолдары мен жасанды құрылымдарды жөндеу мен қалыпта ұстау бойынша жұмыс өндіру тәртібінің технологиялық сұлбасын құру;</w:t>
            </w:r>
            <w:r>
              <w:br/>
            </w:r>
            <w:r>
              <w:rPr>
                <w:rFonts w:ascii="Times New Roman"/>
                <w:b w:val="false"/>
                <w:i w:val="false"/>
                <w:color w:val="000000"/>
                <w:sz w:val="20"/>
              </w:rPr>
              <w:t>
</w:t>
            </w:r>
            <w:r>
              <w:rPr>
                <w:rFonts w:ascii="Times New Roman"/>
                <w:b w:val="false"/>
                <w:i w:val="false"/>
                <w:color w:val="000000"/>
                <w:sz w:val="20"/>
              </w:rPr>
              <w:t>- зерттеулердің материалдарын пайдалану;</w:t>
            </w:r>
            <w:r>
              <w:br/>
            </w:r>
            <w:r>
              <w:rPr>
                <w:rFonts w:ascii="Times New Roman"/>
                <w:b w:val="false"/>
                <w:i w:val="false"/>
                <w:color w:val="000000"/>
                <w:sz w:val="20"/>
              </w:rPr>
              <w:t>
</w:t>
            </w:r>
            <w:r>
              <w:rPr>
                <w:rFonts w:ascii="Times New Roman"/>
                <w:b w:val="false"/>
                <w:i w:val="false"/>
                <w:color w:val="000000"/>
                <w:sz w:val="20"/>
              </w:rPr>
              <w:t>- жол-көлік құрылымдарын тексерудің ақаулар ведомосын құру; - жұмыс сапасын бақылауды жүзеге асыру;</w:t>
            </w:r>
            <w:r>
              <w:br/>
            </w:r>
            <w:r>
              <w:rPr>
                <w:rFonts w:ascii="Times New Roman"/>
                <w:b w:val="false"/>
                <w:i w:val="false"/>
                <w:color w:val="000000"/>
                <w:sz w:val="20"/>
              </w:rPr>
              <w:t>
</w:t>
            </w:r>
            <w:r>
              <w:rPr>
                <w:rFonts w:ascii="Times New Roman"/>
                <w:b w:val="false"/>
                <w:i w:val="false"/>
                <w:color w:val="000000"/>
                <w:sz w:val="20"/>
              </w:rPr>
              <w:t xml:space="preserve">- көшелерді, жолдарды және жасанды құрылымдарды қалыпта ұстау мен жөндеу кезіндегі қауіпсіздік техникасы мен жол жүру қауіпсіздігін сақтау.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r>
              <w:br/>
            </w:r>
            <w:r>
              <w:rPr>
                <w:rFonts w:ascii="Times New Roman"/>
                <w:b w:val="false"/>
                <w:i w:val="false"/>
                <w:color w:val="000000"/>
                <w:sz w:val="20"/>
              </w:rPr>
              <w:t>
</w:t>
            </w:r>
            <w:r>
              <w:rPr>
                <w:rFonts w:ascii="Times New Roman"/>
                <w:b w:val="false"/>
                <w:i w:val="false"/>
                <w:color w:val="000000"/>
                <w:sz w:val="20"/>
              </w:rPr>
              <w:t>КҚ 3.1.1-3.1.11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қатынасы жолдарының құрылысы технологиясы және оны ұйымдастыру Құрылыс-монтаждау жұмыстары туралы және олардың ерекшеліктері туралы жалпы мәліметтер: дайындық жұмыстары; жер төсемінің құрастырылуы; ағыстық канализацияны, дренаждарды, сумен қамтамасыз ету желілерін, канализацияны салу технологиясы. Қала көшелері мен жолдарын, рельстік және кіре беріс жолдарды, көпір жолдарын салу технологиясы. Төсемдердің әр түрлері, жолдың беткі қабатының төсемі, рельс жолын балластирлеу. Автомобиль жолының, тротуарларды, жаяу жүргінші жолдарының құрылыс технологиясы. Қалалық жасанды құрылымдарды салу технологиясы; жұмыстың өндірілу жобасы; жұмысты тапсыру және қабылдау. Жол жөндеу жұмыстарын жүзеге асыру кезіндегі қозғалыс қауіпсіздігі мен қауіпсіздік техникасы.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жер төсемін, жол жабынын, жолдарды, сумен қамтамасыз ету желілерін, канализацияны салу бойынша жұмыстардың технологиясы және оларды ұйымдастыру, оларды пайдалану ережелері;</w:t>
            </w:r>
            <w:r>
              <w:br/>
            </w:r>
            <w:r>
              <w:rPr>
                <w:rFonts w:ascii="Times New Roman"/>
                <w:b w:val="false"/>
                <w:i w:val="false"/>
                <w:color w:val="000000"/>
                <w:sz w:val="20"/>
              </w:rPr>
              <w:t>
</w:t>
            </w:r>
            <w:r>
              <w:rPr>
                <w:rFonts w:ascii="Times New Roman"/>
                <w:b w:val="false"/>
                <w:i w:val="false"/>
                <w:color w:val="000000"/>
                <w:sz w:val="20"/>
              </w:rPr>
              <w:t>- жасанды құрылымдарды салу технологиясы және оларды пайдалану ережелері;</w:t>
            </w:r>
            <w:r>
              <w:br/>
            </w:r>
            <w:r>
              <w:rPr>
                <w:rFonts w:ascii="Times New Roman"/>
                <w:b w:val="false"/>
                <w:i w:val="false"/>
                <w:color w:val="000000"/>
                <w:sz w:val="20"/>
              </w:rPr>
              <w:t>
</w:t>
            </w:r>
            <w:r>
              <w:rPr>
                <w:rFonts w:ascii="Times New Roman"/>
                <w:b w:val="false"/>
                <w:i w:val="false"/>
                <w:color w:val="000000"/>
                <w:sz w:val="20"/>
              </w:rPr>
              <w:t>- құрылыс-монтаждау жұмыстарын өндіру мен қабылдау кезіндегі құрылыс нормалары мен ережелерінің талаптары.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қала қатынасы жолдарының құрылыс жобасы, жұмыс сызбалары және нормативтік құжаттардың талаптарына сәйкес құрылыс-монтаждау жұмыстарының өндірілуін жүзеге асыру;</w:t>
            </w:r>
            <w:r>
              <w:br/>
            </w:r>
            <w:r>
              <w:rPr>
                <w:rFonts w:ascii="Times New Roman"/>
                <w:b w:val="false"/>
                <w:i w:val="false"/>
                <w:color w:val="000000"/>
                <w:sz w:val="20"/>
              </w:rPr>
              <w:t>
</w:t>
            </w:r>
            <w:r>
              <w:rPr>
                <w:rFonts w:ascii="Times New Roman"/>
                <w:b w:val="false"/>
                <w:i w:val="false"/>
                <w:color w:val="000000"/>
                <w:sz w:val="20"/>
              </w:rPr>
              <w:t>- мемлекеттік стандарттың нұсқауларын, құрылыс нормалары және ережелерін (ҚНжәнеЕ) және басқа да құжаттарды қолдану;</w:t>
            </w:r>
            <w:r>
              <w:br/>
            </w:r>
            <w:r>
              <w:rPr>
                <w:rFonts w:ascii="Times New Roman"/>
                <w:b w:val="false"/>
                <w:i w:val="false"/>
                <w:color w:val="000000"/>
                <w:sz w:val="20"/>
              </w:rPr>
              <w:t>
</w:t>
            </w:r>
            <w:r>
              <w:rPr>
                <w:rFonts w:ascii="Times New Roman"/>
                <w:b w:val="false"/>
                <w:i w:val="false"/>
                <w:color w:val="000000"/>
                <w:sz w:val="20"/>
              </w:rPr>
              <w:t>- құрылыс-монтаждау жұмыстарының көлемін өлшеп есептеуді жүзеге асыру;</w:t>
            </w:r>
            <w:r>
              <w:br/>
            </w:r>
            <w:r>
              <w:rPr>
                <w:rFonts w:ascii="Times New Roman"/>
                <w:b w:val="false"/>
                <w:i w:val="false"/>
                <w:color w:val="000000"/>
                <w:sz w:val="20"/>
              </w:rPr>
              <w:t>
</w:t>
            </w:r>
            <w:r>
              <w:rPr>
                <w:rFonts w:ascii="Times New Roman"/>
                <w:b w:val="false"/>
                <w:i w:val="false"/>
                <w:color w:val="000000"/>
                <w:sz w:val="20"/>
              </w:rPr>
              <w:t>- құрылыс-монтаждау жұмыстарын жүзеге асыру кезінде қауіпсіздік техникасы ережелері мен өрт қауіпсіздігін сақтау.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r>
              <w:br/>
            </w:r>
            <w:r>
              <w:rPr>
                <w:rFonts w:ascii="Times New Roman"/>
                <w:b w:val="false"/>
                <w:i w:val="false"/>
                <w:color w:val="000000"/>
                <w:sz w:val="20"/>
              </w:rPr>
              <w:t>
</w:t>
            </w:r>
            <w:r>
              <w:rPr>
                <w:rFonts w:ascii="Times New Roman"/>
                <w:b w:val="false"/>
                <w:i w:val="false"/>
                <w:color w:val="000000"/>
                <w:sz w:val="20"/>
              </w:rPr>
              <w:t>КҚ 3.1.1-3.1.11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ережелері мен қауіпсіздігі</w:t>
            </w:r>
            <w:r>
              <w:br/>
            </w:r>
            <w:r>
              <w:rPr>
                <w:rFonts w:ascii="Times New Roman"/>
                <w:b w:val="false"/>
                <w:i w:val="false"/>
                <w:color w:val="000000"/>
                <w:sz w:val="20"/>
              </w:rPr>
              <w:t>
</w:t>
            </w:r>
            <w:r>
              <w:rPr>
                <w:rFonts w:ascii="Times New Roman"/>
                <w:b w:val="false"/>
                <w:i w:val="false"/>
                <w:color w:val="000000"/>
                <w:sz w:val="20"/>
              </w:rPr>
              <w:t xml:space="preserve">Жол жүру ережелері, жүргізушінің кәсіби сенімділігі, жүргізуші еңбегінің психофизиологиясының негізі, жүргізушінің кәсіби әдебі. Жол-көлік оқиғалары; автомобильдің жол жүру қауіпсіздігіне әсер ететін техникалық-пайдаланушылық қасиеттері; жол жағдайы; жолдарда төтенше жағдайларға тап болғандарға алғашқы көмек; адам анатомиясы мен физиологиясының негіздері; өмірге қауіпті жағдайлар; жапа шеккендерге көмек көрсету кезіндегі әрекеттің бірізділігі; алкоголь, есірткі және олардың жүргізушіге әсері.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 белгілері, олардың атқаратын қызметі және пайдалану тәсілдері;</w:t>
            </w:r>
            <w:r>
              <w:br/>
            </w:r>
            <w:r>
              <w:rPr>
                <w:rFonts w:ascii="Times New Roman"/>
                <w:b w:val="false"/>
                <w:i w:val="false"/>
                <w:color w:val="000000"/>
                <w:sz w:val="20"/>
              </w:rPr>
              <w:t>
</w:t>
            </w:r>
            <w:r>
              <w:rPr>
                <w:rFonts w:ascii="Times New Roman"/>
                <w:b w:val="false"/>
                <w:i w:val="false"/>
                <w:color w:val="000000"/>
                <w:sz w:val="20"/>
              </w:rPr>
              <w:t>- жол белгілері және оларға қойылатын талаптар;</w:t>
            </w:r>
            <w:r>
              <w:br/>
            </w:r>
            <w:r>
              <w:rPr>
                <w:rFonts w:ascii="Times New Roman"/>
                <w:b w:val="false"/>
                <w:i w:val="false"/>
                <w:color w:val="000000"/>
                <w:sz w:val="20"/>
              </w:rPr>
              <w:t>
</w:t>
            </w:r>
            <w:r>
              <w:rPr>
                <w:rFonts w:ascii="Times New Roman"/>
                <w:b w:val="false"/>
                <w:i w:val="false"/>
                <w:color w:val="000000"/>
                <w:sz w:val="20"/>
              </w:rPr>
              <w:t>- көше қиылысынан өту ережелері;</w:t>
            </w:r>
            <w:r>
              <w:br/>
            </w:r>
            <w:r>
              <w:rPr>
                <w:rFonts w:ascii="Times New Roman"/>
                <w:b w:val="false"/>
                <w:i w:val="false"/>
                <w:color w:val="000000"/>
                <w:sz w:val="20"/>
              </w:rPr>
              <w:t>
</w:t>
            </w:r>
            <w:r>
              <w:rPr>
                <w:rFonts w:ascii="Times New Roman"/>
                <w:b w:val="false"/>
                <w:i w:val="false"/>
                <w:color w:val="000000"/>
                <w:sz w:val="20"/>
              </w:rPr>
              <w:t>- көлік құралын автотұраққа қою тәсілдері;</w:t>
            </w:r>
            <w:r>
              <w:br/>
            </w:r>
            <w:r>
              <w:rPr>
                <w:rFonts w:ascii="Times New Roman"/>
                <w:b w:val="false"/>
                <w:i w:val="false"/>
                <w:color w:val="000000"/>
                <w:sz w:val="20"/>
              </w:rPr>
              <w:t>
</w:t>
            </w:r>
            <w:r>
              <w:rPr>
                <w:rFonts w:ascii="Times New Roman"/>
                <w:b w:val="false"/>
                <w:i w:val="false"/>
                <w:color w:val="000000"/>
                <w:sz w:val="20"/>
              </w:rPr>
              <w:t>- көлік құралдарын пайдалануға тыйым салынатын жағдайлар.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жол белгілерін және реттеушінің белгілерін жетекшілікке алу;</w:t>
            </w:r>
            <w:r>
              <w:br/>
            </w:r>
            <w:r>
              <w:rPr>
                <w:rFonts w:ascii="Times New Roman"/>
                <w:b w:val="false"/>
                <w:i w:val="false"/>
                <w:color w:val="000000"/>
                <w:sz w:val="20"/>
              </w:rPr>
              <w:t>
</w:t>
            </w:r>
            <w:r>
              <w:rPr>
                <w:rFonts w:ascii="Times New Roman"/>
                <w:b w:val="false"/>
                <w:i w:val="false"/>
                <w:color w:val="000000"/>
                <w:sz w:val="20"/>
              </w:rPr>
              <w:t>- көше қиылысының типін анықтау және оны кесіп өту ережелері;</w:t>
            </w:r>
            <w:r>
              <w:br/>
            </w:r>
            <w:r>
              <w:rPr>
                <w:rFonts w:ascii="Times New Roman"/>
                <w:b w:val="false"/>
                <w:i w:val="false"/>
                <w:color w:val="000000"/>
                <w:sz w:val="20"/>
              </w:rPr>
              <w:t>
</w:t>
            </w:r>
            <w:r>
              <w:rPr>
                <w:rFonts w:ascii="Times New Roman"/>
                <w:b w:val="false"/>
                <w:i w:val="false"/>
                <w:color w:val="000000"/>
                <w:sz w:val="20"/>
              </w:rPr>
              <w:t>- жүкті орналастыру және белгілеу;</w:t>
            </w:r>
            <w:r>
              <w:br/>
            </w:r>
            <w:r>
              <w:rPr>
                <w:rFonts w:ascii="Times New Roman"/>
                <w:b w:val="false"/>
                <w:i w:val="false"/>
                <w:color w:val="000000"/>
                <w:sz w:val="20"/>
              </w:rPr>
              <w:t>
</w:t>
            </w:r>
            <w:r>
              <w:rPr>
                <w:rFonts w:ascii="Times New Roman"/>
                <w:b w:val="false"/>
                <w:i w:val="false"/>
                <w:color w:val="000000"/>
                <w:sz w:val="20"/>
              </w:rPr>
              <w:t>- жол жүру алдында жолаушыларға нұсқаулар беру;</w:t>
            </w:r>
            <w:r>
              <w:br/>
            </w:r>
            <w:r>
              <w:rPr>
                <w:rFonts w:ascii="Times New Roman"/>
                <w:b w:val="false"/>
                <w:i w:val="false"/>
                <w:color w:val="000000"/>
                <w:sz w:val="20"/>
              </w:rPr>
              <w:t>
</w:t>
            </w:r>
            <w:r>
              <w:rPr>
                <w:rFonts w:ascii="Times New Roman"/>
                <w:b w:val="false"/>
                <w:i w:val="false"/>
                <w:color w:val="000000"/>
                <w:sz w:val="20"/>
              </w:rPr>
              <w:t>- ЖКА кезінде алғашқы дәрігерлік көмек көрсету.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r>
              <w:br/>
            </w:r>
            <w:r>
              <w:rPr>
                <w:rFonts w:ascii="Times New Roman"/>
                <w:b w:val="false"/>
                <w:i w:val="false"/>
                <w:color w:val="000000"/>
                <w:sz w:val="20"/>
              </w:rPr>
              <w:t>
</w:t>
            </w:r>
            <w:r>
              <w:rPr>
                <w:rFonts w:ascii="Times New Roman"/>
                <w:b w:val="false"/>
                <w:i w:val="false"/>
                <w:color w:val="000000"/>
                <w:sz w:val="20"/>
              </w:rPr>
              <w:t>КҚ 3.1.5, 3.1.6, 3.1.8, 3.1.10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Саладағы кәсіпорындардың типтері мен функцияларын танып білу</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қала қатынасы жолдарының құрылысы мен пайдаланылуын жүзеге асыратын кәсіпорындардың түрлері мен типтері</w:t>
            </w:r>
            <w:r>
              <w:br/>
            </w:r>
            <w:r>
              <w:rPr>
                <w:rFonts w:ascii="Times New Roman"/>
                <w:b w:val="false"/>
                <w:i w:val="false"/>
                <w:color w:val="000000"/>
                <w:sz w:val="20"/>
              </w:rPr>
              <w:t>
</w:t>
            </w:r>
            <w:r>
              <w:rPr>
                <w:rFonts w:ascii="Times New Roman"/>
                <w:b w:val="false"/>
                <w:i w:val="false"/>
                <w:color w:val="000000"/>
                <w:sz w:val="20"/>
              </w:rPr>
              <w:t xml:space="preserve">- таңдалған мамандық мамандарының өндірістік жұмыс туралы түсінігі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 8, 9</w:t>
            </w:r>
            <w:r>
              <w:br/>
            </w:r>
            <w:r>
              <w:rPr>
                <w:rFonts w:ascii="Times New Roman"/>
                <w:b w:val="false"/>
                <w:i w:val="false"/>
                <w:color w:val="000000"/>
                <w:sz w:val="20"/>
              </w:rPr>
              <w:t>
</w:t>
            </w:r>
            <w:r>
              <w:rPr>
                <w:rFonts w:ascii="Times New Roman"/>
                <w:b w:val="false"/>
                <w:i w:val="false"/>
                <w:color w:val="000000"/>
                <w:sz w:val="20"/>
              </w:rPr>
              <w:t>КҚ 3.1.1, 3.1.4, 3.1.5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практика</w:t>
            </w:r>
            <w:r>
              <w:br/>
            </w:r>
            <w:r>
              <w:rPr>
                <w:rFonts w:ascii="Times New Roman"/>
                <w:b w:val="false"/>
                <w:i w:val="false"/>
                <w:color w:val="000000"/>
                <w:sz w:val="20"/>
              </w:rPr>
              <w:t>
</w:t>
            </w:r>
            <w:r>
              <w:rPr>
                <w:rFonts w:ascii="Times New Roman"/>
                <w:b w:val="false"/>
                <w:i w:val="false"/>
                <w:color w:val="000000"/>
                <w:sz w:val="20"/>
              </w:rPr>
              <w:t>Геодезиялық аспаптармен жұмыс істеу.</w:t>
            </w:r>
            <w:r>
              <w:br/>
            </w:r>
            <w:r>
              <w:rPr>
                <w:rFonts w:ascii="Times New Roman"/>
                <w:b w:val="false"/>
                <w:i w:val="false"/>
                <w:color w:val="000000"/>
                <w:sz w:val="20"/>
              </w:rPr>
              <w:t>
</w:t>
            </w:r>
            <w:r>
              <w:rPr>
                <w:rFonts w:ascii="Times New Roman"/>
                <w:b w:val="false"/>
                <w:i w:val="false"/>
                <w:color w:val="000000"/>
                <w:sz w:val="20"/>
              </w:rPr>
              <w:t>Жергілікті жердің топографиялық түсірілімі. Нивелирлеу.</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жергілікті жердің топографиялық түсірілімін жасау бойынша егістік және камералық жұмыстарды орындау.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геодезиялық аспаптар мен жүйелерді жерттеуді, тексеруді өткізу;</w:t>
            </w:r>
            <w:r>
              <w:br/>
            </w:r>
            <w:r>
              <w:rPr>
                <w:rFonts w:ascii="Times New Roman"/>
                <w:b w:val="false"/>
                <w:i w:val="false"/>
                <w:color w:val="000000"/>
                <w:sz w:val="20"/>
              </w:rPr>
              <w:t>
</w:t>
            </w:r>
            <w:r>
              <w:rPr>
                <w:rFonts w:ascii="Times New Roman"/>
                <w:b w:val="false"/>
                <w:i w:val="false"/>
                <w:color w:val="000000"/>
                <w:sz w:val="20"/>
              </w:rPr>
              <w:t>- егістік өлшемдерді автоматтандыру мен топографиялық жоспарлардың түпнұсқасын жасау үшін комьютерлік және спутниктік технологияларды пайдалану;</w:t>
            </w:r>
            <w:r>
              <w:br/>
            </w:r>
            <w:r>
              <w:rPr>
                <w:rFonts w:ascii="Times New Roman"/>
                <w:b w:val="false"/>
                <w:i w:val="false"/>
                <w:color w:val="000000"/>
                <w:sz w:val="20"/>
              </w:rPr>
              <w:t>
</w:t>
            </w:r>
            <w:r>
              <w:rPr>
                <w:rFonts w:ascii="Times New Roman"/>
                <w:b w:val="false"/>
                <w:i w:val="false"/>
                <w:color w:val="000000"/>
                <w:sz w:val="20"/>
              </w:rPr>
              <w:t xml:space="preserve">- топографиялық жұмыстардың инновациялық әдістерін игеру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 8, 9</w:t>
            </w:r>
            <w:r>
              <w:br/>
            </w:r>
            <w:r>
              <w:rPr>
                <w:rFonts w:ascii="Times New Roman"/>
                <w:b w:val="false"/>
                <w:i w:val="false"/>
                <w:color w:val="000000"/>
                <w:sz w:val="20"/>
              </w:rPr>
              <w:t>
</w:t>
            </w:r>
            <w:r>
              <w:rPr>
                <w:rFonts w:ascii="Times New Roman"/>
                <w:b w:val="false"/>
                <w:i w:val="false"/>
                <w:color w:val="000000"/>
                <w:sz w:val="20"/>
              </w:rPr>
              <w:t>КҚ 3.1.1, 3.1.4, 3.1.5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практика</w:t>
            </w:r>
            <w:r>
              <w:br/>
            </w:r>
            <w:r>
              <w:rPr>
                <w:rFonts w:ascii="Times New Roman"/>
                <w:b w:val="false"/>
                <w:i w:val="false"/>
                <w:color w:val="000000"/>
                <w:sz w:val="20"/>
              </w:rPr>
              <w:t>
</w:t>
            </w:r>
            <w:r>
              <w:rPr>
                <w:rFonts w:ascii="Times New Roman"/>
                <w:b w:val="false"/>
                <w:i w:val="false"/>
                <w:color w:val="000000"/>
                <w:sz w:val="20"/>
              </w:rPr>
              <w:t>Жер мен топырақты зерттеу.</w:t>
            </w:r>
            <w:r>
              <w:br/>
            </w:r>
            <w:r>
              <w:rPr>
                <w:rFonts w:ascii="Times New Roman"/>
                <w:b w:val="false"/>
                <w:i w:val="false"/>
                <w:color w:val="000000"/>
                <w:sz w:val="20"/>
              </w:rPr>
              <w:t>
</w:t>
            </w:r>
            <w:r>
              <w:rPr>
                <w:rFonts w:ascii="Times New Roman"/>
                <w:b w:val="false"/>
                <w:i w:val="false"/>
                <w:color w:val="000000"/>
                <w:sz w:val="20"/>
              </w:rPr>
              <w:t>Топырақты зерттеу бойынша ведомосттер жиынтығын құрастыру.</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геологиялық-зерттеу жұмыстарын орындау;</w:t>
            </w:r>
            <w:r>
              <w:br/>
            </w:r>
            <w:r>
              <w:rPr>
                <w:rFonts w:ascii="Times New Roman"/>
                <w:b w:val="false"/>
                <w:i w:val="false"/>
                <w:color w:val="000000"/>
                <w:sz w:val="20"/>
              </w:rPr>
              <w:t>
</w:t>
            </w:r>
            <w:r>
              <w:rPr>
                <w:rFonts w:ascii="Times New Roman"/>
                <w:b w:val="false"/>
                <w:i w:val="false"/>
                <w:color w:val="000000"/>
                <w:sz w:val="20"/>
              </w:rPr>
              <w:t>- инженерлік-геологиялық тексеріс жүргізу кезінде құжаттарды әзірлеу;</w:t>
            </w:r>
            <w:r>
              <w:br/>
            </w:r>
            <w:r>
              <w:rPr>
                <w:rFonts w:ascii="Times New Roman"/>
                <w:b w:val="false"/>
                <w:i w:val="false"/>
                <w:color w:val="000000"/>
                <w:sz w:val="20"/>
              </w:rPr>
              <w:t>
</w:t>
            </w:r>
            <w:r>
              <w:rPr>
                <w:rFonts w:ascii="Times New Roman"/>
                <w:b w:val="false"/>
                <w:i w:val="false"/>
                <w:color w:val="000000"/>
                <w:sz w:val="20"/>
              </w:rPr>
              <w:t>- әртүрлі әдістермен топырақтың құрамы мен қасиеттерін анықтау;</w:t>
            </w:r>
            <w:r>
              <w:br/>
            </w:r>
            <w:r>
              <w:rPr>
                <w:rFonts w:ascii="Times New Roman"/>
                <w:b w:val="false"/>
                <w:i w:val="false"/>
                <w:color w:val="000000"/>
                <w:sz w:val="20"/>
              </w:rPr>
              <w:t>
</w:t>
            </w:r>
            <w:r>
              <w:rPr>
                <w:rFonts w:ascii="Times New Roman"/>
                <w:b w:val="false"/>
                <w:i w:val="false"/>
                <w:color w:val="000000"/>
                <w:sz w:val="20"/>
              </w:rPr>
              <w:t>- геологиялық кескіндер мен сұлбаларды құрастыру.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ашық су көздерінің гидравликалық сипаттамасын өлшеу кезінде;</w:t>
            </w:r>
            <w:r>
              <w:br/>
            </w:r>
            <w:r>
              <w:rPr>
                <w:rFonts w:ascii="Times New Roman"/>
                <w:b w:val="false"/>
                <w:i w:val="false"/>
                <w:color w:val="000000"/>
                <w:sz w:val="20"/>
              </w:rPr>
              <w:t>
</w:t>
            </w:r>
            <w:r>
              <w:rPr>
                <w:rFonts w:ascii="Times New Roman"/>
                <w:b w:val="false"/>
                <w:i w:val="false"/>
                <w:color w:val="000000"/>
                <w:sz w:val="20"/>
              </w:rPr>
              <w:t>- топырақ суының деңгейінің жасанды түрде төмендеуі мен қалтқыларды бекіту әдістерін анықтауда;</w:t>
            </w:r>
            <w:r>
              <w:br/>
            </w:r>
            <w:r>
              <w:rPr>
                <w:rFonts w:ascii="Times New Roman"/>
                <w:b w:val="false"/>
                <w:i w:val="false"/>
                <w:color w:val="000000"/>
                <w:sz w:val="20"/>
              </w:rPr>
              <w:t>
</w:t>
            </w:r>
            <w:r>
              <w:rPr>
                <w:rFonts w:ascii="Times New Roman"/>
                <w:b w:val="false"/>
                <w:i w:val="false"/>
                <w:color w:val="000000"/>
                <w:sz w:val="20"/>
              </w:rPr>
              <w:t xml:space="preserve">- топырақтың гранулометриялық құрамын анықтауда.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 8, 9</w:t>
            </w:r>
            <w:r>
              <w:br/>
            </w:r>
            <w:r>
              <w:rPr>
                <w:rFonts w:ascii="Times New Roman"/>
                <w:b w:val="false"/>
                <w:i w:val="false"/>
                <w:color w:val="000000"/>
                <w:sz w:val="20"/>
              </w:rPr>
              <w:t>
</w:t>
            </w:r>
            <w:r>
              <w:rPr>
                <w:rFonts w:ascii="Times New Roman"/>
                <w:b w:val="false"/>
                <w:i w:val="false"/>
                <w:color w:val="000000"/>
                <w:sz w:val="20"/>
              </w:rPr>
              <w:t>КҚ 3.1.1, 3.1.4, 3.1.5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Бөлініс практикасы</w:t>
            </w:r>
            <w:r>
              <w:br/>
            </w:r>
            <w:r>
              <w:rPr>
                <w:rFonts w:ascii="Times New Roman"/>
                <w:b w:val="false"/>
                <w:i w:val="false"/>
                <w:color w:val="000000"/>
                <w:sz w:val="20"/>
              </w:rPr>
              <w:t>
</w:t>
            </w:r>
            <w:r>
              <w:rPr>
                <w:rFonts w:ascii="Times New Roman"/>
                <w:b w:val="false"/>
                <w:i w:val="false"/>
                <w:color w:val="000000"/>
                <w:sz w:val="20"/>
              </w:rPr>
              <w:t>Берілген дәлдіктің сызықтық және бұрыштық өлшемдерін өлшеуді жүзеге асыру.</w:t>
            </w:r>
            <w:r>
              <w:br/>
            </w:r>
            <w:r>
              <w:rPr>
                <w:rFonts w:ascii="Times New Roman"/>
                <w:b w:val="false"/>
                <w:i w:val="false"/>
                <w:color w:val="000000"/>
                <w:sz w:val="20"/>
              </w:rPr>
              <w:t>
</w:t>
            </w:r>
            <w:r>
              <w:rPr>
                <w:rFonts w:ascii="Times New Roman"/>
                <w:b w:val="false"/>
                <w:i w:val="false"/>
                <w:color w:val="000000"/>
                <w:sz w:val="20"/>
              </w:rPr>
              <w:t>Жолды трассалау.</w:t>
            </w:r>
            <w:r>
              <w:br/>
            </w:r>
            <w:r>
              <w:rPr>
                <w:rFonts w:ascii="Times New Roman"/>
                <w:b w:val="false"/>
                <w:i w:val="false"/>
                <w:color w:val="000000"/>
                <w:sz w:val="20"/>
              </w:rPr>
              <w:t>
</w:t>
            </w:r>
            <w:r>
              <w:rPr>
                <w:rFonts w:ascii="Times New Roman"/>
                <w:b w:val="false"/>
                <w:i w:val="false"/>
                <w:color w:val="000000"/>
                <w:sz w:val="20"/>
              </w:rPr>
              <w:t>Құрылыстық геодезиялық тордың құрылымы</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негізгі бөлініс және дайындау жұмыстарын жүзеге асыру;</w:t>
            </w:r>
            <w:r>
              <w:br/>
            </w:r>
            <w:r>
              <w:rPr>
                <w:rFonts w:ascii="Times New Roman"/>
                <w:b w:val="false"/>
                <w:i w:val="false"/>
                <w:color w:val="000000"/>
                <w:sz w:val="20"/>
              </w:rPr>
              <w:t>
</w:t>
            </w:r>
            <w:r>
              <w:rPr>
                <w:rFonts w:ascii="Times New Roman"/>
                <w:b w:val="false"/>
                <w:i w:val="false"/>
                <w:color w:val="000000"/>
                <w:sz w:val="20"/>
              </w:rPr>
              <w:t>- жол элементтерін бөлшектеп бөлу үшін жұмыс сызбаларын әзірлеу;</w:t>
            </w:r>
            <w:r>
              <w:br/>
            </w:r>
            <w:r>
              <w:rPr>
                <w:rFonts w:ascii="Times New Roman"/>
                <w:b w:val="false"/>
                <w:i w:val="false"/>
                <w:color w:val="000000"/>
                <w:sz w:val="20"/>
              </w:rPr>
              <w:t>
</w:t>
            </w:r>
            <w:r>
              <w:rPr>
                <w:rFonts w:ascii="Times New Roman"/>
                <w:b w:val="false"/>
                <w:i w:val="false"/>
                <w:color w:val="000000"/>
                <w:sz w:val="20"/>
              </w:rPr>
              <w:t>- құрылыс үрдісінде жол элементтерінің орналасуы мен өлшемдерін сақталуын бақылауды жүзеге асыру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жер төсемін, су жібергіштерді және жасанды құрылымдарды жоспарлы және сатылап бөлу;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 8, 9</w:t>
            </w:r>
            <w:r>
              <w:br/>
            </w:r>
            <w:r>
              <w:rPr>
                <w:rFonts w:ascii="Times New Roman"/>
                <w:b w:val="false"/>
                <w:i w:val="false"/>
                <w:color w:val="000000"/>
                <w:sz w:val="20"/>
              </w:rPr>
              <w:t>
</w:t>
            </w:r>
            <w:r>
              <w:rPr>
                <w:rFonts w:ascii="Times New Roman"/>
                <w:b w:val="false"/>
                <w:i w:val="false"/>
                <w:color w:val="000000"/>
                <w:sz w:val="20"/>
              </w:rPr>
              <w:t>КҚ 3.1.1, 3.1.4, 3.1.5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 мамандығын меңгеруге бағытталған практика</w:t>
            </w:r>
            <w:r>
              <w:br/>
            </w:r>
            <w:r>
              <w:rPr>
                <w:rFonts w:ascii="Times New Roman"/>
                <w:b w:val="false"/>
                <w:i w:val="false"/>
                <w:color w:val="000000"/>
                <w:sz w:val="20"/>
              </w:rPr>
              <w:t>
</w:t>
            </w:r>
            <w:r>
              <w:rPr>
                <w:rFonts w:ascii="Times New Roman"/>
                <w:b w:val="false"/>
                <w:i w:val="false"/>
                <w:color w:val="000000"/>
                <w:sz w:val="20"/>
              </w:rPr>
              <w:t>Жұмысшы мамандығын меңгеру.</w:t>
            </w:r>
            <w:r>
              <w:br/>
            </w:r>
            <w:r>
              <w:rPr>
                <w:rFonts w:ascii="Times New Roman"/>
                <w:b w:val="false"/>
                <w:i w:val="false"/>
                <w:color w:val="000000"/>
                <w:sz w:val="20"/>
              </w:rPr>
              <w:t>
</w:t>
            </w:r>
            <w:r>
              <w:rPr>
                <w:rFonts w:ascii="Times New Roman"/>
                <w:b w:val="false"/>
                <w:i w:val="false"/>
                <w:color w:val="000000"/>
                <w:sz w:val="20"/>
              </w:rPr>
              <w:t xml:space="preserve">Бөлініс жұмыстарын, дайындау жұмыстарын жүзеге асыру, дайындаушы құрылымдарды орналастыру, қалалық қатынас жолдарын салу (жөндеу) бойынша дағдыларды қалыптастыру.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негізгі бөлініс жұмыстары мен дайындау жұмыстарын орындау;</w:t>
            </w:r>
            <w:r>
              <w:br/>
            </w:r>
            <w:r>
              <w:rPr>
                <w:rFonts w:ascii="Times New Roman"/>
                <w:b w:val="false"/>
                <w:i w:val="false"/>
                <w:color w:val="000000"/>
                <w:sz w:val="20"/>
              </w:rPr>
              <w:t>
</w:t>
            </w:r>
            <w:r>
              <w:rPr>
                <w:rFonts w:ascii="Times New Roman"/>
                <w:b w:val="false"/>
                <w:i w:val="false"/>
                <w:color w:val="000000"/>
                <w:sz w:val="20"/>
              </w:rPr>
              <w:t xml:space="preserve">- жол элементтерін бөлшектеп бөлуге арналған жұмыс сызбаларын әзірлеу; </w:t>
            </w:r>
            <w:r>
              <w:br/>
            </w:r>
            <w:r>
              <w:rPr>
                <w:rFonts w:ascii="Times New Roman"/>
                <w:b w:val="false"/>
                <w:i w:val="false"/>
                <w:color w:val="000000"/>
                <w:sz w:val="20"/>
              </w:rPr>
              <w:t>
</w:t>
            </w:r>
            <w:r>
              <w:rPr>
                <w:rFonts w:ascii="Times New Roman"/>
                <w:b w:val="false"/>
                <w:i w:val="false"/>
                <w:color w:val="000000"/>
                <w:sz w:val="20"/>
              </w:rPr>
              <w:t>- құрылыс үрдісі кезінде жол элементтерінің орналасуы мен өлшемдерінің сақталуын бақылауды жүзеге асыру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жер төсемін, су өткізгіштерді және жасанды құрылымдарды жоспарлы және сатылап бөлуді өткізу кезінде;</w:t>
            </w:r>
            <w:r>
              <w:br/>
            </w:r>
            <w:r>
              <w:rPr>
                <w:rFonts w:ascii="Times New Roman"/>
                <w:b w:val="false"/>
                <w:i w:val="false"/>
                <w:color w:val="000000"/>
                <w:sz w:val="20"/>
              </w:rPr>
              <w:t>
</w:t>
            </w:r>
            <w:r>
              <w:rPr>
                <w:rFonts w:ascii="Times New Roman"/>
                <w:b w:val="false"/>
                <w:i w:val="false"/>
                <w:color w:val="000000"/>
                <w:sz w:val="20"/>
              </w:rPr>
              <w:t xml:space="preserve">- өндірістік учаскелерде құрылыс жұмысшыларының жұмысын ұйымдастыруда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 8, 9</w:t>
            </w:r>
            <w:r>
              <w:br/>
            </w:r>
            <w:r>
              <w:rPr>
                <w:rFonts w:ascii="Times New Roman"/>
                <w:b w:val="false"/>
                <w:i w:val="false"/>
                <w:color w:val="000000"/>
                <w:sz w:val="20"/>
              </w:rPr>
              <w:t>
</w:t>
            </w:r>
            <w:r>
              <w:rPr>
                <w:rFonts w:ascii="Times New Roman"/>
                <w:b w:val="false"/>
                <w:i w:val="false"/>
                <w:color w:val="000000"/>
                <w:sz w:val="20"/>
              </w:rPr>
              <w:t>КҚ 3.1.1, 3.1.4, 3.1.5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бейіні бойынша практика (өндірістік-технологиялық)</w:t>
            </w:r>
            <w:r>
              <w:br/>
            </w:r>
            <w:r>
              <w:rPr>
                <w:rFonts w:ascii="Times New Roman"/>
                <w:b w:val="false"/>
                <w:i w:val="false"/>
                <w:color w:val="000000"/>
                <w:sz w:val="20"/>
              </w:rPr>
              <w:t>
</w:t>
            </w:r>
            <w:r>
              <w:rPr>
                <w:rFonts w:ascii="Times New Roman"/>
                <w:b w:val="false"/>
                <w:i w:val="false"/>
                <w:color w:val="000000"/>
                <w:sz w:val="20"/>
              </w:rPr>
              <w:t xml:space="preserve">Білімдердер алушылардың тікелей жұмыс орнында орындайтын технологиялық, өндірістік үрдістер туралы түсінігін тереңдету және кеңейту, Құрылыстағы технологиялық үрдістердің маңызы мен орны туралы нақты түсінігін қалыптастыру, өндірістік жағдайларда нақты тапсырмаларды шешу үрдісінде алған білімдердердерін белсенді қолдану біліктіліктерін дамыту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бригадаларға тапсырмаларды әзірлеу;</w:t>
            </w:r>
            <w:r>
              <w:br/>
            </w:r>
            <w:r>
              <w:rPr>
                <w:rFonts w:ascii="Times New Roman"/>
                <w:b w:val="false"/>
                <w:i w:val="false"/>
                <w:color w:val="000000"/>
                <w:sz w:val="20"/>
              </w:rPr>
              <w:t>
</w:t>
            </w:r>
            <w:r>
              <w:rPr>
                <w:rFonts w:ascii="Times New Roman"/>
                <w:b w:val="false"/>
                <w:i w:val="false"/>
                <w:color w:val="000000"/>
                <w:sz w:val="20"/>
              </w:rPr>
              <w:t>- қала қатынасы жолдарының жобалануы мен құрылысы кезінде жол-құрылыс материалдарына қажеттілікті есептеу;</w:t>
            </w:r>
            <w:r>
              <w:br/>
            </w:r>
            <w:r>
              <w:rPr>
                <w:rFonts w:ascii="Times New Roman"/>
                <w:b w:val="false"/>
                <w:i w:val="false"/>
                <w:color w:val="000000"/>
                <w:sz w:val="20"/>
              </w:rPr>
              <w:t>
</w:t>
            </w:r>
            <w:r>
              <w:rPr>
                <w:rFonts w:ascii="Times New Roman"/>
                <w:b w:val="false"/>
                <w:i w:val="false"/>
                <w:color w:val="000000"/>
                <w:sz w:val="20"/>
              </w:rPr>
              <w:t>- қала қатынасы жолдарының техникалық жағдайын анықтау бойынша диагностикалық жұмыстарды өткізу.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құрылыстағы технологиялық және өндірістік үрдістерді ұйымдастыруда.</w:t>
            </w:r>
            <w:r>
              <w:br/>
            </w:r>
            <w:r>
              <w:rPr>
                <w:rFonts w:ascii="Times New Roman"/>
                <w:b w:val="false"/>
                <w:i w:val="false"/>
                <w:color w:val="000000"/>
                <w:sz w:val="20"/>
              </w:rPr>
              <w:t>
</w:t>
            </w:r>
            <w:r>
              <w:rPr>
                <w:rFonts w:ascii="Times New Roman"/>
                <w:b w:val="false"/>
                <w:i w:val="false"/>
                <w:color w:val="000000"/>
                <w:sz w:val="20"/>
              </w:rPr>
              <w:t>- негізгі технологиялық операцияларды орындау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w:t>
            </w:r>
            <w:r>
              <w:rPr>
                <w:rFonts w:ascii="Times New Roman"/>
                <w:b w:val="false"/>
                <w:i w:val="false"/>
                <w:color w:val="000000"/>
                <w:sz w:val="20"/>
              </w:rPr>
              <w:t>КҚ 3.1.1., 3.1.4. – 3.1.8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 және диплом жобасын дайындау</w:t>
            </w:r>
            <w:r>
              <w:br/>
            </w:r>
            <w:r>
              <w:rPr>
                <w:rFonts w:ascii="Times New Roman"/>
                <w:b w:val="false"/>
                <w:i w:val="false"/>
                <w:color w:val="000000"/>
                <w:sz w:val="20"/>
              </w:rPr>
              <w:t>
</w:t>
            </w:r>
            <w:r>
              <w:rPr>
                <w:rFonts w:ascii="Times New Roman"/>
                <w:b w:val="false"/>
                <w:i w:val="false"/>
                <w:color w:val="000000"/>
                <w:sz w:val="20"/>
              </w:rPr>
              <w:t>Білімдердер алушылардың білімдердер алу үрдісінде алған алдыңғы қатарлы технологиялық жұмыстар, еңбекті ұйымдастыру және өндіріс экономикасы, таңдаған мамандық бойынша ұйымдастырушылық біліктіліктерін иелену, шығыс материалдарын дипломдық жобалауға дайындау бойынша білімдердердері мен практикалық дағдыларын жалпыландыру және кемелдендіру</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қала қатынасы жолдарына қызмет көрсету мен жөндеу жүргізу бойынша жұмыс жоспары мен кестесін құру;</w:t>
            </w:r>
            <w:r>
              <w:br/>
            </w:r>
            <w:r>
              <w:rPr>
                <w:rFonts w:ascii="Times New Roman"/>
                <w:b w:val="false"/>
                <w:i w:val="false"/>
                <w:color w:val="000000"/>
                <w:sz w:val="20"/>
              </w:rPr>
              <w:t>
</w:t>
            </w:r>
            <w:r>
              <w:rPr>
                <w:rFonts w:ascii="Times New Roman"/>
                <w:b w:val="false"/>
                <w:i w:val="false"/>
                <w:color w:val="000000"/>
                <w:sz w:val="20"/>
              </w:rPr>
              <w:t>- құрылыс бригадасының жұмысына жетекшілік ету және қала қатынасы жолдарына қызмет көрсету мен жөндеудің жоғары сапалы болуын қамтамасыз ету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бақылау-өлшеу аспаптарын қолдану</w:t>
            </w:r>
            <w:r>
              <w:br/>
            </w:r>
            <w:r>
              <w:rPr>
                <w:rFonts w:ascii="Times New Roman"/>
                <w:b w:val="false"/>
                <w:i w:val="false"/>
                <w:color w:val="000000"/>
                <w:sz w:val="20"/>
              </w:rPr>
              <w:t>
</w:t>
            </w:r>
            <w:r>
              <w:rPr>
                <w:rFonts w:ascii="Times New Roman"/>
                <w:b w:val="false"/>
                <w:i w:val="false"/>
                <w:color w:val="000000"/>
                <w:sz w:val="20"/>
              </w:rPr>
              <w:t>- өндірісте әрекет ететін технологиялық үрдістерді сараптау,</w:t>
            </w:r>
            <w:r>
              <w:br/>
            </w:r>
            <w:r>
              <w:rPr>
                <w:rFonts w:ascii="Times New Roman"/>
                <w:b w:val="false"/>
                <w:i w:val="false"/>
                <w:color w:val="000000"/>
                <w:sz w:val="20"/>
              </w:rPr>
              <w:t>
</w:t>
            </w:r>
            <w:r>
              <w:rPr>
                <w:rFonts w:ascii="Times New Roman"/>
                <w:b w:val="false"/>
                <w:i w:val="false"/>
                <w:color w:val="000000"/>
                <w:sz w:val="20"/>
              </w:rPr>
              <w:t xml:space="preserve">- жұмыс орындарын ұйымдастыру.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w:t>
            </w:r>
            <w:r>
              <w:rPr>
                <w:rFonts w:ascii="Times New Roman"/>
                <w:b w:val="false"/>
                <w:i w:val="false"/>
                <w:color w:val="000000"/>
                <w:sz w:val="20"/>
              </w:rPr>
              <w:t>КҚ 3.1.1. – 3.1.11</w:t>
            </w:r>
          </w:p>
        </w:tc>
      </w:tr>
    </w:tbl>
    <w:p>
      <w:pPr>
        <w:spacing w:after="0"/>
        <w:ind w:left="0"/>
        <w:jc w:val="both"/>
      </w:pPr>
      <w:r>
        <w:rPr>
          <w:rFonts w:ascii="Times New Roman"/>
          <w:b w:val="false"/>
          <w:i w:val="false"/>
          <w:color w:val="000000"/>
          <w:sz w:val="28"/>
        </w:rPr>
        <w:t xml:space="preserve">Ескерту: 1-ші кесте базалық құзыреттер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16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Құзыреттілік коды</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құзыреттері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1 </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 еңбек жағдайын қалыптастыру.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2 </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кәсіби білімдердерін қолдану.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3 </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 жүзеге асырудың барынша рационалды тәсілдері мен құралдарын қолдану.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4 </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Екіұштылық жағдайында өз бетінше әрекет етуге дайын болу.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Әріптестерімен оң көзқараста қарым-қатынас жасауға және өзара әрекеттесуге дайын болу.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кәсіби тұрғыдан өсуге және жаңа білімдердерді игеруге дайын болу.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заңнамасына сәйкес өз құқығын қорғай білуге.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техникасының, еңбек қорғаудың нормалары мен ережелерінің, өндірістік санитарияның, өрт қауіпсіздігінің сақталуын қамтамасыз ету.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нормалары мен талаптарының сақталуын қамтамасыз ету.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заңнамаларының және бекітілген салалық нормативтік құжаттардың талаптарын орындау.</w:t>
            </w:r>
          </w:p>
        </w:tc>
      </w:tr>
    </w:tbl>
    <w:p>
      <w:pPr>
        <w:spacing w:after="0"/>
        <w:ind w:left="0"/>
        <w:jc w:val="both"/>
      </w:pPr>
      <w:r>
        <w:rPr>
          <w:rFonts w:ascii="Times New Roman"/>
          <w:b w:val="false"/>
          <w:i w:val="false"/>
          <w:color w:val="000000"/>
          <w:sz w:val="28"/>
        </w:rPr>
        <w:t>Ескерту: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2880"/>
        <w:gridCol w:w="13140"/>
      </w:tblGrid>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деңгейі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p>
        </w:tc>
        <w:tc>
          <w:tcPr>
            <w:tcW w:w="1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 (КҚ)</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буынды маман</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1408013 Құрылысшы-техник</w:t>
            </w:r>
          </w:p>
        </w:tc>
        <w:tc>
          <w:tcPr>
            <w:tcW w:w="1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 Жобалық-құрастырушылық, технологиялық құжаттарды рәсімдеу.</w:t>
            </w:r>
            <w:r>
              <w:br/>
            </w:r>
            <w:r>
              <w:rPr>
                <w:rFonts w:ascii="Times New Roman"/>
                <w:b w:val="false"/>
                <w:i w:val="false"/>
                <w:color w:val="000000"/>
                <w:sz w:val="20"/>
              </w:rPr>
              <w:t>
</w:t>
            </w:r>
            <w:r>
              <w:rPr>
                <w:rFonts w:ascii="Times New Roman"/>
                <w:b w:val="false"/>
                <w:i w:val="false"/>
                <w:color w:val="000000"/>
                <w:sz w:val="20"/>
              </w:rPr>
              <w:t>КҚ 3.1.2 Теориялық механика мен материалдар кедергісі бойынша негізгі есептерді орындау.</w:t>
            </w:r>
            <w:r>
              <w:br/>
            </w:r>
            <w:r>
              <w:rPr>
                <w:rFonts w:ascii="Times New Roman"/>
                <w:b w:val="false"/>
                <w:i w:val="false"/>
                <w:color w:val="000000"/>
                <w:sz w:val="20"/>
              </w:rPr>
              <w:t>
</w:t>
            </w:r>
            <w:r>
              <w:rPr>
                <w:rFonts w:ascii="Times New Roman"/>
                <w:b w:val="false"/>
                <w:i w:val="false"/>
                <w:color w:val="000000"/>
                <w:sz w:val="20"/>
              </w:rPr>
              <w:t>КҚ 3.1.3 Қарапайым электрлі және магнит тізбектердің негізгі параметрлерін есептеу.</w:t>
            </w:r>
            <w:r>
              <w:br/>
            </w:r>
            <w:r>
              <w:rPr>
                <w:rFonts w:ascii="Times New Roman"/>
                <w:b w:val="false"/>
                <w:i w:val="false"/>
                <w:color w:val="000000"/>
                <w:sz w:val="20"/>
              </w:rPr>
              <w:t>
</w:t>
            </w:r>
            <w:r>
              <w:rPr>
                <w:rFonts w:ascii="Times New Roman"/>
                <w:b w:val="false"/>
                <w:i w:val="false"/>
                <w:color w:val="000000"/>
                <w:sz w:val="20"/>
              </w:rPr>
              <w:t>КҚ 3.1.4 Қала қатынасы жолдарын зерттеу, жобалау, салу, қайта құрастыру және жөндеу кезінде геодезиялық жұмыстар мен геологиялық тексерулер өткізу.</w:t>
            </w:r>
            <w:r>
              <w:br/>
            </w:r>
            <w:r>
              <w:rPr>
                <w:rFonts w:ascii="Times New Roman"/>
                <w:b w:val="false"/>
                <w:i w:val="false"/>
                <w:color w:val="000000"/>
                <w:sz w:val="20"/>
              </w:rPr>
              <w:t>
</w:t>
            </w:r>
            <w:r>
              <w:rPr>
                <w:rFonts w:ascii="Times New Roman"/>
                <w:b w:val="false"/>
                <w:i w:val="false"/>
                <w:color w:val="000000"/>
                <w:sz w:val="20"/>
              </w:rPr>
              <w:t>КҚ 3.1.5 Бөлініс жұмыстарын орындау.</w:t>
            </w:r>
            <w:r>
              <w:br/>
            </w:r>
            <w:r>
              <w:rPr>
                <w:rFonts w:ascii="Times New Roman"/>
                <w:b w:val="false"/>
                <w:i w:val="false"/>
                <w:color w:val="000000"/>
                <w:sz w:val="20"/>
              </w:rPr>
              <w:t>
</w:t>
            </w:r>
            <w:r>
              <w:rPr>
                <w:rFonts w:ascii="Times New Roman"/>
                <w:b w:val="false"/>
                <w:i w:val="false"/>
                <w:color w:val="000000"/>
                <w:sz w:val="20"/>
              </w:rPr>
              <w:t>КҚ 3.1.6 Жол және көше жұмыстарын жүзеге асыру.</w:t>
            </w:r>
            <w:r>
              <w:br/>
            </w:r>
            <w:r>
              <w:rPr>
                <w:rFonts w:ascii="Times New Roman"/>
                <w:b w:val="false"/>
                <w:i w:val="false"/>
                <w:color w:val="000000"/>
                <w:sz w:val="20"/>
              </w:rPr>
              <w:t>
</w:t>
            </w:r>
            <w:r>
              <w:rPr>
                <w:rFonts w:ascii="Times New Roman"/>
                <w:b w:val="false"/>
                <w:i w:val="false"/>
                <w:color w:val="000000"/>
                <w:sz w:val="20"/>
              </w:rPr>
              <w:t>КҚ 3.1.7 Жол және көше жұмыстарын орындау үшін құрылыс машиналары мен шағын механизациялау құралдарының өндіргіштігін анықтау және жиынтықтарын таңдау.</w:t>
            </w:r>
            <w:r>
              <w:br/>
            </w:r>
            <w:r>
              <w:rPr>
                <w:rFonts w:ascii="Times New Roman"/>
                <w:b w:val="false"/>
                <w:i w:val="false"/>
                <w:color w:val="000000"/>
                <w:sz w:val="20"/>
              </w:rPr>
              <w:t>
</w:t>
            </w:r>
            <w:r>
              <w:rPr>
                <w:rFonts w:ascii="Times New Roman"/>
                <w:b w:val="false"/>
                <w:i w:val="false"/>
                <w:color w:val="000000"/>
                <w:sz w:val="20"/>
              </w:rPr>
              <w:t>КҚ 3.1. 8 Технологиялық жағынан қатаң бірізділікті қажет ететін жұмыстарды ұйымдастыру және бақылау.</w:t>
            </w:r>
            <w:r>
              <w:br/>
            </w:r>
            <w:r>
              <w:rPr>
                <w:rFonts w:ascii="Times New Roman"/>
                <w:b w:val="false"/>
                <w:i w:val="false"/>
                <w:color w:val="000000"/>
                <w:sz w:val="20"/>
              </w:rPr>
              <w:t>
</w:t>
            </w:r>
            <w:r>
              <w:rPr>
                <w:rFonts w:ascii="Times New Roman"/>
                <w:b w:val="false"/>
                <w:i w:val="false"/>
                <w:color w:val="000000"/>
                <w:sz w:val="20"/>
              </w:rPr>
              <w:t>КҚ 3.1.9 Жұмыс жобасына, жұмыс сызбаларына және нормативтік құжаттардың талаптарына сәйкес қала қатынасы жолдарының құрылысы мен абаттандырылуы бойынша жұмыстар мен материалдардың сапасын бақылауды жүзеге асыру.</w:t>
            </w:r>
            <w:r>
              <w:br/>
            </w:r>
            <w:r>
              <w:rPr>
                <w:rFonts w:ascii="Times New Roman"/>
                <w:b w:val="false"/>
                <w:i w:val="false"/>
                <w:color w:val="000000"/>
                <w:sz w:val="20"/>
              </w:rPr>
              <w:t>
</w:t>
            </w:r>
            <w:r>
              <w:rPr>
                <w:rFonts w:ascii="Times New Roman"/>
                <w:b w:val="false"/>
                <w:i w:val="false"/>
                <w:color w:val="000000"/>
                <w:sz w:val="20"/>
              </w:rPr>
              <w:t>КҚ 3.1.10. Жаңа техника мен технологияны енгізу.</w:t>
            </w:r>
            <w:r>
              <w:br/>
            </w:r>
            <w:r>
              <w:rPr>
                <w:rFonts w:ascii="Times New Roman"/>
                <w:b w:val="false"/>
                <w:i w:val="false"/>
                <w:color w:val="000000"/>
                <w:sz w:val="20"/>
              </w:rPr>
              <w:t>
</w:t>
            </w:r>
            <w:r>
              <w:rPr>
                <w:rFonts w:ascii="Times New Roman"/>
                <w:b w:val="false"/>
                <w:i w:val="false"/>
                <w:color w:val="000000"/>
                <w:sz w:val="20"/>
              </w:rPr>
              <w:t xml:space="preserve">КҚ 3.1.11 Өндірістік әрекеттің экономикалық тиімділігін бағалауға ат салысу. </w:t>
            </w:r>
          </w:p>
        </w:tc>
      </w:tr>
    </w:tbl>
    <w:bookmarkStart w:name="z57" w:id="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296-қосымша</w:t>
      </w:r>
    </w:p>
    <w:bookmarkEnd w:id="79"/>
    <w:bookmarkStart w:name="z58" w:id="8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80"/>
    <w:p>
      <w:pPr>
        <w:spacing w:after="0"/>
        <w:ind w:left="0"/>
        <w:jc w:val="both"/>
      </w:pPr>
      <w:r>
        <w:rPr>
          <w:rFonts w:ascii="Times New Roman"/>
          <w:b w:val="false"/>
          <w:i w:val="false"/>
          <w:color w:val="000000"/>
          <w:sz w:val="28"/>
        </w:rPr>
        <w:t>Білім коды мен бейіні: 1400000- Құрылыс және коммуналдық шаруашылық</w:t>
      </w:r>
      <w:r>
        <w:br/>
      </w:r>
      <w:r>
        <w:rPr>
          <w:rFonts w:ascii="Times New Roman"/>
          <w:b w:val="false"/>
          <w:i w:val="false"/>
          <w:color w:val="000000"/>
          <w:sz w:val="28"/>
        </w:rPr>
        <w:t>
Мамандығы:    1418000 – Сәулет өнері</w:t>
      </w:r>
      <w:r>
        <w:br/>
      </w:r>
      <w:r>
        <w:rPr>
          <w:rFonts w:ascii="Times New Roman"/>
          <w:b w:val="false"/>
          <w:i w:val="false"/>
          <w:color w:val="000000"/>
          <w:sz w:val="28"/>
        </w:rPr>
        <w:t>
Біліктілігі:  141801 3 – Сызушы;</w:t>
      </w:r>
      <w:r>
        <w:br/>
      </w:r>
      <w:r>
        <w:rPr>
          <w:rFonts w:ascii="Times New Roman"/>
          <w:b w:val="false"/>
          <w:i w:val="false"/>
          <w:color w:val="000000"/>
          <w:sz w:val="28"/>
        </w:rPr>
        <w:t>
              141802 3 – Техник-жобалаушы</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4373"/>
        <w:gridCol w:w="833"/>
        <w:gridCol w:w="833"/>
        <w:gridCol w:w="1613"/>
        <w:gridCol w:w="1413"/>
        <w:gridCol w:w="1073"/>
        <w:gridCol w:w="1213"/>
        <w:gridCol w:w="2113"/>
        <w:gridCol w:w="217"/>
        <w:gridCol w:w="913"/>
        <w:gridCol w:w="1793"/>
      </w:tblGrid>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мен пәндердің и</w:t>
            </w:r>
            <w:r>
              <w:rPr>
                <w:rFonts w:ascii="Times New Roman"/>
                <w:b w:val="false"/>
                <w:i w:val="false"/>
                <w:color w:val="000000"/>
                <w:sz w:val="20"/>
              </w:rPr>
              <w:t>ндексі</w:t>
            </w:r>
          </w:p>
        </w:tc>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мен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 лер 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 тихан</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тық жоба  (жұмыс)</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пәндер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тарихы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пәндер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Саясаттану және әлеуметтану негіздері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8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іс қағаздарын жүргізу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және түстітану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Ғимаратты инженерлі-техникалық жабдықтау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қызметтегі ақпараттық технологиялар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9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кескіндеме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9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құрылғылар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және кескіндеме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Макеттеу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тарихы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Нарықтық экономика негіздері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9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өндірісі және еңбекті қорғау технологиясы және ұйымдастыру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141801 3 – Сызушы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және сызба геометриясы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сызуы және сәулеттік кескіндеме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 жоспарлау және көркейту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жобалау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материалтану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бөлшектер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141802 3 – Техник-жобалаушы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және сызба геометриясы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сызуы және сәулеттік кескіндеме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 жоспарлау және көркейту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жобалау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материалтану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бөлшектер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практикасы (3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Таныстыру практикасы (1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практикасы (2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практикасы (4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Мамандандыру практикасы (3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Макеттеу практикасы (2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практикасы (2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08</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жобалау практикасы (3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1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кескіндеме (5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 (8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 практикасы (7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Дипломдық жобалау (8 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даярлық деңгейін бағалау және біліктілікті беру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 беретін пәндер; ЖГП – жалпыгуманитарлық пәндер; ӘЭП – әлеуметтік-экономикалық пәндер; ЖКП – жалпыкәсіптік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Start w:name="z59" w:id="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297-қосымша</w:t>
      </w:r>
    </w:p>
    <w:bookmarkEnd w:id="81"/>
    <w:bookmarkStart w:name="z60" w:id="8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82"/>
    <w:p>
      <w:pPr>
        <w:spacing w:after="0"/>
        <w:ind w:left="0"/>
        <w:jc w:val="both"/>
      </w:pPr>
      <w:r>
        <w:rPr>
          <w:rFonts w:ascii="Times New Roman"/>
          <w:b w:val="false"/>
          <w:i w:val="false"/>
          <w:color w:val="000000"/>
          <w:sz w:val="28"/>
        </w:rPr>
        <w:t>Білім коды мен бейіні: 1400000 – Құрылыс және коммуналдық шаруашылық</w:t>
      </w:r>
      <w:r>
        <w:br/>
      </w:r>
      <w:r>
        <w:rPr>
          <w:rFonts w:ascii="Times New Roman"/>
          <w:b w:val="false"/>
          <w:i w:val="false"/>
          <w:color w:val="000000"/>
          <w:sz w:val="28"/>
        </w:rPr>
        <w:t>
Мамандығы: 1418000 – Сәулет өнері</w:t>
      </w:r>
      <w:r>
        <w:br/>
      </w:r>
      <w:r>
        <w:rPr>
          <w:rFonts w:ascii="Times New Roman"/>
          <w:b w:val="false"/>
          <w:i w:val="false"/>
          <w:color w:val="000000"/>
          <w:sz w:val="28"/>
        </w:rPr>
        <w:t>
Біліктілігі: 141801 3 – Сызушы;</w:t>
      </w:r>
      <w:r>
        <w:br/>
      </w:r>
      <w:r>
        <w:rPr>
          <w:rFonts w:ascii="Times New Roman"/>
          <w:b w:val="false"/>
          <w:i w:val="false"/>
          <w:color w:val="000000"/>
          <w:sz w:val="28"/>
        </w:rPr>
        <w:t>
             141802 3 – Техник–жобалаушы Оқыту нысаны: күндізгі</w:t>
      </w:r>
    </w:p>
    <w:p>
      <w:pPr>
        <w:spacing w:after="0"/>
        <w:ind w:left="0"/>
        <w:jc w:val="both"/>
      </w:pPr>
      <w:r>
        <w:rPr>
          <w:rFonts w:ascii="Times New Roman"/>
          <w:b w:val="false"/>
          <w:i w:val="false"/>
          <w:color w:val="000000"/>
          <w:sz w:val="28"/>
        </w:rPr>
        <w:t>Оқыту нысаны:күндізгі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5278"/>
        <w:gridCol w:w="792"/>
        <w:gridCol w:w="801"/>
        <w:gridCol w:w="1516"/>
        <w:gridCol w:w="1500"/>
        <w:gridCol w:w="876"/>
        <w:gridCol w:w="1163"/>
        <w:gridCol w:w="2000"/>
        <w:gridCol w:w="1163"/>
        <w:gridCol w:w="1387"/>
      </w:tblGrid>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5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пен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пәндер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Саясаттану және әлеумет тану негіздері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8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5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9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іс қағаздарын жүргізу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6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және түстітану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5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Ғимаратты инженерлі-техникалық жабдықтау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қызметтегі ақпараттық технологиялар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9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кескіндеме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9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құрылғылар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5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және кескіндеме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15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Макеттеу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8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тарихы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2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Нарықтық экономика негіздері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9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өндірісі және еңбекті қорғау технологиясы және ұйымдастыру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141801 3 – Сызушы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және сызба геометриясы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5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сызуы және сәулеттік кескіндеме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 жоспарлау және көркейту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жобалау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4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материалтану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бөлшектер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141802 3 –Техник-жобалаушы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және сызба геометриясы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1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сызуы және сәулеттік кескіндеме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 жоспарлау және көркейту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жобалау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5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материалтану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7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Сәулеттік бөлшектер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практикасы (3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5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Таныстыру практикасы (1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практикасы  (2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практикасы (4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3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Мамандандыру практикасы (3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Макеттеу практикасы (2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07</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практикасы (2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08</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жобалау практикасы (3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12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09</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кескіндеме (5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  (8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 практика  (7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Дипломдық жобалау (8 апта)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даярлық деңгейін бағалау және біліктілікті беру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 беретін пәндер; ЖГП – жалпыгуманитарлық пәндер; ӘЭП – әлеуметтік-экономикалық пәндер; ЖКП – жалпыкәсіптік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біліктілікті беру; К – консультация;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Start w:name="z61" w:id="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298-қосымша </w:t>
      </w:r>
    </w:p>
    <w:bookmarkEnd w:id="83"/>
    <w:bookmarkStart w:name="z62" w:id="84"/>
    <w:p>
      <w:pPr>
        <w:spacing w:after="0"/>
        <w:ind w:left="0"/>
        <w:jc w:val="both"/>
      </w:pPr>
      <w:r>
        <w:rPr>
          <w:rFonts w:ascii="Times New Roman"/>
          <w:b w:val="false"/>
          <w:i w:val="false"/>
          <w:color w:val="000000"/>
          <w:sz w:val="28"/>
        </w:rPr>
        <w:t>
1418000 – Сәулет өнері мамандығы бойынша техникалық және кәсіптік білім берудің үлгілік білім беретін оқу бағдарламалары</w:t>
      </w:r>
    </w:p>
    <w:bookmarkEnd w:id="84"/>
    <w:p>
      <w:pPr>
        <w:spacing w:after="0"/>
        <w:ind w:left="0"/>
        <w:jc w:val="both"/>
      </w:pPr>
      <w:r>
        <w:rPr>
          <w:rFonts w:ascii="Times New Roman"/>
          <w:b w:val="false"/>
          <w:i w:val="false"/>
          <w:color w:val="000000"/>
          <w:sz w:val="28"/>
        </w:rPr>
        <w:t>Пәндер циклдері және кәсіптік практика бойынша білім беру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7079"/>
        <w:gridCol w:w="7013"/>
        <w:gridCol w:w="2579"/>
      </w:tblGrid>
      <w:tr>
        <w:trPr>
          <w:trHeight w:val="46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 индексі</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және пәндердің негізгі тараулары және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білімдер, іскерлік және дағдылар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Қалыптасатын құзыреттілік коды </w:t>
            </w:r>
          </w:p>
        </w:tc>
      </w:tr>
      <w:tr>
        <w:trPr>
          <w:trHeight w:val="7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24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58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w:t>
            </w:r>
            <w:r>
              <w:rPr>
                <w:rFonts w:ascii="Times New Roman"/>
                <w:b w:val="false"/>
                <w:i w:val="false"/>
                <w:color w:val="000000"/>
                <w:sz w:val="20"/>
              </w:rPr>
              <w:t>Қазақ (орыс) тілі синтаксисі. Тілді дамыту. Мамандық бойынша терминдер. Қаза (орыс) тілдерінде іс жүргізу. Аударма (сөздік арқылы) техникасы. Кәсіби тілдесу.</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фонетика, лексика, морфологияны, қазақ (орыс) тілі синтаксисін, мамандық бойынша терминдерді пайдалану.</w:t>
            </w:r>
            <w:r>
              <w:br/>
            </w:r>
            <w:r>
              <w:rPr>
                <w:rFonts w:ascii="Times New Roman"/>
                <w:b w:val="false"/>
                <w:i w:val="false"/>
                <w:color w:val="000000"/>
                <w:sz w:val="20"/>
              </w:rPr>
              <w:t>
</w:t>
            </w:r>
            <w:r>
              <w:rPr>
                <w:rFonts w:ascii="Times New Roman"/>
                <w:b w:val="false"/>
                <w:i w:val="false"/>
                <w:color w:val="000000"/>
                <w:sz w:val="20"/>
              </w:rPr>
              <w:t>Іскерліктер: кәсіби-бағытты мәтінді (сөздік арқылы) аудару; кәсіби тілдесу.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p>
          <w:p>
            <w:pPr>
              <w:spacing w:after="20"/>
              <w:ind w:left="20"/>
              <w:jc w:val="both"/>
            </w:pPr>
            <w:r>
              <w:rPr>
                <w:rFonts w:ascii="Times New Roman"/>
                <w:b w:val="false"/>
                <w:i w:val="false"/>
                <w:color w:val="000000"/>
                <w:sz w:val="20"/>
              </w:rPr>
              <w:t>БҚ3.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шетел тілінде тілдесу негіздері:</w:t>
            </w:r>
            <w:r>
              <w:br/>
            </w:r>
            <w:r>
              <w:rPr>
                <w:rFonts w:ascii="Times New Roman"/>
                <w:b w:val="false"/>
                <w:i w:val="false"/>
                <w:color w:val="000000"/>
                <w:sz w:val="20"/>
              </w:rPr>
              <w:t>
</w:t>
            </w:r>
            <w:r>
              <w:rPr>
                <w:rFonts w:ascii="Times New Roman"/>
                <w:b w:val="false"/>
                <w:i w:val="false"/>
                <w:color w:val="000000"/>
                <w:sz w:val="20"/>
              </w:rPr>
              <w:t>фонетика, лексика, фразеология, грамматика; мамандық бойынша іскерлік тілі; кәсіби лексика, фразеологиялықайналымдар и терминдер; кәсіби-бағытты мәтінді (сөздік арқылы) аударутехникасы; кәсіби тілдесу.</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кәсіби тілдесуде қажет болатын мамандық бойынша лексика-грамматикалық материалдарды білу;</w:t>
            </w:r>
            <w:r>
              <w:br/>
            </w:r>
            <w:r>
              <w:rPr>
                <w:rFonts w:ascii="Times New Roman"/>
                <w:b w:val="false"/>
                <w:i w:val="false"/>
                <w:color w:val="000000"/>
                <w:sz w:val="20"/>
              </w:rPr>
              <w:t>
</w:t>
            </w:r>
            <w:r>
              <w:rPr>
                <w:rFonts w:ascii="Times New Roman"/>
                <w:b w:val="false"/>
                <w:i w:val="false"/>
                <w:color w:val="000000"/>
                <w:sz w:val="20"/>
              </w:rPr>
              <w:t>Іскерліктер: тіл қызметі түрлерін және формаларын (ауызша, жазбаша, монолгты, диологты) ажырата білу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БҚ3</w:t>
            </w:r>
          </w:p>
        </w:tc>
      </w:tr>
      <w:tr>
        <w:trPr>
          <w:trHeight w:val="118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 xml:space="preserve">Маманды дайындаудағы дене тәрбиесінің рөлі. Салауатты өмір салтын қалыптастыру. Дене тәрбиесінің әлеуметті-биологиялық және психофизиологиялық негіздері. Өзін өзі физикалық және спорттық тұрғыда дамыту негіздері. Кәсіби-қолданбалы физикалық дайындық. Валеология негіздері.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адамды жалпы мәдени, кәсіби және әлеуметтік дамытудағы дене тәрбиесінің рөлі; салауатты өмір салты негіздері.</w:t>
            </w:r>
            <w:r>
              <w:br/>
            </w:r>
            <w:r>
              <w:rPr>
                <w:rFonts w:ascii="Times New Roman"/>
                <w:b w:val="false"/>
                <w:i w:val="false"/>
                <w:color w:val="000000"/>
                <w:sz w:val="20"/>
              </w:rPr>
              <w:t>
</w:t>
            </w:r>
            <w:r>
              <w:rPr>
                <w:rFonts w:ascii="Times New Roman"/>
                <w:b w:val="false"/>
                <w:i w:val="false"/>
                <w:color w:val="000000"/>
                <w:sz w:val="20"/>
              </w:rPr>
              <w:t>Іскерліктер:денсаулықты шынықтыру үшін дене тәрбиесі және спорттық шараларды пайдалану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әлемдік философиялық ойлар тоғыстарының негіздері; адамның табиғаты және оның тіршілігінің мағынасы; адам және құдай; адам жәнеғарыш; адам, қоғам, өркениет, мәдениет; еркіндік және тұлғаның жауапкершілігі; адами таным және қызмет; ғылым және оның рөлі; ғаламдық мәселерге және адамзат.</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әлемді философиялық, ғылыми дәне діни тұрғыда тану, адам өмірінің мағынасы; ғылым мен ғылыми танымдылықтың рөлі, оның құрылымы, формалары және әдістері.</w:t>
            </w:r>
            <w:r>
              <w:br/>
            </w:r>
            <w:r>
              <w:rPr>
                <w:rFonts w:ascii="Times New Roman"/>
                <w:b w:val="false"/>
                <w:i w:val="false"/>
                <w:color w:val="000000"/>
                <w:sz w:val="20"/>
              </w:rPr>
              <w:t>
</w:t>
            </w:r>
            <w:r>
              <w:rPr>
                <w:rFonts w:ascii="Times New Roman"/>
                <w:b w:val="false"/>
                <w:i w:val="false"/>
                <w:color w:val="000000"/>
                <w:sz w:val="20"/>
              </w:rPr>
              <w:t>Іскерліктер: биологиялық және әлеуметтік, дене және рухани бастамалардағы адам тәртібін анықтауы, оның есті және ессіз тәртіпте есі; қоғамдағы адамдармен қарым-қатынасы арасындағы адамгершілік нормаларды реттеу.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 xml:space="preserve">экономика және оның негізгі мәселелері; микроэкономика; ресурстар; нарықтық бағаны қалыптастыру механизмдері, бәсекелестік, фирма қызметінің экономикалық негіздері,монополияға қарсы реттеу; халықтың табыстары; әлеуметтік-экономикалық реттеу; макроэкономика; елдің экономикасының құрылымы; финанстар; ақшалай-несиелік және алым жүйелері; инфляциялық үдерістер; жұмыссыздық; экономикалық өсудің мәселелері; экономиканың микро және макроэкономикалық мәселелері; еңбектің халықаралық айыруы; дүниежүзілік тауар нарығы, қызмет және валюта; бизнес негіздері.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экономикалық теорияның негізгі қағидаларын білу; елдеі және шетелдегі экономикалық жағдайлар; макро және микроэкономика; салықтық, ақшалай-несиелік, әлеуметтік және инвестициялық саясат негіздері;</w:t>
            </w:r>
            <w:r>
              <w:br/>
            </w:r>
            <w:r>
              <w:rPr>
                <w:rFonts w:ascii="Times New Roman"/>
                <w:b w:val="false"/>
                <w:i w:val="false"/>
                <w:color w:val="000000"/>
                <w:sz w:val="20"/>
              </w:rPr>
              <w:t>
</w:t>
            </w:r>
            <w:r>
              <w:rPr>
                <w:rFonts w:ascii="Times New Roman"/>
                <w:b w:val="false"/>
                <w:i w:val="false"/>
                <w:color w:val="000000"/>
                <w:sz w:val="20"/>
              </w:rPr>
              <w:t>Іскерліктер: өзінің кәсіби қызметіне қажетті экономикалық ақпараттарды табу және пайдалану.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Саясаттану және әлеуметтану негіздері социология ғылым ретінде; қоғам әлеуметтік мәдени жүйе ретінде; әлеуметтік тұтастықтар; әлеуметтік және этнонациональные қатынастар; әлеуметтік үдеріс, әлеуметтік институттар және ұйымдар; тұлға: оның әлеуметтік рөлі және әлеуметтік тәртіп; әлеуметтік қозғалыстар; әлеуметтік қиыншылық және оны шешудің әдіс-тәсілдері; саясаттану пәні; саяси басқару және басқару қатынастары; саяси жүйе; саясаттың субъекттері; саяси таным; саяси мәдениет; дүниежүзілік саясат және халықаралық қатынастар; Қазақстандағы әлеуметтік-экономикалық үдерістер;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заңдылықты әлеуметтік тұрғыда тани білу; әлеуметтік құрылым жөнінде түсінік, әлеуметтік жіктеу, әлеуметтік әрекеттестіктер; әлеуметтік үдерістер қозғалысы және оны ретке келтіру;</w:t>
            </w:r>
            <w:r>
              <w:br/>
            </w:r>
            <w:r>
              <w:rPr>
                <w:rFonts w:ascii="Times New Roman"/>
                <w:b w:val="false"/>
                <w:i w:val="false"/>
                <w:color w:val="000000"/>
                <w:sz w:val="20"/>
              </w:rPr>
              <w:t>
</w:t>
            </w:r>
            <w:r>
              <w:rPr>
                <w:rFonts w:ascii="Times New Roman"/>
                <w:b w:val="false"/>
                <w:i w:val="false"/>
                <w:color w:val="000000"/>
                <w:sz w:val="20"/>
              </w:rPr>
              <w:t xml:space="preserve">Іскерліктер: әлеуметтік даму және өзгеру факторларының әлеуметтік қозғалысы; басқаруды анықтау; саясаттың субъектісі, саяси қатынастар және үрдістер (Қазақстанда және дүниежүзі бойынша); саяси жүйе және саяси режимдер туралы түсінікті қалыптастыру.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түсінік, жүйе, бастауы; Қазақстанның Конституциясы – құқық жүйесінің ядросы; адамның құқығының жалпыға бірдей үндеуі; тұлға, құқық, құқықтық мемлекет; заңды жауапкершілік және оның түрлері; құқықтың негізгі салалары: мемлекеттік, әкімшілік, азамат, еңбек, отбасылық, қылмыстық; Қазақстанның сот жүйесі; заң қорғау органдары.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Білімдер:адамның және азаматтың құқығы мен еркіндігін қолдану; оның жүзеге асуының механизмі; өзінің кәсіби қызметіне қажетті құқықтық және адамдық-этикалық нормаларды білу;</w:t>
            </w:r>
            <w:r>
              <w:br/>
            </w:r>
            <w:r>
              <w:rPr>
                <w:rFonts w:ascii="Times New Roman"/>
                <w:b w:val="false"/>
                <w:i w:val="false"/>
                <w:color w:val="000000"/>
                <w:sz w:val="20"/>
              </w:rPr>
              <w:t>
</w:t>
            </w:r>
            <w:r>
              <w:rPr>
                <w:rFonts w:ascii="Times New Roman"/>
                <w:b w:val="false"/>
                <w:i w:val="false"/>
                <w:color w:val="000000"/>
                <w:sz w:val="20"/>
              </w:rPr>
              <w:t xml:space="preserve">Іскерліктер: өзінің кәсіби қызметінде нормативті-құқықтық құжаттарды пайдалану.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Қоғам және мәдениет.</w:t>
            </w:r>
            <w:r>
              <w:br/>
            </w:r>
            <w:r>
              <w:rPr>
                <w:rFonts w:ascii="Times New Roman"/>
                <w:b w:val="false"/>
                <w:i w:val="false"/>
                <w:color w:val="000000"/>
                <w:sz w:val="20"/>
              </w:rPr>
              <w:t>
</w:t>
            </w:r>
            <w:r>
              <w:rPr>
                <w:rFonts w:ascii="Times New Roman"/>
                <w:b w:val="false"/>
                <w:i w:val="false"/>
                <w:color w:val="000000"/>
                <w:sz w:val="20"/>
              </w:rPr>
              <w:t>Мәдениет және өркениет.</w:t>
            </w:r>
            <w:r>
              <w:br/>
            </w:r>
            <w:r>
              <w:rPr>
                <w:rFonts w:ascii="Times New Roman"/>
                <w:b w:val="false"/>
                <w:i w:val="false"/>
                <w:color w:val="000000"/>
                <w:sz w:val="20"/>
              </w:rPr>
              <w:t>
</w:t>
            </w:r>
            <w:r>
              <w:rPr>
                <w:rFonts w:ascii="Times New Roman"/>
                <w:b w:val="false"/>
                <w:i w:val="false"/>
                <w:color w:val="000000"/>
                <w:sz w:val="20"/>
              </w:rPr>
              <w:t>Мәдениеттің дамуы, жөн-жоралғылар және жаңашылдық.</w:t>
            </w:r>
            <w:r>
              <w:br/>
            </w:r>
            <w:r>
              <w:rPr>
                <w:rFonts w:ascii="Times New Roman"/>
                <w:b w:val="false"/>
                <w:i w:val="false"/>
                <w:color w:val="000000"/>
                <w:sz w:val="20"/>
              </w:rPr>
              <w:t>
</w:t>
            </w:r>
            <w:r>
              <w:rPr>
                <w:rFonts w:ascii="Times New Roman"/>
                <w:b w:val="false"/>
                <w:i w:val="false"/>
                <w:color w:val="000000"/>
                <w:sz w:val="20"/>
              </w:rPr>
              <w:t>Мәдениеттік сабақтастық.</w:t>
            </w:r>
            <w:r>
              <w:br/>
            </w:r>
            <w:r>
              <w:rPr>
                <w:rFonts w:ascii="Times New Roman"/>
                <w:b w:val="false"/>
                <w:i w:val="false"/>
                <w:color w:val="000000"/>
                <w:sz w:val="20"/>
              </w:rPr>
              <w:t>
</w:t>
            </w:r>
            <w:r>
              <w:rPr>
                <w:rFonts w:ascii="Times New Roman"/>
                <w:b w:val="false"/>
                <w:i w:val="false"/>
                <w:color w:val="000000"/>
                <w:sz w:val="20"/>
              </w:rPr>
              <w:t>Мәдениет-ұлт және адамгершілік.</w:t>
            </w:r>
            <w:r>
              <w:br/>
            </w:r>
            <w:r>
              <w:rPr>
                <w:rFonts w:ascii="Times New Roman"/>
                <w:b w:val="false"/>
                <w:i w:val="false"/>
                <w:color w:val="000000"/>
                <w:sz w:val="20"/>
              </w:rPr>
              <w:t>
</w:t>
            </w:r>
            <w:r>
              <w:rPr>
                <w:rFonts w:ascii="Times New Roman"/>
                <w:b w:val="false"/>
                <w:i w:val="false"/>
                <w:color w:val="000000"/>
                <w:sz w:val="20"/>
              </w:rPr>
              <w:t>Өзінің халқының мәдени-тарихы байлығы танымы. Қазақстанның, алғашқы пайда болғаннан бері және ерте қола дәуіріне дейінгі мәдениеттің даму кезеңдері.</w:t>
            </w:r>
            <w:r>
              <w:br/>
            </w:r>
            <w:r>
              <w:rPr>
                <w:rFonts w:ascii="Times New Roman"/>
                <w:b w:val="false"/>
                <w:i w:val="false"/>
                <w:color w:val="000000"/>
                <w:sz w:val="20"/>
              </w:rPr>
              <w:t>
</w:t>
            </w:r>
            <w:r>
              <w:rPr>
                <w:rFonts w:ascii="Times New Roman"/>
                <w:b w:val="false"/>
                <w:i w:val="false"/>
                <w:color w:val="000000"/>
                <w:sz w:val="20"/>
              </w:rPr>
              <w:t>Қазақстан халқының орта ғасырдағы көркем мәдениеті, оның әдет-ғұрпы, дәстүрі және халықтың өнері. Қазақстанның қазіргі әуеннен, поэзиядан бастап қолданбалы өнер, театр, киноға дейінгі мәдениеті.</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негізгі ұғымдарды: конфуцианизм; даосизм; Қытай өнері; үнді мәдениетінің ерекшелігі және оның дамуы. Ислам діні; курайш; Мұхаммед; Құран; Алла; Мекке; христианин ілімнің негізгі ұстанымдары және оның бағыттарының құндылығы; Франция мәдениеті: Ашельск мәдениеті, проманьондар, галл, франк, әдебиеттері, философия; көшпенділер өмірінің құндылығы жүйелері, ортағасырдағы қазақ этносының мәдениеті туралы білімді жүйелеу, Қазақстанның орта ғасырдағы мәдениетіне түрік және араб мәдениетінің әсері;</w:t>
            </w:r>
            <w:r>
              <w:br/>
            </w:r>
            <w:r>
              <w:rPr>
                <w:rFonts w:ascii="Times New Roman"/>
                <w:b w:val="false"/>
                <w:i w:val="false"/>
                <w:color w:val="000000"/>
                <w:sz w:val="20"/>
              </w:rPr>
              <w:t>
</w:t>
            </w:r>
            <w:r>
              <w:rPr>
                <w:rFonts w:ascii="Times New Roman"/>
                <w:b w:val="false"/>
                <w:i w:val="false"/>
                <w:color w:val="000000"/>
                <w:sz w:val="20"/>
              </w:rPr>
              <w:t>Іскерліктер: қазақ мәдениеттің ерекшеліктерін ашу; мәдениеттану ұғымдарын еркін қолдану; халықтың мәдениетінің дамуын бақылау; көшпенділер мәдениетінің материалды және рухани ерекшелігін көрсету.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 БҚ2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r>
              <w:br/>
            </w:r>
            <w:r>
              <w:rPr>
                <w:rFonts w:ascii="Times New Roman"/>
                <w:b w:val="false"/>
                <w:i w:val="false"/>
                <w:color w:val="000000"/>
                <w:sz w:val="20"/>
              </w:rPr>
              <w:t>
</w:t>
            </w:r>
            <w:r>
              <w:rPr>
                <w:rFonts w:ascii="Times New Roman"/>
                <w:b w:val="false"/>
                <w:i w:val="false"/>
                <w:color w:val="000000"/>
                <w:sz w:val="20"/>
              </w:rPr>
              <w:t>Құжаттардың жіктелуі,құжаттар реквизиті, құжаттың алатын орны рөлі және мәні. Іс жүргізуді ұйымдастыру және номенклатурасы. Құжаттарды қазақ тілінде рәсімдеу: жеке құрам бойынша, басқару қызметі, ақпаратты-анықтамалық, қаржылық есептеу.</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Білімдер:құжаттардың жіктелуін қолдану, құжаттардың реквизиті, құжаттардың рөлі және маңызы, істер номенклатурасы және іс жүргізуді ұйымдастыру.</w:t>
            </w:r>
            <w:r>
              <w:br/>
            </w:r>
            <w:r>
              <w:rPr>
                <w:rFonts w:ascii="Times New Roman"/>
                <w:b w:val="false"/>
                <w:i w:val="false"/>
                <w:color w:val="000000"/>
                <w:sz w:val="20"/>
              </w:rPr>
              <w:t>
</w:t>
            </w:r>
            <w:r>
              <w:rPr>
                <w:rFonts w:ascii="Times New Roman"/>
                <w:b w:val="false"/>
                <w:i w:val="false"/>
                <w:color w:val="000000"/>
                <w:sz w:val="20"/>
              </w:rPr>
              <w:t>Іскерліктер: құжаттарды қазақ тілінде рәсімдеу: жеке құрам бойынша, басқару қызметі, ақпаратты-анықтамалық, қаржылық есептеу.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КҚ 3.1.3.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r>
              <w:br/>
            </w:r>
            <w:r>
              <w:rPr>
                <w:rFonts w:ascii="Times New Roman"/>
                <w:b w:val="false"/>
                <w:i w:val="false"/>
                <w:color w:val="000000"/>
                <w:sz w:val="20"/>
              </w:rPr>
              <w:t>
</w:t>
            </w:r>
            <w:r>
              <w:rPr>
                <w:rFonts w:ascii="Times New Roman"/>
                <w:b w:val="false"/>
                <w:i w:val="false"/>
                <w:color w:val="000000"/>
                <w:sz w:val="20"/>
              </w:rPr>
              <w:t xml:space="preserve">Теориялық механика: статика – негізгі ұғымдар және аксиомалар; байланыс реакциялары; күштің жазықтықтық және кеңістіктік жүйелері; олардың тепе-теңдігінің жағдайы; жазық денелердің ауырлық орталығы; кинетика және динамиканың негізгі ұғымдары; материалдардың қарсылығы; сыртқы және ішкі күштер; қиылысудың геометриялық сипаты; материалдардың механикалық сипаты; және деформация; төзімділікке және қаттылыққа байланысты есептеулер; төзімділік теориясы; күрделі қарсылық; стержень тұрақтылығы;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деформация түрлері және төзімділік, қаттылыққа байланысты есептеу негіздері; материалдардың пайдалану-техникалық қасиеттері; олардың жіктелуі;</w:t>
            </w:r>
            <w:r>
              <w:br/>
            </w:r>
            <w:r>
              <w:rPr>
                <w:rFonts w:ascii="Times New Roman"/>
                <w:b w:val="false"/>
                <w:i w:val="false"/>
                <w:color w:val="000000"/>
                <w:sz w:val="20"/>
              </w:rPr>
              <w:t>
</w:t>
            </w:r>
            <w:r>
              <w:rPr>
                <w:rFonts w:ascii="Times New Roman"/>
                <w:b w:val="false"/>
                <w:i w:val="false"/>
                <w:color w:val="000000"/>
                <w:sz w:val="20"/>
              </w:rPr>
              <w:t>Іскерліктер: төзімділік, қаттылыққа және тұрақтылыққа байланысты оңай есептеулерді орындау.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КҚ3.2.1</w:t>
            </w:r>
            <w:r>
              <w:br/>
            </w:r>
            <w:r>
              <w:rPr>
                <w:rFonts w:ascii="Times New Roman"/>
                <w:b w:val="false"/>
                <w:i w:val="false"/>
                <w:color w:val="000000"/>
                <w:sz w:val="20"/>
              </w:rPr>
              <w:t>
</w:t>
            </w:r>
            <w:r>
              <w:rPr>
                <w:rFonts w:ascii="Times New Roman"/>
                <w:b w:val="false"/>
                <w:i w:val="false"/>
                <w:color w:val="000000"/>
                <w:sz w:val="20"/>
              </w:rPr>
              <w:t>КҚ3.2.4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w:t>
            </w:r>
            <w:r>
              <w:br/>
            </w:r>
            <w:r>
              <w:rPr>
                <w:rFonts w:ascii="Times New Roman"/>
                <w:b w:val="false"/>
                <w:i w:val="false"/>
                <w:color w:val="000000"/>
                <w:sz w:val="20"/>
              </w:rPr>
              <w:t>
</w:t>
            </w:r>
            <w:r>
              <w:rPr>
                <w:rFonts w:ascii="Times New Roman"/>
                <w:b w:val="false"/>
                <w:i w:val="false"/>
                <w:color w:val="000000"/>
                <w:sz w:val="20"/>
              </w:rPr>
              <w:t>Жалпы мәлімет; топографиялық карталар және жоспарлар, олармен жұмыс істеу: карта бойынша шешілетін негізгі геодезиялық тапсырмалар; геодезиялық өлшемдердің әдістері мен тәртібі; аумақты сызықтық өлшеу, бұрыштық өлшеу құралдары және олармен жұмыс; далалық өлшемдерді өңдеу және жоспарлы жүйелерді құрастырудың қарапайым әдістері; геометриялық нивелирлеу: құралдар, тахеометриялық түсірім; бетті төртбұрышты нивелирлеу, жобалық нүктелердің жағдайларын анықтау арқылы қарапайым инженерлік тапсырмаларды, берілген параметрлер бойынша тапсырмаларды шешу.</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негізгі геодезиялық анықтамаларды қолдану, топографиялық геодезиялық жұмыстарды орындаудағы ұстанымдар мен әдістер, геодезиялық құралдар.</w:t>
            </w:r>
            <w:r>
              <w:br/>
            </w:r>
            <w:r>
              <w:rPr>
                <w:rFonts w:ascii="Times New Roman"/>
                <w:b w:val="false"/>
                <w:i w:val="false"/>
                <w:color w:val="000000"/>
                <w:sz w:val="20"/>
              </w:rPr>
              <w:t>
</w:t>
            </w:r>
            <w:r>
              <w:rPr>
                <w:rFonts w:ascii="Times New Roman"/>
                <w:b w:val="false"/>
                <w:i w:val="false"/>
                <w:color w:val="000000"/>
                <w:sz w:val="20"/>
              </w:rPr>
              <w:t>Іскерліктер: картаны оқи білу, карта бойынша ұзындықты және жобалау сызығының бағыттық бұрыштарын, координаттарды және биіктікті анықтау, белгілі координаттар бойынша нүкте орнын анықтау.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және түсті тану</w:t>
            </w:r>
            <w:r>
              <w:br/>
            </w:r>
            <w:r>
              <w:rPr>
                <w:rFonts w:ascii="Times New Roman"/>
                <w:b w:val="false"/>
                <w:i w:val="false"/>
                <w:color w:val="000000"/>
                <w:sz w:val="20"/>
              </w:rPr>
              <w:t>
</w:t>
            </w:r>
            <w:r>
              <w:rPr>
                <w:rFonts w:ascii="Times New Roman"/>
                <w:b w:val="false"/>
                <w:i w:val="false"/>
                <w:color w:val="000000"/>
                <w:sz w:val="20"/>
              </w:rPr>
              <w:t>Сәулеттік композиция түрлері және жабдықтары. Пішінді композициялық моделдеу және пішін қалыптастыру қағидалары. Жаратылысты сынаушылар және оқымыстылар және олардың түс және жарық туралы түсініктері. Жарық көзі, түстің сипаттамасының өзгеруі, түске заттардың әсері, сәуленің спектрлі құрамы және оның түрлері, түс шеңбері, қабылданатын түс, аддитивті және субстрактивті синтездеу, түсті қабылдау физиологиясы және оның психологиялық әсері, түс қатарлары, түстер үйлесімділігінің тәсілдері. Заттардың оптикалық қасиеттері, органикалық және неорганикалық бояғыш заттар, пигменттер</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композицияның негізгі түрлерін білу және көлемді-кеңістіктік формалар қасиеттері; көлемді-кеңістіктік формалар құрастыру заңдылықтарын қолдану; көлемді-кеңістіктік формалар қалыптастырудағы композициялық мақсатқа жету құралдары мен тәсілдері; түс классификациясы, қасиеттері және оны бағалау, үйлесімді түстер алудағы әдістемелік негіздер және тәртіптер, түстердің үйлесу заңдары.</w:t>
            </w:r>
            <w:r>
              <w:br/>
            </w:r>
            <w:r>
              <w:rPr>
                <w:rFonts w:ascii="Times New Roman"/>
                <w:b w:val="false"/>
                <w:i w:val="false"/>
                <w:color w:val="000000"/>
                <w:sz w:val="20"/>
              </w:rPr>
              <w:t>
</w:t>
            </w:r>
            <w:r>
              <w:rPr>
                <w:rFonts w:ascii="Times New Roman"/>
                <w:b w:val="false"/>
                <w:i w:val="false"/>
                <w:color w:val="000000"/>
                <w:sz w:val="20"/>
              </w:rPr>
              <w:t xml:space="preserve">Іскерліктер: көлемді-кеңістіктік кешендерді құрастырудағы композициялық тапсырмаларды шешу;әртүрлі тапсырмаларды орындауда колориттің түрлі типтерін тәжірибеде пайдалану;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инженерлік-техникалық жабдықтау аумақты инженерлік көркейту:</w:t>
            </w:r>
            <w:r>
              <w:br/>
            </w:r>
            <w:r>
              <w:rPr>
                <w:rFonts w:ascii="Times New Roman"/>
                <w:b w:val="false"/>
                <w:i w:val="false"/>
                <w:color w:val="000000"/>
                <w:sz w:val="20"/>
              </w:rPr>
              <w:t>
</w:t>
            </w:r>
            <w:r>
              <w:rPr>
                <w:rFonts w:ascii="Times New Roman"/>
                <w:b w:val="false"/>
                <w:i w:val="false"/>
                <w:color w:val="000000"/>
                <w:sz w:val="20"/>
              </w:rPr>
              <w:t xml:space="preserve">аумақты дайындауды ұйымдастырудың негізгі принциптері, беттік ағынды, көше және жолдар желілерін ұйымдастыру, аумақты тік жоспарлау, аумақты дайындаудың және ұйымдастырудың негізгі қағидалары; ғимараттың инженерлік-техникалық жүйесінің маңызды схемасы; канализация, желдету, ауа тазарту және жылумен жабдықтау, сумен жабдықтауды есептеудің негіздері, ғимаратты санитарлық-техникалық жабдықтау; электрмен, жылумен қамтамасыз ету; газбен жабдықтау – елді мекендер және ғимараттарды газбен жабдықтау негіздері, инженерлік желілер.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аумақты дайындаудың және ұйымдастырудың негізгі қағидалары;</w:t>
            </w:r>
            <w:r>
              <w:br/>
            </w:r>
            <w:r>
              <w:rPr>
                <w:rFonts w:ascii="Times New Roman"/>
                <w:b w:val="false"/>
                <w:i w:val="false"/>
                <w:color w:val="000000"/>
                <w:sz w:val="20"/>
              </w:rPr>
              <w:t>
</w:t>
            </w:r>
            <w:r>
              <w:rPr>
                <w:rFonts w:ascii="Times New Roman"/>
                <w:b w:val="false"/>
                <w:i w:val="false"/>
                <w:color w:val="000000"/>
                <w:sz w:val="20"/>
              </w:rPr>
              <w:t>ғимараттың инженерлік-техникалық жүйесінің маңызды схемасы; канализация, желдету, ауа тазарту және жылумен жабдықтау, сумен жабдықтауды есептеудің негіздері, ғимаратты инженерлік жабдықтау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ғимараттың инженерлік-техникалық жүйесінің маңызды схемасын құрастыру; құрылыс алаңын құру және оны дұрыс пайдалануды іске асыру; сызбаларды және инженерлік тораптар мен қондырғылардың схемаларын оқу білу; жергілікті жерді сызба және инженерлік тораптар схемасы бойынша бағдарлау; құрылыс алаңында инженерлiк жабдықты қолдану бойынша ұтымды шешiм қабылдау.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3.1.3.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қызметтегі ақпараттық технология</w:t>
            </w:r>
            <w:r>
              <w:br/>
            </w:r>
            <w:r>
              <w:rPr>
                <w:rFonts w:ascii="Times New Roman"/>
                <w:b w:val="false"/>
                <w:i w:val="false"/>
                <w:color w:val="000000"/>
                <w:sz w:val="20"/>
              </w:rPr>
              <w:t>
</w:t>
            </w:r>
            <w:r>
              <w:rPr>
                <w:rFonts w:ascii="Times New Roman"/>
                <w:b w:val="false"/>
                <w:i w:val="false"/>
                <w:color w:val="000000"/>
                <w:sz w:val="20"/>
              </w:rPr>
              <w:t>Негізгі принциптер, ақпараттық және коммуникативтік технологиялар әдістері мен қасиеттері, олардың тиімділігі; Техника қауіпсіздігі. Ақпарат. Ақпаратты кодтау. Бір жүйеден екінші жүйеге ауысу. Моделдеу. Модел түсінігі. Модел типтері. ОС ОС WINDOWS түрлері. WORD мәтіндік процессор. EXCEL электронды кестелер. Corel DRAW векторлы редактор. Вирустан сақтау. WinZip архиваторы. ОС DOS. Norton Commander бағдарламасы. Бағдарлама тілі. Бағдарлама, оның құрылымы. Нұсқаулар және операторлар. Шартты операторлар. Графикалық бағдарламалар. Шығармашылық жоба дайындамасы.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ақпаратты кодтау: моделдеу; модел типтері; ОС ОС WINDOWS түрлері, WORD мәтіндік процессор. EXCEL электронды кестелер. Corel DRAW векторлы редактор. Вирустан сақтау. WinZip архиваторы. ОС DOS. Norton Commander бағдарламасы. Бағдарлама тілі. Бағдарлама, оның құрылымы.;</w:t>
            </w:r>
            <w:r>
              <w:br/>
            </w:r>
            <w:r>
              <w:rPr>
                <w:rFonts w:ascii="Times New Roman"/>
                <w:b w:val="false"/>
                <w:i w:val="false"/>
                <w:color w:val="000000"/>
                <w:sz w:val="20"/>
              </w:rPr>
              <w:t>
</w:t>
            </w:r>
            <w:r>
              <w:rPr>
                <w:rFonts w:ascii="Times New Roman"/>
                <w:b w:val="false"/>
                <w:i w:val="false"/>
                <w:color w:val="000000"/>
                <w:sz w:val="20"/>
              </w:rPr>
              <w:t>Іскерліктер: шығармашылық жобалар дайындау; түсініктерді автоматты түрде басқару, анықтамалар, басқару параметрлері, оның қасиеттері, схеамалары, процесті автоматты басқарудан қолмен басқаруға айдару және қайтадан келтіру.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3.1.3.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графика</w:t>
            </w:r>
            <w:r>
              <w:br/>
            </w:r>
            <w:r>
              <w:rPr>
                <w:rFonts w:ascii="Times New Roman"/>
                <w:b w:val="false"/>
                <w:i w:val="false"/>
                <w:color w:val="000000"/>
                <w:sz w:val="20"/>
              </w:rPr>
              <w:t>
</w:t>
            </w:r>
            <w:r>
              <w:rPr>
                <w:rFonts w:ascii="Times New Roman"/>
                <w:b w:val="false"/>
                <w:i w:val="false"/>
                <w:color w:val="000000"/>
                <w:sz w:val="20"/>
              </w:rPr>
              <w:t>Ақпараттық технологияға кіріспе және оның тұжырымдамалары. Компьютерлік графикаға кіріспе. Шрифттерді суреттеу жүйесі. Шрифт композициясы және бейнелерді жасау. Перспективті суреттер, бейнелер жасау. ArchiCAD, 3D MAX, Coroldrow жүйелері немесе олардың аналогтарының шығармашылық өзара байланысы.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бейне моделдеу, компьютерлік графика тапсырмаларын шешудегі компьютерлік техниканың мүмкіндіктері, олардың сәулеттік жобалауда пайдаланылуы, компьютерлік графиканың базалық негіздері; векторлық, растрлық, фрактальды, 3D-графикаларының ерекшеліктері;</w:t>
            </w:r>
            <w:r>
              <w:br/>
            </w:r>
            <w:r>
              <w:rPr>
                <w:rFonts w:ascii="Times New Roman"/>
                <w:b w:val="false"/>
                <w:i w:val="false"/>
                <w:color w:val="000000"/>
                <w:sz w:val="20"/>
              </w:rPr>
              <w:t>
</w:t>
            </w:r>
            <w:r>
              <w:rPr>
                <w:rFonts w:ascii="Times New Roman"/>
                <w:b w:val="false"/>
                <w:i w:val="false"/>
                <w:color w:val="000000"/>
                <w:sz w:val="20"/>
              </w:rPr>
              <w:t>Іскерліктер: мәтіндік және графикалық редакторларды қолдану; экспериментальды берілгендерді өңдеу барысындағы негізгі тәсілдер; кәсіби қызметте және күнделікті өмірде компьютерлік технологияларды пайдалану.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3.2.7.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құрылымдар</w:t>
            </w:r>
            <w:r>
              <w:br/>
            </w:r>
            <w:r>
              <w:rPr>
                <w:rFonts w:ascii="Times New Roman"/>
                <w:b w:val="false"/>
                <w:i w:val="false"/>
                <w:color w:val="000000"/>
                <w:sz w:val="20"/>
              </w:rPr>
              <w:t>
</w:t>
            </w:r>
            <w:r>
              <w:rPr>
                <w:rFonts w:ascii="Times New Roman"/>
                <w:b w:val="false"/>
                <w:i w:val="false"/>
                <w:color w:val="000000"/>
                <w:sz w:val="20"/>
              </w:rPr>
              <w:t>Ғимараттар мен үймәреттер туралы мәліметтер; сәулетте қолданылатын негізгі құрылымдық жүйелер, техникалық және эстетикалық мүмкіншіліктері;</w:t>
            </w:r>
            <w:r>
              <w:br/>
            </w:r>
            <w:r>
              <w:rPr>
                <w:rFonts w:ascii="Times New Roman"/>
                <w:b w:val="false"/>
                <w:i w:val="false"/>
                <w:color w:val="000000"/>
                <w:sz w:val="20"/>
              </w:rPr>
              <w:t>
</w:t>
            </w:r>
            <w:r>
              <w:rPr>
                <w:rFonts w:ascii="Times New Roman"/>
                <w:b w:val="false"/>
                <w:i w:val="false"/>
                <w:color w:val="000000"/>
                <w:sz w:val="20"/>
              </w:rPr>
              <w:t>ғимараттар мен үймәреттердің негізгі бөлшектері, түйіндер мен бөлшектердің құрылымдық қондырғылары; унификация, типтеу; стандартизациялау; құрылыс құрылымдарын, негіздер, іргетастарды жобалаудың және есептеудің негіздері.</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ғимараттың жіктелуін қолдану; ғимаратты көлемді-жоспарлау құрылымы бөлшектері; ғимараттың құрылымының негізгі схемалары; әртүрлі құрылымдардың пайдалану аясы, жобалау кезінде оларды таңдау; ғимараттар мен үймәреттерді жобалаудағы құрылыс нормалары мен тәртібі;</w:t>
            </w:r>
            <w:r>
              <w:br/>
            </w:r>
            <w:r>
              <w:rPr>
                <w:rFonts w:ascii="Times New Roman"/>
                <w:b w:val="false"/>
                <w:i w:val="false"/>
                <w:color w:val="000000"/>
                <w:sz w:val="20"/>
              </w:rPr>
              <w:t>
</w:t>
            </w:r>
            <w:r>
              <w:rPr>
                <w:rFonts w:ascii="Times New Roman"/>
                <w:b w:val="false"/>
                <w:i w:val="false"/>
                <w:color w:val="000000"/>
                <w:sz w:val="20"/>
              </w:rPr>
              <w:t xml:space="preserve">Іскерліктер: сәулеттік-құрылыс сызбаларын орындау; ғимаратты жіктеу; ғимараттың әрбір құрылымының функциясын анықтау; іргетас құю тереңдігін анықтау;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3.1.3.</w:t>
            </w:r>
          </w:p>
          <w:p>
            <w:pPr>
              <w:spacing w:after="20"/>
              <w:ind w:left="20"/>
              <w:jc w:val="both"/>
            </w:pPr>
            <w:r>
              <w:rPr>
                <w:rFonts w:ascii="Times New Roman"/>
                <w:b w:val="false"/>
                <w:i w:val="false"/>
                <w:color w:val="000000"/>
                <w:sz w:val="20"/>
              </w:rPr>
              <w:t>КҚ 3.1.7.</w:t>
            </w:r>
          </w:p>
          <w:p>
            <w:pPr>
              <w:spacing w:after="20"/>
              <w:ind w:left="20"/>
              <w:jc w:val="both"/>
            </w:pPr>
            <w:r>
              <w:rPr>
                <w:rFonts w:ascii="Times New Roman"/>
                <w:b w:val="false"/>
                <w:i w:val="false"/>
                <w:color w:val="000000"/>
                <w:sz w:val="20"/>
              </w:rPr>
              <w:t>КҚ 3.2.3.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және кескіндеме</w:t>
            </w:r>
            <w:r>
              <w:br/>
            </w:r>
            <w:r>
              <w:rPr>
                <w:rFonts w:ascii="Times New Roman"/>
                <w:b w:val="false"/>
                <w:i w:val="false"/>
                <w:color w:val="000000"/>
                <w:sz w:val="20"/>
              </w:rPr>
              <w:t>
</w:t>
            </w:r>
            <w:r>
              <w:rPr>
                <w:rFonts w:ascii="Times New Roman"/>
                <w:b w:val="false"/>
                <w:i w:val="false"/>
                <w:color w:val="000000"/>
                <w:sz w:val="20"/>
              </w:rPr>
              <w:t>Кеңістікте затты бейнелеу тәсілдері, геометриялық денелердің, сәулеттік бөлшектер, дене бөлшектерінің, адамның денесінің және басының академиялық суреттері. Нобайды техникалық өңдеу. Интерьерді, қала ортасы фрагменттерін суреттеу. Түс теориясы. Академиялық кескіндеме. Ортаның әртүрлі бейнесін бейнелеуге арналған жаттығулар.</w:t>
            </w: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зат формасын қабылдау және құрастырудың негізгі заңдылықтары және оны суреттеуде пайдалану; геометриялық денелер, тұрмыстық, еңбек және мәдениет заттарын суреттеу; кескіндік бейнелеу заңдылықтары және колорит негіздері; түстер композициясы негіздері; бейнелеу заңдары және кескіндеменің суреттеу жабдықтары; кескіндеу техникасы және технологиясы, көлем, колорит, кеңістік құрастыру негіздері;</w:t>
            </w:r>
            <w:r>
              <w:br/>
            </w:r>
            <w:r>
              <w:rPr>
                <w:rFonts w:ascii="Times New Roman"/>
                <w:b w:val="false"/>
                <w:i w:val="false"/>
                <w:color w:val="000000"/>
                <w:sz w:val="20"/>
              </w:rPr>
              <w:t>
</w:t>
            </w:r>
            <w:r>
              <w:rPr>
                <w:rFonts w:ascii="Times New Roman"/>
                <w:b w:val="false"/>
                <w:i w:val="false"/>
                <w:color w:val="000000"/>
                <w:sz w:val="20"/>
              </w:rPr>
              <w:t>Іскерліктер: адамды суреттеу және зерттеу, сәулеттік ғимараттар және қоршаған орта формаларын суреттеу; тапсырманы күрделендіру сатысы бойынша суретті қолдану, заттың формасын, тірі және өлі болмыстың, жарықкөлеңкелі және тонды суреттер формасын құрастыру.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Макеттеу</w:t>
            </w:r>
            <w:r>
              <w:br/>
            </w:r>
            <w:r>
              <w:rPr>
                <w:rFonts w:ascii="Times New Roman"/>
                <w:b w:val="false"/>
                <w:i w:val="false"/>
                <w:color w:val="000000"/>
                <w:sz w:val="20"/>
              </w:rPr>
              <w:t>
</w:t>
            </w:r>
            <w:r>
              <w:rPr>
                <w:rFonts w:ascii="Times New Roman"/>
                <w:b w:val="false"/>
                <w:i w:val="false"/>
                <w:color w:val="000000"/>
                <w:sz w:val="20"/>
              </w:rPr>
              <w:t xml:space="preserve">Макетті моделдеу процесі материалдарымен жұмыс істеу тәсілдері мен тәртібі. Моделді дайындау және жасауды меңгеруге бағытталған тапсырмалар.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макеттің заттық-кеңістіктік ортасын құрастыруды меңгеру;</w:t>
            </w:r>
            <w:r>
              <w:br/>
            </w:r>
            <w:r>
              <w:rPr>
                <w:rFonts w:ascii="Times New Roman"/>
                <w:b w:val="false"/>
                <w:i w:val="false"/>
                <w:color w:val="000000"/>
                <w:sz w:val="20"/>
              </w:rPr>
              <w:t>
</w:t>
            </w:r>
            <w:r>
              <w:rPr>
                <w:rFonts w:ascii="Times New Roman"/>
                <w:b w:val="false"/>
                <w:i w:val="false"/>
                <w:color w:val="000000"/>
                <w:sz w:val="20"/>
              </w:rPr>
              <w:t>Іскерліктер: орта кешендерін және олардың бөлшектерін көлемді моделдеуді қолдану.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КҚ3.2.6.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тарихы</w:t>
            </w:r>
            <w:r>
              <w:br/>
            </w:r>
            <w:r>
              <w:rPr>
                <w:rFonts w:ascii="Times New Roman"/>
                <w:b w:val="false"/>
                <w:i w:val="false"/>
                <w:color w:val="000000"/>
                <w:sz w:val="20"/>
              </w:rPr>
              <w:t>
</w:t>
            </w:r>
            <w:r>
              <w:rPr>
                <w:rFonts w:ascii="Times New Roman"/>
                <w:b w:val="false"/>
                <w:i w:val="false"/>
                <w:color w:val="000000"/>
                <w:sz w:val="20"/>
              </w:rPr>
              <w:t>Сәулеттің өнер ретіндегі ерекшеліктері және оның тарихи дамуы. Алғашқы қоғамнан және сәулеттің пайда болуынан бастап, ескі өркениеттен, орта ғасырда ХХ ғасырдың соңына дейінгі даму кезеңдері. Стиль, бағыттар, сәулетшілік өнердің негізгі үрдістері.</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түрлі замандағы, ежелгі әлемнен бастап қазіргі заманғы негізгі сәулеттік стилдердің қалыптасуы туралы; сәулет тарихының кезеңдері туралы; ғасырлар бойы адам қолымен жасалған негізгі сәулеттік шедеврлар туралы; сәулеттік құрылымдардағы әсер ететін негізгі фактор ретінде дүниежүзілік діндер;</w:t>
            </w:r>
            <w:r>
              <w:br/>
            </w:r>
            <w:r>
              <w:rPr>
                <w:rFonts w:ascii="Times New Roman"/>
                <w:b w:val="false"/>
                <w:i w:val="false"/>
                <w:color w:val="000000"/>
                <w:sz w:val="20"/>
              </w:rPr>
              <w:t>
</w:t>
            </w:r>
            <w:r>
              <w:rPr>
                <w:rFonts w:ascii="Times New Roman"/>
                <w:b w:val="false"/>
                <w:i w:val="false"/>
                <w:color w:val="000000"/>
                <w:sz w:val="20"/>
              </w:rPr>
              <w:t xml:space="preserve">Іскерліктер: мұрағаттық және библиографиялық зерттеулер жүргізу; сәулеттік шығармаларға сынақ сараптамаларын жүргізу;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КҚ3.2.4.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r>
              <w:br/>
            </w:r>
            <w:r>
              <w:rPr>
                <w:rFonts w:ascii="Times New Roman"/>
                <w:b w:val="false"/>
                <w:i w:val="false"/>
                <w:color w:val="000000"/>
                <w:sz w:val="20"/>
              </w:rPr>
              <w:t>
</w:t>
            </w:r>
            <w:r>
              <w:rPr>
                <w:rFonts w:ascii="Times New Roman"/>
                <w:b w:val="false"/>
                <w:i w:val="false"/>
                <w:color w:val="000000"/>
                <w:sz w:val="20"/>
              </w:rPr>
              <w:t>Нарықтық экономикаға кіріспе; нарық экономикасының негізгі принциптері мониторинг; сұраныс және ұсыныс; нарықтық жүйе, монополия және бәсекелестікке қабілеттілік; нарықтық қарым-қатынас субъектілері және кәсіпкерлікті дамыту; экономиканың қазіргі жағдайы және Қазақстан Республикасының нарыққа көшудегі мәселелер. Нарықтық механизм және оны жүйелеу принциптері. Маркетинг және менеджмент негіздері. Ақшалы-несиелік және салықтық жүйелер. Нарықтық бағаны қалыптастыру механизмдері. Бәсекелестік. Халықаралық еңбекті бөлу. Әлемдік тауар, қызмет және валюта нарығы. Бизнес негіздері.</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заманауи экономикалық теория құрылым және пән, оның функциялары; методология және экономикалық сараптау құралдары, экономикалық теориялардың қалыптасу сатылары.</w:t>
            </w:r>
            <w:r>
              <w:br/>
            </w:r>
            <w:r>
              <w:rPr>
                <w:rFonts w:ascii="Times New Roman"/>
                <w:b w:val="false"/>
                <w:i w:val="false"/>
                <w:color w:val="000000"/>
                <w:sz w:val="20"/>
              </w:rPr>
              <w:t>
</w:t>
            </w:r>
            <w:r>
              <w:rPr>
                <w:rFonts w:ascii="Times New Roman"/>
                <w:b w:val="false"/>
                <w:i w:val="false"/>
                <w:color w:val="000000"/>
                <w:sz w:val="20"/>
              </w:rPr>
              <w:t>Іскерліктер: экономикалық теорияны құрастыру бөлшектерін құрастыруда туындаған келеңсіздіктің шеңберін анықтау, базалық экономикалық келеңсіздіктердің позитивтігі және нормативтігі, базалық экономикалық келеңсіздіктерді сараптауда пайдаланылатын әдістер мен құралдар.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КҚ3.1.7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өндірісін ұйымдастыру және технологиясы және еңбекті қорғау құрылыс өндірісінің негізгі қағидалары: құрылыс өндірісін ерекшеліктері, құрылыс жұмыстары, құрылысты геодезиялық қамтамасыз ету және еңбекті ұйымдастыру; құрылыс өндіріс технологиясы; геодезиялық жұмыстар; жұмыс өндірісін жобалау және ұйымдастыру, күнтізбелік және желілік жобалау, құрылыс сапасын бақылау; негативті факторлардың адамға әсері; жарақат және зиян факторларды идентификациялау; қауіпті техникалық жүйелер және технологиялық процестерден қорғау әдістері және жабдықтары, экобиоқорғау техникасы; өндірістік санитария, өнеркәсіптегі еңбекті қорғаудың құқықтық нормативті және ұйымдастыру негіздері; еңбекті қорғаудағы қаржылық шығындар; кәсіби қызметтегі еңбекке қауіпсіз шаралармен қамтамасыз ету ерекшеліктері, өрт сөндіру шаралары мен құралдары. Оқыс жағдайдағы алғашқы көмек. Оқыс жағдайда (дәрігерге дейінгі) алғашқы көмек көрсету әдістері.</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құрылыс кешенінде құрылыс құжаттары тізімін пайдалану; құрылыс өндірісін ұйымдастыру және технологиясы; өндірістік санитария жөнінде жалпы мәліметтерді; техника қауіпсіздігін; электр қауіпсіздігі негіздерін; өрт қауіпсіздігі негіздерін білу;</w:t>
            </w:r>
            <w:r>
              <w:br/>
            </w:r>
            <w:r>
              <w:rPr>
                <w:rFonts w:ascii="Times New Roman"/>
                <w:b w:val="false"/>
                <w:i w:val="false"/>
                <w:color w:val="000000"/>
                <w:sz w:val="20"/>
              </w:rPr>
              <w:t>
</w:t>
            </w:r>
            <w:r>
              <w:rPr>
                <w:rFonts w:ascii="Times New Roman"/>
                <w:b w:val="false"/>
                <w:i w:val="false"/>
                <w:color w:val="000000"/>
                <w:sz w:val="20"/>
              </w:rPr>
              <w:t>Іскерліктер: құрылыс-жинақтау жұмыстары өндірісін жобаға, жұмыс сызбаларына, нормативті құжаттардың талаптарына сәйкес жүзеге асыру; жұмыс өндірісіндегі технологиялық бірізділікті бақылау; құрылыс-жинақтау жұмыстары көлемдері өлшемдері мен есептеулерін орындау; құрылыс-жинақтау жұмыстарында жаңа технологияларды енгізу, құрылыс-жинақтау жұмыстары өндірісінің әдістері мен тәсілдері; техника қауіпсіздігін сақтау; электр қауіпсіздігін сақтау; өндірістік жарақаттар алуда көмек көрсету; өрт қауіпсіздігін сақтау.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3.1.7.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және сызба геометриясы:</w:t>
            </w:r>
            <w:r>
              <w:br/>
            </w:r>
            <w:r>
              <w:rPr>
                <w:rFonts w:ascii="Times New Roman"/>
                <w:b w:val="false"/>
                <w:i w:val="false"/>
                <w:color w:val="000000"/>
                <w:sz w:val="20"/>
              </w:rPr>
              <w:t>
</w:t>
            </w:r>
            <w:r>
              <w:rPr>
                <w:rFonts w:ascii="Times New Roman"/>
                <w:b w:val="false"/>
                <w:i w:val="false"/>
                <w:color w:val="000000"/>
                <w:sz w:val="20"/>
              </w:rPr>
              <w:t xml:space="preserve">Сызу және сызба геометриясы негіздері. Сызуды графикалық рәсімдеу. Сызба геометриясы және проекциялық сызу негіздері. Нүкте және түзу. Жазықтық. Проекциялар құру тәсілдері. Аксонометриялық проекциялар. Бет және дене. Көлеңкелер мен перспективалар теориясы.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сызбалардағы таңбаларды орындау тәртібін, сызба геометриясы және проекциялық сызу негіздерін,</w:t>
            </w:r>
            <w:r>
              <w:br/>
            </w:r>
            <w:r>
              <w:rPr>
                <w:rFonts w:ascii="Times New Roman"/>
                <w:b w:val="false"/>
                <w:i w:val="false"/>
                <w:color w:val="000000"/>
                <w:sz w:val="20"/>
              </w:rPr>
              <w:t>
</w:t>
            </w:r>
            <w:r>
              <w:rPr>
                <w:rFonts w:ascii="Times New Roman"/>
                <w:b w:val="false"/>
                <w:i w:val="false"/>
                <w:color w:val="000000"/>
                <w:sz w:val="20"/>
              </w:rPr>
              <w:t>Іскерліктер: жұмыс эскиздерін, құрастыру сызуларын құрастыру; ғимарат қимасы және бас жоспарын сызуға Іскерліктер: лану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КҚ3.2.2.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сызуы және сәулеттік графика</w:t>
            </w:r>
            <w:r>
              <w:br/>
            </w:r>
            <w:r>
              <w:rPr>
                <w:rFonts w:ascii="Times New Roman"/>
                <w:b w:val="false"/>
                <w:i w:val="false"/>
                <w:color w:val="000000"/>
                <w:sz w:val="20"/>
              </w:rPr>
              <w:t>
</w:t>
            </w:r>
            <w:r>
              <w:rPr>
                <w:rFonts w:ascii="Times New Roman"/>
                <w:b w:val="false"/>
                <w:i w:val="false"/>
                <w:color w:val="000000"/>
                <w:sz w:val="20"/>
              </w:rPr>
              <w:t>Сәулеттік графика жөнінде жалпы мәлімет. Сәулеттік жобалаудағы сәулеттік графиканың рөлі. Көрнекілік сызу: бейнелеу түрлері және құралдары. Сызықтық графика. Антураж және стаффаж фрагменттерінде сызықтық графикаларды меңгеру техникасы. Ақ-қара және түсті жуудың техникасы. Сәулеттік үймәреттердің қасбетін жуу. Құрылыс-сәулеттік сызбалар жөнінде жалпы мәлімет; жұмыс сызбалары сатысындағы жоспарлар, қималар және қасбеттер сызбасы. Сәулеттік-құрылымдық түйіндер. Шартты белгілер.</w:t>
            </w:r>
            <w:r>
              <w:br/>
            </w:r>
            <w:r>
              <w:rPr>
                <w:rFonts w:ascii="Times New Roman"/>
                <w:b w:val="false"/>
                <w:i w:val="false"/>
                <w:color w:val="000000"/>
                <w:sz w:val="20"/>
              </w:rPr>
              <w:t>
</w:t>
            </w:r>
            <w:r>
              <w:rPr>
                <w:rFonts w:ascii="Times New Roman"/>
                <w:b w:val="false"/>
                <w:i w:val="false"/>
                <w:color w:val="000000"/>
                <w:sz w:val="20"/>
              </w:rPr>
              <w:t>ГОСТ, ЕСКД және СНиП жөнінде түсініктер.</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сәулеттік графика теориясы негіздерін игеру; сызбаларды жинақтау және рәсімдеу тәртібі; жобалаудың әр түрлі сатысында сәулеттік-құрылыс сызбаларын орындау әдістемесі; заңдар, проекциялау әдістері және тәсілдері, перспективті проекцияларды орындау; ортогональды, аксонометрлік және перспективтік проекцияларда көлеңкелер құрастыру;</w:t>
            </w:r>
            <w:r>
              <w:br/>
            </w:r>
            <w:r>
              <w:rPr>
                <w:rFonts w:ascii="Times New Roman"/>
                <w:b w:val="false"/>
                <w:i w:val="false"/>
                <w:color w:val="000000"/>
                <w:sz w:val="20"/>
              </w:rPr>
              <w:t>
</w:t>
            </w:r>
            <w:r>
              <w:rPr>
                <w:rFonts w:ascii="Times New Roman"/>
                <w:b w:val="false"/>
                <w:i w:val="false"/>
                <w:color w:val="000000"/>
                <w:sz w:val="20"/>
              </w:rPr>
              <w:t>Іскерліктер: жобалаудың әр түрлі сатысында сәулеттік-құрылыс сызбаларын орындау әдістемесі; заңдар, проекциялау әдістері және тәсілдері, перспективті проекцияларды орындау; ортогональды, аксонометрлік және перспективтік проекцияларда көлеңкелер құрастыру;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көркейту және жоспарлау</w:t>
            </w:r>
            <w:r>
              <w:br/>
            </w:r>
            <w:r>
              <w:rPr>
                <w:rFonts w:ascii="Times New Roman"/>
                <w:b w:val="false"/>
                <w:i w:val="false"/>
                <w:color w:val="000000"/>
                <w:sz w:val="20"/>
              </w:rPr>
              <w:t>
</w:t>
            </w:r>
            <w:r>
              <w:rPr>
                <w:rFonts w:ascii="Times New Roman"/>
                <w:b w:val="false"/>
                <w:i w:val="false"/>
                <w:color w:val="000000"/>
                <w:sz w:val="20"/>
              </w:rPr>
              <w:t xml:space="preserve">Қала тұрғызу, оның негізгі мақсаттары; жүйесі; қала тұрғызу факторлары; елді мекенді аймақты жобалау құрылымы және оны тиімді ұйымдастыру; қызмет көрсету орындарының жүйелері; көше және жолдар желілері; алаңдар; тұрғын аудандар мен шағын аудандарды, қызмет көрсету орындарын жоспарлау құрылымы; құрылысқа қойылатын санитарлы-техникалық талаптар; жергілікті көше-жолдары желісі.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селитебті аумақтың құрылымын ұсыну; елді мекендерді жіктелуі.</w:t>
            </w:r>
            <w:r>
              <w:br/>
            </w:r>
            <w:r>
              <w:rPr>
                <w:rFonts w:ascii="Times New Roman"/>
                <w:b w:val="false"/>
                <w:i w:val="false"/>
                <w:color w:val="000000"/>
                <w:sz w:val="20"/>
              </w:rPr>
              <w:t>
</w:t>
            </w:r>
            <w:r>
              <w:rPr>
                <w:rFonts w:ascii="Times New Roman"/>
                <w:b w:val="false"/>
                <w:i w:val="false"/>
                <w:color w:val="000000"/>
                <w:sz w:val="20"/>
              </w:rPr>
              <w:t>Іскерліктер: жаңа құрылыстар және елді мекендерді үлкейту мақсатында салынатын құрылыс аймақтарын таңдау;</w:t>
            </w:r>
            <w:r>
              <w:br/>
            </w:r>
            <w:r>
              <w:rPr>
                <w:rFonts w:ascii="Times New Roman"/>
                <w:b w:val="false"/>
                <w:i w:val="false"/>
                <w:color w:val="000000"/>
                <w:sz w:val="20"/>
              </w:rPr>
              <w:t>
</w:t>
            </w:r>
            <w:r>
              <w:rPr>
                <w:rFonts w:ascii="Times New Roman"/>
                <w:b w:val="false"/>
                <w:i w:val="false"/>
                <w:color w:val="000000"/>
                <w:sz w:val="20"/>
              </w:rPr>
              <w:t>техникалық-экономикалық көрсеткіштерін есептеу; тұрғын аудандарды, шағын аудандарды жасылдандыру және көркейту.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КҚ3.2.5.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Сәулеттік-дизайнерлік жобалау</w:t>
            </w:r>
            <w:r>
              <w:br/>
            </w:r>
            <w:r>
              <w:rPr>
                <w:rFonts w:ascii="Times New Roman"/>
                <w:b w:val="false"/>
                <w:i w:val="false"/>
                <w:color w:val="000000"/>
                <w:sz w:val="20"/>
              </w:rPr>
              <w:t>
</w:t>
            </w:r>
            <w:r>
              <w:rPr>
                <w:rFonts w:ascii="Times New Roman"/>
                <w:b w:val="false"/>
                <w:i w:val="false"/>
                <w:color w:val="000000"/>
                <w:sz w:val="20"/>
              </w:rPr>
              <w:t xml:space="preserve">Сәулеттік жобалау жөнінде жалпы мәлімет және жобалау ісін ұйымдастыру, айналамен байланыс. Сәулеттік пішін түзудің негізгі тұжырымдамалары.Сәулеттік жобалауда кескіндемелік құжаттарды (топографиялық жоспарлар, карталар, аэротүсірімдер) пайдалану. Жекеленген аз қабатты, көпқабатты тұрғын үйлердің, зал типтес қоғамдық ғимараттардың жобалары; техникалы-экономикалық көрсеткіштер, табиғи-климаттық жағдайлардың әсері.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азаматтық ғимарат типологиясын пайдалану; жобалаудың заманауи тәжірибесі; қала тұрғызу кешендерін ұйымдастыру негіздері; сәулеттік жобалаудың әртүрлі әдістері мен тәсілдері; қазіргі сәулеттік тәжірибенің мәселелері; сәулеттік кешендер және басқа да өнер түрлерін компощициялық тұрғызудағы жалпы заңдылықтар;</w:t>
            </w:r>
            <w:r>
              <w:br/>
            </w:r>
            <w:r>
              <w:rPr>
                <w:rFonts w:ascii="Times New Roman"/>
                <w:b w:val="false"/>
                <w:i w:val="false"/>
                <w:color w:val="000000"/>
                <w:sz w:val="20"/>
              </w:rPr>
              <w:t>
</w:t>
            </w:r>
            <w:r>
              <w:rPr>
                <w:rFonts w:ascii="Times New Roman"/>
                <w:b w:val="false"/>
                <w:i w:val="false"/>
                <w:color w:val="000000"/>
                <w:sz w:val="20"/>
              </w:rPr>
              <w:t>Іскерліктер: жоба алды саралау жүргізу; сызбада, сәулеттік суретте және эскизде сәулеттік ойды сауатты түрде бейнелеу;</w:t>
            </w:r>
            <w:r>
              <w:br/>
            </w:r>
            <w:r>
              <w:rPr>
                <w:rFonts w:ascii="Times New Roman"/>
                <w:b w:val="false"/>
                <w:i w:val="false"/>
                <w:color w:val="000000"/>
                <w:sz w:val="20"/>
              </w:rPr>
              <w:t>
</w:t>
            </w:r>
            <w:r>
              <w:rPr>
                <w:rFonts w:ascii="Times New Roman"/>
                <w:b w:val="false"/>
                <w:i w:val="false"/>
                <w:color w:val="000000"/>
                <w:sz w:val="20"/>
              </w:rPr>
              <w:t>Сәулеттік кешендердің макетін орындау; жобаны әртүрлі кезеңде дайындау; СНиП және ГОСТ пайдалану.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материалтану</w:t>
            </w:r>
            <w:r>
              <w:br/>
            </w:r>
            <w:r>
              <w:rPr>
                <w:rFonts w:ascii="Times New Roman"/>
                <w:b w:val="false"/>
                <w:i w:val="false"/>
                <w:color w:val="000000"/>
                <w:sz w:val="20"/>
              </w:rPr>
              <w:t>
</w:t>
            </w:r>
            <w:r>
              <w:rPr>
                <w:rFonts w:ascii="Times New Roman"/>
                <w:b w:val="false"/>
                <w:i w:val="false"/>
                <w:color w:val="000000"/>
                <w:sz w:val="20"/>
              </w:rPr>
              <w:t xml:space="preserve">Сәулеттік материалтануға кіріспе, сәулеттік материалтанудың негіздері – жіктелуі, құрылыс материалдары және бұйымдарының негізгі қасиеттері, олардың сапасын бағалау; табиғи құрылыс материалдары және бұйымдары. Құрылыс материалдары мен бұйымдарының ғылымдағы жаңалықтары. Құрылыс материалдары және сәулеттік шығармашылық – құрылыс материалдары мен бұйымдарының қолданылуы;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ғимараттың негізгі құрылымдық жүйелерін беру; құрылымдық бөлшектер; ғимарат құрастырушылар және олардың бөлек бөлшектері, олардың атқаратын қызметтеі және өзара байланысы; ғимарат және үймәретті жобалаудағы құрылыс нормалары мен тәртіптері; әртүрлі құрылыс материалдары мен негіздерінен жасалған құрылымдық бөлшектер; құрылыс материалдары және олардың қолданылу аясы.</w:t>
            </w:r>
            <w:r>
              <w:br/>
            </w:r>
            <w:r>
              <w:rPr>
                <w:rFonts w:ascii="Times New Roman"/>
                <w:b w:val="false"/>
                <w:i w:val="false"/>
                <w:color w:val="000000"/>
                <w:sz w:val="20"/>
              </w:rPr>
              <w:t>
</w:t>
            </w:r>
            <w:r>
              <w:rPr>
                <w:rFonts w:ascii="Times New Roman"/>
                <w:b w:val="false"/>
                <w:i w:val="false"/>
                <w:color w:val="000000"/>
                <w:sz w:val="20"/>
              </w:rPr>
              <w:t>Іскерліктер: шыныдан жасалған құрылыс материалдары және бұйымдарын қолдану; кәсіби қызметте ақпараттық технологияларды пайдалану.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КҚ3.2.3.</w:t>
            </w:r>
            <w:r>
              <w:br/>
            </w:r>
            <w:r>
              <w:rPr>
                <w:rFonts w:ascii="Times New Roman"/>
                <w:b w:val="false"/>
                <w:i w:val="false"/>
                <w:color w:val="000000"/>
                <w:sz w:val="20"/>
              </w:rPr>
              <w:t>
</w:t>
            </w:r>
            <w:r>
              <w:rPr>
                <w:rFonts w:ascii="Times New Roman"/>
                <w:b w:val="false"/>
                <w:i w:val="false"/>
                <w:color w:val="000000"/>
                <w:sz w:val="20"/>
              </w:rPr>
              <w:t>КҚ3.2.4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бөлшектер</w:t>
            </w:r>
            <w:r>
              <w:br/>
            </w:r>
            <w:r>
              <w:rPr>
                <w:rFonts w:ascii="Times New Roman"/>
                <w:b w:val="false"/>
                <w:i w:val="false"/>
                <w:color w:val="000000"/>
                <w:sz w:val="20"/>
              </w:rPr>
              <w:t>
</w:t>
            </w:r>
            <w:r>
              <w:rPr>
                <w:rFonts w:ascii="Times New Roman"/>
                <w:b w:val="false"/>
                <w:i w:val="false"/>
                <w:color w:val="000000"/>
                <w:sz w:val="20"/>
              </w:rPr>
              <w:t xml:space="preserve">Тұрғын үй жиһаздарын моделдеу және құрастыру негіздері; бөлек түйіндер мен бөлшектер дайындау; ішкі кеңістіктің үйлесімділіктерін түсінуге тәжірибелік жұмыстарды орындау;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интерьер дизайнын композициялық қалыпқа келтірудегі ерекшеліктерді меңгеру; ішкі кеңістіктегі шешу тәсілдері; интерьердің қоршау беті ретінде пластика, материал, түс және жарық</w:t>
            </w:r>
            <w:r>
              <w:br/>
            </w:r>
            <w:r>
              <w:rPr>
                <w:rFonts w:ascii="Times New Roman"/>
                <w:b w:val="false"/>
                <w:i w:val="false"/>
                <w:color w:val="000000"/>
                <w:sz w:val="20"/>
              </w:rPr>
              <w:t>
</w:t>
            </w:r>
            <w:r>
              <w:rPr>
                <w:rFonts w:ascii="Times New Roman"/>
                <w:b w:val="false"/>
                <w:i w:val="false"/>
                <w:color w:val="000000"/>
                <w:sz w:val="20"/>
              </w:rPr>
              <w:t>Іскерліктер: интерьер дизайнын композициялық қалыпқа келтірудегі ерекшеліктерді меңгеру; ішкі кеңістіктегі шешу тәсілдері; интерьердің қоршау беті ретінде пластика, материал, түс және жарық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КҚ2.1.3</w:t>
            </w:r>
            <w:r>
              <w:br/>
            </w:r>
            <w:r>
              <w:rPr>
                <w:rFonts w:ascii="Times New Roman"/>
                <w:b w:val="false"/>
                <w:i w:val="false"/>
                <w:color w:val="000000"/>
                <w:sz w:val="20"/>
              </w:rPr>
              <w:t>
</w:t>
            </w:r>
            <w:r>
              <w:rPr>
                <w:rFonts w:ascii="Times New Roman"/>
                <w:b w:val="false"/>
                <w:i w:val="false"/>
                <w:color w:val="000000"/>
                <w:sz w:val="20"/>
              </w:rPr>
              <w:t>КҚ2.2.4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тәжірибесі</w:t>
            </w:r>
            <w:r>
              <w:br/>
            </w:r>
            <w:r>
              <w:rPr>
                <w:rFonts w:ascii="Times New Roman"/>
                <w:b w:val="false"/>
                <w:i w:val="false"/>
                <w:color w:val="000000"/>
                <w:sz w:val="20"/>
              </w:rPr>
              <w:t>
</w:t>
            </w:r>
            <w:r>
              <w:rPr>
                <w:rFonts w:ascii="Times New Roman"/>
                <w:b w:val="false"/>
                <w:i w:val="false"/>
                <w:color w:val="000000"/>
                <w:sz w:val="20"/>
              </w:rPr>
              <w:t xml:space="preserve">Кескіндерді бейнелеуде сызу құралдары мен жабдықтарын пайдалану дағдыларын қалыптастыру.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сызба геометриясы және проекциялық сызу негіздерін пайдалану.</w:t>
            </w:r>
            <w:r>
              <w:br/>
            </w:r>
            <w:r>
              <w:rPr>
                <w:rFonts w:ascii="Times New Roman"/>
                <w:b w:val="false"/>
                <w:i w:val="false"/>
                <w:color w:val="000000"/>
                <w:sz w:val="20"/>
              </w:rPr>
              <w:t>
</w:t>
            </w:r>
            <w:r>
              <w:rPr>
                <w:rFonts w:ascii="Times New Roman"/>
                <w:b w:val="false"/>
                <w:i w:val="false"/>
                <w:color w:val="000000"/>
                <w:sz w:val="20"/>
              </w:rPr>
              <w:t>Дағдылар: жұмыс эскиздерін, құрастыру сызбаларын дайындау; ғимараттың қималары мен жоспарларын сызу; бас жоспар дайындау.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КҚ3.2.2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Таныстыру тәжірибесі</w:t>
            </w:r>
            <w:r>
              <w:br/>
            </w:r>
            <w:r>
              <w:rPr>
                <w:rFonts w:ascii="Times New Roman"/>
                <w:b w:val="false"/>
                <w:i w:val="false"/>
                <w:color w:val="000000"/>
                <w:sz w:val="20"/>
              </w:rPr>
              <w:t>
</w:t>
            </w:r>
            <w:r>
              <w:rPr>
                <w:rFonts w:ascii="Times New Roman"/>
                <w:b w:val="false"/>
                <w:i w:val="false"/>
                <w:color w:val="000000"/>
                <w:sz w:val="20"/>
              </w:rPr>
              <w:t xml:space="preserve">Қаланың тарихи ортасымен, заманауи қала тұрғызу шешімдерімен танысу.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сәулеттік ескерткіштер эскизін есте сақтау бойынша орындау, альбомдарды безендіру.</w:t>
            </w:r>
            <w:r>
              <w:br/>
            </w:r>
            <w:r>
              <w:rPr>
                <w:rFonts w:ascii="Times New Roman"/>
                <w:b w:val="false"/>
                <w:i w:val="false"/>
                <w:color w:val="000000"/>
                <w:sz w:val="20"/>
              </w:rPr>
              <w:t>
</w:t>
            </w:r>
            <w:r>
              <w:rPr>
                <w:rFonts w:ascii="Times New Roman"/>
                <w:b w:val="false"/>
                <w:i w:val="false"/>
                <w:color w:val="000000"/>
                <w:sz w:val="20"/>
              </w:rPr>
              <w:t>Дағдылар: сәулет және өнерде стилдер мен бағыттарды пайдалану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КҚ3.2.4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Мамандандыру тәжірибесі</w:t>
            </w:r>
            <w:r>
              <w:br/>
            </w:r>
            <w:r>
              <w:rPr>
                <w:rFonts w:ascii="Times New Roman"/>
                <w:b w:val="false"/>
                <w:i w:val="false"/>
                <w:color w:val="000000"/>
                <w:sz w:val="20"/>
              </w:rPr>
              <w:t>
</w:t>
            </w:r>
            <w:r>
              <w:rPr>
                <w:rFonts w:ascii="Times New Roman"/>
                <w:b w:val="false"/>
                <w:i w:val="false"/>
                <w:color w:val="000000"/>
                <w:sz w:val="20"/>
              </w:rPr>
              <w:t>Сәулеттік қол графикасы, ақ-қара түсті және түсті жуу түрлері негіздері тәсілдерін оқу және игеру.</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қол графикасы құралдары көмегімен антураж, стаффаж, сәулеттік көлемді анықтау;</w:t>
            </w:r>
            <w:r>
              <w:br/>
            </w:r>
            <w:r>
              <w:rPr>
                <w:rFonts w:ascii="Times New Roman"/>
                <w:b w:val="false"/>
                <w:i w:val="false"/>
                <w:color w:val="000000"/>
                <w:sz w:val="20"/>
              </w:rPr>
              <w:t>
</w:t>
            </w:r>
            <w:r>
              <w:rPr>
                <w:rFonts w:ascii="Times New Roman"/>
                <w:b w:val="false"/>
                <w:i w:val="false"/>
                <w:color w:val="000000"/>
                <w:sz w:val="20"/>
              </w:rPr>
              <w:t>Іскерліктер: көлемді сәулеттік тұрғыда көрсетудің әртүрлі әдістері мен құралдарын пайдалану;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тәжірибесі</w:t>
            </w:r>
            <w:r>
              <w:br/>
            </w:r>
            <w:r>
              <w:rPr>
                <w:rFonts w:ascii="Times New Roman"/>
                <w:b w:val="false"/>
                <w:i w:val="false"/>
                <w:color w:val="000000"/>
                <w:sz w:val="20"/>
              </w:rPr>
              <w:t>
</w:t>
            </w:r>
            <w:r>
              <w:rPr>
                <w:rFonts w:ascii="Times New Roman"/>
                <w:b w:val="false"/>
                <w:i w:val="false"/>
                <w:color w:val="000000"/>
                <w:sz w:val="20"/>
              </w:rPr>
              <w:t>Суретті еркін меңгеру дағдыларын қалыптастыру және бекіту.</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заттың формасын, тірі және өлі болмыстың, жарықкөлеңкелі және тонды суреттер формасын құрастыру.</w:t>
            </w:r>
            <w:r>
              <w:br/>
            </w:r>
            <w:r>
              <w:rPr>
                <w:rFonts w:ascii="Times New Roman"/>
                <w:b w:val="false"/>
                <w:i w:val="false"/>
                <w:color w:val="000000"/>
                <w:sz w:val="20"/>
              </w:rPr>
              <w:t>
</w:t>
            </w:r>
            <w:r>
              <w:rPr>
                <w:rFonts w:ascii="Times New Roman"/>
                <w:b w:val="false"/>
                <w:i w:val="false"/>
                <w:color w:val="000000"/>
                <w:sz w:val="20"/>
              </w:rPr>
              <w:t>Дағдылар: сәулеттік ғимараттар және қоршаған орта формаларын суреттеу, кескіндеме техникасы мен технологиясын, кеңістік, көлем, колорит құрастыру негіздері.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Макеттеу</w:t>
            </w:r>
            <w:r>
              <w:br/>
            </w:r>
            <w:r>
              <w:rPr>
                <w:rFonts w:ascii="Times New Roman"/>
                <w:b w:val="false"/>
                <w:i w:val="false"/>
                <w:color w:val="000000"/>
                <w:sz w:val="20"/>
              </w:rPr>
              <w:t>
</w:t>
            </w:r>
            <w:r>
              <w:rPr>
                <w:rFonts w:ascii="Times New Roman"/>
                <w:b w:val="false"/>
                <w:i w:val="false"/>
                <w:color w:val="000000"/>
                <w:sz w:val="20"/>
              </w:rPr>
              <w:t xml:space="preserve">Макетті моделдеу процесі материалдарымен жұмыс істеу тәсілдері мен тәртібі. Моделді дайындау және жасауды меңгеруге бағытталған тапсырмалар.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макеттің заттық-кеңістіктік ортасын құрастыруды меңгеру;</w:t>
            </w:r>
            <w:r>
              <w:br/>
            </w:r>
            <w:r>
              <w:rPr>
                <w:rFonts w:ascii="Times New Roman"/>
                <w:b w:val="false"/>
                <w:i w:val="false"/>
                <w:color w:val="000000"/>
                <w:sz w:val="20"/>
              </w:rPr>
              <w:t>
</w:t>
            </w:r>
            <w:r>
              <w:rPr>
                <w:rFonts w:ascii="Times New Roman"/>
                <w:b w:val="false"/>
                <w:i w:val="false"/>
                <w:color w:val="000000"/>
                <w:sz w:val="20"/>
              </w:rPr>
              <w:t>Дағдылар: орта кешендерін және олардың бөлшектерін көлемді моделдеуді қолдану.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КҚ3.2.6.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06</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тәжірибе</w:t>
            </w:r>
            <w:r>
              <w:br/>
            </w:r>
            <w:r>
              <w:rPr>
                <w:rFonts w:ascii="Times New Roman"/>
                <w:b w:val="false"/>
                <w:i w:val="false"/>
                <w:color w:val="000000"/>
                <w:sz w:val="20"/>
              </w:rPr>
              <w:t>
</w:t>
            </w:r>
            <w:r>
              <w:rPr>
                <w:rFonts w:ascii="Times New Roman"/>
                <w:b w:val="false"/>
                <w:i w:val="false"/>
                <w:color w:val="000000"/>
                <w:sz w:val="20"/>
              </w:rPr>
              <w:t>Теодолит жұмыстары – көлденең және тік бұрыштарды, азимуттарды өлшеу.</w:t>
            </w:r>
            <w:r>
              <w:br/>
            </w:r>
            <w:r>
              <w:rPr>
                <w:rFonts w:ascii="Times New Roman"/>
                <w:b w:val="false"/>
                <w:i w:val="false"/>
                <w:color w:val="000000"/>
                <w:sz w:val="20"/>
              </w:rPr>
              <w:t>
</w:t>
            </w:r>
            <w:r>
              <w:rPr>
                <w:rFonts w:ascii="Times New Roman"/>
                <w:b w:val="false"/>
                <w:i w:val="false"/>
                <w:color w:val="000000"/>
                <w:sz w:val="20"/>
              </w:rPr>
              <w:t>Нивелир жұмыстары – теодолиттік жүрістегі нүктесін нивелирлеу, трассаны нивелирлеу, көлденең профиль құрастыру. Қолда бар белгілерді, жобалық және жұмыс белгілерін есептеу.</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құрал бойынша есепті анықтау; бұрыштық және нивелирлік журналдарды толтыру және оларды өңдеу; нивелирлік жоспар құрастыру; жобадан берілген бұрыштарды, ұзындықтарды, сызықтарды, белгілерді шығару; атқарушы сызбаларды ретке келтіру; геодезиялық жұмыстарды рәсімдеу;</w:t>
            </w:r>
            <w:r>
              <w:br/>
            </w:r>
            <w:r>
              <w:rPr>
                <w:rFonts w:ascii="Times New Roman"/>
                <w:b w:val="false"/>
                <w:i w:val="false"/>
                <w:color w:val="000000"/>
                <w:sz w:val="20"/>
              </w:rPr>
              <w:t>
</w:t>
            </w:r>
            <w:r>
              <w:rPr>
                <w:rFonts w:ascii="Times New Roman"/>
                <w:b w:val="false"/>
                <w:i w:val="false"/>
                <w:color w:val="000000"/>
                <w:sz w:val="20"/>
              </w:rPr>
              <w:t xml:space="preserve">Дағдылар: құралдарды тексеру; теодолиттік түсірім; теодолиттік жүріс биіктігін нивелирлеу; трассалар; квадрат бойынша беттер;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КҚ3.2.5.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07</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тәжірибесі</w:t>
            </w:r>
            <w:r>
              <w:br/>
            </w:r>
            <w:r>
              <w:rPr>
                <w:rFonts w:ascii="Times New Roman"/>
                <w:b w:val="false"/>
                <w:i w:val="false"/>
                <w:color w:val="000000"/>
                <w:sz w:val="20"/>
              </w:rPr>
              <w:t>
</w:t>
            </w:r>
            <w:r>
              <w:rPr>
                <w:rFonts w:ascii="Times New Roman"/>
                <w:b w:val="false"/>
                <w:i w:val="false"/>
                <w:color w:val="000000"/>
                <w:sz w:val="20"/>
              </w:rPr>
              <w:t>Өлшеу техникаларымен танысу, ғимараттар мен үймәреттерді өлшеу бойынша крокилер құрастыруды үйрену.</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кроилер, эскиздер және сызбалар орындау.</w:t>
            </w:r>
            <w:r>
              <w:br/>
            </w:r>
            <w:r>
              <w:rPr>
                <w:rFonts w:ascii="Times New Roman"/>
                <w:b w:val="false"/>
                <w:i w:val="false"/>
                <w:color w:val="000000"/>
                <w:sz w:val="20"/>
              </w:rPr>
              <w:t>
</w:t>
            </w:r>
            <w:r>
              <w:rPr>
                <w:rFonts w:ascii="Times New Roman"/>
                <w:b w:val="false"/>
                <w:i w:val="false"/>
                <w:color w:val="000000"/>
                <w:sz w:val="20"/>
              </w:rPr>
              <w:t>Іскерліктер: сәулеттік көлемді және интерьерлерді өлшеудің әдіс-тәсілдерін меңгеру; сәулеттік сызбаларды рәсімдеу тәртібін меңгеру.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КҚ3.2.5.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08</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графика тәжірибесі компьютерлік графика бойынша дағдыларды қалыптастыру: шрифттарды салу жүйесі, шрифттік композиция бейнесін жасау.</w:t>
            </w:r>
            <w:r>
              <w:br/>
            </w:r>
            <w:r>
              <w:rPr>
                <w:rFonts w:ascii="Times New Roman"/>
                <w:b w:val="false"/>
                <w:i w:val="false"/>
                <w:color w:val="000000"/>
                <w:sz w:val="20"/>
              </w:rPr>
              <w:t>
</w:t>
            </w:r>
            <w:r>
              <w:rPr>
                <w:rFonts w:ascii="Times New Roman"/>
                <w:b w:val="false"/>
                <w:i w:val="false"/>
                <w:color w:val="000000"/>
                <w:sz w:val="20"/>
              </w:rPr>
              <w:t xml:space="preserve">Кәсіби бағдарламалық пакеттермен жұмыс істеу дағдыларын қалыптастыру.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графикалық жобаларды безендіруде бағдарламалық қамтамасыз етуді өзіндік таңдау және пайдалану;</w:t>
            </w:r>
            <w:r>
              <w:br/>
            </w:r>
            <w:r>
              <w:rPr>
                <w:rFonts w:ascii="Times New Roman"/>
                <w:b w:val="false"/>
                <w:i w:val="false"/>
                <w:color w:val="000000"/>
                <w:sz w:val="20"/>
              </w:rPr>
              <w:t>
</w:t>
            </w:r>
            <w:r>
              <w:rPr>
                <w:rFonts w:ascii="Times New Roman"/>
                <w:b w:val="false"/>
                <w:i w:val="false"/>
                <w:color w:val="000000"/>
                <w:sz w:val="20"/>
              </w:rPr>
              <w:t>Дағдылар: компьютерлік графиканың базалық негіздері.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09</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жобалау</w:t>
            </w:r>
            <w:r>
              <w:br/>
            </w:r>
            <w:r>
              <w:rPr>
                <w:rFonts w:ascii="Times New Roman"/>
                <w:b w:val="false"/>
                <w:i w:val="false"/>
                <w:color w:val="000000"/>
                <w:sz w:val="20"/>
              </w:rPr>
              <w:t>
</w:t>
            </w:r>
            <w:r>
              <w:rPr>
                <w:rFonts w:ascii="Times New Roman"/>
                <w:b w:val="false"/>
                <w:i w:val="false"/>
                <w:color w:val="000000"/>
                <w:sz w:val="20"/>
              </w:rPr>
              <w:t>Жобаны сәулеттік тұрғыда беру және сызбаларды толықтыру және өңдеу сияқты сәулеттік жобалаудың соңғы кезеңі.</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жобалау процесін жүзеге асыру; жобаның графикалық бөлігін орындау; нормативтік және технологиялық құжаттармен, анықтамалық әдебиеттермен және ЕСКД ге сәйкес сызбалар мен схемалармен жұмыс істеу;</w:t>
            </w:r>
            <w:r>
              <w:br/>
            </w:r>
            <w:r>
              <w:rPr>
                <w:rFonts w:ascii="Times New Roman"/>
                <w:b w:val="false"/>
                <w:i w:val="false"/>
                <w:color w:val="000000"/>
                <w:sz w:val="20"/>
              </w:rPr>
              <w:t>
</w:t>
            </w:r>
            <w:r>
              <w:rPr>
                <w:rFonts w:ascii="Times New Roman"/>
                <w:b w:val="false"/>
                <w:i w:val="false"/>
                <w:color w:val="000000"/>
                <w:sz w:val="20"/>
              </w:rPr>
              <w:t xml:space="preserve">Дағдылар: жобалаудың әр түрлі сатысында сәулеттік-құрылыс сызбаларын орындау әдістемесі; заңдар, проекциялау әдістері және тәсілдері, перспективті проекцияларды орындау; ортогональды, аксонометрлік және перспективтік проекцияларда көлеңкелер құрастыру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КҚ3.1.3</w:t>
            </w:r>
          </w:p>
          <w:p>
            <w:pPr>
              <w:spacing w:after="20"/>
              <w:ind w:left="20"/>
              <w:jc w:val="both"/>
            </w:pPr>
            <w:r>
              <w:rPr>
                <w:rFonts w:ascii="Times New Roman"/>
                <w:b w:val="false"/>
                <w:i w:val="false"/>
                <w:color w:val="000000"/>
                <w:sz w:val="20"/>
              </w:rPr>
              <w:t>КҚ3.2.4</w:t>
            </w:r>
          </w:p>
          <w:p>
            <w:pPr>
              <w:spacing w:after="20"/>
              <w:ind w:left="20"/>
              <w:jc w:val="both"/>
            </w:pPr>
            <w:r>
              <w:rPr>
                <w:rFonts w:ascii="Times New Roman"/>
                <w:b w:val="false"/>
                <w:i w:val="false"/>
                <w:color w:val="000000"/>
                <w:sz w:val="20"/>
              </w:rPr>
              <w:t>КҚ3.2.6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тәжірибе</w:t>
            </w:r>
            <w:r>
              <w:br/>
            </w:r>
            <w:r>
              <w:rPr>
                <w:rFonts w:ascii="Times New Roman"/>
                <w:b w:val="false"/>
                <w:i w:val="false"/>
                <w:color w:val="000000"/>
                <w:sz w:val="20"/>
              </w:rPr>
              <w:t>
</w:t>
            </w:r>
            <w:r>
              <w:rPr>
                <w:rFonts w:ascii="Times New Roman"/>
                <w:b w:val="false"/>
                <w:i w:val="false"/>
                <w:color w:val="000000"/>
                <w:sz w:val="20"/>
              </w:rPr>
              <w:t>Таныстыру: жобалау ұйымының басқару құрылымымен; ғимарат пен үймәрет жобалау процесін эскизден бастап жұмыс сызбаларына дейін; сәулеттік-дизайнерлік жобалардың барлық кезеңіндегі келісулер мен бекіту тәртібімен; арнайы пәндерді оқуда алған білімін нығайтуға және тереңдетуге және жобалау ұйымындағы өткізілген тәжірибелік дағдыларды қалыптастыру.</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алған жұмысшы маманы, арнайы дайынгдық бойынша аралас маманына сәйкес жұмыстарды орындау; жобалау құжаттарын еркін оқи білу және құрылыс жұмыстары кезінде оларды пайдалана білу;</w:t>
            </w:r>
            <w:r>
              <w:br/>
            </w:r>
            <w:r>
              <w:rPr>
                <w:rFonts w:ascii="Times New Roman"/>
                <w:b w:val="false"/>
                <w:i w:val="false"/>
                <w:color w:val="000000"/>
                <w:sz w:val="20"/>
              </w:rPr>
              <w:t>
</w:t>
            </w:r>
            <w:r>
              <w:rPr>
                <w:rFonts w:ascii="Times New Roman"/>
                <w:b w:val="false"/>
                <w:i w:val="false"/>
                <w:color w:val="000000"/>
                <w:sz w:val="20"/>
              </w:rPr>
              <w:t>Дағдылар: жұмыс сызбаларын, сметаларды, өндіріс жұмысы жобасын қолдану, оларды инженерлік-техникалық жұмысшылар мен бригадаларда жұмысты ұйымдастыруда және бақылауда, тапсырыс толтыруда пайдалану; жұмыс өндірісі кезіндегі рәсімделетін техникалық құжаттар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БҚ6</w:t>
            </w:r>
            <w:r>
              <w:br/>
            </w:r>
            <w:r>
              <w:rPr>
                <w:rFonts w:ascii="Times New Roman"/>
                <w:b w:val="false"/>
                <w:i w:val="false"/>
                <w:color w:val="000000"/>
                <w:sz w:val="20"/>
              </w:rPr>
              <w:t>
</w:t>
            </w:r>
            <w:r>
              <w:rPr>
                <w:rFonts w:ascii="Times New Roman"/>
                <w:b w:val="false"/>
                <w:i w:val="false"/>
                <w:color w:val="000000"/>
                <w:sz w:val="20"/>
              </w:rPr>
              <w:t>БҚ7</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КҚ3.2.1</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КҚ3.2.7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w:t>
            </w:r>
            <w:r>
              <w:br/>
            </w:r>
            <w:r>
              <w:rPr>
                <w:rFonts w:ascii="Times New Roman"/>
                <w:b w:val="false"/>
                <w:i w:val="false"/>
                <w:color w:val="000000"/>
                <w:sz w:val="20"/>
              </w:rPr>
              <w:t>
</w:t>
            </w:r>
            <w:r>
              <w:rPr>
                <w:rFonts w:ascii="Times New Roman"/>
                <w:b w:val="false"/>
                <w:i w:val="false"/>
                <w:color w:val="000000"/>
                <w:sz w:val="20"/>
              </w:rPr>
              <w:t>Сәулеттік-жобалау ұйымдарымен таныстыру. Нарық жағдайындағы жоба жұмыстарының жобалану, ұйымдастыру және іске асу жүйелерін меңгеру. Жұмыс – инженерлі-техникалық жұмысшыны және жоба ұйымы қызметін қосарландыру. Ұйымның негізгі бөлімше жұмыстарын игеру. Есеп беру құжаттарымен танысу. Дипломдық жобалау үшін материал жинау және оны саралау.</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сызбаларды, дайындамаларды, жоба құжаттарын рәсімдеу, орындау.</w:t>
            </w:r>
            <w:r>
              <w:br/>
            </w:r>
            <w:r>
              <w:rPr>
                <w:rFonts w:ascii="Times New Roman"/>
                <w:b w:val="false"/>
                <w:i w:val="false"/>
                <w:color w:val="000000"/>
                <w:sz w:val="20"/>
              </w:rPr>
              <w:t>
</w:t>
            </w:r>
            <w:r>
              <w:rPr>
                <w:rFonts w:ascii="Times New Roman"/>
                <w:b w:val="false"/>
                <w:i w:val="false"/>
                <w:color w:val="000000"/>
                <w:sz w:val="20"/>
              </w:rPr>
              <w:t>Дағдылар: сәулеттік-жобалау жұмысына құжаттарды қолдану, жоба жұмыстарына тапсырыстарды рәсімдеу тәртібі; тапсырыс берушіге жұмысты өткізу тәртібі.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БҚ6</w:t>
            </w:r>
            <w:r>
              <w:br/>
            </w:r>
            <w:r>
              <w:rPr>
                <w:rFonts w:ascii="Times New Roman"/>
                <w:b w:val="false"/>
                <w:i w:val="false"/>
                <w:color w:val="000000"/>
                <w:sz w:val="20"/>
              </w:rPr>
              <w:t>
</w:t>
            </w:r>
            <w:r>
              <w:rPr>
                <w:rFonts w:ascii="Times New Roman"/>
                <w:b w:val="false"/>
                <w:i w:val="false"/>
                <w:color w:val="000000"/>
                <w:sz w:val="20"/>
              </w:rPr>
              <w:t>БҚ7</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КҚ3.2.1</w:t>
            </w:r>
            <w:r>
              <w:br/>
            </w:r>
            <w:r>
              <w:rPr>
                <w:rFonts w:ascii="Times New Roman"/>
                <w:b w:val="false"/>
                <w:i w:val="false"/>
                <w:color w:val="000000"/>
                <w:sz w:val="20"/>
              </w:rPr>
              <w:t>
</w:t>
            </w:r>
            <w:r>
              <w:rPr>
                <w:rFonts w:ascii="Times New Roman"/>
                <w:b w:val="false"/>
                <w:i w:val="false"/>
                <w:color w:val="000000"/>
                <w:sz w:val="20"/>
              </w:rPr>
              <w:t>КҚ3.2.4</w:t>
            </w:r>
            <w:r>
              <w:br/>
            </w:r>
            <w:r>
              <w:rPr>
                <w:rFonts w:ascii="Times New Roman"/>
                <w:b w:val="false"/>
                <w:i w:val="false"/>
                <w:color w:val="000000"/>
                <w:sz w:val="20"/>
              </w:rPr>
              <w:t>
</w:t>
            </w:r>
            <w:r>
              <w:rPr>
                <w:rFonts w:ascii="Times New Roman"/>
                <w:b w:val="false"/>
                <w:i w:val="false"/>
                <w:color w:val="000000"/>
                <w:sz w:val="20"/>
              </w:rPr>
              <w:t>КҚ3.2.5</w:t>
            </w:r>
            <w:r>
              <w:br/>
            </w:r>
            <w:r>
              <w:rPr>
                <w:rFonts w:ascii="Times New Roman"/>
                <w:b w:val="false"/>
                <w:i w:val="false"/>
                <w:color w:val="000000"/>
                <w:sz w:val="20"/>
              </w:rPr>
              <w:t>
</w:t>
            </w:r>
            <w:r>
              <w:rPr>
                <w:rFonts w:ascii="Times New Roman"/>
                <w:b w:val="false"/>
                <w:i w:val="false"/>
                <w:color w:val="000000"/>
                <w:sz w:val="20"/>
              </w:rPr>
              <w:t>КҚ3.2.6</w:t>
            </w:r>
            <w:r>
              <w:br/>
            </w:r>
            <w:r>
              <w:rPr>
                <w:rFonts w:ascii="Times New Roman"/>
                <w:b w:val="false"/>
                <w:i w:val="false"/>
                <w:color w:val="000000"/>
                <w:sz w:val="20"/>
              </w:rPr>
              <w:t>
</w:t>
            </w:r>
            <w:r>
              <w:rPr>
                <w:rFonts w:ascii="Times New Roman"/>
                <w:b w:val="false"/>
                <w:i w:val="false"/>
                <w:color w:val="000000"/>
                <w:sz w:val="20"/>
              </w:rPr>
              <w:t>КҚ3.2.7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Дипломдық жобалау пәнді меңгерудегі теориялық дайындық және тәжірибелік дағдыларды саралау, жобалау жұмысы кезінде алған тәжірибені жалпылау жобаны дайындауда алған білімді теориялық түрде қолдана білу; заманауи өндіріс талаптарына сай жобалық ұсыныстарды орындау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жобалық ұсыныс идеясын кескінде бейнелеу, композициялық-кеңістіктік шешімдерді, макеттерді перспективалық бейнелеуде; аралас мамандық тұрғысында жобалық ұсыныс сапасын қабылдау және бағалау; жобалық ұсыныс мәнін есептеу-түсініктемелік жазбада дәлілдік және сауатты көрсету.</w:t>
            </w:r>
            <w:r>
              <w:br/>
            </w:r>
            <w:r>
              <w:rPr>
                <w:rFonts w:ascii="Times New Roman"/>
                <w:b w:val="false"/>
                <w:i w:val="false"/>
                <w:color w:val="000000"/>
                <w:sz w:val="20"/>
              </w:rPr>
              <w:t>
</w:t>
            </w:r>
            <w:r>
              <w:rPr>
                <w:rFonts w:ascii="Times New Roman"/>
                <w:b w:val="false"/>
                <w:i w:val="false"/>
                <w:color w:val="000000"/>
                <w:sz w:val="20"/>
              </w:rPr>
              <w:t xml:space="preserve">Дағдылар: әдебиеттермен және жобалық материалдармен өз бетімен жұмыс істеу; сәулеттік тапсырмаларды бірізді шешу және анализдеу дағдысын дамыту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БҚ6</w:t>
            </w:r>
            <w:r>
              <w:br/>
            </w:r>
            <w:r>
              <w:rPr>
                <w:rFonts w:ascii="Times New Roman"/>
                <w:b w:val="false"/>
                <w:i w:val="false"/>
                <w:color w:val="000000"/>
                <w:sz w:val="20"/>
              </w:rPr>
              <w:t>
</w:t>
            </w:r>
            <w:r>
              <w:rPr>
                <w:rFonts w:ascii="Times New Roman"/>
                <w:b w:val="false"/>
                <w:i w:val="false"/>
                <w:color w:val="000000"/>
                <w:sz w:val="20"/>
              </w:rPr>
              <w:t>БҚ7</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3.1.4</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КҚ 3.2.5</w:t>
            </w:r>
            <w:r>
              <w:br/>
            </w:r>
            <w:r>
              <w:rPr>
                <w:rFonts w:ascii="Times New Roman"/>
                <w:b w:val="false"/>
                <w:i w:val="false"/>
                <w:color w:val="000000"/>
                <w:sz w:val="20"/>
              </w:rPr>
              <w:t>
</w:t>
            </w:r>
            <w:r>
              <w:rPr>
                <w:rFonts w:ascii="Times New Roman"/>
                <w:b w:val="false"/>
                <w:i w:val="false"/>
                <w:color w:val="000000"/>
                <w:sz w:val="20"/>
              </w:rPr>
              <w:t>КҚ 3.2.6</w:t>
            </w:r>
            <w:r>
              <w:br/>
            </w:r>
            <w:r>
              <w:rPr>
                <w:rFonts w:ascii="Times New Roman"/>
                <w:b w:val="false"/>
                <w:i w:val="false"/>
                <w:color w:val="000000"/>
                <w:sz w:val="20"/>
              </w:rPr>
              <w:t>
</w:t>
            </w:r>
            <w:r>
              <w:rPr>
                <w:rFonts w:ascii="Times New Roman"/>
                <w:b w:val="false"/>
                <w:i w:val="false"/>
                <w:color w:val="000000"/>
                <w:sz w:val="20"/>
              </w:rPr>
              <w:t>КҚ 3.2.7</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15774"/>
      </w:tblGrid>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Құзыреттер коды</w:t>
            </w:r>
          </w:p>
        </w:tc>
        <w:tc>
          <w:tcPr>
            <w:tcW w:w="1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құзыреттер(БҚ)</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p>
        </w:tc>
        <w:tc>
          <w:tcPr>
            <w:tcW w:w="1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әлемді рухани, мәдени, зияткерлік және экологиялық біртұтастық ретінде қабылдау, заманауи қоғамда өзін және өзінің алатын орнын сезіну.</w:t>
            </w:r>
            <w:r>
              <w:br/>
            </w:r>
            <w:r>
              <w:rPr>
                <w:rFonts w:ascii="Times New Roman"/>
                <w:b w:val="false"/>
                <w:i w:val="false"/>
                <w:color w:val="000000"/>
                <w:sz w:val="20"/>
              </w:rPr>
              <w:t>
</w:t>
            </w:r>
            <w:r>
              <w:rPr>
                <w:rFonts w:ascii="Times New Roman"/>
                <w:b w:val="false"/>
                <w:i w:val="false"/>
                <w:color w:val="000000"/>
                <w:sz w:val="20"/>
              </w:rPr>
              <w:t>Болашақтағы кәсібінің әлеуметтік елеулілігін түсіну, оған қызығушылық таныту;</w:t>
            </w:r>
            <w:r>
              <w:br/>
            </w:r>
            <w:r>
              <w:rPr>
                <w:rFonts w:ascii="Times New Roman"/>
                <w:b w:val="false"/>
                <w:i w:val="false"/>
                <w:color w:val="000000"/>
                <w:sz w:val="20"/>
              </w:rPr>
              <w:t>
</w:t>
            </w:r>
            <w:r>
              <w:rPr>
                <w:rFonts w:ascii="Times New Roman"/>
                <w:b w:val="false"/>
                <w:i w:val="false"/>
                <w:color w:val="000000"/>
                <w:sz w:val="20"/>
              </w:rPr>
              <w:t>ҚР ата заңының негізін білу, экологиялық, құқықтық, ақпараттық және коммуникативтік мәдениеттерді меңгеру, мемлекеттік тілде және шетел тілінде тілдесуді игеру</w:t>
            </w:r>
            <w:r>
              <w:br/>
            </w:r>
            <w:r>
              <w:rPr>
                <w:rFonts w:ascii="Times New Roman"/>
                <w:b w:val="false"/>
                <w:i w:val="false"/>
                <w:color w:val="000000"/>
                <w:sz w:val="20"/>
              </w:rPr>
              <w:t>
</w:t>
            </w:r>
            <w:r>
              <w:rPr>
                <w:rFonts w:ascii="Times New Roman"/>
                <w:b w:val="false"/>
                <w:i w:val="false"/>
                <w:color w:val="000000"/>
                <w:sz w:val="20"/>
              </w:rPr>
              <w:t>Өзінің еңбегін ғылыми тұрғыда ұйымдастыра білуге бейімді болу, кәсіби қызмет деңгейінде ақпараттық-коммуникативтік технологияларды қолдана білуге дайын болу. Өмірлік құбылыстарды түсінуге, ақиқатты өзіндік ізденуге, кәсіби қызмет деңгейіндегі мәселелерді өзіндік және тиімді шеше білу.</w:t>
            </w:r>
            <w:r>
              <w:br/>
            </w:r>
            <w:r>
              <w:rPr>
                <w:rFonts w:ascii="Times New Roman"/>
                <w:b w:val="false"/>
                <w:i w:val="false"/>
                <w:color w:val="000000"/>
                <w:sz w:val="20"/>
              </w:rPr>
              <w:t>
</w:t>
            </w:r>
            <w:r>
              <w:rPr>
                <w:rFonts w:ascii="Times New Roman"/>
                <w:b w:val="false"/>
                <w:i w:val="false"/>
                <w:color w:val="000000"/>
                <w:sz w:val="20"/>
              </w:rPr>
              <w:t>Кооперацияға, қарым-қатынас орнатуға, коммуникативтік бейімлілікке дайындығын таныту. Білімділік және кәсіби деңгейін үнемі көтеруге, өзіндік жеке мүддесін актуалдаудағы және жүзеге асырудағы қажеттіліктерге, жаңа білімді және біліктілікті игерудегі өзіндік қол жеткізуге, өзін-өзі дамытуға дайындығын таныту.</w:t>
            </w:r>
          </w:p>
        </w:tc>
      </w:tr>
    </w:tbl>
    <w:p>
      <w:pPr>
        <w:spacing w:after="0"/>
        <w:ind w:left="0"/>
        <w:jc w:val="both"/>
      </w:pPr>
      <w:r>
        <w:rPr>
          <w:rFonts w:ascii="Times New Roman"/>
          <w:b w:val="false"/>
          <w:i w:val="false"/>
          <w:color w:val="000000"/>
          <w:sz w:val="28"/>
        </w:rPr>
        <w:t>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3819"/>
        <w:gridCol w:w="11939"/>
      </w:tblGrid>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ТжКБ деңгейі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750" w:hRule="atLeast"/>
        </w:trPr>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буын маманы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141801 3 – Сызбашы</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Сызба-құрастыру жұмыстарын орындаудың әдіс-тәсілдерін білу;</w:t>
            </w:r>
            <w:r>
              <w:br/>
            </w:r>
            <w:r>
              <w:rPr>
                <w:rFonts w:ascii="Times New Roman"/>
                <w:b w:val="false"/>
                <w:i w:val="false"/>
                <w:color w:val="000000"/>
                <w:sz w:val="20"/>
              </w:rPr>
              <w:t>
</w:t>
            </w:r>
            <w:r>
              <w:rPr>
                <w:rFonts w:ascii="Times New Roman"/>
                <w:b w:val="false"/>
                <w:i w:val="false"/>
                <w:color w:val="000000"/>
                <w:sz w:val="20"/>
              </w:rPr>
              <w:t>3.1.2. Техникалық сызба негіздерін білу;</w:t>
            </w:r>
            <w:r>
              <w:br/>
            </w:r>
            <w:r>
              <w:rPr>
                <w:rFonts w:ascii="Times New Roman"/>
                <w:b w:val="false"/>
                <w:i w:val="false"/>
                <w:color w:val="000000"/>
                <w:sz w:val="20"/>
              </w:rPr>
              <w:t>
</w:t>
            </w:r>
            <w:r>
              <w:rPr>
                <w:rFonts w:ascii="Times New Roman"/>
                <w:b w:val="false"/>
                <w:i w:val="false"/>
                <w:color w:val="000000"/>
                <w:sz w:val="20"/>
              </w:rPr>
              <w:t>3.1.3 Композиция негіздерін және аудан-кеңістіктік формалар қасиеттерін меңгреу;</w:t>
            </w:r>
            <w:r>
              <w:br/>
            </w:r>
            <w:r>
              <w:rPr>
                <w:rFonts w:ascii="Times New Roman"/>
                <w:b w:val="false"/>
                <w:i w:val="false"/>
                <w:color w:val="000000"/>
                <w:sz w:val="20"/>
              </w:rPr>
              <w:t>
</w:t>
            </w:r>
            <w:r>
              <w:rPr>
                <w:rFonts w:ascii="Times New Roman"/>
                <w:b w:val="false"/>
                <w:i w:val="false"/>
                <w:color w:val="000000"/>
                <w:sz w:val="20"/>
              </w:rPr>
              <w:t>3.1.4. Сызбаралды және басқада құрастыру құжаттарын рәсімдеуде стандарттарды, техникалық шарттар мен нұсқауларды білу;</w:t>
            </w:r>
            <w:r>
              <w:br/>
            </w:r>
            <w:r>
              <w:rPr>
                <w:rFonts w:ascii="Times New Roman"/>
                <w:b w:val="false"/>
                <w:i w:val="false"/>
                <w:color w:val="000000"/>
                <w:sz w:val="20"/>
              </w:rPr>
              <w:t>
</w:t>
            </w:r>
            <w:r>
              <w:rPr>
                <w:rFonts w:ascii="Times New Roman"/>
                <w:b w:val="false"/>
                <w:i w:val="false"/>
                <w:color w:val="000000"/>
                <w:sz w:val="20"/>
              </w:rPr>
              <w:t>3.1.5. Жұмыс сызбасы бойынша құрылыс жұмыстарының көлемін анықтау;</w:t>
            </w:r>
            <w:r>
              <w:br/>
            </w:r>
            <w:r>
              <w:rPr>
                <w:rFonts w:ascii="Times New Roman"/>
                <w:b w:val="false"/>
                <w:i w:val="false"/>
                <w:color w:val="000000"/>
                <w:sz w:val="20"/>
              </w:rPr>
              <w:t>
</w:t>
            </w:r>
            <w:r>
              <w:rPr>
                <w:rFonts w:ascii="Times New Roman"/>
                <w:b w:val="false"/>
                <w:i w:val="false"/>
                <w:color w:val="000000"/>
                <w:sz w:val="20"/>
              </w:rPr>
              <w:t>3.1.6. Кеңістіктік құрылымдарды және көлеңкелерді құрастыру тәсілдерін меңгеру;</w:t>
            </w:r>
            <w:r>
              <w:br/>
            </w:r>
            <w:r>
              <w:rPr>
                <w:rFonts w:ascii="Times New Roman"/>
                <w:b w:val="false"/>
                <w:i w:val="false"/>
                <w:color w:val="000000"/>
                <w:sz w:val="20"/>
              </w:rPr>
              <w:t>
</w:t>
            </w:r>
            <w:r>
              <w:rPr>
                <w:rFonts w:ascii="Times New Roman"/>
                <w:b w:val="false"/>
                <w:i w:val="false"/>
                <w:color w:val="000000"/>
                <w:sz w:val="20"/>
              </w:rPr>
              <w:t xml:space="preserve">3.1.7.Еңбекті қорғау нормаларын және тәртіптерін сақтау. </w:t>
            </w:r>
          </w:p>
        </w:tc>
      </w:tr>
      <w:tr>
        <w:trPr>
          <w:trHeight w:val="1755"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141802 3 – Техник-жобалаушы</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Жобалау тәсілдерін және техника-экономикалық көрсеткіштерді жүргізу тәртіптерін меңгеру;</w:t>
            </w:r>
            <w:r>
              <w:br/>
            </w:r>
            <w:r>
              <w:rPr>
                <w:rFonts w:ascii="Times New Roman"/>
                <w:b w:val="false"/>
                <w:i w:val="false"/>
                <w:color w:val="000000"/>
                <w:sz w:val="20"/>
              </w:rPr>
              <w:t>
</w:t>
            </w:r>
            <w:r>
              <w:rPr>
                <w:rFonts w:ascii="Times New Roman"/>
                <w:b w:val="false"/>
                <w:i w:val="false"/>
                <w:color w:val="000000"/>
                <w:sz w:val="20"/>
              </w:rPr>
              <w:t>3.2.2. Сызба және кескіндік жұмыстардың орындалу әдістерін меңгеру;</w:t>
            </w:r>
            <w:r>
              <w:br/>
            </w:r>
            <w:r>
              <w:rPr>
                <w:rFonts w:ascii="Times New Roman"/>
                <w:b w:val="false"/>
                <w:i w:val="false"/>
                <w:color w:val="000000"/>
                <w:sz w:val="20"/>
              </w:rPr>
              <w:t>
</w:t>
            </w:r>
            <w:r>
              <w:rPr>
                <w:rFonts w:ascii="Times New Roman"/>
                <w:b w:val="false"/>
                <w:i w:val="false"/>
                <w:color w:val="000000"/>
                <w:sz w:val="20"/>
              </w:rPr>
              <w:t>3.2.3. Қолданылатын құрылыс материалдарының және құрылымдарының түрлерін және қасиеттерін анықтау;</w:t>
            </w:r>
            <w:r>
              <w:br/>
            </w:r>
            <w:r>
              <w:rPr>
                <w:rFonts w:ascii="Times New Roman"/>
                <w:b w:val="false"/>
                <w:i w:val="false"/>
                <w:color w:val="000000"/>
                <w:sz w:val="20"/>
              </w:rPr>
              <w:t>
</w:t>
            </w:r>
            <w:r>
              <w:rPr>
                <w:rFonts w:ascii="Times New Roman"/>
                <w:b w:val="false"/>
                <w:i w:val="false"/>
                <w:color w:val="000000"/>
                <w:sz w:val="20"/>
              </w:rPr>
              <w:t>3.2.4. Техникалық эстетиканы енгізуде отандық және шетелдік озық тәжірибелерді пайдалану;</w:t>
            </w:r>
            <w:r>
              <w:br/>
            </w:r>
            <w:r>
              <w:rPr>
                <w:rFonts w:ascii="Times New Roman"/>
                <w:b w:val="false"/>
                <w:i w:val="false"/>
                <w:color w:val="000000"/>
                <w:sz w:val="20"/>
              </w:rPr>
              <w:t>
</w:t>
            </w:r>
            <w:r>
              <w:rPr>
                <w:rFonts w:ascii="Times New Roman"/>
                <w:b w:val="false"/>
                <w:i w:val="false"/>
                <w:color w:val="000000"/>
                <w:sz w:val="20"/>
              </w:rPr>
              <w:t>3.2.5. Сәулеттік жобалауда кескіндеу құжаттарын (топографиялық жоспарлар, карталар, аэротүсірімдер) қолдану.</w:t>
            </w:r>
            <w:r>
              <w:br/>
            </w:r>
            <w:r>
              <w:rPr>
                <w:rFonts w:ascii="Times New Roman"/>
                <w:b w:val="false"/>
                <w:i w:val="false"/>
                <w:color w:val="000000"/>
                <w:sz w:val="20"/>
              </w:rPr>
              <w:t>
</w:t>
            </w:r>
            <w:r>
              <w:rPr>
                <w:rFonts w:ascii="Times New Roman"/>
                <w:b w:val="false"/>
                <w:i w:val="false"/>
                <w:color w:val="000000"/>
                <w:sz w:val="20"/>
              </w:rPr>
              <w:t>3.2.6. Кеңістіктік және көлемдік жобалау әдістерін меңгеру;</w:t>
            </w:r>
            <w:r>
              <w:br/>
            </w:r>
            <w:r>
              <w:rPr>
                <w:rFonts w:ascii="Times New Roman"/>
                <w:b w:val="false"/>
                <w:i w:val="false"/>
                <w:color w:val="000000"/>
                <w:sz w:val="20"/>
              </w:rPr>
              <w:t>
</w:t>
            </w:r>
            <w:r>
              <w:rPr>
                <w:rFonts w:ascii="Times New Roman"/>
                <w:b w:val="false"/>
                <w:i w:val="false"/>
                <w:color w:val="000000"/>
                <w:sz w:val="20"/>
              </w:rPr>
              <w:t>3.2.7. Компьютерлік жобалау әдістерін пайдалану, компьютерлік қамтамасыз етуге бағытталу.</w:t>
            </w:r>
          </w:p>
        </w:tc>
      </w:tr>
    </w:tbl>
    <w:bookmarkStart w:name="z63" w:id="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299-қосымша</w:t>
      </w:r>
    </w:p>
    <w:bookmarkEnd w:id="85"/>
    <w:bookmarkStart w:name="z64" w:id="8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86"/>
    <w:p>
      <w:pPr>
        <w:spacing w:after="0"/>
        <w:ind w:left="0"/>
        <w:jc w:val="both"/>
      </w:pPr>
      <w:r>
        <w:rPr>
          <w:rFonts w:ascii="Times New Roman"/>
          <w:b w:val="false"/>
          <w:i w:val="false"/>
          <w:color w:val="000000"/>
          <w:sz w:val="28"/>
        </w:rPr>
        <w:t>Білім коды және бейіні: 1500000 - Ауыл шаруашылығы, ветеринария және</w:t>
      </w:r>
      <w:r>
        <w:br/>
      </w:r>
      <w:r>
        <w:rPr>
          <w:rFonts w:ascii="Times New Roman"/>
          <w:b w:val="false"/>
          <w:i w:val="false"/>
          <w:color w:val="000000"/>
          <w:sz w:val="28"/>
        </w:rPr>
        <w:t>
экология</w:t>
      </w:r>
      <w:r>
        <w:br/>
      </w:r>
      <w:r>
        <w:rPr>
          <w:rFonts w:ascii="Times New Roman"/>
          <w:b w:val="false"/>
          <w:i w:val="false"/>
          <w:color w:val="000000"/>
          <w:sz w:val="28"/>
        </w:rPr>
        <w:t>
Мамандығы: 1501000 – Ауыл шаруашылығы техникасына техникалық қызмет</w:t>
      </w:r>
      <w:r>
        <w:br/>
      </w:r>
      <w:r>
        <w:rPr>
          <w:rFonts w:ascii="Times New Roman"/>
          <w:b w:val="false"/>
          <w:i w:val="false"/>
          <w:color w:val="000000"/>
          <w:sz w:val="28"/>
        </w:rPr>
        <w:t>
көрсету және жөндеу</w:t>
      </w:r>
      <w:r>
        <w:br/>
      </w:r>
      <w:r>
        <w:rPr>
          <w:rFonts w:ascii="Times New Roman"/>
          <w:b w:val="false"/>
          <w:i w:val="false"/>
          <w:color w:val="000000"/>
          <w:sz w:val="28"/>
        </w:rPr>
        <w:t>
Біліктілігі: 150101 2 – Ауыл шаруашылық өндірісіндегі</w:t>
      </w:r>
      <w:r>
        <w:br/>
      </w:r>
      <w:r>
        <w:rPr>
          <w:rFonts w:ascii="Times New Roman"/>
          <w:b w:val="false"/>
          <w:i w:val="false"/>
          <w:color w:val="000000"/>
          <w:sz w:val="28"/>
        </w:rPr>
        <w:t>
тракторшы-машинисі</w:t>
      </w:r>
      <w:r>
        <w:br/>
      </w:r>
      <w:r>
        <w:rPr>
          <w:rFonts w:ascii="Times New Roman"/>
          <w:b w:val="false"/>
          <w:i w:val="false"/>
          <w:color w:val="000000"/>
          <w:sz w:val="28"/>
        </w:rPr>
        <w:t>
             150102 2 – Машина механизмдерін жөндеу және пайдалану</w:t>
      </w:r>
      <w:r>
        <w:br/>
      </w:r>
      <w:r>
        <w:rPr>
          <w:rFonts w:ascii="Times New Roman"/>
          <w:b w:val="false"/>
          <w:i w:val="false"/>
          <w:color w:val="000000"/>
          <w:sz w:val="28"/>
        </w:rPr>
        <w:t>
мастері</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3871"/>
        <w:gridCol w:w="1161"/>
        <w:gridCol w:w="967"/>
        <w:gridCol w:w="1161"/>
        <w:gridCol w:w="1161"/>
        <w:gridCol w:w="1161"/>
        <w:gridCol w:w="1548"/>
        <w:gridCol w:w="1742"/>
        <w:gridCol w:w="1549"/>
        <w:gridCol w:w="2325"/>
      </w:tblGrid>
      <w:tr>
        <w:trPr>
          <w:trHeight w:val="18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3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уақытының көлемі  (сағ.)  </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Семестрлар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w:t>
            </w:r>
            <w:r>
              <w:br/>
            </w:r>
            <w:r>
              <w:rPr>
                <w:rFonts w:ascii="Times New Roman"/>
                <w:b w:val="false"/>
                <w:i w:val="false"/>
                <w:color w:val="000000"/>
                <w:sz w:val="20"/>
              </w:rPr>
              <w:t>
</w:t>
            </w:r>
            <w:r>
              <w:rPr>
                <w:rFonts w:ascii="Times New Roman"/>
                <w:b w:val="false"/>
                <w:i w:val="false"/>
                <w:color w:val="000000"/>
                <w:sz w:val="20"/>
              </w:rPr>
              <w:t>практикалық сабақтар)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технологиясы және материалтану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Механикаландырылған жұмыстардың технологиясы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150101 2 –  Ауыл шаруашылық өндірісіндегі тракторшы-машинисі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Тракторлар құрылғысы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шаруашылығына арналған ауыл шаруашылық машиналары мен жабдықтары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Машиналарға техникалық қызмет көрсету және жөндеу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ережелері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негіздері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150102 2 –  Машина механизмдерін жөндеу және пайдалану мастері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шаруашылығына арналған ауыл шаруашылық машиналары мен жабдықтары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практикасы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w:t>
            </w:r>
            <w:r>
              <w:rPr>
                <w:rFonts w:ascii="Times New Roman"/>
                <w:b w:val="false"/>
                <w:i w:val="false"/>
                <w:color w:val="000000"/>
                <w:sz w:val="20"/>
              </w:rPr>
              <w:t xml:space="preserve"> .00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 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практикасы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 жиыны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65" w:id="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300-қосымша</w:t>
      </w:r>
    </w:p>
    <w:bookmarkEnd w:id="87"/>
    <w:bookmarkStart w:name="z66" w:id="8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88"/>
    <w:p>
      <w:pPr>
        <w:spacing w:after="0"/>
        <w:ind w:left="0"/>
        <w:jc w:val="both"/>
      </w:pPr>
      <w:r>
        <w:rPr>
          <w:rFonts w:ascii="Times New Roman"/>
          <w:b w:val="false"/>
          <w:i w:val="false"/>
          <w:color w:val="000000"/>
          <w:sz w:val="28"/>
        </w:rPr>
        <w:t>Білім коды және бейіні: 1500000 - Ауыл шаруашылығы, ветеринария және</w:t>
      </w:r>
      <w:r>
        <w:br/>
      </w:r>
      <w:r>
        <w:rPr>
          <w:rFonts w:ascii="Times New Roman"/>
          <w:b w:val="false"/>
          <w:i w:val="false"/>
          <w:color w:val="000000"/>
          <w:sz w:val="28"/>
        </w:rPr>
        <w:t>
экология</w:t>
      </w:r>
      <w:r>
        <w:br/>
      </w:r>
      <w:r>
        <w:rPr>
          <w:rFonts w:ascii="Times New Roman"/>
          <w:b w:val="false"/>
          <w:i w:val="false"/>
          <w:color w:val="000000"/>
          <w:sz w:val="28"/>
        </w:rPr>
        <w:t>
Мамандығы: 1501000 – Ауыл шаруашылығы техникасына техникалық қызмет</w:t>
      </w:r>
      <w:r>
        <w:br/>
      </w:r>
      <w:r>
        <w:rPr>
          <w:rFonts w:ascii="Times New Roman"/>
          <w:b w:val="false"/>
          <w:i w:val="false"/>
          <w:color w:val="000000"/>
          <w:sz w:val="28"/>
        </w:rPr>
        <w:t>
көрсету және жөндеу</w:t>
      </w:r>
      <w:r>
        <w:br/>
      </w:r>
      <w:r>
        <w:rPr>
          <w:rFonts w:ascii="Times New Roman"/>
          <w:b w:val="false"/>
          <w:i w:val="false"/>
          <w:color w:val="000000"/>
          <w:sz w:val="28"/>
        </w:rPr>
        <w:t>
Біліктілігі: 150101 2 – Ауыл шаруашылық өндірісіндегі</w:t>
      </w:r>
      <w:r>
        <w:br/>
      </w:r>
      <w:r>
        <w:rPr>
          <w:rFonts w:ascii="Times New Roman"/>
          <w:b w:val="false"/>
          <w:i w:val="false"/>
          <w:color w:val="000000"/>
          <w:sz w:val="28"/>
        </w:rPr>
        <w:t>
тракторшы-машинисі</w:t>
      </w:r>
      <w:r>
        <w:br/>
      </w:r>
      <w:r>
        <w:rPr>
          <w:rFonts w:ascii="Times New Roman"/>
          <w:b w:val="false"/>
          <w:i w:val="false"/>
          <w:color w:val="000000"/>
          <w:sz w:val="28"/>
        </w:rPr>
        <w:t>
             150102 2 – Машина механизмдерін жөндеу және пайдалану мастері</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4168"/>
        <w:gridCol w:w="1136"/>
        <w:gridCol w:w="947"/>
        <w:gridCol w:w="1326"/>
        <w:gridCol w:w="1137"/>
        <w:gridCol w:w="1137"/>
        <w:gridCol w:w="1326"/>
        <w:gridCol w:w="2085"/>
        <w:gridCol w:w="1326"/>
        <w:gridCol w:w="2086"/>
      </w:tblGrid>
      <w:tr>
        <w:trPr>
          <w:trHeight w:val="345"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Циклдержәне пәндердің</w:t>
            </w:r>
          </w:p>
          <w:p>
            <w:pPr>
              <w:spacing w:after="20"/>
              <w:ind w:left="20"/>
              <w:jc w:val="both"/>
            </w:pPr>
            <w:r>
              <w:rPr>
                <w:rFonts w:ascii="Times New Roman"/>
                <w:b w:val="false"/>
                <w:i w:val="false"/>
                <w:color w:val="000000"/>
                <w:sz w:val="20"/>
              </w:rPr>
              <w:t>индексі</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уақытының көлемі  (сағ.)  </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Семестрлар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w:t>
            </w:r>
            <w:r>
              <w:br/>
            </w:r>
            <w:r>
              <w:rPr>
                <w:rFonts w:ascii="Times New Roman"/>
                <w:b w:val="false"/>
                <w:i w:val="false"/>
                <w:color w:val="000000"/>
                <w:sz w:val="20"/>
              </w:rPr>
              <w:t>
</w:t>
            </w:r>
            <w:r>
              <w:rPr>
                <w:rFonts w:ascii="Times New Roman"/>
                <w:b w:val="false"/>
                <w:i w:val="false"/>
                <w:color w:val="000000"/>
                <w:sz w:val="20"/>
              </w:rPr>
              <w:t>Практикалық сабақтар)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әлем тарихы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7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технологиясы және материалтану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Механикаландырылған жұмыстардың технологиясы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150101 2 –  Ауыл шаруашылық өндірісіндегі тракторшы-машинисі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құрылғысы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28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шаруашылығына арналған ауыл шаруашылық  машиналар мен жабдықтары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5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4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ережелері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негіздері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150102 2 – Машина механизмдерін жөндеу және пайдалану мастері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7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шаруашылығына арналған ауыл шаруашылық  машиналары мен жабдықтары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5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9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w:t>
            </w:r>
            <w:r>
              <w:rPr>
                <w:rFonts w:ascii="Times New Roman"/>
                <w:b w:val="false"/>
                <w:i w:val="false"/>
                <w:color w:val="000000"/>
                <w:sz w:val="20"/>
              </w:rPr>
              <w:t>практика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6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 жиыны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білімдер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67" w:id="8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301-қосымша</w:t>
      </w:r>
    </w:p>
    <w:bookmarkEnd w:id="89"/>
    <w:bookmarkStart w:name="z68" w:id="90"/>
    <w:p>
      <w:pPr>
        <w:spacing w:after="0"/>
        <w:ind w:left="0"/>
        <w:jc w:val="both"/>
      </w:pPr>
      <w:r>
        <w:rPr>
          <w:rFonts w:ascii="Times New Roman"/>
          <w:b w:val="false"/>
          <w:i w:val="false"/>
          <w:color w:val="000000"/>
          <w:sz w:val="28"/>
        </w:rPr>
        <w:t>
«1501000 – Ауыл шаруашылығы техникасына техникалық қызмет көрсету және жөндеу» мамандығы бойынша техникалық және кәсіптік білімдер берудің үлгілік білімдер беретін оқу бағдарламалары</w:t>
      </w:r>
    </w:p>
    <w:bookmarkEnd w:id="90"/>
    <w:p>
      <w:pPr>
        <w:spacing w:after="0"/>
        <w:ind w:left="0"/>
        <w:jc w:val="both"/>
      </w:pPr>
      <w:r>
        <w:rPr>
          <w:rFonts w:ascii="Times New Roman"/>
          <w:b w:val="false"/>
          <w:i w:val="false"/>
          <w:color w:val="000000"/>
          <w:sz w:val="28"/>
        </w:rPr>
        <w:t>Пәндер циклі және кәсіптік практика бойынша білім беру бағдарламасының мазмұны (жоғары деңгей)</w:t>
      </w:r>
      <w:r>
        <w:br/>
      </w:r>
      <w:r>
        <w:rPr>
          <w:rFonts w:ascii="Times New Roman"/>
          <w:b w:val="false"/>
          <w:i w:val="false"/>
          <w:color w:val="000000"/>
          <w:sz w:val="28"/>
        </w:rPr>
        <w:t>
150101 2 – Ауыл шаруашылық өндірісіндегі тракторшы-машинисі</w:t>
      </w:r>
      <w:r>
        <w:br/>
      </w:r>
      <w:r>
        <w:rPr>
          <w:rFonts w:ascii="Times New Roman"/>
          <w:b w:val="false"/>
          <w:i w:val="false"/>
          <w:color w:val="000000"/>
          <w:sz w:val="28"/>
        </w:rPr>
        <w:t>
150102 2 – Машина механизмдерін жөндеу және пайдалану мастері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6612"/>
        <w:gridCol w:w="6612"/>
        <w:gridCol w:w="312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 (пәннің) индексі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және пәндердің негізгі тараулары және атауы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білімдер, іскерлік және дағды,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құзырлықтардың коды</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 (қазақ тілінде білімдер алмайтын топтарда):</w:t>
            </w:r>
            <w:r>
              <w:br/>
            </w:r>
            <w:r>
              <w:rPr>
                <w:rFonts w:ascii="Times New Roman"/>
                <w:b w:val="false"/>
                <w:i w:val="false"/>
                <w:color w:val="000000"/>
                <w:sz w:val="20"/>
              </w:rPr>
              <w:t>
</w:t>
            </w:r>
            <w:r>
              <w:rPr>
                <w:rFonts w:ascii="Times New Roman"/>
                <w:b w:val="false"/>
                <w:i w:val="false"/>
                <w:color w:val="000000"/>
                <w:sz w:val="20"/>
              </w:rPr>
              <w:t>Қазақ тілінің синтаксисін. Тіл дамыту. Мамандық бойынша терминология. Қазақ тілінде іс жүргізу. Аудару техникасын (аудармамен). Кәсіби қарым қатынас</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бағыттағы мәтіндерді аудару (аудармамен) және оқу үшін қажетті грамматикалық және лексикалық (1200-1400 лексикалық бірлік) минумдарды игеру және мемелкеттік тілді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кәсіби лексиканы сауатты қолдану, өз кәсіби қызметінде қазақ, орыс және шет тілін пайдалану білуді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лексика-грамматикалық материалдарды; кәсіби қарым қатынаста қажетті;</w:t>
            </w:r>
            <w:r>
              <w:br/>
            </w:r>
            <w:r>
              <w:rPr>
                <w:rFonts w:ascii="Times New Roman"/>
                <w:b w:val="false"/>
                <w:i w:val="false"/>
                <w:color w:val="000000"/>
                <w:sz w:val="20"/>
              </w:rPr>
              <w:t>
</w:t>
            </w:r>
            <w:r>
              <w:rPr>
                <w:rFonts w:ascii="Times New Roman"/>
                <w:b w:val="false"/>
                <w:i w:val="false"/>
                <w:color w:val="000000"/>
                <w:sz w:val="20"/>
              </w:rPr>
              <w:t>- тіл қызметінің түрлерін ажырата білуі керек (ауызша, жазбаша, монологиялық, диаологиялық); кәсіби аудару техникасын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қарым қатынаста қажетті мамандық бойынша лексика-грамматикалық материалдарды;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тіл қызметінің түрлерін ажырата білуі керек (ауызша, жазбаша, монологиялық, диаологиялық);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Мамандарды даярлаудағы дене тәрбиесінің ролі, оның салауатты өмір салытынң қалыптасуы. Дене тәрбиесінің әлеуметтік-биологиялық және психо-физиологиялық негіздері. Физикалық және спорттық жетілдіру негіздері. Қосымша кәсіби дене тәрбиесі.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 негізін.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адам ағзасының өмір сүру заңдылықтарын, денсаулықты нығайту және күтуді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2 – Ауыл шаруашылық өндірісіндегі тракторшы-машинисі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Пәннің мақсаты мен міндеті. Конструкциялық құжаттар бірлігі жүйесінің құрылымы мен белгілері /ЕСКД/.</w:t>
            </w:r>
            <w:r>
              <w:br/>
            </w:r>
            <w:r>
              <w:rPr>
                <w:rFonts w:ascii="Times New Roman"/>
                <w:b w:val="false"/>
                <w:i w:val="false"/>
                <w:color w:val="000000"/>
                <w:sz w:val="20"/>
              </w:rPr>
              <w:t>
</w:t>
            </w:r>
            <w:r>
              <w:rPr>
                <w:rFonts w:ascii="Times New Roman"/>
                <w:b w:val="false"/>
                <w:i w:val="false"/>
                <w:color w:val="000000"/>
                <w:sz w:val="20"/>
              </w:rPr>
              <w:t>Сызбалардың графикалық безендіру. Жобалы сызбалар. Техникалық суре және сызу бөлшектердің сызбасы мен эскизінің жалпы ережелері.жинақты сызбалар мен эскиздерін оқу.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сызу, эскиз, отырғызу, кесінді, қиылысу, үстіңгі көрініс, МСТ сай мөлшерлер. Проекция түрлері туралы түсініктер,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жазуларды орындауды, контурларды сызуды, сызбалар мен кесініділерді оқуды, геометриялық кесінділерді орындауды, сызба бойынша стандарттарды орындауды; техникалық суреттерді, бөлшектердің кесінділерін, қиылысу мен кесінділерді орындауды.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3.1.13</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r>
              <w:br/>
            </w:r>
            <w:r>
              <w:rPr>
                <w:rFonts w:ascii="Times New Roman"/>
                <w:b w:val="false"/>
                <w:i w:val="false"/>
                <w:color w:val="000000"/>
                <w:sz w:val="20"/>
              </w:rPr>
              <w:t>
</w:t>
            </w:r>
            <w:r>
              <w:rPr>
                <w:rFonts w:ascii="Times New Roman"/>
                <w:b w:val="false"/>
                <w:i w:val="false"/>
                <w:color w:val="000000"/>
                <w:sz w:val="20"/>
              </w:rPr>
              <w:t>Тұрақты тоқтың электрлі тізбегі. Электромагнетизм.</w:t>
            </w:r>
            <w:r>
              <w:br/>
            </w:r>
            <w:r>
              <w:rPr>
                <w:rFonts w:ascii="Times New Roman"/>
                <w:b w:val="false"/>
                <w:i w:val="false"/>
                <w:color w:val="000000"/>
                <w:sz w:val="20"/>
              </w:rPr>
              <w:t>
</w:t>
            </w:r>
            <w:r>
              <w:rPr>
                <w:rFonts w:ascii="Times New Roman"/>
                <w:b w:val="false"/>
                <w:i w:val="false"/>
                <w:color w:val="000000"/>
                <w:sz w:val="20"/>
              </w:rPr>
              <w:t>Ауыспалы тоқтың бірфазалы электротізбегі. Ауымпалы тоқтың үшфазалы электротізбегі. Электротехникалық өлшемдер мен құралдар. Трансформаторлар.</w:t>
            </w:r>
            <w:r>
              <w:br/>
            </w:r>
            <w:r>
              <w:rPr>
                <w:rFonts w:ascii="Times New Roman"/>
                <w:b w:val="false"/>
                <w:i w:val="false"/>
                <w:color w:val="000000"/>
                <w:sz w:val="20"/>
              </w:rPr>
              <w:t>
</w:t>
            </w:r>
            <w:r>
              <w:rPr>
                <w:rFonts w:ascii="Times New Roman"/>
                <w:b w:val="false"/>
                <w:i w:val="false"/>
                <w:color w:val="000000"/>
                <w:sz w:val="20"/>
              </w:rPr>
              <w:t>Ауыспалы тоқтың электромашиналары. Тұрақты тоқтың электромашиналары.</w:t>
            </w:r>
            <w:r>
              <w:br/>
            </w:r>
            <w:r>
              <w:rPr>
                <w:rFonts w:ascii="Times New Roman"/>
                <w:b w:val="false"/>
                <w:i w:val="false"/>
                <w:color w:val="000000"/>
                <w:sz w:val="20"/>
              </w:rPr>
              <w:t>
</w:t>
            </w:r>
            <w:r>
              <w:rPr>
                <w:rFonts w:ascii="Times New Roman"/>
                <w:b w:val="false"/>
                <w:i w:val="false"/>
                <w:color w:val="000000"/>
                <w:sz w:val="20"/>
              </w:rPr>
              <w:t>Электрлі қозғалтқыштарды пайдалану. Басқарудың аппаратурасы мен электрожелі. Ішкі электрлі сымдар. Сымдар мен желіліредің түрлері менқиылысуын таңдау. Ионды және электровакумды құралдар. Жартылайсымды және фотоэлектронды құралдар. Электронды түзеткіштер. электронды күшейткіштер мен генераторлар.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ауыспалы тоқтың үшфазалы тізбегі және оларды қосу тәсілдері; тұрақты және аусыпалы тоқтың электрлі машиналарын, іске қосу және қорғау аппаратураларын; автоматика жүйесінде қолданылатын қарапайым электрондық құралдарды, трансформатордың жұмыс істеу құрылысы мен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электрлі тізбектің сызбасын құрастыруды, тұрақты тоқтың бір және үшфазалы электрлі тізбегін есептеуді, тұрақты тоқтың қарапайым электрлі тізбегінің негізгі параметрлерін анықтауды, тұрақты тоқ тізбегінің қарапайым есептеулерін орындауды,электрлі тізбектің негізгі параметрлерін өлшеуді, электротізбегінің ерекшеліктерін ажырата білуді, қосулардың түрін ажырата білуді, электроқозғалтқыштарды басқарудың қарапайым сызбаларын жинастыруды. Трансформаторлар мен электроқозғалтқыштарды қоса білуді, қозғалтқыштардың айналу бағытын қолдануды, техникалық құралдарға электроқозғалтқыштарды таңдауды.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КҚ 2.1.1;</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2.1.7;</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Конструкционды металдар технологиясы және материалтану</w:t>
            </w:r>
            <w:r>
              <w:br/>
            </w:r>
            <w:r>
              <w:rPr>
                <w:rFonts w:ascii="Times New Roman"/>
                <w:b w:val="false"/>
                <w:i w:val="false"/>
                <w:color w:val="000000"/>
                <w:sz w:val="20"/>
              </w:rPr>
              <w:t>
</w:t>
            </w:r>
            <w:r>
              <w:rPr>
                <w:rFonts w:ascii="Times New Roman"/>
                <w:b w:val="false"/>
                <w:i w:val="false"/>
                <w:color w:val="000000"/>
                <w:sz w:val="20"/>
              </w:rPr>
              <w:t xml:space="preserve">Металдардың құрылысы мен қасиеттері. Металдар мен қоспалар туралы жалпы мәліметтер. Қара және түсті металдарды өндіру. Темірдің көміртегімен қоспасы және олардың қасиеттерінің өзгеру әдістері. Түсті металдар мен қоспалар, ұнтақты материалдар, металдар коррозиясы. Желілі өндіріс. Металдарды қысыммен өңдеу. Пісіріп өндіру. Металдарды дәнекерлеп өңдеу. Металкескіш станоктар туралы негізгі мәліметтер. Металдарды өңдеу.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Металдардың қасиетін, олардың жіктелуін, әдісін;</w:t>
            </w:r>
            <w:r>
              <w:br/>
            </w:r>
            <w:r>
              <w:rPr>
                <w:rFonts w:ascii="Times New Roman"/>
                <w:b w:val="false"/>
                <w:i w:val="false"/>
                <w:color w:val="000000"/>
                <w:sz w:val="20"/>
              </w:rPr>
              <w:t>
</w:t>
            </w:r>
            <w:r>
              <w:rPr>
                <w:rFonts w:ascii="Times New Roman"/>
                <w:b w:val="false"/>
                <w:i w:val="false"/>
                <w:color w:val="000000"/>
                <w:sz w:val="20"/>
              </w:rPr>
              <w:t>шойынды өндірудің даму болашағын, ақ пен сұр шойынның айырмашылығын, оларды қолдану саласын;</w:t>
            </w:r>
            <w:r>
              <w:br/>
            </w:r>
            <w:r>
              <w:rPr>
                <w:rFonts w:ascii="Times New Roman"/>
                <w:b w:val="false"/>
                <w:i w:val="false"/>
                <w:color w:val="000000"/>
                <w:sz w:val="20"/>
              </w:rPr>
              <w:t>
</w:t>
            </w:r>
            <w:r>
              <w:rPr>
                <w:rFonts w:ascii="Times New Roman"/>
                <w:b w:val="false"/>
                <w:i w:val="false"/>
                <w:color w:val="000000"/>
                <w:sz w:val="20"/>
              </w:rPr>
              <w:t>болатты өндіріп алу процесінің мәнін; түсті металдарды өндіріп алудың ерекшеліктерін және олардың қажеттілігін;</w:t>
            </w:r>
            <w:r>
              <w:br/>
            </w:r>
            <w:r>
              <w:rPr>
                <w:rFonts w:ascii="Times New Roman"/>
                <w:b w:val="false"/>
                <w:i w:val="false"/>
                <w:color w:val="000000"/>
                <w:sz w:val="20"/>
              </w:rPr>
              <w:t>
</w:t>
            </w:r>
            <w:r>
              <w:rPr>
                <w:rFonts w:ascii="Times New Roman"/>
                <w:b w:val="false"/>
                <w:i w:val="false"/>
                <w:color w:val="000000"/>
                <w:sz w:val="20"/>
              </w:rPr>
              <w:t>алюминий мен мыстың қасиеті мен оларды қолдану саласын;</w:t>
            </w:r>
            <w:r>
              <w:br/>
            </w:r>
            <w:r>
              <w:rPr>
                <w:rFonts w:ascii="Times New Roman"/>
                <w:b w:val="false"/>
                <w:i w:val="false"/>
                <w:color w:val="000000"/>
                <w:sz w:val="20"/>
              </w:rPr>
              <w:t>
</w:t>
            </w:r>
            <w:r>
              <w:rPr>
                <w:rFonts w:ascii="Times New Roman"/>
                <w:b w:val="false"/>
                <w:i w:val="false"/>
                <w:color w:val="000000"/>
                <w:sz w:val="20"/>
              </w:rPr>
              <w:t>темірдің көміртегімен қоспасының құрылымын және оның сипаттамасын;</w:t>
            </w:r>
            <w:r>
              <w:br/>
            </w:r>
            <w:r>
              <w:rPr>
                <w:rFonts w:ascii="Times New Roman"/>
                <w:b w:val="false"/>
                <w:i w:val="false"/>
                <w:color w:val="000000"/>
                <w:sz w:val="20"/>
              </w:rPr>
              <w:t>
</w:t>
            </w:r>
            <w:r>
              <w:rPr>
                <w:rFonts w:ascii="Times New Roman"/>
                <w:b w:val="false"/>
                <w:i w:val="false"/>
                <w:color w:val="000000"/>
                <w:sz w:val="20"/>
              </w:rPr>
              <w:t>теміркөміртегі қоспасының салқындатылған кездегі өзгерісін;</w:t>
            </w:r>
            <w:r>
              <w:br/>
            </w:r>
            <w:r>
              <w:rPr>
                <w:rFonts w:ascii="Times New Roman"/>
                <w:b w:val="false"/>
                <w:i w:val="false"/>
                <w:color w:val="000000"/>
                <w:sz w:val="20"/>
              </w:rPr>
              <w:t>
</w:t>
            </w:r>
            <w:r>
              <w:rPr>
                <w:rFonts w:ascii="Times New Roman"/>
                <w:b w:val="false"/>
                <w:i w:val="false"/>
                <w:color w:val="000000"/>
                <w:sz w:val="20"/>
              </w:rPr>
              <w:t>ақ және сұр шойынның құрылымдарының айырмашылықтарын;</w:t>
            </w:r>
            <w:r>
              <w:br/>
            </w:r>
            <w:r>
              <w:rPr>
                <w:rFonts w:ascii="Times New Roman"/>
                <w:b w:val="false"/>
                <w:i w:val="false"/>
                <w:color w:val="000000"/>
                <w:sz w:val="20"/>
              </w:rPr>
              <w:t>
</w:t>
            </w:r>
            <w:r>
              <w:rPr>
                <w:rFonts w:ascii="Times New Roman"/>
                <w:b w:val="false"/>
                <w:i w:val="false"/>
                <w:color w:val="000000"/>
                <w:sz w:val="20"/>
              </w:rPr>
              <w:t>клнструкционды болаттың жіктелуін және оның маркаларын;</w:t>
            </w:r>
            <w:r>
              <w:br/>
            </w:r>
            <w:r>
              <w:rPr>
                <w:rFonts w:ascii="Times New Roman"/>
                <w:b w:val="false"/>
                <w:i w:val="false"/>
                <w:color w:val="000000"/>
                <w:sz w:val="20"/>
              </w:rPr>
              <w:t>
</w:t>
            </w:r>
            <w:r>
              <w:rPr>
                <w:rFonts w:ascii="Times New Roman"/>
                <w:b w:val="false"/>
                <w:i w:val="false"/>
                <w:color w:val="000000"/>
                <w:sz w:val="20"/>
              </w:rPr>
              <w:t>инструментті болатты және оның маңызын, жұмыс істеу тәртібін, элементтерін;</w:t>
            </w:r>
            <w:r>
              <w:br/>
            </w:r>
            <w:r>
              <w:rPr>
                <w:rFonts w:ascii="Times New Roman"/>
                <w:b w:val="false"/>
                <w:i w:val="false"/>
                <w:color w:val="000000"/>
                <w:sz w:val="20"/>
              </w:rPr>
              <w:t>
</w:t>
            </w:r>
            <w:r>
              <w:rPr>
                <w:rFonts w:ascii="Times New Roman"/>
                <w:b w:val="false"/>
                <w:i w:val="false"/>
                <w:color w:val="000000"/>
                <w:sz w:val="20"/>
              </w:rPr>
              <w:t>шойынның құрылымдарының айырмашылықтарын;</w:t>
            </w:r>
            <w:r>
              <w:br/>
            </w:r>
            <w:r>
              <w:rPr>
                <w:rFonts w:ascii="Times New Roman"/>
                <w:b w:val="false"/>
                <w:i w:val="false"/>
                <w:color w:val="000000"/>
                <w:sz w:val="20"/>
              </w:rPr>
              <w:t>
</w:t>
            </w:r>
            <w:r>
              <w:rPr>
                <w:rFonts w:ascii="Times New Roman"/>
                <w:b w:val="false"/>
                <w:i w:val="false"/>
                <w:color w:val="000000"/>
                <w:sz w:val="20"/>
              </w:rPr>
              <w:t>МемСТ бойынша қасиеттерін, қолдану саласын;</w:t>
            </w:r>
            <w:r>
              <w:br/>
            </w:r>
            <w:r>
              <w:rPr>
                <w:rFonts w:ascii="Times New Roman"/>
                <w:b w:val="false"/>
                <w:i w:val="false"/>
                <w:color w:val="000000"/>
                <w:sz w:val="20"/>
              </w:rPr>
              <w:t>
</w:t>
            </w:r>
            <w:r>
              <w:rPr>
                <w:rFonts w:ascii="Times New Roman"/>
                <w:b w:val="false"/>
                <w:i w:val="false"/>
                <w:color w:val="000000"/>
                <w:sz w:val="20"/>
              </w:rPr>
              <w:t>Металдарды термикалық және химика-термикалық өңдеудің негізгі түрлерін</w:t>
            </w:r>
            <w:r>
              <w:br/>
            </w:r>
            <w:r>
              <w:rPr>
                <w:rFonts w:ascii="Times New Roman"/>
                <w:b w:val="false"/>
                <w:i w:val="false"/>
                <w:color w:val="000000"/>
                <w:sz w:val="20"/>
              </w:rPr>
              <w:t>
</w:t>
            </w:r>
            <w:r>
              <w:rPr>
                <w:rFonts w:ascii="Times New Roman"/>
                <w:b w:val="false"/>
                <w:i w:val="false"/>
                <w:color w:val="000000"/>
                <w:sz w:val="20"/>
              </w:rPr>
              <w:t>Түсті металдар қоспаларының түрлерін; жеңіл ертіндіні, ұнтақта материалдарды, анҒтифрикциялы қоспаларды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Металдарды қасиеттері бойынша ажырата білу; балқытуға кететін материалдардың қажеттілігін түсіндіре білу және домен пешіндегі негізгі әсер етулерін жазуды,</w:t>
            </w:r>
            <w:r>
              <w:br/>
            </w:r>
            <w:r>
              <w:rPr>
                <w:rFonts w:ascii="Times New Roman"/>
                <w:b w:val="false"/>
                <w:i w:val="false"/>
                <w:color w:val="000000"/>
                <w:sz w:val="20"/>
              </w:rPr>
              <w:t>
</w:t>
            </w:r>
            <w:r>
              <w:rPr>
                <w:rFonts w:ascii="Times New Roman"/>
                <w:b w:val="false"/>
                <w:i w:val="false"/>
                <w:color w:val="000000"/>
                <w:sz w:val="20"/>
              </w:rPr>
              <w:t>Көміртегінің пішіні мен саны арасындағы және шойынның қасиеттері арасындағы тәуелділікті бекіту;</w:t>
            </w:r>
            <w:r>
              <w:br/>
            </w:r>
            <w:r>
              <w:rPr>
                <w:rFonts w:ascii="Times New Roman"/>
                <w:b w:val="false"/>
                <w:i w:val="false"/>
                <w:color w:val="000000"/>
                <w:sz w:val="20"/>
              </w:rPr>
              <w:t>
</w:t>
            </w:r>
            <w:r>
              <w:rPr>
                <w:rFonts w:ascii="Times New Roman"/>
                <w:b w:val="false"/>
                <w:i w:val="false"/>
                <w:color w:val="000000"/>
                <w:sz w:val="20"/>
              </w:rPr>
              <w:t>Болатты өндіріп алудың экономикалық тиімді тәсілін таңдау принциптерін түсіндіре білу;</w:t>
            </w:r>
            <w:r>
              <w:br/>
            </w:r>
            <w:r>
              <w:rPr>
                <w:rFonts w:ascii="Times New Roman"/>
                <w:b w:val="false"/>
                <w:i w:val="false"/>
                <w:color w:val="000000"/>
                <w:sz w:val="20"/>
              </w:rPr>
              <w:t>
</w:t>
            </w:r>
            <w:r>
              <w:rPr>
                <w:rFonts w:ascii="Times New Roman"/>
                <w:b w:val="false"/>
                <w:i w:val="false"/>
                <w:color w:val="000000"/>
                <w:sz w:val="20"/>
              </w:rPr>
              <w:t>Түсті металдар кенін игерудің кешенділік қажеттілігін түсіндіре білу; мыстың құрамынан тыс олардың маркасын ашып оқи білу және жазуды, олардың қасиеті мен қолдануын көрсете білуді;</w:t>
            </w:r>
            <w:r>
              <w:br/>
            </w:r>
            <w:r>
              <w:rPr>
                <w:rFonts w:ascii="Times New Roman"/>
                <w:b w:val="false"/>
                <w:i w:val="false"/>
                <w:color w:val="000000"/>
                <w:sz w:val="20"/>
              </w:rPr>
              <w:t>
</w:t>
            </w:r>
            <w:r>
              <w:rPr>
                <w:rFonts w:ascii="Times New Roman"/>
                <w:b w:val="false"/>
                <w:i w:val="false"/>
                <w:color w:val="000000"/>
                <w:sz w:val="20"/>
              </w:rPr>
              <w:t>Теміркөміртегінде екінші рет кристалдау себебін түсіндіре білу;</w:t>
            </w:r>
            <w:r>
              <w:br/>
            </w:r>
            <w:r>
              <w:rPr>
                <w:rFonts w:ascii="Times New Roman"/>
                <w:b w:val="false"/>
                <w:i w:val="false"/>
                <w:color w:val="000000"/>
                <w:sz w:val="20"/>
              </w:rPr>
              <w:t>
</w:t>
            </w:r>
            <w:r>
              <w:rPr>
                <w:rFonts w:ascii="Times New Roman"/>
                <w:b w:val="false"/>
                <w:i w:val="false"/>
                <w:color w:val="000000"/>
                <w:sz w:val="20"/>
              </w:rPr>
              <w:t>Құрылымдарынан тыс ақ және сұр шойынның қасиеттерінің айырмашылықтарын және қолдану аясын түсіндіре білу;</w:t>
            </w:r>
            <w:r>
              <w:br/>
            </w:r>
            <w:r>
              <w:rPr>
                <w:rFonts w:ascii="Times New Roman"/>
                <w:b w:val="false"/>
                <w:i w:val="false"/>
                <w:color w:val="000000"/>
                <w:sz w:val="20"/>
              </w:rPr>
              <w:t>
</w:t>
            </w:r>
            <w:r>
              <w:rPr>
                <w:rFonts w:ascii="Times New Roman"/>
                <w:b w:val="false"/>
                <w:i w:val="false"/>
                <w:color w:val="000000"/>
                <w:sz w:val="20"/>
              </w:rPr>
              <w:t xml:space="preserve">Болаттың маркасын ашып оқи білу және маркасынан тыс қасиеті мен қолдану аясын көрсете білуді.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r>
              <w:br/>
            </w:r>
            <w:r>
              <w:rPr>
                <w:rFonts w:ascii="Times New Roman"/>
                <w:b w:val="false"/>
                <w:i w:val="false"/>
                <w:color w:val="000000"/>
                <w:sz w:val="20"/>
              </w:rPr>
              <w:t>
</w:t>
            </w:r>
            <w:r>
              <w:rPr>
                <w:rFonts w:ascii="Times New Roman"/>
                <w:b w:val="false"/>
                <w:i w:val="false"/>
                <w:color w:val="000000"/>
                <w:sz w:val="20"/>
              </w:rPr>
              <w:t>өрт қауіпсізідігі.</w:t>
            </w:r>
            <w:r>
              <w:br/>
            </w:r>
            <w:r>
              <w:rPr>
                <w:rFonts w:ascii="Times New Roman"/>
                <w:b w:val="false"/>
                <w:i w:val="false"/>
                <w:color w:val="000000"/>
                <w:sz w:val="20"/>
              </w:rPr>
              <w:t>
</w:t>
            </w:r>
            <w:r>
              <w:rPr>
                <w:rFonts w:ascii="Times New Roman"/>
                <w:b w:val="false"/>
                <w:i w:val="false"/>
                <w:color w:val="000000"/>
                <w:sz w:val="20"/>
              </w:rPr>
              <w:t>Құрал жабдықтардың жіктелуі:</w:t>
            </w:r>
            <w:r>
              <w:br/>
            </w:r>
            <w:r>
              <w:rPr>
                <w:rFonts w:ascii="Times New Roman"/>
                <w:b w:val="false"/>
                <w:i w:val="false"/>
                <w:color w:val="000000"/>
                <w:sz w:val="20"/>
              </w:rPr>
              <w:t>
</w:t>
            </w:r>
            <w:r>
              <w:rPr>
                <w:rFonts w:ascii="Times New Roman"/>
                <w:b w:val="false"/>
                <w:i w:val="false"/>
                <w:color w:val="000000"/>
                <w:sz w:val="20"/>
              </w:rPr>
              <w:t>Белгілері, құрылысының ерекшеліктері, таңдау критерийлері, пайдаланудағы қауіпсіздік ережелерін, еңбекті қорғау, құқықтық және нормативтік база; өндірістік аурулар мен зақымдану; еңбек жағдайына әсерін тигізетін факторлар, еңбекті қорғау бойынша шаралар, техника қауіпсіздігі, сақтандыру шаралары, түрлері және құралдары.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санитария туралы жалпы түсінік;</w:t>
            </w:r>
            <w:r>
              <w:br/>
            </w:r>
            <w:r>
              <w:rPr>
                <w:rFonts w:ascii="Times New Roman"/>
                <w:b w:val="false"/>
                <w:i w:val="false"/>
                <w:color w:val="000000"/>
                <w:sz w:val="20"/>
              </w:rPr>
              <w:t>
</w:t>
            </w:r>
            <w:r>
              <w:rPr>
                <w:rFonts w:ascii="Times New Roman"/>
                <w:b w:val="false"/>
                <w:i w:val="false"/>
                <w:color w:val="000000"/>
                <w:sz w:val="20"/>
              </w:rPr>
              <w:t>- қауіпсіздік техникасын;</w:t>
            </w:r>
            <w:r>
              <w:br/>
            </w:r>
            <w:r>
              <w:rPr>
                <w:rFonts w:ascii="Times New Roman"/>
                <w:b w:val="false"/>
                <w:i w:val="false"/>
                <w:color w:val="000000"/>
                <w:sz w:val="20"/>
              </w:rPr>
              <w:t>
</w:t>
            </w:r>
            <w:r>
              <w:rPr>
                <w:rFonts w:ascii="Times New Roman"/>
                <w:b w:val="false"/>
                <w:i w:val="false"/>
                <w:color w:val="000000"/>
                <w:sz w:val="20"/>
              </w:rPr>
              <w:t>- электроқауіпсіздік негізін;</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тазалық ережелері мен техника қауіпсізідігін сақтай білуді;</w:t>
            </w:r>
            <w:r>
              <w:br/>
            </w:r>
            <w:r>
              <w:rPr>
                <w:rFonts w:ascii="Times New Roman"/>
                <w:b w:val="false"/>
                <w:i w:val="false"/>
                <w:color w:val="000000"/>
                <w:sz w:val="20"/>
              </w:rPr>
              <w:t>
</w:t>
            </w:r>
            <w:r>
              <w:rPr>
                <w:rFonts w:ascii="Times New Roman"/>
                <w:b w:val="false"/>
                <w:i w:val="false"/>
                <w:color w:val="000000"/>
                <w:sz w:val="20"/>
              </w:rPr>
              <w:t>- электроқауіпсізідікті сақтай білуді;</w:t>
            </w:r>
            <w:r>
              <w:br/>
            </w:r>
            <w:r>
              <w:rPr>
                <w:rFonts w:ascii="Times New Roman"/>
                <w:b w:val="false"/>
                <w:i w:val="false"/>
                <w:color w:val="000000"/>
                <w:sz w:val="20"/>
              </w:rPr>
              <w:t>
</w:t>
            </w:r>
            <w:r>
              <w:rPr>
                <w:rFonts w:ascii="Times New Roman"/>
                <w:b w:val="false"/>
                <w:i w:val="false"/>
                <w:color w:val="000000"/>
                <w:sz w:val="20"/>
              </w:rPr>
              <w:t>- өндірістік зақымдану кезінде көмек көрсетуді;</w:t>
            </w:r>
            <w:r>
              <w:br/>
            </w:r>
            <w:r>
              <w:rPr>
                <w:rFonts w:ascii="Times New Roman"/>
                <w:b w:val="false"/>
                <w:i w:val="false"/>
                <w:color w:val="000000"/>
                <w:sz w:val="20"/>
              </w:rPr>
              <w:t>
</w:t>
            </w:r>
            <w:r>
              <w:rPr>
                <w:rFonts w:ascii="Times New Roman"/>
                <w:b w:val="false"/>
                <w:i w:val="false"/>
                <w:color w:val="000000"/>
                <w:sz w:val="20"/>
              </w:rPr>
              <w:t>- өрт қауіпсіздігін сақтауды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 КҚ 2.1.1;</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r>
              <w:rPr>
                <w:rFonts w:ascii="Times New Roman"/>
                <w:b w:val="false"/>
                <w:i w:val="false"/>
                <w:color w:val="000000"/>
                <w:sz w:val="20"/>
              </w:rPr>
              <w:t xml:space="preserve">экологияның қысқаша тарихи дамуы. организмдер экологиясы. популяция мен қарым қатынас экологиясы. биоценоз. экожүйе – биосфераның негізгі элементі. экожүйедегі популяция. экожүйедегі ұйымдастыру. адам және экожүйе. биосферадағы адамзат. ноосфера туралы ілім. жаңа өркениет жолында. биотехнология. адам қызметіндегі норматив ретіндегі әлеуметтік экология заңдары.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Экология туралы түсінікті; осы заманғы экология құрылымын; экологияның даму тарихын; аутэкология, демэкология, синэкология мен биосфера туралы;</w:t>
            </w:r>
            <w:r>
              <w:br/>
            </w:r>
            <w:r>
              <w:rPr>
                <w:rFonts w:ascii="Times New Roman"/>
                <w:b w:val="false"/>
                <w:i w:val="false"/>
                <w:color w:val="000000"/>
                <w:sz w:val="20"/>
              </w:rPr>
              <w:t>
</w:t>
            </w:r>
            <w:r>
              <w:rPr>
                <w:rFonts w:ascii="Times New Roman"/>
                <w:b w:val="false"/>
                <w:i w:val="false"/>
                <w:color w:val="000000"/>
                <w:sz w:val="20"/>
              </w:rPr>
              <w:t>Экологиялық факторлар туралы және оның жіктелуін; орта факторлары туралы; популяция, биоценоз;</w:t>
            </w:r>
            <w:r>
              <w:br/>
            </w:r>
            <w:r>
              <w:rPr>
                <w:rFonts w:ascii="Times New Roman"/>
                <w:b w:val="false"/>
                <w:i w:val="false"/>
                <w:color w:val="000000"/>
                <w:sz w:val="20"/>
              </w:rPr>
              <w:t>
</w:t>
            </w:r>
            <w:r>
              <w:rPr>
                <w:rFonts w:ascii="Times New Roman"/>
                <w:b w:val="false"/>
                <w:i w:val="false"/>
                <w:color w:val="000000"/>
                <w:sz w:val="20"/>
              </w:rPr>
              <w:t xml:space="preserve">Экологиялық жүйе туралы және оның жіктелуін; биогеохимияық циклдер туралы; экологиялық сукцессия туралы; </w:t>
            </w:r>
            <w:r>
              <w:br/>
            </w:r>
            <w:r>
              <w:rPr>
                <w:rFonts w:ascii="Times New Roman"/>
                <w:b w:val="false"/>
                <w:i w:val="false"/>
                <w:color w:val="000000"/>
                <w:sz w:val="20"/>
              </w:rPr>
              <w:t>
</w:t>
            </w:r>
            <w:r>
              <w:rPr>
                <w:rFonts w:ascii="Times New Roman"/>
                <w:b w:val="false"/>
                <w:i w:val="false"/>
                <w:color w:val="000000"/>
                <w:sz w:val="20"/>
              </w:rPr>
              <w:t>В. И. Вернадскийдің биосфера туралы ілімін; биосферадағы тірі заттар функциясы туралы; негізгі химиялық элементтердегі биогеохимиялық айналымдар туралы;</w:t>
            </w:r>
            <w:r>
              <w:br/>
            </w:r>
            <w:r>
              <w:rPr>
                <w:rFonts w:ascii="Times New Roman"/>
                <w:b w:val="false"/>
                <w:i w:val="false"/>
                <w:color w:val="000000"/>
                <w:sz w:val="20"/>
              </w:rPr>
              <w:t>
</w:t>
            </w:r>
            <w:r>
              <w:rPr>
                <w:rFonts w:ascii="Times New Roman"/>
                <w:b w:val="false"/>
                <w:i w:val="false"/>
                <w:color w:val="000000"/>
                <w:sz w:val="20"/>
              </w:rPr>
              <w:t>Биотехносфера мен ноосфера туралы;</w:t>
            </w:r>
            <w:r>
              <w:br/>
            </w:r>
            <w:r>
              <w:rPr>
                <w:rFonts w:ascii="Times New Roman"/>
                <w:b w:val="false"/>
                <w:i w:val="false"/>
                <w:color w:val="000000"/>
                <w:sz w:val="20"/>
              </w:rPr>
              <w:t>
</w:t>
            </w:r>
            <w:r>
              <w:rPr>
                <w:rFonts w:ascii="Times New Roman"/>
                <w:b w:val="false"/>
                <w:i w:val="false"/>
                <w:color w:val="000000"/>
                <w:sz w:val="20"/>
              </w:rPr>
              <w:t>биосфера эволюциясы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табиғатты қорғау қызметінде экологиялық мәселелрді шешуді, агроэкологияны;</w:t>
            </w:r>
            <w:r>
              <w:br/>
            </w:r>
            <w:r>
              <w:rPr>
                <w:rFonts w:ascii="Times New Roman"/>
                <w:b w:val="false"/>
                <w:i w:val="false"/>
                <w:color w:val="000000"/>
                <w:sz w:val="20"/>
              </w:rPr>
              <w:t>
</w:t>
            </w:r>
            <w:r>
              <w:rPr>
                <w:rFonts w:ascii="Times New Roman"/>
                <w:b w:val="false"/>
                <w:i w:val="false"/>
                <w:color w:val="000000"/>
                <w:sz w:val="20"/>
              </w:rPr>
              <w:t>анықтауды: негізгі химиялық элементтердегі биогеохимиялық айналымды, экологиялық факторларды және оның тірі организмдерге тигізетін әсерін; экожүйенің өнімділігін.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Механикаландыру жұмыстарының технологиясы.</w:t>
            </w:r>
            <w:r>
              <w:br/>
            </w:r>
            <w:r>
              <w:rPr>
                <w:rFonts w:ascii="Times New Roman"/>
                <w:b w:val="false"/>
                <w:i w:val="false"/>
                <w:color w:val="000000"/>
                <w:sz w:val="20"/>
              </w:rPr>
              <w:t>
</w:t>
            </w:r>
            <w:r>
              <w:rPr>
                <w:rFonts w:ascii="Times New Roman"/>
                <w:b w:val="false"/>
                <w:i w:val="false"/>
                <w:color w:val="000000"/>
                <w:sz w:val="20"/>
              </w:rPr>
              <w:t>Агрегаттарды кешендеу. а/ш агрегаттарының өнімділігін. Диспетчерлі қызмет. Агрегаттардың қозғалысының тәсілдері. Тыңайтқыштарды енгізу және дайындау, культивация, картопты егу, себу, көкөністерді жинау кезіндегі технологиясы. Қатараралық өңдеу. Азықты тарту. Технологиялық картамен танысу.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Ауылшаруашылық дақылдарының өнімділігін және өндірістік операцияларын. Ауыл шаруашылық агрегаттардың жалпы жіктелуін ауыл шаруаышылық машиналардың қасиеті мен пайдалану көрсеткіштерін. КПД агрегаттарды. Агрегаттардың жұмыс істеу режимі мен жылдамдығын. Агрегаттардың өнімділігін анықтауды. МТАдың өнімділігін арттыру жолдарын. Пайдалану шығындары мен оны қысқарту жолдарын МТА отындарын қысқарту жолдарын. Механикалық жұмыстардың техникалық мөлшері, көліктердің түрлері. Көлік агрегаттарының өнімділігін. Негізгі агротехникалық нормативтерді меңгеруді. Ауыл шаруашылық дақылдарын өсірудің қарқынды технологиясын. Топырақты егіс алдында өңдеуді. Мелиоративті жұмыстар мен азықтандыру кезіндегі механикаландыруды.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тыңайтқыштарды дайындау мен енгізуді. Ауыл шаруашылық дақылдарды күту бойынша агротехникалық шараларды орындауды, агрегаттарды жинақтап, дақылдарды жинауға дайындауды.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2.1.7;</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150101 2 – Ауыл шаруашылық өндірісіндегі тракторшы-машинисі </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құрылғысы</w:t>
            </w:r>
            <w:r>
              <w:br/>
            </w:r>
            <w:r>
              <w:rPr>
                <w:rFonts w:ascii="Times New Roman"/>
                <w:b w:val="false"/>
                <w:i w:val="false"/>
                <w:color w:val="000000"/>
                <w:sz w:val="20"/>
              </w:rPr>
              <w:t>
</w:t>
            </w:r>
            <w:r>
              <w:rPr>
                <w:rFonts w:ascii="Times New Roman"/>
                <w:b w:val="false"/>
                <w:i w:val="false"/>
                <w:color w:val="000000"/>
                <w:sz w:val="20"/>
              </w:rPr>
              <w:t>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тракорларды техникалық қызмет көрсету.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 Қозғалтқыш механизмі мен жүйесінің, муфтардың, ілесу және беріліс қораптарының, артқы мост пен басқару механизмдерінің құрылысы мен негізгі ақаулары, және оларды жөндеу тәсілдерін. Көлік құралдарының электроқондырғыларының, трансмиссия, беріліс қораптарының тарату қорабының, жүргізуші бөлігінің, басқаруының тормозының жалпы құрылысын және жұмыс істеу принципін, жұмыс істеу ережесін.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қозғалтқыштардың негізгі механизмін, жүргізуші мостын шашуды, жинауды, реттеуді және ақауларын тауып, жөндеуді, тарату коропкасын, жүргізуші бөліктерін,   кабинаның, платформаның және қосымша құралдарының ақауларын тауып жөндеуді. Техникалық қызмет көрсету жүйесінің жоспарлы сақтандыру және техникалық диагностиканы орындауды, бақылау және күнделікті техникалық қызмет көрсетуді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 xml:space="preserve">КҚ 2.1.1.; </w:t>
            </w:r>
            <w:r>
              <w:br/>
            </w:r>
            <w:r>
              <w:rPr>
                <w:rFonts w:ascii="Times New Roman"/>
                <w:b w:val="false"/>
                <w:i w:val="false"/>
                <w:color w:val="000000"/>
                <w:sz w:val="20"/>
              </w:rPr>
              <w:t>
</w:t>
            </w:r>
            <w:r>
              <w:rPr>
                <w:rFonts w:ascii="Times New Roman"/>
                <w:b w:val="false"/>
                <w:i w:val="false"/>
                <w:color w:val="000000"/>
                <w:sz w:val="20"/>
              </w:rPr>
              <w:t xml:space="preserve">КҚ 2.1.2.; </w:t>
            </w:r>
            <w:r>
              <w:br/>
            </w:r>
            <w:r>
              <w:rPr>
                <w:rFonts w:ascii="Times New Roman"/>
                <w:b w:val="false"/>
                <w:i w:val="false"/>
                <w:color w:val="000000"/>
                <w:sz w:val="20"/>
              </w:rPr>
              <w:t>
</w:t>
            </w:r>
            <w:r>
              <w:rPr>
                <w:rFonts w:ascii="Times New Roman"/>
                <w:b w:val="false"/>
                <w:i w:val="false"/>
                <w:color w:val="000000"/>
                <w:sz w:val="20"/>
              </w:rPr>
              <w:t xml:space="preserve">КҚ 2.1.3.; </w:t>
            </w:r>
            <w:r>
              <w:br/>
            </w:r>
            <w:r>
              <w:rPr>
                <w:rFonts w:ascii="Times New Roman"/>
                <w:b w:val="false"/>
                <w:i w:val="false"/>
                <w:color w:val="000000"/>
                <w:sz w:val="20"/>
              </w:rPr>
              <w:t>
</w:t>
            </w:r>
            <w:r>
              <w:rPr>
                <w:rFonts w:ascii="Times New Roman"/>
                <w:b w:val="false"/>
                <w:i w:val="false"/>
                <w:color w:val="000000"/>
                <w:sz w:val="20"/>
              </w:rPr>
              <w:t>КҚ 2.1.4.</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шаруашылығына арналған ауыл шаруашылық машиналары мен қондырғылары</w:t>
            </w:r>
            <w:r>
              <w:br/>
            </w:r>
            <w:r>
              <w:rPr>
                <w:rFonts w:ascii="Times New Roman"/>
                <w:b w:val="false"/>
                <w:i w:val="false"/>
                <w:color w:val="000000"/>
                <w:sz w:val="20"/>
              </w:rPr>
              <w:t>
</w:t>
            </w:r>
            <w:r>
              <w:rPr>
                <w:rFonts w:ascii="Times New Roman"/>
                <w:b w:val="false"/>
                <w:i w:val="false"/>
                <w:color w:val="000000"/>
                <w:sz w:val="20"/>
              </w:rPr>
              <w:t>Топырақ өңдеуші машиналар мен құрылғылар, егу және себу машиналары. Тыңайтқыштарды енгізу машиналары. Өсімдіктерді химиялық қорғау машиналары. Азық дайындау машиналары. Астық жинау машиналары. Жүгері жинау машиналары. Астықты жинағаннанкейін өңдеу машиналары. Тамыр жемістілерді жинау машиналары. көкөністерді жинау машиналары және бақтағы жүзімдіктегіжұмыстарды механикаландыру. Орман шаруашылығына арналған машиналар мен құралдар. Мелиоративті және жер қазуға арналған машиналар. Суару машиналары. Тиеу-түсіру машиналары және көлік құралдары. Мал шаруашылығы кешені мен фермалары туралы жалпы мәлімет. Фермалар мен мал шаруашылығы кешенін механикаландыру. Фера ішілік көліктер. Азық дайындауды механикаландыру. сиыр саууды және сүтті алғашқы өңдеуді механикаландыру. Мал шаруашылығындағы өндіріс процесін кешенді механикаландыру.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машиналардың агртоехникалық талаптарын, белгілерін, құрылғыларын, жұмыс істеу принциптерін, техникалық сипаттамасын, машиналарды техникалық қызметк көрсету, техника қауіпсіздігін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агротехникалық талаптарға сай мал шаруашылығына а/ш машиналарын жұмысқа дайындауды, мал шаруашылығына арнап а\ш машиналарын реттеу және жөндеуді.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 xml:space="preserve">КҚ 2.1.1.; </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2.1.7.</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жөндеу және техникалық қызмет көрсету 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механизмі,реттеуіштер, қозғалтқыштың байланыс жүйесі, 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тракорларды техникалық қызмет көрсету.</w:t>
            </w:r>
            <w:r>
              <w:br/>
            </w:r>
            <w:r>
              <w:rPr>
                <w:rFonts w:ascii="Times New Roman"/>
                <w:b w:val="false"/>
                <w:i w:val="false"/>
                <w:color w:val="000000"/>
                <w:sz w:val="20"/>
              </w:rPr>
              <w:t>
</w:t>
            </w:r>
            <w:r>
              <w:rPr>
                <w:rFonts w:ascii="Times New Roman"/>
                <w:b w:val="false"/>
                <w:i w:val="false"/>
                <w:color w:val="000000"/>
                <w:sz w:val="20"/>
              </w:rPr>
              <w:t xml:space="preserve">Машиналар мен құралдарды күрделі жөндеу: жөндеу туралы жалпы мәлімет, бөлшектердің ақаулары мен кешенделуі. Қолмен және механикаландырылған пісіру, балқыту. Машиналар мен жабдықтардың бірліктерін жөндеу: тасымалды конструкцияларды, каркастар мен кабиналарды, блок-картерлерді, цилиндрдің басын, корпусты бөлшектерді, криво-шатунды, газ таратушы механизмді насостарды, фильтрлерді, отын және гидравлика аппаратураларын. Аккумуляторлар мен электроқондырғыларды күрделі жөндеу. Мал шаруашылығы фермалардың ауыл шаруашылық машиналары мен қондырғыларын қалпына келтіру. Тоңазытқыш қондырғыларын, пестерлеу және сеператор машиналарын, қой қырқу құралдарын жөндеу. Мал шаруашылығы фермаларының төмен вольтты іске қосу қондырғыларын және электроқозғалтқыштарын жөндеу.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 Қозғалтқыш механизмі мен жүйесінің, муфтардың, ілесу және беріліс қораптарының, артқы мост пен басқару механизмдерінің құрылысы мен негізгі ақаулары, және оларды жөндеу тәсілдерін. Көлік құралдарының электроқондырғыларының, трансмиссия, беріліс қораптарының тарату қорабының, жүргізуші бөлігінің, басқаруының тормозының жалпы құрылысын және жұмыс істеу принципін, жұмыс істеу ережесін.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қозғалтқыштардың негізгі механизмін, жүргізуші мостын шашуды, жинауды, реттеуді және ақауларын тауып, жөндеуді,  тарату коропкасын, жүргізуші бөліктерін, кабинаның, платформаның және қосымша құралдарының ақауларын тауып жөндеуді. Техникалық қызмет көрсету жүйесінің жоспарлы сақтандыру және техникалық диагностиканы орындауды, бақылау және күнделікті техникалық қызмет көрсетуді.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КҚ 2.1.1.; </w:t>
            </w:r>
            <w:r>
              <w:br/>
            </w:r>
            <w:r>
              <w:rPr>
                <w:rFonts w:ascii="Times New Roman"/>
                <w:b w:val="false"/>
                <w:i w:val="false"/>
                <w:color w:val="000000"/>
                <w:sz w:val="20"/>
              </w:rPr>
              <w:t>
</w:t>
            </w:r>
            <w:r>
              <w:rPr>
                <w:rFonts w:ascii="Times New Roman"/>
                <w:b w:val="false"/>
                <w:i w:val="false"/>
                <w:color w:val="000000"/>
                <w:sz w:val="20"/>
              </w:rPr>
              <w:t xml:space="preserve">КҚ 2.1.2.; </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2.1.7.</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ережесі.</w:t>
            </w:r>
            <w:r>
              <w:br/>
            </w:r>
            <w:r>
              <w:rPr>
                <w:rFonts w:ascii="Times New Roman"/>
                <w:b w:val="false"/>
                <w:i w:val="false"/>
                <w:color w:val="000000"/>
                <w:sz w:val="20"/>
              </w:rPr>
              <w:t>
</w:t>
            </w:r>
            <w:r>
              <w:rPr>
                <w:rFonts w:ascii="Times New Roman"/>
                <w:b w:val="false"/>
                <w:i w:val="false"/>
                <w:color w:val="000000"/>
                <w:sz w:val="20"/>
              </w:rPr>
              <w:t>Жалпы ережелер. Жаяу жүргіншінің, жолаушының және жүргізушінің негізгі түсініктері мен терминдері. Жол белгілері. Жол таңбалары және оның сипаттамасы. Жолда жүру тәртібі, көлік құралдарының бекеті, жол қозғалысын реттеу, қиылысуларды, жаяу жүргіншілердің жолын кесіп өту, жалпылай пайдаланылатын аялдамалар мен темір жол аялдамаларындағы қозғаолыс тәртібі, жол жүру қозғалысын реттеу,жолда жүру ережесінің ерекше белгілері, жолаушылар мен жүкті тасымалдау, көлік құралдарына техникалық қызмет көрсету, жол, номерлі, тану белгілері, жолда жүру қозғалысы қауіпсізідігін қамтамасыз ететін ұйымдардағы қызметкерлердің міндеттері. Колоннамен жүру.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Қозғалысқа қатысушылардың ережелерін: жаяу жүргінші, жолаушы, автокөлік жүргізуші, номерлі және тану белгілерін, жол жүргіншілерінің міндеттерін.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қозғалысты ұйымдастыру мен жағдай жасау кезінде жол жүргіншілердің ережелерін сақтауды,жолды реттеу, қозғалыс үшін жағдай жасауды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 xml:space="preserve">КҚ 2.1.1.; </w:t>
            </w:r>
            <w:r>
              <w:br/>
            </w:r>
            <w:r>
              <w:rPr>
                <w:rFonts w:ascii="Times New Roman"/>
                <w:b w:val="false"/>
                <w:i w:val="false"/>
                <w:color w:val="000000"/>
                <w:sz w:val="20"/>
              </w:rPr>
              <w:t>
</w:t>
            </w:r>
            <w:r>
              <w:rPr>
                <w:rFonts w:ascii="Times New Roman"/>
                <w:b w:val="false"/>
                <w:i w:val="false"/>
                <w:color w:val="000000"/>
                <w:sz w:val="20"/>
              </w:rPr>
              <w:t>КҚ 2.1.3.;</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негіздері</w:t>
            </w:r>
            <w:r>
              <w:br/>
            </w:r>
            <w:r>
              <w:rPr>
                <w:rFonts w:ascii="Times New Roman"/>
                <w:b w:val="false"/>
                <w:i w:val="false"/>
                <w:color w:val="000000"/>
                <w:sz w:val="20"/>
              </w:rPr>
              <w:t>
</w:t>
            </w:r>
            <w:r>
              <w:rPr>
                <w:rFonts w:ascii="Times New Roman"/>
                <w:b w:val="false"/>
                <w:i w:val="false"/>
                <w:color w:val="000000"/>
                <w:sz w:val="20"/>
              </w:rPr>
              <w:t>Өсімдіктің химиялық құрамы мен өнімнің сапасы. Өсімдіктің қоректенуі. Топырақтың құрамы және сіңіргіштігі. Топырақтың құнарлығының тиімділігі. Қазақстандағы негізгі топырақ түрлерінің агрохимиялық сипаты. Тыңайтқыштардың жіктелуі, олардың Қазақстанда шығарылуы мен пайдалану. Азотты, фосфорлы, калий, микротыңайтқыштар және кешенді тыңайтқыштар. Минералды тыңайтқыштарды қолдану технологиясы. Органикалық тыңайтқыштар және оларды қолдану технологиясы. Тыңайтқыштар жүйесінің құрылымының негізгі принциптері. Ауылшаруашылық дақылдарын қарқынды өсіруде және қоршаған ортаны қорғау кезінде тыңайтқыштарды қолдану. Ауыспалы егіс кезінде тыңайтқыштардың жүйесі. Ауыл шаруашылықтағы кешенді агрохимиялық қызмет көрсету жүйесі. Агрохимиялық зерттеу әдістері.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ҚР «Жер туралы» Заңын; өсімдік құрылысы, табиғаттағы, адам өміріндегі өсімдіктің маңызы; жабықтұқымдастықтарының вегативті мүшелерінің негізі құрылғылары, жабық тұқымдастықтарының репродуктивті құрылысы, тұқымдар мен жемістердің пайда болу процесі; топырақтың құралуы; топырақтың негізгі түрлерінің құрамы, құрылыс және қасиеті; топырақтың құнарлығын арттыру тәсілдерін, арам шөптердің жіктелуі мен биологиялық ерекшеліктерін, арам шөптермен күресу шараларын, егіс алқаптарының құрылымын, ауыспалы егістің құрылымын, топырақтың қопсытудың ғылыми, негіздері, міндеттері мен тәсілдері; жаздық және күздік дақылдарға топырақ қопсытуды; Арамшөптердің биологиялық ерекшеліктері және олармен күресу шаралары. Ауыспалы егіс түсінігі және оның маңызын. Ауыспалы егістің түрлері мен артықшылығын. Топырақты өңдеу жүйесінің маңызын. әр түрлі дақылдарға топырақты өңдеу әдістері мен тәсілдерін.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өсімдікке морфологиялық талдау жасауды, анықтау құралы арқылы өсімдікті анықтауды; өсімдіктің шаруашылық бағалығын анықтауды; тәжірибелік жұмыста агрометрологиялық ақпаратты қолдануды; топырақтың механикалық құрамын. Тыңайтқыштардың сапасын төмендетпеу шаралар жүйесін. Минералды, органикалық тыңайтқыштарды қолдану кезінде табиғатты қорғау бойынша шараларды және техника қауіпсіздігін. Органикалық тыңайтқыштың маңызын, мәнін, құрамын және оны енгізу тиімділігін, сақтау ережесін. Органкиалық тыңайтқыштарды қолданатын аудандарды, сидераттарды қолдану тәсілдерін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КҚ 2.1.1.; </w:t>
            </w:r>
            <w:r>
              <w:br/>
            </w:r>
            <w:r>
              <w:rPr>
                <w:rFonts w:ascii="Times New Roman"/>
                <w:b w:val="false"/>
                <w:i w:val="false"/>
                <w:color w:val="000000"/>
                <w:sz w:val="20"/>
              </w:rPr>
              <w:t>
</w:t>
            </w:r>
            <w:r>
              <w:rPr>
                <w:rFonts w:ascii="Times New Roman"/>
                <w:b w:val="false"/>
                <w:i w:val="false"/>
                <w:color w:val="000000"/>
                <w:sz w:val="20"/>
              </w:rPr>
              <w:t>КҚ 2.1.3.;</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пәндер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150102 2 – Машина механизмдерін жөндеу және пайдалану мастері</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автомобильдердің жіктелуі мен жалпы құрылымы, тракторлар мен автомобильдердің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механизмі,реттеуіштер, қозғалтқыштың байланыс жүйесі, озғалтқыштың суыту жүйесі, қозғалтқыштың іске қосу құрылысы, ілесу муфтасы және беріліс қорабы, тракторларды басқару механизмі және артқы мост, трактор мен автомобильдердің жүргізуші бөлігі, гидравликалық жүйе және басқа да құралдар, тракторлар мен автомобильдердің техникалық қызмет көрсету.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 Қозғалтқыш механизмі мен жүйесінің, муфтардың, ілесу және беріліс қораптарының, артқы мост пен басқару механизмдерінің құрылысы мен негізгі ақаулары, және оларды жөндеу тәсілдерін. Көлік құралдарының электроқондырғыларының, трансмиссия, беріліс қораптарының тарату қорабының, жүргізуші бөлігінің, басқаруының тормозының жалпы құрылысын және жұмыс істеу принципін, жұмыс істеу ережесін. Техникалық диагностика түрлерінің жіктелуін. Техникалық диагностика міндеттерін. Диагностика тәсілдерін. Диагностиклау тәсілдерін, КШТ, цилиндрлі топтарды, газ таратушы механизмді, суыту және майлау жүйесін, комбаин агрегаттарын техникалық қызмет көрсетуді, диагносикасын және сараптауды, қоректену жүйесін, ауа тазартқышты, камераларды, комбайндардың мехинзмдерін сараптау және техникалық қызмет көрсетуді. Автомобильдердің тормозды жүйесін, басқару рульдерін, жүргізуші бөлігі мен трансмиссияларын, комбайндар мен тракторлардың гидравликалық жүйесін техникалық қызметкөрсетуді. Қуаттылықты өлшеуіштерді пайдалану технологиясы мен құрылымын.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қозғалтқыштардың негізгі механизмін, жүргізуші мостын шашуды, жинауды, реттеуді және ақауларын тауып, жөндеуді, трансмиссия,  тарату коропкасын, жүргізуші бөліктерін, кабинаның, платформаның және қосымша құралдарының ақауларын тауып жөндеуді. Техникалық қызмет көрсету жүйесінің жоспарлы сақтандыру және техникалық диагностиканы орындауды, бақылау және күнделікті техникалық қызмет көрсетуді.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КҚ 2.2.5.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шаруашылығына арналған ауыл шаруашылық машиналары мен қондырғылары</w:t>
            </w:r>
            <w:r>
              <w:br/>
            </w:r>
            <w:r>
              <w:rPr>
                <w:rFonts w:ascii="Times New Roman"/>
                <w:b w:val="false"/>
                <w:i w:val="false"/>
                <w:color w:val="000000"/>
                <w:sz w:val="20"/>
              </w:rPr>
              <w:t>
</w:t>
            </w:r>
            <w:r>
              <w:rPr>
                <w:rFonts w:ascii="Times New Roman"/>
                <w:b w:val="false"/>
                <w:i w:val="false"/>
                <w:color w:val="000000"/>
                <w:sz w:val="20"/>
              </w:rPr>
              <w:t>Топырақ өңдеуші машиналар мен құрылғылар, егу және себу машиналары. Тыңайтқыштарды енгізу машиналары. Өсімдіктерді химиялық қорғау машиналары. Азық дайындау машиналары. Астық жинау машиналары. Жүгері жинау машиналары. Астықты жинағаннанкейін өңдеу машиналары. Тамыр жемістілерді жинау машиналары. көкөністерді жинау машиналары және бақтағы жүзімдіктегіжұмыстарды механикаландыру. Орман шаруашылығына арналған машиналар мен құралдар. Мелиоративті және жер қазуға арналған машиналар. Суару машиналары. Тиеу-түсіру машиналары және көлік құралдары. Мал шаруашылығы кешені мен фермалары туралы жалпы мәлімет. Фермалар мен мал шаруашылығы кешенін механикаландыру. Фера ішілік көліктер. Азық дайындауды механикаландыру. сиыр саууды және сүтті алғашқы өңдеуді механикаландыру. Мал шаруашылығындағы өндіріс процесін кешенді механикаландыру.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машиналардың агртоехникалық талаптарын, белгілерін, құрылғыларын, жұмыс істеу принциптерін, техникалық сипаттамасын, машиналарды техникалық қызметк көрсету, техника қауіпсіздігін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агротехникалық талаптарға сай мал шаруашылығына а/ш машиналарын жұмысқа дайындауды, мал шаруашылығына арнап а\ш машиналарын реттеу және жөндеуді.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КҚ 2.2.2.; </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r>
              <w:rPr>
                <w:rFonts w:ascii="Times New Roman"/>
                <w:b w:val="false"/>
                <w:i w:val="false"/>
                <w:color w:val="000000"/>
                <w:sz w:val="20"/>
              </w:rPr>
              <w:t>КҚ 2.2.5.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жөндеу және техникалық қызмет көрсету 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тракорларды техникалық қызмет көрсету.</w:t>
            </w:r>
            <w:r>
              <w:br/>
            </w:r>
            <w:r>
              <w:rPr>
                <w:rFonts w:ascii="Times New Roman"/>
                <w:b w:val="false"/>
                <w:i w:val="false"/>
                <w:color w:val="000000"/>
                <w:sz w:val="20"/>
              </w:rPr>
              <w:t>
</w:t>
            </w:r>
            <w:r>
              <w:rPr>
                <w:rFonts w:ascii="Times New Roman"/>
                <w:b w:val="false"/>
                <w:i w:val="false"/>
                <w:color w:val="000000"/>
                <w:sz w:val="20"/>
              </w:rPr>
              <w:t>Машиналар мен құралдарды күрделі жөндеу: жөндеу туралы жалпы мәлімет, бөлшектердің ақаулары мен кешенделуі. Қолмен және механикаландырылған пісіру, балқыту. Машиналар мен жабдықтардың бірліктерін жөндеу: тасымалды конструкцияларды, каркастар мен кабиналарды, блок-картерлерді, цилиндрдің басын, корпусты бөлшектерді, криво-шатунды, газ таратушы механизмді насостарды, фильтрлерді, отын және гидравлика аппаратураларын. Аккумуляторлар мен электроқондырғыларды күрделі жөндеу. Мал шаруашылығы фермалардың ауыл шаруашылық машиналары мен қондырғыларын қалпына келтіру. Тоңазытқыш қондырғыларын, пестерлеу және сеператор машиналарын, қой қырқу құралдарын жөндеу. Мал шаруашылығы фермаларының төмен вольтты іске қосу қондырғыларын және электроқозғалтқыштарын жөндеу.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 Қозғалтқыш механизмі мен жүйесінің, муфтардың, ілесу және беріліс қораптарының, артқы мост пен басқару механизмдерінің құрылысы мен негізгі ақаулары, және оларды жөндеу тәсілдерін.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қозғалтқыштардың негізгі механизмін, жүргізуші мостын шашуды, жинауды, реттеуді және ақауларын тауып, жөндеуді, трансмиссия, сцепления, тарату коропкасын, жүргізуші бөліктерін, кабинаның, платформаның және қосымша құралдарының ақауларын тауып жөндеуді. Техникалық қызмет көрсету жүйесінің жоспарлы сақтандыру және техникалық диагностиканы орындауды, бақылау және күнделікті техникалық қызмет көрсетуді.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КҚ 2.2.2.; </w:t>
            </w:r>
            <w:r>
              <w:br/>
            </w:r>
            <w:r>
              <w:rPr>
                <w:rFonts w:ascii="Times New Roman"/>
                <w:b w:val="false"/>
                <w:i w:val="false"/>
                <w:color w:val="000000"/>
                <w:sz w:val="20"/>
              </w:rPr>
              <w:t>
</w:t>
            </w: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 xml:space="preserve">КҚ 2.2.4.; </w:t>
            </w:r>
            <w:r>
              <w:br/>
            </w:r>
            <w:r>
              <w:rPr>
                <w:rFonts w:ascii="Times New Roman"/>
                <w:b w:val="false"/>
                <w:i w:val="false"/>
                <w:color w:val="000000"/>
                <w:sz w:val="20"/>
              </w:rPr>
              <w:t>
</w:t>
            </w:r>
            <w:r>
              <w:rPr>
                <w:rFonts w:ascii="Times New Roman"/>
                <w:b w:val="false"/>
                <w:i w:val="false"/>
                <w:color w:val="000000"/>
                <w:sz w:val="20"/>
              </w:rPr>
              <w:t xml:space="preserve">КҚ 2.2.5.;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r>
              <w:br/>
            </w:r>
            <w:r>
              <w:rPr>
                <w:rFonts w:ascii="Times New Roman"/>
                <w:b w:val="false"/>
                <w:i w:val="false"/>
                <w:color w:val="000000"/>
                <w:sz w:val="20"/>
              </w:rPr>
              <w:t>
</w:t>
            </w:r>
            <w:r>
              <w:rPr>
                <w:rFonts w:ascii="Times New Roman"/>
                <w:b w:val="false"/>
                <w:i w:val="false"/>
                <w:color w:val="000000"/>
                <w:sz w:val="20"/>
              </w:rPr>
              <w:t>Дәнекерлеу ісі, өлшеу техникасы, құралдарды жинау, металдарыд майыстыру, жөндеу, иілту, дәнекерлеу, кесу, иілтіп түзеу, металдарды кесу.</w:t>
            </w:r>
            <w:r>
              <w:br/>
            </w:r>
            <w:r>
              <w:rPr>
                <w:rFonts w:ascii="Times New Roman"/>
                <w:b w:val="false"/>
                <w:i w:val="false"/>
                <w:color w:val="000000"/>
                <w:sz w:val="20"/>
              </w:rPr>
              <w:t>
</w:t>
            </w:r>
            <w:r>
              <w:rPr>
                <w:rFonts w:ascii="Times New Roman"/>
                <w:b w:val="false"/>
                <w:i w:val="false"/>
                <w:color w:val="000000"/>
                <w:sz w:val="20"/>
              </w:rPr>
              <w:t>Жөндеу ісі. КШМ, ГСМ, қоректену жүйесін, суыту, майлау, күш берілісін, рамаларды, тиеу құрылымын, жүргізушінің алаңын, транспортерлер мен элеваторларды жөндеу. Қозғалтқышты, артқы және артқы дөңгелектерді жөндеуден кейінгі жинау, өңдеу және реттеу, тексеру. Топырақ өңдеу машиналарын, жинау, егу, себу, өсімдік қорғау машиналарын жөндеу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Жөндеу дәнекерлеу жұмысы кезінде техника қауіпсіздігін, металдарды кесу, балқыту, майыстыру, бұрау, пісіру тәсілдерін жөндеу жұмыстарының түрлерін.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бөлшектердің тозу мөлшері мен сипатын анықтауды, соған сәйкес техникалық құралдарды қолдануды, жөндеу жұмыстарын орындауды, КШМ, ЖЖМ, суыту жүйесін, қоректену жүйесін, күш берілісін, жүргізуші бөлігін, тиеу құрылысын, транспортер мен элеваторларды және сым желілерін жөндеуді. Жөндеуден кейінгі қозғалтқышты өңдеу, жинау, тексеруді, топырақөңдеу, егу, жинау машиналарының жөндеуін орындауды.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3-5;</w:t>
            </w:r>
            <w:r>
              <w:br/>
            </w:r>
            <w:r>
              <w:rPr>
                <w:rFonts w:ascii="Times New Roman"/>
                <w:b w:val="false"/>
                <w:i w:val="false"/>
                <w:color w:val="000000"/>
                <w:sz w:val="20"/>
              </w:rPr>
              <w:t>
</w:t>
            </w:r>
            <w:r>
              <w:rPr>
                <w:rFonts w:ascii="Times New Roman"/>
                <w:b w:val="false"/>
                <w:i w:val="false"/>
                <w:color w:val="000000"/>
                <w:sz w:val="20"/>
              </w:rPr>
              <w:t xml:space="preserve">КҚ 2.2.1.; </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r>
              <w:rPr>
                <w:rFonts w:ascii="Times New Roman"/>
                <w:b w:val="false"/>
                <w:i w:val="false"/>
                <w:color w:val="000000"/>
                <w:sz w:val="20"/>
              </w:rPr>
              <w:t>КҚ 2.2.5.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Кәсіптік тәжірибе бағдарламасы кәсіптік тәжірибенің барлық кезеңдерінде білім алушыларда тәжірибелік қабілеттер мен дағдыларды қалыптастыру үрдісінің дидактикалық негізделген бірізділігін қамтамасыз ететін тәжірибелік оқытудың мазмұны мен көлемін анықтайды.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Техникалық қауіпсіздік нормаларын сақтау барысында жұмыс жүргізу;</w:t>
            </w:r>
            <w:r>
              <w:br/>
            </w:r>
            <w:r>
              <w:rPr>
                <w:rFonts w:ascii="Times New Roman"/>
                <w:b w:val="false"/>
                <w:i w:val="false"/>
                <w:color w:val="000000"/>
                <w:sz w:val="20"/>
              </w:rPr>
              <w:t>
</w:t>
            </w:r>
            <w:r>
              <w:rPr>
                <w:rFonts w:ascii="Times New Roman"/>
                <w:b w:val="false"/>
                <w:i w:val="false"/>
                <w:color w:val="000000"/>
                <w:sz w:val="20"/>
              </w:rPr>
              <w:t>қадағалау журналын жүргізу.</w:t>
            </w:r>
            <w:r>
              <w:br/>
            </w:r>
            <w:r>
              <w:rPr>
                <w:rFonts w:ascii="Times New Roman"/>
                <w:b w:val="false"/>
                <w:i w:val="false"/>
                <w:color w:val="000000"/>
                <w:sz w:val="20"/>
              </w:rPr>
              <w:t>
</w:t>
            </w:r>
            <w:r>
              <w:rPr>
                <w:rFonts w:ascii="Times New Roman"/>
                <w:b w:val="false"/>
                <w:i w:val="false"/>
                <w:color w:val="000000"/>
                <w:sz w:val="20"/>
              </w:rPr>
              <w:t>Дағдысы: Алғашқы құжаттарды рәсімдеу.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БҚ 2,</w:t>
            </w:r>
            <w:r>
              <w:br/>
            </w:r>
            <w:r>
              <w:rPr>
                <w:rFonts w:ascii="Times New Roman"/>
                <w:b w:val="false"/>
                <w:i w:val="false"/>
                <w:color w:val="000000"/>
                <w:sz w:val="20"/>
              </w:rPr>
              <w:t>
</w:t>
            </w:r>
            <w:r>
              <w:rPr>
                <w:rFonts w:ascii="Times New Roman"/>
                <w:b w:val="false"/>
                <w:i w:val="false"/>
                <w:color w:val="000000"/>
                <w:sz w:val="20"/>
              </w:rPr>
              <w:t>БҚ 3, БҚ 5;</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Тәжірибеден өтушілер, өндірістік технологиялық тәжірибенің бірінші кезеңінен өтудің жұмыс жоспарына сәйкес, жабдықтар мен технологиялық үрдістерді оқып үйрену үшін цехтар мен бөлімшелер бойынша бөлінеді. Әр студент, цех басшылығымен, бөлімшедегі техникалық қызметкерлердің бөлінуімен, кезекшілік ұйымдастырумен, жабдықтарды ұстау және қызмет көрсету ережесімен, техникалық ұйымдастырумен, техникалық қызметкерлердің жұмыс сапасын бағалаумен танысуы тиіс.</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Өндірістік процестерді ұйымдастыру;</w:t>
            </w:r>
            <w:r>
              <w:br/>
            </w:r>
            <w:r>
              <w:rPr>
                <w:rFonts w:ascii="Times New Roman"/>
                <w:b w:val="false"/>
                <w:i w:val="false"/>
                <w:color w:val="000000"/>
                <w:sz w:val="20"/>
              </w:rPr>
              <w:t>
</w:t>
            </w:r>
            <w:r>
              <w:rPr>
                <w:rFonts w:ascii="Times New Roman"/>
                <w:b w:val="false"/>
                <w:i w:val="false"/>
                <w:color w:val="000000"/>
                <w:sz w:val="20"/>
              </w:rPr>
              <w:t>кәсіптік өнеркәсіпте жұмыс жасау. Көмекші материалдар және қажетті шикізаттарды есептеу;</w:t>
            </w:r>
            <w:r>
              <w:br/>
            </w:r>
            <w:r>
              <w:rPr>
                <w:rFonts w:ascii="Times New Roman"/>
                <w:b w:val="false"/>
                <w:i w:val="false"/>
                <w:color w:val="000000"/>
                <w:sz w:val="20"/>
              </w:rPr>
              <w:t>
</w:t>
            </w:r>
            <w:r>
              <w:rPr>
                <w:rFonts w:ascii="Times New Roman"/>
                <w:b w:val="false"/>
                <w:i w:val="false"/>
                <w:color w:val="000000"/>
                <w:sz w:val="20"/>
              </w:rPr>
              <w:t>Дағдысы: Технологиялық жабдықтармен жұмыс жасау бойынша; Дайын өнімнің, шикізаттың химиялық құрамын жүргізу бойынша игеру.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БҚ 2,</w:t>
            </w:r>
            <w:r>
              <w:br/>
            </w:r>
            <w:r>
              <w:rPr>
                <w:rFonts w:ascii="Times New Roman"/>
                <w:b w:val="false"/>
                <w:i w:val="false"/>
                <w:color w:val="000000"/>
                <w:sz w:val="20"/>
              </w:rPr>
              <w:t>
</w:t>
            </w:r>
            <w:r>
              <w:rPr>
                <w:rFonts w:ascii="Times New Roman"/>
                <w:b w:val="false"/>
                <w:i w:val="false"/>
                <w:color w:val="000000"/>
                <w:sz w:val="20"/>
              </w:rPr>
              <w:t>БҚ 3, БҚ 5;</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r>
              <w:br/>
            </w:r>
            <w:r>
              <w:rPr>
                <w:rFonts w:ascii="Times New Roman"/>
                <w:b w:val="false"/>
                <w:i w:val="false"/>
                <w:color w:val="000000"/>
                <w:sz w:val="20"/>
              </w:rPr>
              <w:t>
</w:t>
            </w:r>
            <w:r>
              <w:rPr>
                <w:rFonts w:ascii="Times New Roman"/>
                <w:b w:val="false"/>
                <w:i w:val="false"/>
                <w:color w:val="000000"/>
                <w:sz w:val="20"/>
              </w:rPr>
              <w:t>Жүйелеу, Оқушылардың теориялық және практикалық білімдерін кеңейту және бекіту. Арнайы технологиялар сұрақтарының кешенін тереңірек үйрету.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Өнім сапасын жақсарту үшін, технологиялық процестерді жетілдіру бойынша шараларды әзірлеу; кәсіби қызметте ақпаратты-коммуникациялық технологияларды пайдалану;</w:t>
            </w:r>
            <w:r>
              <w:br/>
            </w:r>
            <w:r>
              <w:rPr>
                <w:rFonts w:ascii="Times New Roman"/>
                <w:b w:val="false"/>
                <w:i w:val="false"/>
                <w:color w:val="000000"/>
                <w:sz w:val="20"/>
              </w:rPr>
              <w:t>
</w:t>
            </w:r>
            <w:r>
              <w:rPr>
                <w:rFonts w:ascii="Times New Roman"/>
                <w:b w:val="false"/>
                <w:i w:val="false"/>
                <w:color w:val="000000"/>
                <w:sz w:val="20"/>
              </w:rPr>
              <w:t>Дағдысы: Технологиялық процестерді енгізу және өнімнің жаңа түрлерін меңгеру бойынша техникалық құжаттарды ресімдеу.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p>
        </w:tc>
      </w:tr>
    </w:tbl>
    <w:p>
      <w:pPr>
        <w:spacing w:after="0"/>
        <w:ind w:left="0"/>
        <w:jc w:val="both"/>
      </w:pPr>
      <w:r>
        <w:rPr>
          <w:rFonts w:ascii="Times New Roman"/>
          <w:b w:val="false"/>
          <w:i w:val="false"/>
          <w:color w:val="000000"/>
          <w:sz w:val="28"/>
        </w:rPr>
        <w:t>Ескерту 1-ші 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15660"/>
      </w:tblGrid>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Құзыреттердің коды </w:t>
            </w:r>
          </w:p>
        </w:tc>
        <w:tc>
          <w:tcPr>
            <w:tcW w:w="1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w:t>
            </w:r>
          </w:p>
        </w:tc>
      </w:tr>
      <w:tr>
        <w:trPr>
          <w:trHeight w:val="195"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қауіпсіздігі, өрт қауіпсіздігін және өндірістік санитария ережелерін қадағалау;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талаптарды орындау;</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c>
          <w:tcPr>
            <w:tcW w:w="1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ережесін орындау;</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процесте қарастырылған қызметтерді орындау;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жүзеге асырудың тиімді әдістері мен құралдарын таңдау</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барысында өзінің білімдері мен дағдыларын жаңарту</w:t>
            </w:r>
          </w:p>
        </w:tc>
      </w:tr>
    </w:tbl>
    <w:p>
      <w:pPr>
        <w:spacing w:after="0"/>
        <w:ind w:left="0"/>
        <w:jc w:val="both"/>
      </w:pPr>
      <w:r>
        <w:rPr>
          <w:rFonts w:ascii="Times New Roman"/>
          <w:b w:val="false"/>
          <w:i w:val="false"/>
          <w:color w:val="000000"/>
          <w:sz w:val="28"/>
        </w:rPr>
        <w:t>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3454"/>
        <w:gridCol w:w="12183"/>
      </w:tblGrid>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және КБ деңгейі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Жоғары деңгей</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150101 2 – Ауыл шаруашылық өндірісіндегі тракторшы-машинисі</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2.1.1 Ауыл шаруашылық машиналары мен тракторларының жұмысын ұйымдастыру мен бақылау;</w:t>
            </w:r>
            <w:r>
              <w:br/>
            </w:r>
            <w:r>
              <w:rPr>
                <w:rFonts w:ascii="Times New Roman"/>
                <w:b w:val="false"/>
                <w:i w:val="false"/>
                <w:color w:val="000000"/>
                <w:sz w:val="20"/>
              </w:rPr>
              <w:t>
</w:t>
            </w:r>
            <w:r>
              <w:rPr>
                <w:rFonts w:ascii="Times New Roman"/>
                <w:b w:val="false"/>
                <w:i w:val="false"/>
                <w:color w:val="000000"/>
                <w:sz w:val="20"/>
              </w:rPr>
              <w:t>ҚК 2.1.2 Ауыл шаруашылық машиналары мен тракторларын басқару;</w:t>
            </w:r>
            <w:r>
              <w:br/>
            </w:r>
            <w:r>
              <w:rPr>
                <w:rFonts w:ascii="Times New Roman"/>
                <w:b w:val="false"/>
                <w:i w:val="false"/>
                <w:color w:val="000000"/>
                <w:sz w:val="20"/>
              </w:rPr>
              <w:t>
</w:t>
            </w:r>
            <w:r>
              <w:rPr>
                <w:rFonts w:ascii="Times New Roman"/>
                <w:b w:val="false"/>
                <w:i w:val="false"/>
                <w:color w:val="000000"/>
                <w:sz w:val="20"/>
              </w:rPr>
              <w:t>ҚК 2.1.3 Орындалған жұмыстардың сапасын бақылау;</w:t>
            </w:r>
            <w:r>
              <w:br/>
            </w:r>
            <w:r>
              <w:rPr>
                <w:rFonts w:ascii="Times New Roman"/>
                <w:b w:val="false"/>
                <w:i w:val="false"/>
                <w:color w:val="000000"/>
                <w:sz w:val="20"/>
              </w:rPr>
              <w:t>
</w:t>
            </w:r>
            <w:r>
              <w:rPr>
                <w:rFonts w:ascii="Times New Roman"/>
                <w:b w:val="false"/>
                <w:i w:val="false"/>
                <w:color w:val="000000"/>
                <w:sz w:val="20"/>
              </w:rPr>
              <w:t>ҚК 2.1.4 Техниканы жөндеу және техникалық қызмет көрсете білу, механизмдерді және қозғалтқыш жүйелерін реттеу және жөндеу;</w:t>
            </w:r>
            <w:r>
              <w:br/>
            </w:r>
            <w:r>
              <w:rPr>
                <w:rFonts w:ascii="Times New Roman"/>
                <w:b w:val="false"/>
                <w:i w:val="false"/>
                <w:color w:val="000000"/>
                <w:sz w:val="20"/>
              </w:rPr>
              <w:t>
</w:t>
            </w:r>
            <w:r>
              <w:rPr>
                <w:rFonts w:ascii="Times New Roman"/>
                <w:b w:val="false"/>
                <w:i w:val="false"/>
                <w:color w:val="000000"/>
                <w:sz w:val="20"/>
              </w:rPr>
              <w:t>ҚК 2.1.5 Механикаландырылған жұмысты орындауға қойылатын агротехникалық талаптарды орындау;</w:t>
            </w:r>
            <w:r>
              <w:br/>
            </w:r>
            <w:r>
              <w:rPr>
                <w:rFonts w:ascii="Times New Roman"/>
                <w:b w:val="false"/>
                <w:i w:val="false"/>
                <w:color w:val="000000"/>
                <w:sz w:val="20"/>
              </w:rPr>
              <w:t>
</w:t>
            </w:r>
            <w:r>
              <w:rPr>
                <w:rFonts w:ascii="Times New Roman"/>
                <w:b w:val="false"/>
                <w:i w:val="false"/>
                <w:color w:val="000000"/>
                <w:sz w:val="20"/>
              </w:rPr>
              <w:t>ҚК 2.1.6 Тракторлар мен машиналарды техникалық күтіп-баптау операцияларын орындау;</w:t>
            </w:r>
            <w:r>
              <w:br/>
            </w:r>
            <w:r>
              <w:rPr>
                <w:rFonts w:ascii="Times New Roman"/>
                <w:b w:val="false"/>
                <w:i w:val="false"/>
                <w:color w:val="000000"/>
                <w:sz w:val="20"/>
              </w:rPr>
              <w:t>
</w:t>
            </w:r>
            <w:r>
              <w:rPr>
                <w:rFonts w:ascii="Times New Roman"/>
                <w:b w:val="false"/>
                <w:i w:val="false"/>
                <w:color w:val="000000"/>
                <w:sz w:val="20"/>
              </w:rPr>
              <w:t>ҚК 2.1.7 Машиналарды сақтауға дайындау.</w:t>
            </w:r>
            <w:r>
              <w:br/>
            </w:r>
            <w:r>
              <w:rPr>
                <w:rFonts w:ascii="Times New Roman"/>
                <w:b w:val="false"/>
                <w:i w:val="false"/>
                <w:color w:val="000000"/>
                <w:sz w:val="20"/>
              </w:rPr>
              <w:t>
</w:t>
            </w:r>
            <w:r>
              <w:rPr>
                <w:rFonts w:ascii="Times New Roman"/>
                <w:b w:val="false"/>
                <w:i w:val="false"/>
                <w:color w:val="000000"/>
                <w:sz w:val="20"/>
              </w:rPr>
              <w:t>ҚК 2.1.8 Машиналар мен тракторларда қолданылатын реттеу жұмыстарын орындау;</w:t>
            </w:r>
            <w:r>
              <w:br/>
            </w:r>
            <w:r>
              <w:rPr>
                <w:rFonts w:ascii="Times New Roman"/>
                <w:b w:val="false"/>
                <w:i w:val="false"/>
                <w:color w:val="000000"/>
                <w:sz w:val="20"/>
              </w:rPr>
              <w:t>
</w:t>
            </w:r>
            <w:r>
              <w:rPr>
                <w:rFonts w:ascii="Times New Roman"/>
                <w:b w:val="false"/>
                <w:i w:val="false"/>
                <w:color w:val="000000"/>
                <w:sz w:val="20"/>
              </w:rPr>
              <w:t>ҚК 2.1.9 Тракторлар мен машиналарды жөндеу мен техникалық қызмет көрсетуді орындау.</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150102 2 – Машина механизмдерін жөндеу және пайдалану мастері</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2.2.1 Реттеу жұмыстарын жүргізу;</w:t>
            </w:r>
            <w:r>
              <w:br/>
            </w:r>
            <w:r>
              <w:rPr>
                <w:rFonts w:ascii="Times New Roman"/>
                <w:b w:val="false"/>
                <w:i w:val="false"/>
                <w:color w:val="000000"/>
                <w:sz w:val="20"/>
              </w:rPr>
              <w:t>
</w:t>
            </w:r>
            <w:r>
              <w:rPr>
                <w:rFonts w:ascii="Times New Roman"/>
                <w:b w:val="false"/>
                <w:i w:val="false"/>
                <w:color w:val="000000"/>
                <w:sz w:val="20"/>
              </w:rPr>
              <w:t>ҚК 2.2.2 Қондырғыларды пайдалану кезінде және жөндеу барысында ақауларын тауып, жөндеуді;</w:t>
            </w:r>
            <w:r>
              <w:br/>
            </w:r>
            <w:r>
              <w:rPr>
                <w:rFonts w:ascii="Times New Roman"/>
                <w:b w:val="false"/>
                <w:i w:val="false"/>
                <w:color w:val="000000"/>
                <w:sz w:val="20"/>
              </w:rPr>
              <w:t>
</w:t>
            </w:r>
            <w:r>
              <w:rPr>
                <w:rFonts w:ascii="Times New Roman"/>
                <w:b w:val="false"/>
                <w:i w:val="false"/>
                <w:color w:val="000000"/>
                <w:sz w:val="20"/>
              </w:rPr>
              <w:t>ҚК 2.2.3 Пайдалану талаптарына сәйкес қондырғыларды тестілеу;</w:t>
            </w:r>
            <w:r>
              <w:br/>
            </w:r>
            <w:r>
              <w:rPr>
                <w:rFonts w:ascii="Times New Roman"/>
                <w:b w:val="false"/>
                <w:i w:val="false"/>
                <w:color w:val="000000"/>
                <w:sz w:val="20"/>
              </w:rPr>
              <w:t>
</w:t>
            </w:r>
            <w:r>
              <w:rPr>
                <w:rFonts w:ascii="Times New Roman"/>
                <w:b w:val="false"/>
                <w:i w:val="false"/>
                <w:color w:val="000000"/>
                <w:sz w:val="20"/>
              </w:rPr>
              <w:t>ҚК 2.2.4 Қондырғыны жөндеуге ақау туралы актіні құрастыруды;</w:t>
            </w:r>
            <w:r>
              <w:br/>
            </w:r>
            <w:r>
              <w:rPr>
                <w:rFonts w:ascii="Times New Roman"/>
                <w:b w:val="false"/>
                <w:i w:val="false"/>
                <w:color w:val="000000"/>
                <w:sz w:val="20"/>
              </w:rPr>
              <w:t>
</w:t>
            </w:r>
            <w:r>
              <w:rPr>
                <w:rFonts w:ascii="Times New Roman"/>
                <w:b w:val="false"/>
                <w:i w:val="false"/>
                <w:color w:val="000000"/>
                <w:sz w:val="20"/>
              </w:rPr>
              <w:t>ҚК 2.2.5 Мазмұны ұқсас басқа да міндеттерді орындау.</w:t>
            </w:r>
          </w:p>
        </w:tc>
      </w:tr>
    </w:tbl>
    <w:bookmarkStart w:name="z69" w:id="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302-қосымша</w:t>
      </w:r>
    </w:p>
    <w:bookmarkEnd w:id="91"/>
    <w:bookmarkStart w:name="z70" w:id="9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92"/>
    <w:p>
      <w:pPr>
        <w:spacing w:after="0"/>
        <w:ind w:left="0"/>
        <w:jc w:val="both"/>
      </w:pPr>
      <w:r>
        <w:rPr>
          <w:rFonts w:ascii="Times New Roman"/>
          <w:b w:val="false"/>
          <w:i w:val="false"/>
          <w:color w:val="000000"/>
          <w:sz w:val="28"/>
        </w:rPr>
        <w:t>Білім коды және бейіні: 1500000 - Ауылшаруашылығы, ветеринария және</w:t>
      </w:r>
      <w:r>
        <w:br/>
      </w:r>
      <w:r>
        <w:rPr>
          <w:rFonts w:ascii="Times New Roman"/>
          <w:b w:val="false"/>
          <w:i w:val="false"/>
          <w:color w:val="000000"/>
          <w:sz w:val="28"/>
        </w:rPr>
        <w:t>
экология</w:t>
      </w:r>
      <w:r>
        <w:br/>
      </w:r>
      <w:r>
        <w:rPr>
          <w:rFonts w:ascii="Times New Roman"/>
          <w:b w:val="false"/>
          <w:i w:val="false"/>
          <w:color w:val="000000"/>
          <w:sz w:val="28"/>
        </w:rPr>
        <w:t>
Мамандығы: 1504000 – Фермер шаруашылығы (бейіні бойынша)</w:t>
      </w:r>
      <w:r>
        <w:br/>
      </w:r>
      <w:r>
        <w:rPr>
          <w:rFonts w:ascii="Times New Roman"/>
          <w:b w:val="false"/>
          <w:i w:val="false"/>
          <w:color w:val="000000"/>
          <w:sz w:val="28"/>
        </w:rPr>
        <w:t>
Біліктілігі: 150403 2 – Жеміс-жидек өсіруші</w:t>
      </w:r>
      <w:r>
        <w:br/>
      </w:r>
      <w:r>
        <w:rPr>
          <w:rFonts w:ascii="Times New Roman"/>
          <w:b w:val="false"/>
          <w:i w:val="false"/>
          <w:color w:val="000000"/>
          <w:sz w:val="28"/>
        </w:rPr>
        <w:t>
             150404 2 – Аспазшы</w:t>
      </w:r>
      <w:r>
        <w:br/>
      </w:r>
      <w:r>
        <w:rPr>
          <w:rFonts w:ascii="Times New Roman"/>
          <w:b w:val="false"/>
          <w:i w:val="false"/>
          <w:color w:val="000000"/>
          <w:sz w:val="28"/>
        </w:rPr>
        <w:t>
             150405 2 – Сатушы</w:t>
      </w:r>
      <w:r>
        <w:br/>
      </w:r>
      <w:r>
        <w:rPr>
          <w:rFonts w:ascii="Times New Roman"/>
          <w:b w:val="false"/>
          <w:i w:val="false"/>
          <w:color w:val="000000"/>
          <w:sz w:val="28"/>
        </w:rPr>
        <w:t>
             150408 2 – Автомобиль жүргізуші</w:t>
      </w:r>
      <w:r>
        <w:br/>
      </w:r>
      <w:r>
        <w:rPr>
          <w:rFonts w:ascii="Times New Roman"/>
          <w:b w:val="false"/>
          <w:i w:val="false"/>
          <w:color w:val="000000"/>
          <w:sz w:val="28"/>
        </w:rPr>
        <w:t>
             150410 2 – Жөндеуші-дәнекерлеуші</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1 жыл 10 ай</w:t>
      </w:r>
      <w:r>
        <w:br/>
      </w:r>
      <w:r>
        <w:rPr>
          <w:rFonts w:ascii="Times New Roman"/>
          <w:b w:val="false"/>
          <w:i w:val="false"/>
          <w:color w:val="000000"/>
          <w:sz w:val="28"/>
        </w:rPr>
        <w:t>
негізгі орта білім базасында жалпы орта білім алусыз</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4681"/>
        <w:gridCol w:w="822"/>
        <w:gridCol w:w="626"/>
        <w:gridCol w:w="1313"/>
        <w:gridCol w:w="1314"/>
        <w:gridCol w:w="850"/>
        <w:gridCol w:w="1083"/>
        <w:gridCol w:w="1985"/>
        <w:gridCol w:w="1846"/>
        <w:gridCol w:w="1792"/>
      </w:tblGrid>
      <w:tr>
        <w:trPr>
          <w:trHeight w:val="165" w:hRule="atLeast"/>
        </w:trPr>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 индексі </w:t>
            </w:r>
          </w:p>
        </w:tc>
        <w:tc>
          <w:tcPr>
            <w:tcW w:w="4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Семестрлар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(зертханалық-тәжірибелік сабақ)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және әдебиеті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және әдебиеті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тілі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ЖБП.06</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ЖБП.07</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7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Біліктілік: 150403 2 – Жеміс-көкөніс өсіруші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мелиорациясы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Ботаника мен физиология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9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топырақтану негіздерімен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2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w:t>
            </w:r>
          </w:p>
        </w:tc>
      </w:tr>
      <w:tr>
        <w:trPr>
          <w:trHeight w:val="25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пәндер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шаруашылығы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8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 механикаландыру мен электрлендіру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 қорғау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00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Біліктілік:150404 2 - Аспазшы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Калькуляция және есеп негіздері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қызмет көрсетуді ұйымдастыру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мен сертификаттау негіздері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физиологиясы және санитария негіздері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өнімдердің тауартануы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 .01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 дайындау технологиясы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кәсіпорындарындағы құрал-жабдықтар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кәсіпорындарындағы өндірісті ұйымдастыру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  Біліктілік:150405 2 -</w:t>
            </w:r>
            <w:r>
              <w:rPr>
                <w:rFonts w:ascii="Times New Roman"/>
                <w:b w:val="false"/>
                <w:i w:val="false"/>
                <w:color w:val="000000"/>
                <w:sz w:val="20"/>
              </w:rPr>
              <w:t> </w:t>
            </w:r>
            <w:r>
              <w:rPr>
                <w:rFonts w:ascii="Times New Roman"/>
                <w:b w:val="false"/>
                <w:i w:val="false"/>
                <w:color w:val="000000"/>
                <w:sz w:val="20"/>
              </w:rPr>
              <w:t xml:space="preserve">Сатушы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есебі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және есеп беру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Эстетика және этика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қатынас психологиясы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және гигиена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пәндер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тауарларының тауартануы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орындарындағы құрал-жабдықтар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мен сертификаттау негіздері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технологиясы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Біліктілік:150408 2 – Автомобиль жүргізушісі</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қауіпсіздігі, өндірістік санитария, және өртке қарсы шаралар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оқиғасы кезінде зардап шеккендерге дәрігерге дейінгі алғашқы жәрдем көрсету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Материалтану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пәндер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негіздері, автомобильдердің электрлік жабдықтары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құрылысы мен техникалық қызмет көрсету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құқығының негіздері мен қозғалыс қауіпсіздігі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ережелері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Біліктілік:150410 2 – Слесарь-жөндеуші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шаруашылығында электр энергиясын пайдалану мен электротехника негіздері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технологиясы мен материалтану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пәндер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Тракторлар мен автомобильдер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Ауылшаруашылығы машиналары мен мал шаруашылығы кешендеріне арналған жабдықтар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мен машина жөндеу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Слесарлық жөндеу ісі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 00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даярлау деңгейін бағалау және біліктілікті беру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білім алудың барлығы: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18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12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Start w:name="z71" w:id="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303-қосымша</w:t>
      </w:r>
    </w:p>
    <w:bookmarkEnd w:id="93"/>
    <w:bookmarkStart w:name="z72" w:id="9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94"/>
    <w:p>
      <w:pPr>
        <w:spacing w:after="0"/>
        <w:ind w:left="0"/>
        <w:jc w:val="both"/>
      </w:pPr>
      <w:r>
        <w:rPr>
          <w:rFonts w:ascii="Times New Roman"/>
          <w:b w:val="false"/>
          <w:i w:val="false"/>
          <w:color w:val="000000"/>
          <w:sz w:val="28"/>
        </w:rPr>
        <w:t>Білім беру коды және бейіні: 1500000 - Ауыл шаруашылығы, ветеринария</w:t>
      </w:r>
      <w:r>
        <w:br/>
      </w:r>
      <w:r>
        <w:rPr>
          <w:rFonts w:ascii="Times New Roman"/>
          <w:b w:val="false"/>
          <w:i w:val="false"/>
          <w:color w:val="000000"/>
          <w:sz w:val="28"/>
        </w:rPr>
        <w:t>
және экология</w:t>
      </w:r>
      <w:r>
        <w:br/>
      </w:r>
      <w:r>
        <w:rPr>
          <w:rFonts w:ascii="Times New Roman"/>
          <w:b w:val="false"/>
          <w:i w:val="false"/>
          <w:color w:val="000000"/>
          <w:sz w:val="28"/>
        </w:rPr>
        <w:t>
Мамандығы: 1504000 – Фермер шаруашылығы (бейіндері бойынша)</w:t>
      </w:r>
      <w:r>
        <w:br/>
      </w:r>
      <w:r>
        <w:rPr>
          <w:rFonts w:ascii="Times New Roman"/>
          <w:b w:val="false"/>
          <w:i w:val="false"/>
          <w:color w:val="000000"/>
          <w:sz w:val="28"/>
        </w:rPr>
        <w:t>
Біліктілігі: 150401 2 – Бухгалтер</w:t>
      </w:r>
      <w:r>
        <w:br/>
      </w:r>
      <w:r>
        <w:rPr>
          <w:rFonts w:ascii="Times New Roman"/>
          <w:b w:val="false"/>
          <w:i w:val="false"/>
          <w:color w:val="000000"/>
          <w:sz w:val="28"/>
        </w:rPr>
        <w:t>
      150402 2 – Машинамен сиыр сауу операторы</w:t>
      </w:r>
      <w:r>
        <w:br/>
      </w:r>
      <w:r>
        <w:rPr>
          <w:rFonts w:ascii="Times New Roman"/>
          <w:b w:val="false"/>
          <w:i w:val="false"/>
          <w:color w:val="000000"/>
          <w:sz w:val="28"/>
        </w:rPr>
        <w:t>
      150403 2 – Жеміс-көкөніс өсіруші</w:t>
      </w:r>
      <w:r>
        <w:br/>
      </w:r>
      <w:r>
        <w:rPr>
          <w:rFonts w:ascii="Times New Roman"/>
          <w:b w:val="false"/>
          <w:i w:val="false"/>
          <w:color w:val="000000"/>
          <w:sz w:val="28"/>
        </w:rPr>
        <w:t>
      150404 2 – Аспазшы</w:t>
      </w:r>
      <w:r>
        <w:br/>
      </w:r>
      <w:r>
        <w:rPr>
          <w:rFonts w:ascii="Times New Roman"/>
          <w:b w:val="false"/>
          <w:i w:val="false"/>
          <w:color w:val="000000"/>
          <w:sz w:val="28"/>
        </w:rPr>
        <w:t>
      150405 2 – Сатушы</w:t>
      </w:r>
      <w:r>
        <w:br/>
      </w:r>
      <w:r>
        <w:rPr>
          <w:rFonts w:ascii="Times New Roman"/>
          <w:b w:val="false"/>
          <w:i w:val="false"/>
          <w:color w:val="000000"/>
          <w:sz w:val="28"/>
        </w:rPr>
        <w:t>
      150406 2 – Ауыл шаруашылық өндірісіндегі тракторшы-машинист</w:t>
      </w:r>
      <w:r>
        <w:br/>
      </w:r>
      <w:r>
        <w:rPr>
          <w:rFonts w:ascii="Times New Roman"/>
          <w:b w:val="false"/>
          <w:i w:val="false"/>
          <w:color w:val="000000"/>
          <w:sz w:val="28"/>
        </w:rPr>
        <w:t>
      150407 2 – Ауыл шаруашылығында машина мен тракторды реттеуші</w:t>
      </w:r>
      <w:r>
        <w:br/>
      </w:r>
      <w:r>
        <w:rPr>
          <w:rFonts w:ascii="Times New Roman"/>
          <w:b w:val="false"/>
          <w:i w:val="false"/>
          <w:color w:val="000000"/>
          <w:sz w:val="28"/>
        </w:rPr>
        <w:t>
      150408 2 – Автокөлік жүргізуші</w:t>
      </w:r>
      <w:r>
        <w:br/>
      </w:r>
      <w:r>
        <w:rPr>
          <w:rFonts w:ascii="Times New Roman"/>
          <w:b w:val="false"/>
          <w:i w:val="false"/>
          <w:color w:val="000000"/>
          <w:sz w:val="28"/>
        </w:rPr>
        <w:t>
      150409 2 – Электр жабдықтарына қызмет көрсету жөніндегі электр</w:t>
      </w:r>
      <w:r>
        <w:br/>
      </w:r>
      <w:r>
        <w:rPr>
          <w:rFonts w:ascii="Times New Roman"/>
          <w:b w:val="false"/>
          <w:i w:val="false"/>
          <w:color w:val="000000"/>
          <w:sz w:val="28"/>
        </w:rPr>
        <w:t>
монтер</w:t>
      </w:r>
      <w:r>
        <w:br/>
      </w:r>
      <w:r>
        <w:rPr>
          <w:rFonts w:ascii="Times New Roman"/>
          <w:b w:val="false"/>
          <w:i w:val="false"/>
          <w:color w:val="000000"/>
          <w:sz w:val="28"/>
        </w:rPr>
        <w:t>
      150410 2 – Жөндеуші-дәнекерлеуші</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3.2.1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4145"/>
        <w:gridCol w:w="1238"/>
        <w:gridCol w:w="1019"/>
        <w:gridCol w:w="1248"/>
        <w:gridCol w:w="1241"/>
        <w:gridCol w:w="1272"/>
        <w:gridCol w:w="1491"/>
        <w:gridCol w:w="1698"/>
        <w:gridCol w:w="1467"/>
        <w:gridCol w:w="1800"/>
      </w:tblGrid>
      <w:tr>
        <w:trPr>
          <w:trHeight w:val="18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Семестрлар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және әдебиеті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және әдебиеті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тілі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Бүкіл әлем тарихы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гуманитарлық пәндер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Біліктілік:150401</w:t>
            </w:r>
            <w:r>
              <w:rPr>
                <w:rFonts w:ascii="Times New Roman"/>
                <w:b w:val="false"/>
                <w:i w:val="false"/>
                <w:color w:val="000000"/>
                <w:sz w:val="20"/>
              </w:rPr>
              <w:t> </w:t>
            </w:r>
            <w:r>
              <w:rPr>
                <w:rFonts w:ascii="Times New Roman"/>
                <w:b w:val="false"/>
                <w:i w:val="false"/>
                <w:color w:val="000000"/>
                <w:sz w:val="20"/>
              </w:rPr>
              <w:t>2</w:t>
            </w:r>
            <w:r>
              <w:rPr>
                <w:rFonts w:ascii="Times New Roman"/>
                <w:b w:val="false"/>
                <w:i/>
                <w:color w:val="000000"/>
                <w:sz w:val="20"/>
              </w:rPr>
              <w:t xml:space="preserve"> – Бухгалтер</w:t>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технологиясы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шаруашылық қызметін құқықтық реттеу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w:t>
            </w:r>
            <w:r>
              <w:rPr>
                <w:rFonts w:ascii="Times New Roman"/>
                <w:b w:val="false"/>
                <w:i w:val="false"/>
                <w:color w:val="000000"/>
                <w:sz w:val="20"/>
              </w:rPr>
              <w:t>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негіздері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есеп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Агроөндірістік кешендегі қаржы және несие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салық салу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есеп беруді талдау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талдау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ревизия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Бухгалтерия</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5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Біліктілік:150402</w:t>
            </w:r>
            <w:r>
              <w:rPr>
                <w:rFonts w:ascii="Times New Roman"/>
                <w:b w:val="false"/>
                <w:i w:val="false"/>
                <w:color w:val="000000"/>
                <w:sz w:val="20"/>
              </w:rPr>
              <w:t> </w:t>
            </w:r>
            <w:r>
              <w:rPr>
                <w:rFonts w:ascii="Times New Roman"/>
                <w:b w:val="false"/>
                <w:i w:val="false"/>
                <w:color w:val="000000"/>
                <w:sz w:val="20"/>
              </w:rPr>
              <w:t>2</w:t>
            </w:r>
            <w:r>
              <w:rPr>
                <w:rFonts w:ascii="Times New Roman"/>
                <w:b w:val="false"/>
                <w:i/>
                <w:color w:val="000000"/>
                <w:sz w:val="20"/>
              </w:rPr>
              <w:t xml:space="preserve"> – Машинамен сиыр сауу операторы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шаруашылығындағы электротехника және электр энергиясын пайдалану негіздері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Зоотехния негіздері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АП.02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шаруашылығындағы үрдістерді автоматтандыру және механикаландыру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Зоогигиена ветеринария негіздерімен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негіздері шаруашылығы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өндірісінің технологиясы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Біліктілік:150403</w:t>
            </w: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color w:val="000000"/>
                <w:sz w:val="20"/>
              </w:rPr>
              <w:t xml:space="preserve">– Жеміс–көкөніс шаруашылығы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мелиорациясы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Ботаника және физиология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топырақтану негіздерімен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Жеміс-көкөніс шаруашылығы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механикаландыру мен электрлендіру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қорғау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Біліктілік:150404 2</w:t>
            </w:r>
            <w:r>
              <w:rPr>
                <w:rFonts w:ascii="Times New Roman"/>
                <w:b w:val="false"/>
                <w:i/>
                <w:color w:val="000000"/>
                <w:sz w:val="20"/>
              </w:rPr>
              <w:t xml:space="preserve">- Аспазшы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Калькуляция мен есеп негіздері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қызмет көрсетуді ұйымдастыру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мен сертификаттау негіздері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физиологиясы мен санитария негіздері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өнімдердің тауартануы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дайындау технологиясы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кәсіпорындарындағы құрал -жабдықтар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кәсіпорындарындағы өндірісті ұйымдастыру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00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Біліктілік:150405 2</w:t>
            </w:r>
            <w:r>
              <w:rPr>
                <w:rFonts w:ascii="Times New Roman"/>
                <w:b w:val="false"/>
                <w:i/>
                <w:color w:val="000000"/>
                <w:sz w:val="20"/>
              </w:rPr>
              <w:t xml:space="preserve"> – Сатушы</w:t>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есебі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және есеп беру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Эстетика және этика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қатынас психологиясы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және гигиена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тауарларының тауартануы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орындарындағы құрал-жабдықтар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мен сертификаттау негіздері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технологиясы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150406 2 –</w:t>
            </w:r>
            <w:r>
              <w:rPr>
                <w:rFonts w:ascii="Times New Roman"/>
                <w:b w:val="false"/>
                <w:i/>
                <w:color w:val="000000"/>
                <w:sz w:val="20"/>
              </w:rPr>
              <w:t>Ауыл шаруашылық өндірісінің  тракторшы-машинисі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қауіпсіздігі, өндірістік санитария және өртке қарсы шаралар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технологиясы және материалтану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жұмыстар технологиясы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Тракторлардың құрылғысы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Ауылшаруашылығы машиналары мен мал шаруашылығына арналған жабдықтар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Машиналарға техникалық қызмет көрсету және жөндеу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ережелері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негіздері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Біліктілік:150407 2</w:t>
            </w:r>
            <w:r>
              <w:rPr>
                <w:rFonts w:ascii="Times New Roman"/>
                <w:b w:val="false"/>
                <w:i/>
                <w:color w:val="000000"/>
                <w:sz w:val="20"/>
              </w:rPr>
              <w:t xml:space="preserve"> -   Ауыл шаруашылық машиналары мен тракторларын реттеуші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комбайндардың электрлік жабдықтары және электротехника негіздері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құрылысы және техникалық қызмет көрсету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машиналары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Автокөліктер, ауыл шаруашылық техникалары және тракторлар диагностикасы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Біліктілік:150408 2</w:t>
            </w:r>
            <w:r>
              <w:rPr>
                <w:rFonts w:ascii="Times New Roman"/>
                <w:b w:val="false"/>
                <w:i/>
                <w:color w:val="000000"/>
                <w:sz w:val="20"/>
              </w:rPr>
              <w:t xml:space="preserve"> – Автомобиль жүргізушісі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қауіпсіздігі, өндірістік санитария және өртке қарсы шаралар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оқиғасы кезінде зардап шеккендерге дәрігерге дейінгі алғашқы жәрдем көрсету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Материалтану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Автокөліктердің электрлік жабдықтары, электротехника негіздері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құрылысы мен  техникалық қызмет көрсету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құқығының негіздері мен қозғалыс қауіпсіздігі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ережелері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Біліктілік:150409 2</w:t>
            </w:r>
            <w:r>
              <w:rPr>
                <w:rFonts w:ascii="Times New Roman"/>
                <w:b w:val="false"/>
                <w:i/>
                <w:color w:val="000000"/>
                <w:sz w:val="20"/>
              </w:rPr>
              <w:t xml:space="preserve"> –  Электроқондырғыларды жөндеу бойынша электромонтер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Электроқауіпсіздік</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теориясының негіздері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Электроматериалтану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агрегаттары мен дәстүрлі емес электр энергиясы көздерін электр қондырғыларымен жабдықтау және автоматтандыру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Ауылшаруашылығын электрмен жабдықтау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Электрлық машиналар мен аппараттар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Электрқондырғыларын, автоматтандыру құралдарын, дәстүрлі емес электр энергиясын пайдалану және техникалық қызмет көрсету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90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 Біліктілік:150410 2</w:t>
            </w:r>
            <w:r>
              <w:rPr>
                <w:rFonts w:ascii="Times New Roman"/>
                <w:b w:val="false"/>
                <w:i/>
                <w:color w:val="000000"/>
                <w:sz w:val="20"/>
              </w:rPr>
              <w:t xml:space="preserve"> – </w:t>
            </w:r>
            <w:r>
              <w:rPr>
                <w:rFonts w:ascii="Times New Roman"/>
                <w:b w:val="false"/>
                <w:i w:val="false"/>
                <w:color w:val="000000"/>
                <w:sz w:val="20"/>
              </w:rPr>
              <w:t> </w:t>
            </w:r>
            <w:r>
              <w:rPr>
                <w:rFonts w:ascii="Times New Roman"/>
                <w:b w:val="false"/>
                <w:i/>
                <w:color w:val="000000"/>
                <w:sz w:val="20"/>
              </w:rPr>
              <w:t>өндеуші-дәнекерлеуші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Ауылшаруашылығында электр энергиясын пайдалану мен электротехника негіздері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технологиясы мен материалтану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Тракторлар мен автомобильдер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машиналары мен мал шаруашылығы кешендеріне арналған жабдықтар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Слесарлық жөндеу ісі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 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практикасы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22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 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Өндірістік-технологиялық тәжірибе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p>
          <w:p>
            <w:pPr>
              <w:spacing w:after="20"/>
              <w:ind w:left="20"/>
              <w:jc w:val="both"/>
            </w:pPr>
            <w:r>
              <w:rPr>
                <w:rFonts w:ascii="Times New Roman"/>
                <w:b w:val="false"/>
                <w:i w:val="false"/>
                <w:color w:val="000000"/>
                <w:sz w:val="20"/>
              </w:rPr>
              <w:t>КДДБ.00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даярлау деңгейін бағалау және біліктілікті беру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Арнаулы пәндер бойынша кешенді емтихандар</w:t>
            </w:r>
          </w:p>
        </w:tc>
      </w:tr>
    </w:tbl>
    <w:p>
      <w:pPr>
        <w:spacing w:after="0"/>
        <w:ind w:left="0"/>
        <w:jc w:val="both"/>
      </w:pPr>
      <w:r>
        <w:rPr>
          <w:rFonts w:ascii="Times New Roman"/>
          <w:b w:val="false"/>
          <w:i w:val="false"/>
          <w:color w:val="000000"/>
          <w:sz w:val="28"/>
        </w:rPr>
        <w:t>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Start w:name="z73" w:id="9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304-қосымша</w:t>
      </w:r>
    </w:p>
    <w:bookmarkEnd w:id="95"/>
    <w:bookmarkStart w:name="z74" w:id="9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96"/>
    <w:p>
      <w:pPr>
        <w:spacing w:after="0"/>
        <w:ind w:left="0"/>
        <w:jc w:val="both"/>
      </w:pPr>
      <w:r>
        <w:rPr>
          <w:rFonts w:ascii="Times New Roman"/>
          <w:b w:val="false"/>
          <w:i w:val="false"/>
          <w:color w:val="000000"/>
          <w:sz w:val="28"/>
        </w:rPr>
        <w:t>Білім коды және бейіні: 1500000- Ауыл шаруашылығы, ветеринария және</w:t>
      </w:r>
      <w:r>
        <w:br/>
      </w:r>
      <w:r>
        <w:rPr>
          <w:rFonts w:ascii="Times New Roman"/>
          <w:b w:val="false"/>
          <w:i w:val="false"/>
          <w:color w:val="000000"/>
          <w:sz w:val="28"/>
        </w:rPr>
        <w:t>
экология</w:t>
      </w:r>
      <w:r>
        <w:br/>
      </w:r>
      <w:r>
        <w:rPr>
          <w:rFonts w:ascii="Times New Roman"/>
          <w:b w:val="false"/>
          <w:i w:val="false"/>
          <w:color w:val="000000"/>
          <w:sz w:val="28"/>
        </w:rPr>
        <w:t>
Мамандығы: 1504000 – Фермер шаруашылығы (бейін бойынша)</w:t>
      </w:r>
      <w:r>
        <w:br/>
      </w:r>
      <w:r>
        <w:rPr>
          <w:rFonts w:ascii="Times New Roman"/>
          <w:b w:val="false"/>
          <w:i w:val="false"/>
          <w:color w:val="000000"/>
          <w:sz w:val="28"/>
        </w:rPr>
        <w:t>
Біліктілігі: 150401 2 – Бухгалтер</w:t>
      </w:r>
      <w:r>
        <w:br/>
      </w:r>
      <w:r>
        <w:rPr>
          <w:rFonts w:ascii="Times New Roman"/>
          <w:b w:val="false"/>
          <w:i w:val="false"/>
          <w:color w:val="000000"/>
          <w:sz w:val="28"/>
        </w:rPr>
        <w:t>
             150402 2 – Машинамен сиыр сауу операторы</w:t>
      </w:r>
      <w:r>
        <w:br/>
      </w:r>
      <w:r>
        <w:rPr>
          <w:rFonts w:ascii="Times New Roman"/>
          <w:b w:val="false"/>
          <w:i w:val="false"/>
          <w:color w:val="000000"/>
          <w:sz w:val="28"/>
        </w:rPr>
        <w:t>
             150403 2 – Жеміс-көкөніс өсіруші</w:t>
      </w:r>
      <w:r>
        <w:br/>
      </w:r>
      <w:r>
        <w:rPr>
          <w:rFonts w:ascii="Times New Roman"/>
          <w:b w:val="false"/>
          <w:i w:val="false"/>
          <w:color w:val="000000"/>
          <w:sz w:val="28"/>
        </w:rPr>
        <w:t>
             150404 2 – Аспазшы</w:t>
      </w:r>
      <w:r>
        <w:br/>
      </w:r>
      <w:r>
        <w:rPr>
          <w:rFonts w:ascii="Times New Roman"/>
          <w:b w:val="false"/>
          <w:i w:val="false"/>
          <w:color w:val="000000"/>
          <w:sz w:val="28"/>
        </w:rPr>
        <w:t>
             150405 2 – Сатушы</w:t>
      </w:r>
      <w:r>
        <w:br/>
      </w:r>
      <w:r>
        <w:rPr>
          <w:rFonts w:ascii="Times New Roman"/>
          <w:b w:val="false"/>
          <w:i w:val="false"/>
          <w:color w:val="000000"/>
          <w:sz w:val="28"/>
        </w:rPr>
        <w:t>
             150406 2 – Ауыл шаруашылық өндірісіндегі</w:t>
      </w:r>
      <w:r>
        <w:br/>
      </w:r>
      <w:r>
        <w:rPr>
          <w:rFonts w:ascii="Times New Roman"/>
          <w:b w:val="false"/>
          <w:i w:val="false"/>
          <w:color w:val="000000"/>
          <w:sz w:val="28"/>
        </w:rPr>
        <w:t>
тракторшы-машинист</w:t>
      </w:r>
      <w:r>
        <w:br/>
      </w:r>
      <w:r>
        <w:rPr>
          <w:rFonts w:ascii="Times New Roman"/>
          <w:b w:val="false"/>
          <w:i w:val="false"/>
          <w:color w:val="000000"/>
          <w:sz w:val="28"/>
        </w:rPr>
        <w:t>
             150407 2 – Ауыл шаруашылығында машина мен тракторды</w:t>
      </w:r>
      <w:r>
        <w:br/>
      </w:r>
      <w:r>
        <w:rPr>
          <w:rFonts w:ascii="Times New Roman"/>
          <w:b w:val="false"/>
          <w:i w:val="false"/>
          <w:color w:val="000000"/>
          <w:sz w:val="28"/>
        </w:rPr>
        <w:t>
реттеуші</w:t>
      </w:r>
      <w:r>
        <w:br/>
      </w:r>
      <w:r>
        <w:rPr>
          <w:rFonts w:ascii="Times New Roman"/>
          <w:b w:val="false"/>
          <w:i w:val="false"/>
          <w:color w:val="000000"/>
          <w:sz w:val="28"/>
        </w:rPr>
        <w:t>
             150408 2 – Автокөлік жүргізуші</w:t>
      </w:r>
      <w:r>
        <w:br/>
      </w:r>
      <w:r>
        <w:rPr>
          <w:rFonts w:ascii="Times New Roman"/>
          <w:b w:val="false"/>
          <w:i w:val="false"/>
          <w:color w:val="000000"/>
          <w:sz w:val="28"/>
        </w:rPr>
        <w:t xml:space="preserve">
             150409 2 – Электр жабдықтарына қызмет көрсету жөніндегі </w:t>
      </w:r>
      <w:r>
        <w:br/>
      </w:r>
      <w:r>
        <w:rPr>
          <w:rFonts w:ascii="Times New Roman"/>
          <w:b w:val="false"/>
          <w:i w:val="false"/>
          <w:color w:val="000000"/>
          <w:sz w:val="28"/>
        </w:rPr>
        <w:t>
электр монтер</w:t>
      </w:r>
      <w:r>
        <w:br/>
      </w:r>
      <w:r>
        <w:rPr>
          <w:rFonts w:ascii="Times New Roman"/>
          <w:b w:val="false"/>
          <w:i w:val="false"/>
          <w:color w:val="000000"/>
          <w:sz w:val="28"/>
        </w:rPr>
        <w:t>
             150410 2 – Жөндеуші-дәнекерлеуші</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5155"/>
        <w:gridCol w:w="1198"/>
        <w:gridCol w:w="1120"/>
        <w:gridCol w:w="1420"/>
        <w:gridCol w:w="1272"/>
        <w:gridCol w:w="841"/>
        <w:gridCol w:w="1059"/>
        <w:gridCol w:w="1813"/>
        <w:gridCol w:w="976"/>
        <w:gridCol w:w="1734"/>
      </w:tblGrid>
      <w:tr>
        <w:trPr>
          <w:trHeight w:val="525"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 индексі </w:t>
            </w:r>
          </w:p>
        </w:tc>
        <w:tc>
          <w:tcPr>
            <w:tcW w:w="5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Семестрлар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(зертханалық-тәжірибелік сабақ)</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гуманитарлық пәндер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 150401 2</w:t>
            </w:r>
            <w:r>
              <w:rPr>
                <w:rFonts w:ascii="Times New Roman"/>
                <w:b w:val="false"/>
                <w:i/>
                <w:color w:val="000000"/>
                <w:sz w:val="20"/>
              </w:rPr>
              <w:t xml:space="preserve"> – Бухгалтер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технологиясы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шаруашылық қызметін құқықтық реттеу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техникалық қауіпсіздік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пәндер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негіздері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есеп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Агроөндірістік кешеніндегі қаржы және несие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салық салу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есеп беруді талдау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талдау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ревизия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Бухгалтерия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Біліктілік:150402 2</w:t>
            </w:r>
            <w:r>
              <w:rPr>
                <w:rFonts w:ascii="Times New Roman"/>
                <w:b w:val="false"/>
                <w:i/>
                <w:color w:val="000000"/>
                <w:sz w:val="20"/>
              </w:rPr>
              <w:t xml:space="preserve"> –</w:t>
            </w:r>
            <w:r>
              <w:rPr>
                <w:rFonts w:ascii="Times New Roman"/>
                <w:b w:val="false"/>
                <w:i w:val="false"/>
                <w:color w:val="000000"/>
                <w:sz w:val="20"/>
              </w:rPr>
              <w:t> </w:t>
            </w:r>
            <w:r>
              <w:rPr>
                <w:rFonts w:ascii="Times New Roman"/>
                <w:b w:val="false"/>
                <w:i/>
                <w:color w:val="000000"/>
                <w:sz w:val="20"/>
              </w:rPr>
              <w:t>Машинамен сауу операторы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электротехника және электр энергиясын пайдалану негіздері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Зоотехника негіздері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АП.02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шаруашылығындағы үрдістерді автоматтандыру және механикаландыру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негізіндегі зоогигиена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ісінің негіздері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өндіру технологиясы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Біліктілік:150403 2</w:t>
            </w:r>
            <w:r>
              <w:rPr>
                <w:rFonts w:ascii="Times New Roman"/>
                <w:b w:val="false"/>
                <w:i/>
                <w:color w:val="000000"/>
                <w:sz w:val="20"/>
              </w:rPr>
              <w:t xml:space="preserve"> – Жеміс-жидек шаруашылығы маманы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мелиорациясы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Ботаника және физиология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топырақтану негіздерімен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шаруашылығы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 механикаландыру мен электрлендіру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қорғау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Біліктілік:150404 2</w:t>
            </w:r>
            <w:r>
              <w:rPr>
                <w:rFonts w:ascii="Times New Roman"/>
                <w:b w:val="false"/>
                <w:i/>
                <w:color w:val="000000"/>
                <w:sz w:val="20"/>
              </w:rPr>
              <w:t xml:space="preserve">- Аспазшы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Калькуляция мен есеп негіздері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қызмет көрсетуді ұйымдастыру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мен сертификация негіздері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мен санитария физиологиясының негіздері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өнімдердің тауартануы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дайындау технологиясы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кәсіпорындарындағы құрал-жабдықтар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кәсіпорындарындағы өндірісті ұйымдастыру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00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Біліктілік:150405 2</w:t>
            </w:r>
            <w:r>
              <w:rPr>
                <w:rFonts w:ascii="Times New Roman"/>
                <w:b w:val="false"/>
                <w:i/>
                <w:color w:val="000000"/>
                <w:sz w:val="20"/>
              </w:rPr>
              <w:t xml:space="preserve"> – Сатушы </w:t>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есебі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және есеп беру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Эстетика және этика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қатынас психологиясы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және гигиена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тауарларының тауартануы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орындарындағы құрал-жабдықтар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мен сертификаттау негіздері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технологиясы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Біліктілік:150406 2</w:t>
            </w:r>
            <w:r>
              <w:rPr>
                <w:rFonts w:ascii="Times New Roman"/>
                <w:b w:val="false"/>
                <w:i/>
                <w:color w:val="000000"/>
                <w:sz w:val="20"/>
              </w:rPr>
              <w:t xml:space="preserve"> – </w:t>
            </w:r>
            <w:r>
              <w:rPr>
                <w:rFonts w:ascii="Times New Roman"/>
                <w:b w:val="false"/>
                <w:i w:val="false"/>
                <w:color w:val="000000"/>
                <w:sz w:val="20"/>
              </w:rPr>
              <w:t> </w:t>
            </w:r>
            <w:r>
              <w:rPr>
                <w:rFonts w:ascii="Times New Roman"/>
                <w:b w:val="false"/>
                <w:i/>
                <w:color w:val="000000"/>
                <w:sz w:val="20"/>
              </w:rPr>
              <w:t>Ауыл шаруашылық өндірісіндегі тракторист-машинист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қауіпсіздігі, өндірістік санитария, және өртке қарсы шаралар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мен материалдар басқару технологиясы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жұмыстар технологиясы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Тракторлардың құрылысы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Ауылшаруашылығы машиналары мен мал шаруашылығына арналған жабдықтар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мен машина жөндеу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ережелері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негіздері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r>
              <w:br/>
            </w:r>
            <w:r>
              <w:rPr>
                <w:rFonts w:ascii="Times New Roman"/>
                <w:b w:val="false"/>
                <w:i w:val="false"/>
                <w:color w:val="000000"/>
                <w:sz w:val="20"/>
              </w:rPr>
              <w:t>
</w:t>
            </w:r>
            <w:r>
              <w:rPr>
                <w:rFonts w:ascii="Times New Roman"/>
                <w:b w:val="false"/>
                <w:i w:val="false"/>
                <w:color w:val="000000"/>
                <w:sz w:val="20"/>
              </w:rPr>
              <w:t>Біліктілік:150407 2 – Ауыл шаруашылық машиналары мен қондырғыларын жөндеуші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пәндер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комбайндардың электрожабдықтары мен электротехника негіздері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құрылысы мен техникалық қызмет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машиналары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Автокөліктер, ауыл шаруашылық техникалары мен тракторлар диагностикасы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p>
            <w:pPr>
              <w:spacing w:after="20"/>
              <w:ind w:left="20"/>
              <w:jc w:val="both"/>
            </w:pPr>
            <w:r>
              <w:rPr>
                <w:rFonts w:ascii="Times New Roman"/>
                <w:b w:val="false"/>
                <w:i w:val="false"/>
                <w:color w:val="000000"/>
                <w:sz w:val="20"/>
              </w:rPr>
              <w:t>Біліктілік:150408 2</w:t>
            </w:r>
            <w:r>
              <w:rPr>
                <w:rFonts w:ascii="Times New Roman"/>
                <w:b w:val="false"/>
                <w:i/>
                <w:color w:val="000000"/>
                <w:sz w:val="20"/>
              </w:rPr>
              <w:t xml:space="preserve"> –   </w:t>
            </w:r>
            <w:r>
              <w:rPr>
                <w:rFonts w:ascii="Times New Roman"/>
                <w:b w:val="false"/>
                <w:i w:val="false"/>
                <w:color w:val="000000"/>
                <w:sz w:val="20"/>
              </w:rPr>
              <w:t>Автомобиль жүргізуші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қауіпсіздігі, өндірістік санитария, және өртке қарсы шаралар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оқиғасы кезінде зардап шеккендерге дәрігерге дейінгі алғашқы жәрдем көрсету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Материалтану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пәндер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Автокөліктердің электроқондырғыларының электротехника негіздері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құрылысы мен техникалық қызмет көрсету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құқығының негіздері мен қозғалыс қауіпсіздігі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ережесі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   Біліктілік: 150409 2</w:t>
            </w:r>
            <w:r>
              <w:rPr>
                <w:rFonts w:ascii="Times New Roman"/>
                <w:b w:val="false"/>
                <w:i/>
                <w:color w:val="000000"/>
                <w:sz w:val="20"/>
              </w:rPr>
              <w:t xml:space="preserve"> – Электроқондырғыларды жөндеу бойынша электромонтер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қауіпсіздігі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теориялық негіздері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Электроматериалтану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пәндер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агрегаттары, қондырғылары мен дәстүрлі емес электр энергиясы көздерін электроқондырғылармен жабдықтау және автоматтандыру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электрмен жабдықтау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Электрлық машиналар мен аппараттар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қондырғыларын, автоматтандыру құралдарын, дәстүрлі емес электр энергиясын пайдалану және техникалық қызмет көрсету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    Біліктілік:</w:t>
            </w:r>
            <w:r>
              <w:br/>
            </w:r>
            <w:r>
              <w:rPr>
                <w:rFonts w:ascii="Times New Roman"/>
                <w:b w:val="false"/>
                <w:i w:val="false"/>
                <w:color w:val="000000"/>
                <w:sz w:val="20"/>
              </w:rPr>
              <w:t>
</w:t>
            </w:r>
            <w:r>
              <w:rPr>
                <w:rFonts w:ascii="Times New Roman"/>
                <w:b w:val="false"/>
                <w:i w:val="false"/>
                <w:color w:val="000000"/>
                <w:sz w:val="20"/>
              </w:rPr>
              <w:t xml:space="preserve">150410 2 </w:t>
            </w:r>
            <w:r>
              <w:rPr>
                <w:rFonts w:ascii="Times New Roman"/>
                <w:b w:val="false"/>
                <w:i/>
                <w:color w:val="000000"/>
                <w:sz w:val="20"/>
              </w:rPr>
              <w:t>– Слесарь-жөндеуші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Ауылшаруашылығында электр энергиясын пайдалану мен электротехника негіздері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технологиясы мен материалтану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пәндер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Тракторлар мен автомобильдер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машиналары мен мал шаруашылығы кешендеріне арналған жабдықтар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Машинаға техникалық қызмет көрсету және жөндеу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Слесарлық жөндеу ісі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r>
              <w:rPr>
                <w:rFonts w:ascii="Times New Roman"/>
                <w:b w:val="false"/>
                <w:i w:val="false"/>
                <w:color w:val="000000"/>
                <w:sz w:val="20"/>
              </w:rPr>
              <w:t xml:space="preserve"> . 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практикасы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2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r>
              <w:rPr>
                <w:rFonts w:ascii="Times New Roman"/>
                <w:b w:val="false"/>
                <w:i w:val="false"/>
                <w:color w:val="000000"/>
                <w:sz w:val="20"/>
              </w:rPr>
              <w:t xml:space="preserve"> . 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Өндірістік-технологиялық тәжірибе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w:t>
            </w:r>
            <w:r>
              <w:rPr>
                <w:rFonts w:ascii="Times New Roman"/>
                <w:b w:val="false"/>
                <w:i w:val="false"/>
                <w:color w:val="000000"/>
                <w:sz w:val="20"/>
              </w:rPr>
              <w:t>аттестаттау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rPr>
                <w:rFonts w:ascii="Times New Roman"/>
                <w:b w:val="false"/>
                <w:i w:val="false"/>
                <w:color w:val="000000"/>
                <w:sz w:val="20"/>
              </w:rPr>
              <w:t>аттестаттау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rPr>
                <w:rFonts w:ascii="Times New Roman"/>
                <w:b w:val="false"/>
                <w:i w:val="false"/>
                <w:color w:val="000000"/>
                <w:sz w:val="20"/>
              </w:rPr>
              <w:t>аттестаттау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p>
          <w:p>
            <w:pPr>
              <w:spacing w:after="20"/>
              <w:ind w:left="20"/>
              <w:jc w:val="both"/>
            </w:pPr>
            <w:r>
              <w:rPr>
                <w:rFonts w:ascii="Times New Roman"/>
                <w:b w:val="false"/>
                <w:i w:val="false"/>
                <w:color w:val="000000"/>
                <w:sz w:val="20"/>
              </w:rPr>
              <w:t>КДДБ. 00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даярлау деңгейін бағалау және біліктілікті беру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9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9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Start w:name="z75" w:id="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305-қосымша </w:t>
      </w:r>
    </w:p>
    <w:bookmarkEnd w:id="97"/>
    <w:bookmarkStart w:name="z76" w:id="9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98"/>
    <w:p>
      <w:pPr>
        <w:spacing w:after="0"/>
        <w:ind w:left="0"/>
        <w:jc w:val="both"/>
      </w:pPr>
      <w:r>
        <w:rPr>
          <w:rFonts w:ascii="Times New Roman"/>
          <w:b w:val="false"/>
          <w:i w:val="false"/>
          <w:color w:val="000000"/>
          <w:sz w:val="28"/>
        </w:rPr>
        <w:t>Білім коды және бейіні: 1500000 – Ауылшаруашылығы, ветеринария және</w:t>
      </w:r>
      <w:r>
        <w:br/>
      </w:r>
      <w:r>
        <w:rPr>
          <w:rFonts w:ascii="Times New Roman"/>
          <w:b w:val="false"/>
          <w:i w:val="false"/>
          <w:color w:val="000000"/>
          <w:sz w:val="28"/>
        </w:rPr>
        <w:t>
экология</w:t>
      </w:r>
      <w:r>
        <w:br/>
      </w:r>
      <w:r>
        <w:rPr>
          <w:rFonts w:ascii="Times New Roman"/>
          <w:b w:val="false"/>
          <w:i w:val="false"/>
          <w:color w:val="000000"/>
          <w:sz w:val="28"/>
        </w:rPr>
        <w:t>
Мамандығы:   1504000 – Фермер шаруашылығы (бейіндері бойынша)</w:t>
      </w:r>
      <w:r>
        <w:br/>
      </w:r>
      <w:r>
        <w:rPr>
          <w:rFonts w:ascii="Times New Roman"/>
          <w:b w:val="false"/>
          <w:i w:val="false"/>
          <w:color w:val="000000"/>
          <w:sz w:val="28"/>
        </w:rPr>
        <w:t>
Біліктілігі: 150411 3 – Фермер</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4585"/>
        <w:gridCol w:w="843"/>
        <w:gridCol w:w="641"/>
        <w:gridCol w:w="1350"/>
        <w:gridCol w:w="1350"/>
        <w:gridCol w:w="863"/>
        <w:gridCol w:w="1107"/>
        <w:gridCol w:w="1755"/>
        <w:gridCol w:w="1208"/>
        <w:gridCol w:w="2808"/>
      </w:tblGrid>
      <w:tr>
        <w:trPr>
          <w:trHeight w:val="18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 индексі </w:t>
            </w:r>
          </w:p>
        </w:tc>
        <w:tc>
          <w:tcPr>
            <w:tcW w:w="4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Семестрлар бойынша бөлу*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(зертханалық-тәжірибелік сабақ)</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және әдебиеті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және әдебиеті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Бүкіл әлем тарихы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ЖКП.13</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ЖКП.14</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гуманитарлық пәндер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орыс тілі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пәндер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негіздері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Әлеуметтану мен саясаттану негіздері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негіздері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қызметін талдау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Аграрлық құқық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пәндер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 шаруашылығы</w:t>
            </w:r>
            <w:r>
              <w:rPr>
                <w:rFonts w:ascii="Times New Roman"/>
                <w:b w:val="false"/>
                <w:i w:val="false"/>
                <w:color w:val="000000"/>
                <w:sz w:val="20"/>
              </w:rPr>
              <w:t> </w:t>
            </w:r>
            <w:r>
              <w:rPr>
                <w:rFonts w:ascii="Times New Roman"/>
                <w:b w:val="false"/>
                <w:i w:val="false"/>
                <w:color w:val="000000"/>
                <w:sz w:val="20"/>
              </w:rPr>
              <w:t xml:space="preserve">экономикасы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19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3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Ауылшаруашылығы өндірісін механикаландыру мен электрлендіру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3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Аграрлық менеджмент, маркетинг, пен агробизнесті ұйымдастыру негіздері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 01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практикасы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13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 02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Өндірістік-технологиялық тәжірибе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.03</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Өндірістік-диплом алды тәжірибе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0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 00</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даярлау деңгейін бағалау және біліктілікті беру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18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12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Start w:name="z77" w:id="9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306-қосымша</w:t>
      </w:r>
    </w:p>
    <w:bookmarkEnd w:id="99"/>
    <w:bookmarkStart w:name="z78" w:id="10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00"/>
    <w:p>
      <w:pPr>
        <w:spacing w:after="0"/>
        <w:ind w:left="0"/>
        <w:jc w:val="both"/>
      </w:pPr>
      <w:r>
        <w:rPr>
          <w:rFonts w:ascii="Times New Roman"/>
          <w:b w:val="false"/>
          <w:i w:val="false"/>
          <w:color w:val="000000"/>
          <w:sz w:val="28"/>
        </w:rPr>
        <w:t>Білім беру коды және бейіні: 1500000 – Ауылшаруашылығы, ветеринария</w:t>
      </w:r>
      <w:r>
        <w:br/>
      </w:r>
      <w:r>
        <w:rPr>
          <w:rFonts w:ascii="Times New Roman"/>
          <w:b w:val="false"/>
          <w:i w:val="false"/>
          <w:color w:val="000000"/>
          <w:sz w:val="28"/>
        </w:rPr>
        <w:t>
және экология</w:t>
      </w:r>
      <w:r>
        <w:br/>
      </w:r>
      <w:r>
        <w:rPr>
          <w:rFonts w:ascii="Times New Roman"/>
          <w:b w:val="false"/>
          <w:i w:val="false"/>
          <w:color w:val="000000"/>
          <w:sz w:val="28"/>
        </w:rPr>
        <w:t>
Мамандығы:   1504000 – Фермер шаруашылығы (бейіндері бойынша)</w:t>
      </w:r>
      <w:r>
        <w:br/>
      </w:r>
      <w:r>
        <w:rPr>
          <w:rFonts w:ascii="Times New Roman"/>
          <w:b w:val="false"/>
          <w:i w:val="false"/>
          <w:color w:val="000000"/>
          <w:sz w:val="28"/>
        </w:rPr>
        <w:t>
Біліктілігі: 150411 3 – Фермер</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1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4261"/>
        <w:gridCol w:w="1189"/>
        <w:gridCol w:w="922"/>
        <w:gridCol w:w="1742"/>
        <w:gridCol w:w="1286"/>
        <w:gridCol w:w="844"/>
        <w:gridCol w:w="1659"/>
        <w:gridCol w:w="1812"/>
        <w:gridCol w:w="1290"/>
        <w:gridCol w:w="1703"/>
      </w:tblGrid>
      <w:tr>
        <w:trPr>
          <w:trHeight w:val="7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 индексі </w:t>
            </w:r>
          </w:p>
        </w:tc>
        <w:tc>
          <w:tcPr>
            <w:tcW w:w="4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уақытының көлемі (сағ.)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Семестрлар бойынша бөлу*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(зертханалық-тәжірибелік сабақ)</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гуманитарлық пәндер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орыс тілі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пәндер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негіздері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Әлеуметтану мен саясаттану негіздері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негіздері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техникалық қауіпсіздік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қызметін талдау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Аграрлық құқық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Фермер шаруашылығы экономикасы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13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Ауылшаруашылығы өндірісін механикаландыру мен электрлендіру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Аграрлық менеджмент, маркетинг, пен агробизнесті ұйымдастыру негіздері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00</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 01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практикасы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13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 02</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.03</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Өндірістік-диплом алды практика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 00</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даярлау деңгейін бағалау және біліктілікті беру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білім алудың барлығы: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18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12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Start w:name="z79" w:id="10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307-қосымша </w:t>
      </w:r>
    </w:p>
    <w:bookmarkEnd w:id="101"/>
    <w:bookmarkStart w:name="z80" w:id="102"/>
    <w:p>
      <w:pPr>
        <w:spacing w:after="0"/>
        <w:ind w:left="0"/>
        <w:jc w:val="both"/>
      </w:pPr>
      <w:r>
        <w:rPr>
          <w:rFonts w:ascii="Times New Roman"/>
          <w:b w:val="false"/>
          <w:i w:val="false"/>
          <w:color w:val="000000"/>
          <w:sz w:val="28"/>
        </w:rPr>
        <w:t>
1504000 – Фермер шаруашылығы (бейіндері бойынша) мамандығы бойынша техникалық және кәсіптік білім берудің үлгілік білім беретін оқу бағдарламалары</w:t>
      </w:r>
    </w:p>
    <w:bookmarkEnd w:id="102"/>
    <w:p>
      <w:pPr>
        <w:spacing w:after="0"/>
        <w:ind w:left="0"/>
        <w:jc w:val="both"/>
      </w:pPr>
      <w:r>
        <w:rPr>
          <w:rFonts w:ascii="Times New Roman"/>
          <w:b w:val="false"/>
          <w:i w:val="false"/>
          <w:color w:val="000000"/>
          <w:sz w:val="28"/>
        </w:rPr>
        <w:t>Пәндер циклі және кәсіптік практика бойынша білім бағдарламасының</w:t>
      </w:r>
      <w:r>
        <w:br/>
      </w:r>
      <w:r>
        <w:rPr>
          <w:rFonts w:ascii="Times New Roman"/>
          <w:b w:val="false"/>
          <w:i w:val="false"/>
          <w:color w:val="000000"/>
          <w:sz w:val="28"/>
        </w:rPr>
        <w:t>
мазмұны (белгіленген деңгей)</w:t>
      </w:r>
      <w:r>
        <w:br/>
      </w:r>
      <w:r>
        <w:rPr>
          <w:rFonts w:ascii="Times New Roman"/>
          <w:b w:val="false"/>
          <w:i w:val="false"/>
          <w:color w:val="000000"/>
          <w:sz w:val="28"/>
        </w:rPr>
        <w:t>
Біліктілігі: 150403 2 – Жеміс-көкөніс өсіруші</w:t>
      </w:r>
      <w:r>
        <w:br/>
      </w:r>
      <w:r>
        <w:rPr>
          <w:rFonts w:ascii="Times New Roman"/>
          <w:b w:val="false"/>
          <w:i w:val="false"/>
          <w:color w:val="000000"/>
          <w:sz w:val="28"/>
        </w:rPr>
        <w:t>
             150404 2 – Аспазшы</w:t>
      </w:r>
      <w:r>
        <w:br/>
      </w:r>
      <w:r>
        <w:rPr>
          <w:rFonts w:ascii="Times New Roman"/>
          <w:b w:val="false"/>
          <w:i w:val="false"/>
          <w:color w:val="000000"/>
          <w:sz w:val="28"/>
        </w:rPr>
        <w:t>
             150405 2 – Сатушы</w:t>
      </w:r>
      <w:r>
        <w:br/>
      </w:r>
      <w:r>
        <w:rPr>
          <w:rFonts w:ascii="Times New Roman"/>
          <w:b w:val="false"/>
          <w:i w:val="false"/>
          <w:color w:val="000000"/>
          <w:sz w:val="28"/>
        </w:rPr>
        <w:t>
             150408 2 – Автомобиль жүргізуші</w:t>
      </w:r>
      <w:r>
        <w:br/>
      </w:r>
      <w:r>
        <w:rPr>
          <w:rFonts w:ascii="Times New Roman"/>
          <w:b w:val="false"/>
          <w:i w:val="false"/>
          <w:color w:val="000000"/>
          <w:sz w:val="28"/>
        </w:rPr>
        <w:t>
             150410 2 – Жөндеуші-дәнекерлеуші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7714"/>
        <w:gridCol w:w="183"/>
        <w:gridCol w:w="6429"/>
        <w:gridCol w:w="2205"/>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 индексі</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Біліктіліктер мен дағдылар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құзыреттер коды</w:t>
            </w:r>
          </w:p>
        </w:tc>
      </w:tr>
      <w:tr>
        <w:trPr>
          <w:trHeight w:val="21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r>
      <w:tr>
        <w:trPr>
          <w:trHeight w:val="21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150403 2 – Жеміс-көкөніс өсіруші</w:t>
            </w:r>
          </w:p>
        </w:tc>
      </w:tr>
      <w:tr>
        <w:trPr>
          <w:trHeight w:val="15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мелиорациясы Геодезия туралы негізгі мәліметтер. Топырақтың белсенді қабатының су режимі. Суғару мелиорациясы. Ылғалды және батпақты жерлерді құрғату шаралары. Топырақты қопсыту және оның құнарлығын арттыру,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Геодезия жұмыстары. Масштаб, жоспар, карта, профиль, жергілікті геодезиялық белгілер, азимут, румб, дирекциялы бұрыш түсініктерін және олардың байланысын. Геодезиялық құралдары. Топырақтың белсенді қабатының су балансын және оның құрамын анықтауды.топырақтағы тұз бен судың механизмі туралы түсінігі. Суару жүйесі, оның элементтері мен қойылатын талаптары. Суару үшін арналған су көздерін. Жер асты суларының жіктелуін. өзендер режимі туралы түсінік. Ағындар және олардың жіктелуін. Гидротехникалық ғимараттар мен суару желілерінің конструкциясын. Сумұнаралары, олардың типтері мен насосты станциялар түрлері. Ауылшаруашылық дақылдарын суару тәсілдері. Үстімен суару әдісін. Жаңбырлатып суаруды. Өнімді бағдарламалау кезінде суды жоспарлап пайдалану. Ағынды сумен суару. Ылғалды және батпақты жерлердің мелиорациясы бойынша жалпы мәліметтер. Құрақтау жүйесі мен элементтері. Құрғақтату жүйесінің түрлері мен типтері. Құрғақ жерлерде су режимін реттеу тәсілдерін. өнімді бағдарламалау кезде су режимін реттеу жоспарын. Топырақ эрозиясы мен онымен күресу шараларын.</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Жоспарлар мен карталарды оқи білу керек. Мелиорацияда қолданатын топырақтардың физикалық су көрсеткіштері. Гидромелиораторларлық жүйені жөндеу және құрылысында геодезиялық құралдарды пайдалануды. Жергілікті ағынды суды қолдануды. Жергілікті су ағынында суқоймаларын жобалау кезінде сушаруашылығы мен гидрологиялық есептеулерді жүргізуді, суармалы топырақтарда топырақтың құнарлығын жоғарлату және сақтау бойынша шараларды. Насосты құралдарды таңдай білу. Өнімді бағдарламалау кезінде су режимін реттеуді. Гидромелиораторлы жүйені пайдалануды. Құрғақ және ылғалды жерлерді игеру бойынша мәдени және техникалық шараларды жүргізуді. Орман өсіру жолымен топырақ эрозиясына және алқапты қорғау шараларын жүргізуін.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1.1.1;</w:t>
            </w:r>
            <w:r>
              <w:br/>
            </w:r>
            <w:r>
              <w:rPr>
                <w:rFonts w:ascii="Times New Roman"/>
                <w:b w:val="false"/>
                <w:i w:val="false"/>
                <w:color w:val="000000"/>
                <w:sz w:val="20"/>
              </w:rPr>
              <w:t>
</w:t>
            </w:r>
            <w:r>
              <w:rPr>
                <w:rFonts w:ascii="Times New Roman"/>
                <w:b w:val="false"/>
                <w:i w:val="false"/>
                <w:color w:val="000000"/>
                <w:sz w:val="20"/>
              </w:rPr>
              <w:t>КҚ 1.1.2;</w:t>
            </w:r>
            <w:r>
              <w:br/>
            </w:r>
            <w:r>
              <w:rPr>
                <w:rFonts w:ascii="Times New Roman"/>
                <w:b w:val="false"/>
                <w:i w:val="false"/>
                <w:color w:val="000000"/>
                <w:sz w:val="20"/>
              </w:rPr>
              <w:t>
</w:t>
            </w:r>
            <w:r>
              <w:rPr>
                <w:rFonts w:ascii="Times New Roman"/>
                <w:b w:val="false"/>
                <w:i w:val="false"/>
                <w:color w:val="000000"/>
                <w:sz w:val="20"/>
              </w:rPr>
              <w:t>КҚ 1.1.5;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Ботаника және физиология Цитология. Протопласт. Клетка мен ядроның бөлінуі. Өндірісті протопласт. Гистология. Түзілу және бүркемелі ұлпалар. Органография және өсімдіктің көбеюі. Вегативті мүшелер. Тамыр, сабақ, өркен, жапырақ. Репродуктивті мүшелер. Гүл, тозаңдану. Жеміс беру. Тұқым морфологиясы. Құрғақ және шырынды жемістер. өсімдіктің көбеюі. өсімдіктің жүйелігі, төмен өсімдіктер. Жүйелікке ену. Бактериялар, вирустар, фаги. Саңырауқұлақтар, балдырлар, шараналы саңырауқұлақтар. Жоғары өсімдіктер. Бөлімдер. Өсімдік географиясының элементтері. Флоралы география, экономикалық география. Өсімдік физиологиясы, өсімдік клеткасы. Фотосинтез. Өсімдіктің тыныс алуы, су режимі.</w:t>
            </w:r>
            <w:r>
              <w:br/>
            </w:r>
            <w:r>
              <w:rPr>
                <w:rFonts w:ascii="Times New Roman"/>
                <w:b w:val="false"/>
                <w:i w:val="false"/>
                <w:color w:val="000000"/>
                <w:sz w:val="20"/>
              </w:rPr>
              <w:t>
</w:t>
            </w:r>
            <w:r>
              <w:rPr>
                <w:rFonts w:ascii="Times New Roman"/>
                <w:b w:val="false"/>
                <w:i w:val="false"/>
                <w:color w:val="000000"/>
                <w:sz w:val="20"/>
              </w:rPr>
              <w:t>Өсімдіктің тамырлы қоректенуінің физиологиялық ерекшеліктері. Өсу және даму. Өсімдік отогенезі. Жағымсыз ортаға өсімдіктің төзімділігі. Өсімдік физиологиясы.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Өсімдік клеткасының құлысын, ядро мен клетканың бөлінуін, түсті микроскоптың құрылымын және онымен жұмыс істеу тәртібін, түзілу протопластына жататын клетканың негізгі компоненттерін, (қор өнімдері, вакуоль, клеткалы қабырға). Ұлпа туралы түсігінік, өсімдіктің вегативтік (тамыр, сабақ, жапырақ, өркен), репродуктивті (гүл, жемісі, тұқымы) мүшелерін, олардың макро және микроскопиялық құрылымы мен фунцияларын, дамуы мен морфологиялық сипаты, фотосинтезбен байланысын. Микро және мегаспорогенездің мәні, тозаңдануды, өсімдік түрлерін; көбею мен өркендеуі, адамның шаруашылық қызметіндегі маңызы, отнтогенез және филогенез түсінігі, олардың байланысын, бактериялар, вирустар, балдырлар, саңырауқұлақтар және шаранлы саңырауқұлақтар сипатын және олардың құрылымын, қоректену мен көбеюін, шаруашылық қызметтегі және табиғаттағы маңызын. өсімдіктің әр түлісінің айрықша ерекшеліктерін, мәдени, жабайы және арам өсімдіктерді. Флора, өсімділіктің, фитоценоз, агрофитоценоз, флора патшалығы, көлденең және к ең аймақтылық, экологиялық фактор түсініктерін және олардың өсімдік өміріне тигізетін әсерін. Өсімдіктің физиологиясы, фотосинтез, өсімдіктің тыныс алуы, су режимі, өсімдік қоректенуінің физиологиялық негіздері. Өсімдік тұрақтылығын.</w:t>
            </w:r>
            <w:r>
              <w:br/>
            </w:r>
            <w:r>
              <w:rPr>
                <w:rFonts w:ascii="Times New Roman"/>
                <w:b w:val="false"/>
                <w:i w:val="false"/>
                <w:color w:val="000000"/>
                <w:sz w:val="20"/>
              </w:rPr>
              <w:t>
</w:t>
            </w:r>
            <w:r>
              <w:rPr>
                <w:rFonts w:ascii="Times New Roman"/>
                <w:b w:val="false"/>
                <w:i w:val="false"/>
                <w:color w:val="000000"/>
                <w:sz w:val="20"/>
              </w:rPr>
              <w:t>Іскерлігі: өсімдіктің морфологиялық сипатын және жүйелігін анықтайтын құралмен жұмыс істеуді, уақытша микроқұралдарды дайындауды, микроскоппен жұмыс істеуді, микропрепараттарда клетканың қор өнімін ажыратуды, өсімдік ұлпаларының байланысын мысал ретінде көрсетуді, микропрепараттарда ұлпаларды ажыратуды. Тамыр жүйесіне, өсімдіктің әр түлісініе морфологиялық сипаттама беруді, тамырды өзгеруін ажыратуды және гүлдің формуласын оқуды.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1.1.1;</w:t>
            </w:r>
            <w:r>
              <w:br/>
            </w:r>
            <w:r>
              <w:rPr>
                <w:rFonts w:ascii="Times New Roman"/>
                <w:b w:val="false"/>
                <w:i w:val="false"/>
                <w:color w:val="000000"/>
                <w:sz w:val="20"/>
              </w:rPr>
              <w:t>
</w:t>
            </w:r>
            <w:r>
              <w:rPr>
                <w:rFonts w:ascii="Times New Roman"/>
                <w:b w:val="false"/>
                <w:i w:val="false"/>
                <w:color w:val="000000"/>
                <w:sz w:val="20"/>
              </w:rPr>
              <w:t>КҚ 1.1.3;</w:t>
            </w:r>
            <w:r>
              <w:br/>
            </w:r>
            <w:r>
              <w:rPr>
                <w:rFonts w:ascii="Times New Roman"/>
                <w:b w:val="false"/>
                <w:i w:val="false"/>
                <w:color w:val="000000"/>
                <w:sz w:val="20"/>
              </w:rPr>
              <w:t>
</w:t>
            </w:r>
            <w:r>
              <w:rPr>
                <w:rFonts w:ascii="Times New Roman"/>
                <w:b w:val="false"/>
                <w:i w:val="false"/>
                <w:color w:val="000000"/>
                <w:sz w:val="20"/>
              </w:rPr>
              <w:t>КҚ 1.1.4;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топырақтану негіздерімен</w:t>
            </w:r>
            <w:r>
              <w:br/>
            </w:r>
            <w:r>
              <w:rPr>
                <w:rFonts w:ascii="Times New Roman"/>
                <w:b w:val="false"/>
                <w:i w:val="false"/>
                <w:color w:val="000000"/>
                <w:sz w:val="20"/>
              </w:rPr>
              <w:t>
</w:t>
            </w:r>
            <w:r>
              <w:rPr>
                <w:rFonts w:ascii="Times New Roman"/>
                <w:b w:val="false"/>
                <w:i w:val="false"/>
                <w:color w:val="000000"/>
                <w:sz w:val="20"/>
              </w:rPr>
              <w:t>Жердің шығу тегі мен құрылысы. Жер қабатының құрамы мен пайда болуы. Топырақ және оның құнарлығы туралы түсінік. Топырақтың пайда болу процесі және оның факторлары. Топырақ профилі және морфологилық нышандары. Топырақтың шығу тегі мен минералды бөлігінің құрамы. Топырақтың классикалық құрамы. Топырақ коллоиды. Топырақтың сіңіргіш қасиеті мен әсері. Топырақтың сулы қасиеті мен су режимі. Топырақ ауа және жылу режимі. Қазақстандағы топырақтың аймақтық сипаты мен диагностикасы. Қаратопырақты аймақ. Қызғылт топырақты аймақ. Сұр топырақты аймақ. Интроаймақтық топырақ. Сор тапырақты жерлер. Сортаң жерлер. Кермекті сұр топырақтар. Өзен жағалауы мен таулы аймақтағы топырақ. Құм. Топырақ картасы мен картограмма. Жер шаруашылығы аймақтары мен өсімдік өмірінің факторлары. Қарқынды жер шаруашылығындағы топырақ құнарлығын өндіру. Арам шөптердің биологиялық ерекшеліктері мен жіктелуі және олармен күресу шаралары. Ауыспалы егіс және оның агрономиялық маңызы. Ауыспалы егістің жіктелуі мен сызбасы. Топырақты өңдеудің ғылыми негіздері. Ауылшаруашылық дақылдарына топырақты өңдеу схемасы. Егіс жұмыстарының негізгі түрлеріне сапасын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Минерология, геология және топырақтанудың бір бірімен байланысын. Қазақстан территориясында топырақ құралу процесінің. Топырақ және құнарлығы. Топырақ профилінің құралуы және оның шығу тегін. Топырақтың қасиеті және оның маңызын. Топырақтың заңдылығы мен жіктелуін. Қазақстандағы топырақтың орналасуы мен оның факторларын. Топырақ картасы және картограмма. Жер шаруашылығының ғылыми негіздері. Жер шаруашылығының заңдары мен оларды тәжірибеде қолдану. Арамшөптердің биологиялық ерекшеліктері және олармен күресу шаралары. Ауыспалы егіс түсінігі және оның маңызын. Ауыспалы егістің түрлері мен артықшылығын. Топырақты өңдеу жүйесінің маңызын. әр түрлі дақылдарға топырақты өңдеу әдістері мен тәсілдерін. Эрозия туралы және оның болу себептерін. Эрозиямен күресу шараларын. Жер шаруашылығы жүйесінің маңызын, мәнін және мақсатын. Жер шаруашылығының негізгі зенолары мен оны игеру жолдарын.</w:t>
            </w:r>
            <w:r>
              <w:br/>
            </w:r>
            <w:r>
              <w:rPr>
                <w:rFonts w:ascii="Times New Roman"/>
                <w:b w:val="false"/>
                <w:i w:val="false"/>
                <w:color w:val="000000"/>
                <w:sz w:val="20"/>
              </w:rPr>
              <w:t>
</w:t>
            </w:r>
            <w:r>
              <w:rPr>
                <w:rFonts w:ascii="Times New Roman"/>
                <w:b w:val="false"/>
                <w:i w:val="false"/>
                <w:color w:val="000000"/>
                <w:sz w:val="20"/>
              </w:rPr>
              <w:t>Іскерлігі: Топырақты дұрыс пайдалану, оның кұнарлылығын көтеру, мелиоративтік және мәдениет-техникалық шараларды өткізу. Топырақты танаптық зерттеу материалдарын камералық және лабораториялық өндеу. Ластанған танаптың картасын кұру. Ауыспалы егісті енгізу және меңгеру. Танаптық жұмыстар сапасын бақылауды жүзіге асыру. Егіншіліктің топырақ қорғау жүйесін дайындауды.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1.1.1;</w:t>
            </w:r>
            <w:r>
              <w:br/>
            </w:r>
            <w:r>
              <w:rPr>
                <w:rFonts w:ascii="Times New Roman"/>
                <w:b w:val="false"/>
                <w:i w:val="false"/>
                <w:color w:val="000000"/>
                <w:sz w:val="20"/>
              </w:rPr>
              <w:t>
</w:t>
            </w:r>
            <w:r>
              <w:rPr>
                <w:rFonts w:ascii="Times New Roman"/>
                <w:b w:val="false"/>
                <w:i w:val="false"/>
                <w:color w:val="000000"/>
                <w:sz w:val="20"/>
              </w:rPr>
              <w:t>КҚ 1.1.3;</w:t>
            </w:r>
            <w:r>
              <w:br/>
            </w:r>
            <w:r>
              <w:rPr>
                <w:rFonts w:ascii="Times New Roman"/>
                <w:b w:val="false"/>
                <w:i w:val="false"/>
                <w:color w:val="000000"/>
                <w:sz w:val="20"/>
              </w:rPr>
              <w:t>
</w:t>
            </w:r>
            <w:r>
              <w:rPr>
                <w:rFonts w:ascii="Times New Roman"/>
                <w:b w:val="false"/>
                <w:i w:val="false"/>
                <w:color w:val="000000"/>
                <w:sz w:val="20"/>
              </w:rPr>
              <w:t>КҚ 1.1.7;</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 өрт қауіпсізідігі.</w:t>
            </w:r>
            <w:r>
              <w:br/>
            </w:r>
            <w:r>
              <w:rPr>
                <w:rFonts w:ascii="Times New Roman"/>
                <w:b w:val="false"/>
                <w:i w:val="false"/>
                <w:color w:val="000000"/>
                <w:sz w:val="20"/>
              </w:rPr>
              <w:t>
</w:t>
            </w:r>
            <w:r>
              <w:rPr>
                <w:rFonts w:ascii="Times New Roman"/>
                <w:b w:val="false"/>
                <w:i w:val="false"/>
                <w:color w:val="000000"/>
                <w:sz w:val="20"/>
              </w:rPr>
              <w:t>Құрал жабдықтардың жіктелуі:</w:t>
            </w:r>
            <w:r>
              <w:br/>
            </w:r>
            <w:r>
              <w:rPr>
                <w:rFonts w:ascii="Times New Roman"/>
                <w:b w:val="false"/>
                <w:i w:val="false"/>
                <w:color w:val="000000"/>
                <w:sz w:val="20"/>
              </w:rPr>
              <w:t>
</w:t>
            </w:r>
            <w:r>
              <w:rPr>
                <w:rFonts w:ascii="Times New Roman"/>
                <w:b w:val="false"/>
                <w:i w:val="false"/>
                <w:color w:val="000000"/>
                <w:sz w:val="20"/>
              </w:rPr>
              <w:t>Белгілері, құрылысының ерекшеліктері, таңдау критерийлері, пайдаланудағы қауіпсіздік ережелерін, еңбекті қорғау, құқықтық және нормативтік база; өндірістік аурулар мен зақымдану; еңбек жағдайына әсерін тигізетін факторлар, еңбекті қорғау бойынша шаралар, техника қауіпсіздігі, сақтандыру шаралары, түрлері және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санитария туралы жалпы түсінік;</w:t>
            </w:r>
            <w:r>
              <w:br/>
            </w:r>
            <w:r>
              <w:rPr>
                <w:rFonts w:ascii="Times New Roman"/>
                <w:b w:val="false"/>
                <w:i w:val="false"/>
                <w:color w:val="000000"/>
                <w:sz w:val="20"/>
              </w:rPr>
              <w:t>
</w:t>
            </w:r>
            <w:r>
              <w:rPr>
                <w:rFonts w:ascii="Times New Roman"/>
                <w:b w:val="false"/>
                <w:i w:val="false"/>
                <w:color w:val="000000"/>
                <w:sz w:val="20"/>
              </w:rPr>
              <w:t>- қауіпсіздік техникасын;</w:t>
            </w:r>
            <w:r>
              <w:br/>
            </w:r>
            <w:r>
              <w:rPr>
                <w:rFonts w:ascii="Times New Roman"/>
                <w:b w:val="false"/>
                <w:i w:val="false"/>
                <w:color w:val="000000"/>
                <w:sz w:val="20"/>
              </w:rPr>
              <w:t>
</w:t>
            </w:r>
            <w:r>
              <w:rPr>
                <w:rFonts w:ascii="Times New Roman"/>
                <w:b w:val="false"/>
                <w:i w:val="false"/>
                <w:color w:val="000000"/>
                <w:sz w:val="20"/>
              </w:rPr>
              <w:t>- электроқауіпсіздік негізін;</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түсінік.</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тазалық ережелері мен техника қауіпсіздігін сақтай білуді;</w:t>
            </w:r>
            <w:r>
              <w:br/>
            </w:r>
            <w:r>
              <w:rPr>
                <w:rFonts w:ascii="Times New Roman"/>
                <w:b w:val="false"/>
                <w:i w:val="false"/>
                <w:color w:val="000000"/>
                <w:sz w:val="20"/>
              </w:rPr>
              <w:t>
</w:t>
            </w:r>
            <w:r>
              <w:rPr>
                <w:rFonts w:ascii="Times New Roman"/>
                <w:b w:val="false"/>
                <w:i w:val="false"/>
                <w:color w:val="000000"/>
                <w:sz w:val="20"/>
              </w:rPr>
              <w:t>- электроқауіпсізідікті сақтай білуді;</w:t>
            </w:r>
            <w:r>
              <w:br/>
            </w:r>
            <w:r>
              <w:rPr>
                <w:rFonts w:ascii="Times New Roman"/>
                <w:b w:val="false"/>
                <w:i w:val="false"/>
                <w:color w:val="000000"/>
                <w:sz w:val="20"/>
              </w:rPr>
              <w:t>
</w:t>
            </w:r>
            <w:r>
              <w:rPr>
                <w:rFonts w:ascii="Times New Roman"/>
                <w:b w:val="false"/>
                <w:i w:val="false"/>
                <w:color w:val="000000"/>
                <w:sz w:val="20"/>
              </w:rPr>
              <w:t>- өндірістік зақымдану кезінде көмек көрсетуді;</w:t>
            </w:r>
            <w:r>
              <w:br/>
            </w:r>
            <w:r>
              <w:rPr>
                <w:rFonts w:ascii="Times New Roman"/>
                <w:b w:val="false"/>
                <w:i w:val="false"/>
                <w:color w:val="000000"/>
                <w:sz w:val="20"/>
              </w:rPr>
              <w:t>
</w:t>
            </w:r>
            <w:r>
              <w:rPr>
                <w:rFonts w:ascii="Times New Roman"/>
                <w:b w:val="false"/>
                <w:i w:val="false"/>
                <w:color w:val="000000"/>
                <w:sz w:val="20"/>
              </w:rPr>
              <w:t>- өрт қауіпсіздігін сақтауды.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1.1.1;</w:t>
            </w:r>
            <w:r>
              <w:br/>
            </w:r>
            <w:r>
              <w:rPr>
                <w:rFonts w:ascii="Times New Roman"/>
                <w:b w:val="false"/>
                <w:i w:val="false"/>
                <w:color w:val="000000"/>
                <w:sz w:val="20"/>
              </w:rPr>
              <w:t>
</w:t>
            </w:r>
            <w:r>
              <w:rPr>
                <w:rFonts w:ascii="Times New Roman"/>
                <w:b w:val="false"/>
                <w:i w:val="false"/>
                <w:color w:val="000000"/>
                <w:sz w:val="20"/>
              </w:rPr>
              <w:t>КҚ 1.1.4;</w:t>
            </w:r>
            <w:r>
              <w:br/>
            </w:r>
            <w:r>
              <w:rPr>
                <w:rFonts w:ascii="Times New Roman"/>
                <w:b w:val="false"/>
                <w:i w:val="false"/>
                <w:color w:val="000000"/>
                <w:sz w:val="20"/>
              </w:rPr>
              <w:t>
</w:t>
            </w:r>
            <w:r>
              <w:rPr>
                <w:rFonts w:ascii="Times New Roman"/>
                <w:b w:val="false"/>
                <w:i w:val="false"/>
                <w:color w:val="000000"/>
                <w:sz w:val="20"/>
              </w:rPr>
              <w:t>КҚ 1.1.6;</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шаруашылығы</w:t>
            </w:r>
            <w:r>
              <w:br/>
            </w:r>
            <w:r>
              <w:rPr>
                <w:rFonts w:ascii="Times New Roman"/>
                <w:b w:val="false"/>
                <w:i w:val="false"/>
                <w:color w:val="000000"/>
                <w:sz w:val="20"/>
              </w:rPr>
              <w:t>
</w:t>
            </w:r>
            <w:r>
              <w:rPr>
                <w:rFonts w:ascii="Times New Roman"/>
                <w:b w:val="false"/>
                <w:i w:val="false"/>
                <w:color w:val="000000"/>
                <w:sz w:val="20"/>
              </w:rPr>
              <w:t>Көкөніс дақылдарының жіктелуі мен биологиялық ерекшеліктері. Жабық грунт ғимаратының құрылысы мен жылыту, жабық және ашық грунттарда көкөніс дақылдарын өсіру. Ашық грунттағы ауыспалы егіс және жабық грунттағы дақыл айналымы. Жеміс-жидек шаруашылығы. Жеміс дақылдарының биологиялық және морфологиялық ерекшеліктері. Жеміс өсімдіктерінің екпе материалдарын өсіру технологиясы. жас бақтарды күтіп баптау. Жидек дақылдары. Көкөніс пен жемістерді өңдеу және сақтау. Көкөністер мен жемістерді өңдеудің қарапайым тәсілдері.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Көкөніс дақылдарының жіктелуін. Көкөніс дақылдарының қарқынды өсіру жолдарын. Жеміс-жидек дақылдарының ерекшеліктері. Екпе материалдарын өсіру технологиясы және оларды көбейту әдістері. Бақтарды өсіру технологиясы. Көкөністерді, жеміс пен жидектерді өңдеу және сақтау технологиясы.</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Ауыспалы егістің әр түрлілігін құрастыруды. Жас бақты күтіп баптауды. Жидектерді отырғызу мен күтуді.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1.1.1;</w:t>
            </w:r>
            <w:r>
              <w:br/>
            </w:r>
            <w:r>
              <w:rPr>
                <w:rFonts w:ascii="Times New Roman"/>
                <w:b w:val="false"/>
                <w:i w:val="false"/>
                <w:color w:val="000000"/>
                <w:sz w:val="20"/>
              </w:rPr>
              <w:t>
</w:t>
            </w:r>
            <w:r>
              <w:rPr>
                <w:rFonts w:ascii="Times New Roman"/>
                <w:b w:val="false"/>
                <w:i w:val="false"/>
                <w:color w:val="000000"/>
                <w:sz w:val="20"/>
              </w:rPr>
              <w:t>КҚ 1.1.2;</w:t>
            </w:r>
            <w:r>
              <w:br/>
            </w:r>
            <w:r>
              <w:rPr>
                <w:rFonts w:ascii="Times New Roman"/>
                <w:b w:val="false"/>
                <w:i w:val="false"/>
                <w:color w:val="000000"/>
                <w:sz w:val="20"/>
              </w:rPr>
              <w:t>
</w:t>
            </w:r>
            <w:r>
              <w:rPr>
                <w:rFonts w:ascii="Times New Roman"/>
                <w:b w:val="false"/>
                <w:i w:val="false"/>
                <w:color w:val="000000"/>
                <w:sz w:val="20"/>
              </w:rPr>
              <w:t>КҚ 1.1.5;</w:t>
            </w:r>
            <w:r>
              <w:br/>
            </w:r>
            <w:r>
              <w:rPr>
                <w:rFonts w:ascii="Times New Roman"/>
                <w:b w:val="false"/>
                <w:i w:val="false"/>
                <w:color w:val="000000"/>
                <w:sz w:val="20"/>
              </w:rPr>
              <w:t>
</w:t>
            </w:r>
            <w:r>
              <w:rPr>
                <w:rFonts w:ascii="Times New Roman"/>
                <w:b w:val="false"/>
                <w:i w:val="false"/>
                <w:color w:val="000000"/>
                <w:sz w:val="20"/>
              </w:rPr>
              <w:t>КҚ 1.1.6;</w:t>
            </w:r>
            <w:r>
              <w:br/>
            </w:r>
            <w:r>
              <w:rPr>
                <w:rFonts w:ascii="Times New Roman"/>
                <w:b w:val="false"/>
                <w:i w:val="false"/>
                <w:color w:val="000000"/>
                <w:sz w:val="20"/>
              </w:rPr>
              <w:t>
</w:t>
            </w:r>
            <w:r>
              <w:rPr>
                <w:rFonts w:ascii="Times New Roman"/>
                <w:b w:val="false"/>
                <w:i w:val="false"/>
                <w:color w:val="000000"/>
                <w:sz w:val="20"/>
              </w:rPr>
              <w:t>КҚ 1.1.7;</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механикаландыру және электрлендіру</w:t>
            </w:r>
            <w:r>
              <w:br/>
            </w:r>
            <w:r>
              <w:rPr>
                <w:rFonts w:ascii="Times New Roman"/>
                <w:b w:val="false"/>
                <w:i w:val="false"/>
                <w:color w:val="000000"/>
                <w:sz w:val="20"/>
              </w:rPr>
              <w:t>
</w:t>
            </w:r>
            <w:r>
              <w:rPr>
                <w:rFonts w:ascii="Times New Roman"/>
                <w:b w:val="false"/>
                <w:i w:val="false"/>
                <w:color w:val="000000"/>
                <w:sz w:val="20"/>
              </w:rPr>
              <w:t>Тракторлар мен қозғалтқыштар туралы негізгі мәліметтер. Ішкі қозғалтқыш жүйесі мен еханизмі. Ауылшаруашылық машиналар. Ауылшаруашылық машиналар мен қондырғылар жайлы жалпы мәлімет. өсімдіктерді күтіп баптау үшін және топырақты қопсытуға арналған машиналар мен қондырғылар, екпе және себу машиналары, тыңайтқыш енгізу машиналары, зиянкестермен, арамшөптермен күресуге арналған машиналар. Ауылшаруашылық дақылдарын жинауға арналған машиналар.</w:t>
            </w:r>
            <w:r>
              <w:br/>
            </w:r>
            <w:r>
              <w:rPr>
                <w:rFonts w:ascii="Times New Roman"/>
                <w:b w:val="false"/>
                <w:i w:val="false"/>
                <w:color w:val="000000"/>
                <w:sz w:val="20"/>
              </w:rPr>
              <w:t>
</w:t>
            </w:r>
            <w:r>
              <w:rPr>
                <w:rFonts w:ascii="Times New Roman"/>
                <w:b w:val="false"/>
                <w:i w:val="false"/>
                <w:color w:val="000000"/>
                <w:sz w:val="20"/>
              </w:rPr>
              <w:t>Агротехникалық талапқа сай машиналарды дайындау. Ауылшаруашылық өндірісін механикаландыру мен автоматтандыру.</w:t>
            </w:r>
            <w:r>
              <w:br/>
            </w:r>
            <w:r>
              <w:rPr>
                <w:rFonts w:ascii="Times New Roman"/>
                <w:b w:val="false"/>
                <w:i w:val="false"/>
                <w:color w:val="000000"/>
                <w:sz w:val="20"/>
              </w:rPr>
              <w:t>
</w:t>
            </w:r>
            <w:r>
              <w:rPr>
                <w:rFonts w:ascii="Times New Roman"/>
                <w:b w:val="false"/>
                <w:i w:val="false"/>
                <w:color w:val="000000"/>
                <w:sz w:val="20"/>
              </w:rPr>
              <w:t>Ауыл шаруашылығындағы электроқондырғыларды автоматты басқару аппараттары.</w:t>
            </w:r>
            <w:r>
              <w:br/>
            </w:r>
            <w:r>
              <w:rPr>
                <w:rFonts w:ascii="Times New Roman"/>
                <w:b w:val="false"/>
                <w:i w:val="false"/>
                <w:color w:val="000000"/>
                <w:sz w:val="20"/>
              </w:rPr>
              <w:t>
</w:t>
            </w:r>
            <w:r>
              <w:rPr>
                <w:rFonts w:ascii="Times New Roman"/>
                <w:b w:val="false"/>
                <w:i w:val="false"/>
                <w:color w:val="000000"/>
                <w:sz w:val="20"/>
              </w:rPr>
              <w:t>өсімдік шаруашылығының өндіріс процесін атоматтандыру және электрлендірудегі жарықтандыру құрылғылары. Ауыл шаруашылығында жұмыс жасау кезіндегі техника қауіпсіздігі.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автомобильдердің жалпы құрылымы мен жіктелуін; қозғалтқыштардың жалпы құрылысы мен негізгі принциптері; шатунды және газды механизмдердің құрылысы мен жұмыстарын және оларды реттеуді, қоректену және майлау жүйесінің жұмысы мен құрылымын;</w:t>
            </w:r>
            <w:r>
              <w:br/>
            </w:r>
            <w:r>
              <w:rPr>
                <w:rFonts w:ascii="Times New Roman"/>
                <w:b w:val="false"/>
                <w:i w:val="false"/>
                <w:color w:val="000000"/>
                <w:sz w:val="20"/>
              </w:rPr>
              <w:t>
</w:t>
            </w:r>
            <w:r>
              <w:rPr>
                <w:rFonts w:ascii="Times New Roman"/>
                <w:b w:val="false"/>
                <w:i w:val="false"/>
                <w:color w:val="000000"/>
                <w:sz w:val="20"/>
              </w:rPr>
              <w:t>Қозғалтқыштарды іске қосу мен суыту жүйесін, тракторлар мен автомобильдердің электроқұрылғысын, тракторлар мен автомобильдердің басқару органдары мен жүргізу бөлігін, тракторлар мен автомобильдердің техникалық пайдалану ережелерін, тракторлар мен қозғалтқыштардың жалпы құрылысы мен жіктелуін. Ішкі жану қозғалтқышының жұмыс істеу принципін.</w:t>
            </w:r>
            <w:r>
              <w:br/>
            </w:r>
            <w:r>
              <w:rPr>
                <w:rFonts w:ascii="Times New Roman"/>
                <w:b w:val="false"/>
                <w:i w:val="false"/>
                <w:color w:val="000000"/>
                <w:sz w:val="20"/>
              </w:rPr>
              <w:t>
</w:t>
            </w:r>
            <w:r>
              <w:rPr>
                <w:rFonts w:ascii="Times New Roman"/>
                <w:b w:val="false"/>
                <w:i w:val="false"/>
                <w:color w:val="000000"/>
                <w:sz w:val="20"/>
              </w:rPr>
              <w:t>Іскерлігі: Шатунды механизмді жинау және шашуды.</w:t>
            </w:r>
            <w:r>
              <w:br/>
            </w:r>
            <w:r>
              <w:rPr>
                <w:rFonts w:ascii="Times New Roman"/>
                <w:b w:val="false"/>
                <w:i w:val="false"/>
                <w:color w:val="000000"/>
                <w:sz w:val="20"/>
              </w:rPr>
              <w:t>
</w:t>
            </w:r>
            <w:r>
              <w:rPr>
                <w:rFonts w:ascii="Times New Roman"/>
                <w:b w:val="false"/>
                <w:i w:val="false"/>
                <w:color w:val="000000"/>
                <w:sz w:val="20"/>
              </w:rPr>
              <w:t>Газ тарату механизмін шашу және жинауды. Газтарату механизмін реттеуді.</w:t>
            </w:r>
            <w:r>
              <w:br/>
            </w:r>
            <w:r>
              <w:rPr>
                <w:rFonts w:ascii="Times New Roman"/>
                <w:b w:val="false"/>
                <w:i w:val="false"/>
                <w:color w:val="000000"/>
                <w:sz w:val="20"/>
              </w:rPr>
              <w:t>
</w:t>
            </w:r>
            <w:r>
              <w:rPr>
                <w:rFonts w:ascii="Times New Roman"/>
                <w:b w:val="false"/>
                <w:i w:val="false"/>
                <w:color w:val="000000"/>
                <w:sz w:val="20"/>
              </w:rPr>
              <w:t>Форсункалардың жағдайын тексеруді. Майды тарату қысымын анықтауды. Қалыпты қысымға форсунканы реттеуді.</w:t>
            </w:r>
            <w:r>
              <w:br/>
            </w:r>
            <w:r>
              <w:rPr>
                <w:rFonts w:ascii="Times New Roman"/>
                <w:b w:val="false"/>
                <w:i w:val="false"/>
                <w:color w:val="000000"/>
                <w:sz w:val="20"/>
              </w:rPr>
              <w:t>
</w:t>
            </w:r>
            <w:r>
              <w:rPr>
                <w:rFonts w:ascii="Times New Roman"/>
                <w:b w:val="false"/>
                <w:i w:val="false"/>
                <w:color w:val="000000"/>
                <w:sz w:val="20"/>
              </w:rPr>
              <w:t>Майлау жүйесінің клапандарын реттеп, жұмыс істеуін.</w:t>
            </w:r>
            <w:r>
              <w:br/>
            </w:r>
            <w:r>
              <w:rPr>
                <w:rFonts w:ascii="Times New Roman"/>
                <w:b w:val="false"/>
                <w:i w:val="false"/>
                <w:color w:val="000000"/>
                <w:sz w:val="20"/>
              </w:rPr>
              <w:t>
</w:t>
            </w:r>
            <w:r>
              <w:rPr>
                <w:rFonts w:ascii="Times New Roman"/>
                <w:b w:val="false"/>
                <w:i w:val="false"/>
                <w:color w:val="000000"/>
                <w:sz w:val="20"/>
              </w:rPr>
              <w:t>Майлау цетрофигураның реактивті жұмыс істеуін тексеру.</w:t>
            </w:r>
            <w:r>
              <w:br/>
            </w:r>
            <w:r>
              <w:rPr>
                <w:rFonts w:ascii="Times New Roman"/>
                <w:b w:val="false"/>
                <w:i w:val="false"/>
                <w:color w:val="000000"/>
                <w:sz w:val="20"/>
              </w:rPr>
              <w:t>
</w:t>
            </w:r>
            <w:r>
              <w:rPr>
                <w:rFonts w:ascii="Times New Roman"/>
                <w:b w:val="false"/>
                <w:i w:val="false"/>
                <w:color w:val="000000"/>
                <w:sz w:val="20"/>
              </w:rPr>
              <w:t>Қозғалтқыштың магнето және тарату құрылғыларын.</w:t>
            </w:r>
            <w:r>
              <w:br/>
            </w:r>
            <w:r>
              <w:rPr>
                <w:rFonts w:ascii="Times New Roman"/>
                <w:b w:val="false"/>
                <w:i w:val="false"/>
                <w:color w:val="000000"/>
                <w:sz w:val="20"/>
              </w:rPr>
              <w:t>
</w:t>
            </w:r>
            <w:r>
              <w:rPr>
                <w:rFonts w:ascii="Times New Roman"/>
                <w:b w:val="false"/>
                <w:i w:val="false"/>
                <w:color w:val="000000"/>
                <w:sz w:val="20"/>
              </w:rPr>
              <w:t>Магнетоның байланысытын. Култиватор мен плугтың жұмысқа дайындығын.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КҚ 1.1.1;</w:t>
            </w:r>
            <w:r>
              <w:br/>
            </w:r>
            <w:r>
              <w:rPr>
                <w:rFonts w:ascii="Times New Roman"/>
                <w:b w:val="false"/>
                <w:i w:val="false"/>
                <w:color w:val="000000"/>
                <w:sz w:val="20"/>
              </w:rPr>
              <w:t>
</w:t>
            </w:r>
            <w:r>
              <w:rPr>
                <w:rFonts w:ascii="Times New Roman"/>
                <w:b w:val="false"/>
                <w:i w:val="false"/>
                <w:color w:val="000000"/>
                <w:sz w:val="20"/>
              </w:rPr>
              <w:t>КҚ 1.1.2;</w:t>
            </w:r>
            <w:r>
              <w:br/>
            </w:r>
            <w:r>
              <w:rPr>
                <w:rFonts w:ascii="Times New Roman"/>
                <w:b w:val="false"/>
                <w:i w:val="false"/>
                <w:color w:val="000000"/>
                <w:sz w:val="20"/>
              </w:rPr>
              <w:t>
</w:t>
            </w:r>
            <w:r>
              <w:rPr>
                <w:rFonts w:ascii="Times New Roman"/>
                <w:b w:val="false"/>
                <w:i w:val="false"/>
                <w:color w:val="000000"/>
                <w:sz w:val="20"/>
              </w:rPr>
              <w:t>КҚ 1.1.4;</w:t>
            </w:r>
            <w:r>
              <w:br/>
            </w:r>
            <w:r>
              <w:rPr>
                <w:rFonts w:ascii="Times New Roman"/>
                <w:b w:val="false"/>
                <w:i w:val="false"/>
                <w:color w:val="000000"/>
                <w:sz w:val="20"/>
              </w:rPr>
              <w:t>
</w:t>
            </w:r>
            <w:r>
              <w:rPr>
                <w:rFonts w:ascii="Times New Roman"/>
                <w:b w:val="false"/>
                <w:i w:val="false"/>
                <w:color w:val="000000"/>
                <w:sz w:val="20"/>
              </w:rPr>
              <w:t>КҚ 1.1.6;</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w:t>
            </w:r>
            <w:r>
              <w:br/>
            </w:r>
            <w:r>
              <w:rPr>
                <w:rFonts w:ascii="Times New Roman"/>
                <w:b w:val="false"/>
                <w:i w:val="false"/>
                <w:color w:val="000000"/>
                <w:sz w:val="20"/>
              </w:rPr>
              <w:t>
</w:t>
            </w:r>
            <w:r>
              <w:rPr>
                <w:rFonts w:ascii="Times New Roman"/>
                <w:b w:val="false"/>
                <w:i w:val="false"/>
                <w:color w:val="000000"/>
                <w:sz w:val="20"/>
              </w:rPr>
              <w:t>Өсімдіктің химиялық құрамы мен өнімнің сапасы. Өсімдіктің қоректенуі. Топырақтың құрамы және сіңіргіштігі. Топырақтың құнарлығының тиімділігі. Қазақстандағы негізгі топырақ түрлерінің агрохимиялық сипаты. Тыңайтқыштардың жіктелуі, олардың Қазақстанда шығарылуы мен пайдалану. Азотты, фосфорлы, калий, микротыңайтқыштар және кешенді тыңайтқыштар. Минералды тыңайтқыштарды қолдану технологиясы. Органикалық тыңайтқыштар және оларды қолдану технологиясы. Тыңайтқыштар жүйесінің құрылымының негізгі принциптері. Ауылшаруашылық дақылдарын қарқынды өсіруде және қоршаған ортаны қорғау кезінде тыңайтқыштарды қолдану. Ауыспалы егіс кезінде тыңайтқыштардың жүйесі. Ауыл шаруашылықтағы кешенді агрохимиялық қызмет көрсету жүйесі. Агрохимиялық зерттеу әдістері.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Ауылшаруашылық дақылдарының химиялық құрамының ерекшеліктерін және оның өнім сапасына тигізетін әсерін. Өсімдіктердің қоректенуінің негізгі элементтерінің ролі және олардың ауыл шаруашылық дақылдарының құралуындағы қажеттілік. Өсімдік қоректенуінің химиялық диагностика негіздерін. Ауыл шаруашылық дақылдарына гипстеудің әсерін және тыңайтқыштың тиімділігін. Минералды тыңайтқыштардың жіктелуін және олардың сапасына қойылатын стандарт талапатарын. Азотты, фосфорлы, калий, микротыңайтқыштар, кешенді тыңайтқыштар және Қазақстандағы олардың ассортименті, оларды алу тәсілдерін. Минералды тыңайтқыштардың негізгі түрлерінің ерекшеліктерін, қасиетін, құрамын және топырақпен байланыстылығын. Минералды тыңайтқыштарды енгізуді, босатуды, сақтау және тасымалдау ережелерін. Тыңайтқыштардың сапасын төмендетпеу шаралар жүйесін. Минералды, органикалық тыңайтқыштарды қолдану кезінде табиғатты қорғау бойынша шараларды және техника қауіпсіздігін. Органикалық тыңайтқыштың маңызын, мәнін, құрамын және оны енгізу тиімділігін, сақтау ережесін. Органкиалық тыңайтқыштарды қолданатын аудандарды.сидераттарды қолдану тәсілдерін. Органикалық тыңайтқыштарды пайдалану тиімділігін және технологиясын. Тыңайтқыштар жүйесінің міндеттерін. Тыңайтқыштардың мөлшерін анықтауды. Тыңайтқыштарды енгізу тәсілдерін.</w:t>
            </w:r>
            <w:r>
              <w:br/>
            </w:r>
            <w:r>
              <w:rPr>
                <w:rFonts w:ascii="Times New Roman"/>
                <w:b w:val="false"/>
                <w:i w:val="false"/>
                <w:color w:val="000000"/>
                <w:sz w:val="20"/>
              </w:rPr>
              <w:t>
</w:t>
            </w:r>
            <w:r>
              <w:rPr>
                <w:rFonts w:ascii="Times New Roman"/>
                <w:b w:val="false"/>
                <w:i w:val="false"/>
                <w:color w:val="000000"/>
                <w:sz w:val="20"/>
              </w:rPr>
              <w:t>Іскерлігі: «Экспресс - метод» нәтижесі мен арнайы нышандары бойынша ауылшаруашылық дақылдарының қоректенуінің негізгі элементтерінің қамтамасыздануын анықтауды. Талдау жасау кезінде техника қауіпсізідігін сақтай отырып зертхана құралдарын дұрыс қолдана білуді. ЭЕМ қолдана отырып жобалы құжаттарды құрастыру үшін шығыс материалдарын дайындауды. Минералды тыңайтқыштарды қолданудың тиімділігін анықтауды. Тыңайтқыштарды дұрыс енгізу мен сақтауды ұйымдастыруды. Агрохимиялық талдау бойынша органикалық тыңайтқыштың сапасын анықтауды. Тыңайтқыштың мөлшерлі дозасын анықтауды.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1.1.1;</w:t>
            </w:r>
            <w:r>
              <w:br/>
            </w:r>
            <w:r>
              <w:rPr>
                <w:rFonts w:ascii="Times New Roman"/>
                <w:b w:val="false"/>
                <w:i w:val="false"/>
                <w:color w:val="000000"/>
                <w:sz w:val="20"/>
              </w:rPr>
              <w:t>
</w:t>
            </w:r>
            <w:r>
              <w:rPr>
                <w:rFonts w:ascii="Times New Roman"/>
                <w:b w:val="false"/>
                <w:i w:val="false"/>
                <w:color w:val="000000"/>
                <w:sz w:val="20"/>
              </w:rPr>
              <w:t>КҚ 1.1.2;</w:t>
            </w:r>
            <w:r>
              <w:br/>
            </w:r>
            <w:r>
              <w:rPr>
                <w:rFonts w:ascii="Times New Roman"/>
                <w:b w:val="false"/>
                <w:i w:val="false"/>
                <w:color w:val="000000"/>
                <w:sz w:val="20"/>
              </w:rPr>
              <w:t>
</w:t>
            </w:r>
            <w:r>
              <w:rPr>
                <w:rFonts w:ascii="Times New Roman"/>
                <w:b w:val="false"/>
                <w:i w:val="false"/>
                <w:color w:val="000000"/>
                <w:sz w:val="20"/>
              </w:rPr>
              <w:t>КҚ 1.1.4;</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w:t>
            </w:r>
            <w:r>
              <w:br/>
            </w:r>
            <w:r>
              <w:rPr>
                <w:rFonts w:ascii="Times New Roman"/>
                <w:b w:val="false"/>
                <w:i w:val="false"/>
                <w:color w:val="000000"/>
                <w:sz w:val="20"/>
              </w:rPr>
              <w:t>
</w:t>
            </w:r>
            <w:r>
              <w:rPr>
                <w:rFonts w:ascii="Times New Roman"/>
                <w:b w:val="false"/>
                <w:i w:val="false"/>
                <w:color w:val="000000"/>
                <w:sz w:val="20"/>
              </w:rPr>
              <w:t>Ауылшаруашылық дақылдарының зиянкестері мен аурулары туралы жалпы мәлімет. Жалпы энтомология жайлы түсінік. Өсімдіктің ауруға төзімділігі мен жалпы фитопатология жайлы негізгі түсініктер. Ауылшаруашылық дақылдарының аурулары мен зиянкестерімен күресудің әдістері. Күресудің агротехникалық, биологиялық, механикалық, физикалық әдістері. Химиялық әдіс, пестицидтермен жұмыс істеу кезіндегіқорғану шаралары. Өсімдік карантині. Қарқынды өсімдік қорғау туралы түсінік. Ауылшаруашылық дақылдарының аурулары мен зиянкестері және олардан қорғану шаралары. Көпулы зиянкестер және олармен күресу. Дәнді дақылдардың аурулары мен зиянкестері және олардан қорғау жүйесі. Бидай аурулары мен зиянкестері, оларды сақтау кезіндегі қайта өңдеу және қорғау шаралары. бұршақ тұқымдас, техникалық дақылдарының, қызылша, картоп, көкөніс және жеміс дақылдарының аурулары мен зиянкестері және қорғау шаралар жүйесі. Сақтау кезіндегі көкөністер мен картоптың аурулары және олармен күресу шаралары. Орман және көшеттердің аурулары және олармен күресу шаралары.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Жәндіктер мен кенелердің, нематодтар мен кеміргіштердің жіктелуі мен морфологилық, анатомиялық құрылысын және жүйелілік принципін. Жәндіктердің биологиялық даму ерекшеліктерін. Жәндіктердің басты отрядтарының сипаттамасын. Зиянкестерге әсерін тигізетін экологиялық факторлар. Өсімдік ауруларының жіктелуін және аурулардың себептерін, паразит және оның түрлерін. Өсімдіктің жұқпалы ауруларын туғызатын морфологиялық, биологиялық, экологиялық микроорганизмдер жіне олардың жүйелігін.Өсімдіктерді зиянкестерден қорғаудың негізгі әдістерін және құралдарын. Пестицидтармен жұмыс істеу кезінде қорғану шаралары мен құралдарын. Көпулы зиянкестердің көптараған түрлерін, олардың биологиясын, олармен күресу шараларын. Ауыл шаруашылық дақылдары зиянкестерінің көп тараған түрлерін, таралуын, зиякестігін, биологиясын. Ауылшаруашылық дақылдарының аурулар түрлерін және олармен күресу шараларын. Арамшөптермен күресуді. Тұқымдарды ауруға шалдыққандығын сараптау тәсілдерін. ауылшаруашылық дақылдарының зиякестерінің түрлері және олардың өнімдерін сақтау кезінде қайта өңдеу, күресу шараларын. көшеттер мен егістікті қорғау ормандарының негізгі аурулары мен зиянкестерін.</w:t>
            </w:r>
            <w:r>
              <w:br/>
            </w:r>
            <w:r>
              <w:rPr>
                <w:rFonts w:ascii="Times New Roman"/>
                <w:b w:val="false"/>
                <w:i w:val="false"/>
                <w:color w:val="000000"/>
                <w:sz w:val="20"/>
              </w:rPr>
              <w:t>
</w:t>
            </w:r>
            <w:r>
              <w:rPr>
                <w:rFonts w:ascii="Times New Roman"/>
                <w:b w:val="false"/>
                <w:i w:val="false"/>
                <w:color w:val="000000"/>
                <w:sz w:val="20"/>
              </w:rPr>
              <w:t xml:space="preserve">Іскерлігі: жәндіктерді жас фазалары, типтері, гербаридің зақымдануы, материалдар арқылы отрядтарын анықтауды. Жәндіктерді, нематодтарды, кенелерді, кеміргіштерді сыртқы құрылысы бойынша ажырата білуді. Өсімдіктің ауруға төзімділігін анықтауды. Аурулардың негізгі түрлерін анықтауды. Ауру туғызғыштар тобының әр түрлілігіне микроскопиялық дайындауды. Пестицидтердің мөлшерін анықтауды. Өсімдікті өңдеу үшін сұйық заттар дайындауды ауылшаруашылықтағы көпулы зиянкестерді морфологиялық және зақымдану мөлшеріне қарай анықтауды. Ауру туғызғыштарының меңгерудің микроскопиялық құралдарын дайындауды. Зиянкестермен және аурулармен күресу кезінде алдын алу шараларын жүргізуді.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1.1.1;</w:t>
            </w:r>
            <w:r>
              <w:br/>
            </w:r>
            <w:r>
              <w:rPr>
                <w:rFonts w:ascii="Times New Roman"/>
                <w:b w:val="false"/>
                <w:i w:val="false"/>
                <w:color w:val="000000"/>
                <w:sz w:val="20"/>
              </w:rPr>
              <w:t>
</w:t>
            </w:r>
            <w:r>
              <w:rPr>
                <w:rFonts w:ascii="Times New Roman"/>
                <w:b w:val="false"/>
                <w:i w:val="false"/>
                <w:color w:val="000000"/>
                <w:sz w:val="20"/>
              </w:rPr>
              <w:t>КҚ 1.1.2;</w:t>
            </w:r>
            <w:r>
              <w:br/>
            </w:r>
            <w:r>
              <w:rPr>
                <w:rFonts w:ascii="Times New Roman"/>
                <w:b w:val="false"/>
                <w:i w:val="false"/>
                <w:color w:val="000000"/>
                <w:sz w:val="20"/>
              </w:rPr>
              <w:t>
</w:t>
            </w:r>
            <w:r>
              <w:rPr>
                <w:rFonts w:ascii="Times New Roman"/>
                <w:b w:val="false"/>
                <w:i w:val="false"/>
                <w:color w:val="000000"/>
                <w:sz w:val="20"/>
              </w:rPr>
              <w:t>КҚ 1.1.4;</w:t>
            </w:r>
            <w:r>
              <w:br/>
            </w:r>
            <w:r>
              <w:rPr>
                <w:rFonts w:ascii="Times New Roman"/>
                <w:b w:val="false"/>
                <w:i w:val="false"/>
                <w:color w:val="000000"/>
                <w:sz w:val="20"/>
              </w:rPr>
              <w:t>
</w:t>
            </w:r>
            <w:r>
              <w:rPr>
                <w:rFonts w:ascii="Times New Roman"/>
                <w:b w:val="false"/>
                <w:i w:val="false"/>
                <w:color w:val="000000"/>
                <w:sz w:val="20"/>
              </w:rPr>
              <w:t>КҚ 1.1.5;</w:t>
            </w:r>
            <w:r>
              <w:br/>
            </w:r>
            <w:r>
              <w:rPr>
                <w:rFonts w:ascii="Times New Roman"/>
                <w:b w:val="false"/>
                <w:i w:val="false"/>
                <w:color w:val="000000"/>
                <w:sz w:val="20"/>
              </w:rPr>
              <w:t>
</w:t>
            </w:r>
            <w:r>
              <w:rPr>
                <w:rFonts w:ascii="Times New Roman"/>
                <w:b w:val="false"/>
                <w:i w:val="false"/>
                <w:color w:val="000000"/>
                <w:sz w:val="20"/>
              </w:rPr>
              <w:t>КҚ 1.1.7;</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w:t>
            </w:r>
            <w:r>
              <w:br/>
            </w:r>
            <w:r>
              <w:rPr>
                <w:rFonts w:ascii="Times New Roman"/>
                <w:b w:val="false"/>
                <w:i w:val="false"/>
                <w:color w:val="000000"/>
                <w:sz w:val="20"/>
              </w:rPr>
              <w:t>
</w:t>
            </w:r>
            <w:r>
              <w:rPr>
                <w:rFonts w:ascii="Times New Roman"/>
                <w:b w:val="false"/>
                <w:i w:val="false"/>
                <w:color w:val="000000"/>
                <w:sz w:val="20"/>
              </w:rPr>
              <w:t>Цитология негіздері. Клетка және оны компоненттері. Тұқымқуалаушы және өзгергіштік. Полиплоид туралы түсінік. Тұқымқуалаушылық коды. Сорт туралы түсінік. Ауылшаруашылық дақылдарының негізгі материалдары. Селекция жұмысындағы негізгі бағыттар мен принциптер. Селекция жұмыстарында полиплоидты, гаплодты және мутагенезді қолдану. Селекция жұмысында гетеразисті қолдану. Сұрыптау әдістері.селекция материалдарын бағалау. Селекция процесін ұйымдастыру мен техникасы. Тұқым шаруашылығының мәселесі мен даму тарихы. Сорт жаңарту. Өнеркәсіптік негізде тұқымдарды дайындау. Тұқым шаруашылығында егіс дақылдарына мемлекеттік және тұқымдық бақылау.егіс дақылдарының тұқым шаруашылығы. Бақша және көкөніс дақылдарының тұқым шаруашылығы.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Цитология негіздері. Клетка және оны компоненттері. Тұқымқуалаушы және өзгергіштік. Сорттардың маңызын және селекциялы процестің негізгі бағыттарын. Селекция әдістері және будандастыру түрлері. Гетерозис туралы түсінік және оның заңдылықтарын. Селкция материалдарын бағалауды. Тұқымшараушылығының ғылыми ұйымдастыруды.ізде тұқымдарды өндіру.</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Тұқымдарды өндіру бойынша селекция процестерін ұйымдастырды.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БҚ 3,</w:t>
            </w:r>
            <w:r>
              <w:br/>
            </w:r>
            <w:r>
              <w:rPr>
                <w:rFonts w:ascii="Times New Roman"/>
                <w:b w:val="false"/>
                <w:i w:val="false"/>
                <w:color w:val="000000"/>
                <w:sz w:val="20"/>
              </w:rPr>
              <w:t>
</w:t>
            </w:r>
            <w:r>
              <w:rPr>
                <w:rFonts w:ascii="Times New Roman"/>
                <w:b w:val="false"/>
                <w:i w:val="false"/>
                <w:color w:val="000000"/>
                <w:sz w:val="20"/>
              </w:rPr>
              <w:t>КҚ 1.1.1;</w:t>
            </w:r>
            <w:r>
              <w:br/>
            </w:r>
            <w:r>
              <w:rPr>
                <w:rFonts w:ascii="Times New Roman"/>
                <w:b w:val="false"/>
                <w:i w:val="false"/>
                <w:color w:val="000000"/>
                <w:sz w:val="20"/>
              </w:rPr>
              <w:t>
</w:t>
            </w:r>
            <w:r>
              <w:rPr>
                <w:rFonts w:ascii="Times New Roman"/>
                <w:b w:val="false"/>
                <w:i w:val="false"/>
                <w:color w:val="000000"/>
                <w:sz w:val="20"/>
              </w:rPr>
              <w:t xml:space="preserve">КҚ 1.1.2; </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150404 2 – Аспаз </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Калькуляция және есеп негіздері</w:t>
            </w:r>
            <w:r>
              <w:br/>
            </w:r>
            <w:r>
              <w:rPr>
                <w:rFonts w:ascii="Times New Roman"/>
                <w:b w:val="false"/>
                <w:i w:val="false"/>
                <w:color w:val="000000"/>
                <w:sz w:val="20"/>
              </w:rPr>
              <w:t>
</w:t>
            </w:r>
            <w:r>
              <w:rPr>
                <w:rFonts w:ascii="Times New Roman"/>
                <w:b w:val="false"/>
                <w:i w:val="false"/>
                <w:color w:val="000000"/>
                <w:sz w:val="20"/>
              </w:rPr>
              <w:t xml:space="preserve">Қаржы есебі: ұғымы, міндеттері, әдісі. Шаруашылық операцияларын механикаландыру; қоғамдық тамақтандыру кәсіпорындарындағы есепті ұйымдастырудың жалпы қағидаттары; материалдық жауапкершілік; есеп құжаттары туралы ұғым; тағам және аспаздық бұйымдардың рецептураларының жинағы; қоғамдық тамақтандыру кәсіпорындарына арналған ұн кондитерлік және бөлке өнімдерінің рецептуралар жинағы; қоғамдық тамақтандыру кәсіпорындарындағы баға құрылымы және калькуляция; қоғамдық тамақтандырудағы баға құрылымы; калькуляция туралы ұғым.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Қаржы есебі: ұғымын, міндеттерін, әдісін. Шаруашылық операцияларын механикаландыруды. Баға және баға құрылымын. Калькуляция, нормативтер бойынша шикізат мөлшерін есептеу туралы ұғымдарды. Өндірістегі және кондитерлік цехтағы шикізат пен дайын өнім сапасының есебін. Құжаттық ресімдеуді, тізімнен шығару тәртібін.</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xml:space="preserve">Қоғамдық тамақтандыру кәсіпорындардағы есепті ұйымдастыру. Шаруашылық есептеуін жүргізуді. Калькуляциялық карточкалар құрастыруды. Шикізаттық және дайын өнім есебі бойынша құжат ресімдеуді. Материалдық-техникалық жарақтандыру заттарына есеп жүргізуді.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1.2.1;</w:t>
            </w:r>
            <w:r>
              <w:br/>
            </w:r>
            <w:r>
              <w:rPr>
                <w:rFonts w:ascii="Times New Roman"/>
                <w:b w:val="false"/>
                <w:i w:val="false"/>
                <w:color w:val="000000"/>
                <w:sz w:val="20"/>
              </w:rPr>
              <w:t>
</w:t>
            </w:r>
            <w:r>
              <w:rPr>
                <w:rFonts w:ascii="Times New Roman"/>
                <w:b w:val="false"/>
                <w:i w:val="false"/>
                <w:color w:val="000000"/>
                <w:sz w:val="20"/>
              </w:rPr>
              <w:t>КҚ 1.2.2;</w:t>
            </w:r>
            <w:r>
              <w:br/>
            </w:r>
            <w:r>
              <w:rPr>
                <w:rFonts w:ascii="Times New Roman"/>
                <w:b w:val="false"/>
                <w:i w:val="false"/>
                <w:color w:val="000000"/>
                <w:sz w:val="20"/>
              </w:rPr>
              <w:t>
</w:t>
            </w:r>
            <w:r>
              <w:rPr>
                <w:rFonts w:ascii="Times New Roman"/>
                <w:b w:val="false"/>
                <w:i w:val="false"/>
                <w:color w:val="000000"/>
                <w:sz w:val="20"/>
              </w:rPr>
              <w:t>КҚ 1.2.4;</w:t>
            </w:r>
            <w:r>
              <w:br/>
            </w:r>
            <w:r>
              <w:rPr>
                <w:rFonts w:ascii="Times New Roman"/>
                <w:b w:val="false"/>
                <w:i w:val="false"/>
                <w:color w:val="000000"/>
                <w:sz w:val="20"/>
              </w:rPr>
              <w:t>
</w:t>
            </w:r>
            <w:r>
              <w:rPr>
                <w:rFonts w:ascii="Times New Roman"/>
                <w:b w:val="false"/>
                <w:i w:val="false"/>
                <w:color w:val="000000"/>
                <w:sz w:val="20"/>
              </w:rPr>
              <w:t>КҚ 1.2.5;</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қызмет көрсетуді ұйымдастыру Келушілерге қызмет көрсетуді ұйымдастыру. Тұтынушылық сұраныс. Үйжайдың сипаттамасы. Залдарды жабдықтау және ресімдеу. Келушілерге қызмет көрсету нысандары, түрлері, сипаттамасы. Асханалық ыдыс пен саймандардың жіктелуі және тағайыны. Үстел жасау.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Үй-жайды жинастыру, жиһазды қою, асханалық ыдыс пен саймандарды алу туралы; Дәмдеуіштер мен дәмтатымдарды, үстел жасау ережесі, қызмет көрсету нысандарын, түрлерін. Үйлену тойлары мен мерекелік дастарқандарды ұйымдастыру мен қызмет көрсету ерекшеліктерін.</w:t>
            </w:r>
            <w:r>
              <w:br/>
            </w:r>
            <w:r>
              <w:rPr>
                <w:rFonts w:ascii="Times New Roman"/>
                <w:b w:val="false"/>
                <w:i w:val="false"/>
                <w:color w:val="000000"/>
                <w:sz w:val="20"/>
              </w:rPr>
              <w:t>
</w:t>
            </w:r>
            <w:r>
              <w:rPr>
                <w:rFonts w:ascii="Times New Roman"/>
                <w:b w:val="false"/>
                <w:i w:val="false"/>
                <w:color w:val="000000"/>
                <w:sz w:val="20"/>
              </w:rPr>
              <w:t>Келушілерді қарсы ал тәртібін және ережесін, сусындарды және тағамдарды ұсыну тәртібін.</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xml:space="preserve">Арақ-шарап және темекі табак өнімдерін ұсыну ережелері мен тәртібін сақтау, бақылау-кассалық машиналармен жұмыс істеу бойынша. Банкет түрлерін, банкетке келішілерді қарсы алу тәртібін және ережелерін.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1.2.1;</w:t>
            </w:r>
            <w:r>
              <w:br/>
            </w:r>
            <w:r>
              <w:rPr>
                <w:rFonts w:ascii="Times New Roman"/>
                <w:b w:val="false"/>
                <w:i w:val="false"/>
                <w:color w:val="000000"/>
                <w:sz w:val="20"/>
              </w:rPr>
              <w:t>
</w:t>
            </w:r>
            <w:r>
              <w:rPr>
                <w:rFonts w:ascii="Times New Roman"/>
                <w:b w:val="false"/>
                <w:i w:val="false"/>
                <w:color w:val="000000"/>
                <w:sz w:val="20"/>
              </w:rPr>
              <w:t>КҚ 1.2.2;</w:t>
            </w:r>
            <w:r>
              <w:br/>
            </w:r>
            <w:r>
              <w:rPr>
                <w:rFonts w:ascii="Times New Roman"/>
                <w:b w:val="false"/>
                <w:i w:val="false"/>
                <w:color w:val="000000"/>
                <w:sz w:val="20"/>
              </w:rPr>
              <w:t>
</w:t>
            </w:r>
            <w:r>
              <w:rPr>
                <w:rFonts w:ascii="Times New Roman"/>
                <w:b w:val="false"/>
                <w:i w:val="false"/>
                <w:color w:val="000000"/>
                <w:sz w:val="20"/>
              </w:rPr>
              <w:t>КҚ 1.2.4;</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мен сертификаттау негіздері</w:t>
            </w:r>
            <w:r>
              <w:br/>
            </w:r>
            <w:r>
              <w:rPr>
                <w:rFonts w:ascii="Times New Roman"/>
                <w:b w:val="false"/>
                <w:i w:val="false"/>
                <w:color w:val="000000"/>
                <w:sz w:val="20"/>
              </w:rPr>
              <w:t>
</w:t>
            </w:r>
            <w:r>
              <w:rPr>
                <w:rFonts w:ascii="Times New Roman"/>
                <w:b w:val="false"/>
                <w:i w:val="false"/>
                <w:color w:val="000000"/>
                <w:sz w:val="20"/>
              </w:rPr>
              <w:t xml:space="preserve">Стандарттау және оның пайда болуы мен дамуы. Қазақстан Республикасындағы стандарттаудың нормативтік-құқықтық негізі, тамақтандыру кәсіпорындарындағы стандарттаудың қағидаттары. Халықаралық аймақтық стандарттау. Халықаралық ынтымақтастық. Өлшеу құралдары. Шама эталондары. Сертификаттау. Сертификаттау негіздері. Атаулар мен анықтамалар. Қазақстан Республикасындағы сертификаттау мен метрологияның нормативтік-құқықтық негізі, ауыл шаруашылық қызмет көрсетулерді тамақтандыру кәсіпорындарындағы сертификаттау. Өнім сапасы және сәйкестік туралы декларация.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Стандарттау негіздерін. Стандарттаудың пайда болуы мен даму тарихын. «Стандарттау туралы» ҚР Заңын. Тамақтандыру кәсіпорындарындағы стандарттаудың қағидаттарын. Метрология, сертификаттау негіздерін. «Сертификаттау туралы» ҚР Заңын. Өлшеу құралдарын. Шама эталондарын.</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xml:space="preserve">Халықаралық аймақтық стандарттаумен, сертификаттаумен ынтымақтастықты. Атаулар мен олардың анықтамаларын қолдануды. Тамақтандыру кәсіпорындарындағы қызмет көрсетулерді сертификаттау. Өнім сапасын анықтау және сәйкестік бойынша декларация. Сапа менеджменті жүйесін әзірлеу және енгізу.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1.2.1;</w:t>
            </w:r>
            <w:r>
              <w:br/>
            </w:r>
            <w:r>
              <w:rPr>
                <w:rFonts w:ascii="Times New Roman"/>
                <w:b w:val="false"/>
                <w:i w:val="false"/>
                <w:color w:val="000000"/>
                <w:sz w:val="20"/>
              </w:rPr>
              <w:t>
</w:t>
            </w:r>
            <w:r>
              <w:rPr>
                <w:rFonts w:ascii="Times New Roman"/>
                <w:b w:val="false"/>
                <w:i w:val="false"/>
                <w:color w:val="000000"/>
                <w:sz w:val="20"/>
              </w:rPr>
              <w:t>КҚ 1.2.2;</w:t>
            </w:r>
            <w:r>
              <w:br/>
            </w:r>
            <w:r>
              <w:rPr>
                <w:rFonts w:ascii="Times New Roman"/>
                <w:b w:val="false"/>
                <w:i w:val="false"/>
                <w:color w:val="000000"/>
                <w:sz w:val="20"/>
              </w:rPr>
              <w:t>
</w:t>
            </w:r>
            <w:r>
              <w:rPr>
                <w:rFonts w:ascii="Times New Roman"/>
                <w:b w:val="false"/>
                <w:i w:val="false"/>
                <w:color w:val="000000"/>
                <w:sz w:val="20"/>
              </w:rPr>
              <w:t>КҚ 1.2.3;</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физиологиясы және санитария негіздері</w:t>
            </w:r>
            <w:r>
              <w:br/>
            </w:r>
            <w:r>
              <w:rPr>
                <w:rFonts w:ascii="Times New Roman"/>
                <w:b w:val="false"/>
                <w:i w:val="false"/>
                <w:color w:val="000000"/>
                <w:sz w:val="20"/>
              </w:rPr>
              <w:t>
</w:t>
            </w:r>
            <w:r>
              <w:rPr>
                <w:rFonts w:ascii="Times New Roman"/>
                <w:b w:val="false"/>
                <w:i w:val="false"/>
                <w:color w:val="000000"/>
                <w:sz w:val="20"/>
              </w:rPr>
              <w:t>Қоғамдық тамақтандыру кәсіпорындарындағы тамақтану физиологиясы микробиология, гигиена және санитария туралы жалпы ұғым. Тамақтану физиологиясының негіздері. Азықтық заттар және олардың маңызы. Тамақтың ас қорытуы. Ас қорыту үрдісі туралы ұғым. Зат және энергия алмасуы. Әр түрлі тұрғындарды тамақтандыру. Тағамның энергетикалық құндылығы. Микробиология негіздері; микроорганизмдер туралы түсінік. Азықтық жұқпалар, тамақтан улану және ішқұрт аурулары. Азықтық жұқпалы аурулар. Жалпы аурулар.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Азықтық заттар және олардың маңызы. Тамақтың ас қорытуы. Ас қорыту үрдісі туралы ұғым. Зат және энергия алмасуы. Әр түрлі тұрғындарды тамақтандыру. Еңбек гигиенасы, жеке гигиена, санитарлық мәдениет, медициналық тексеру негіздерін, дәрігерге дейінгі көмек бойынша. Санитарлық-тағамдық заңнаманы, санитарлық-тағамдық қадағалауды ұйымдастыруды.</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xml:space="preserve">Азықтық заттар мен тағамның энергетикалық құндылығын есептеуді, нергия шығынын анықтауды. Өндірістегі санитарлық тәртіпті сақтауды. Зардап шеккен адамға дәрігерге дейінгі көмек көрсетуді. Технологиялық жабдықтарды, ыдысты және мүлікті таңдауды.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БҚ 13,</w:t>
            </w:r>
            <w:r>
              <w:br/>
            </w:r>
            <w:r>
              <w:rPr>
                <w:rFonts w:ascii="Times New Roman"/>
                <w:b w:val="false"/>
                <w:i w:val="false"/>
                <w:color w:val="000000"/>
                <w:sz w:val="20"/>
              </w:rPr>
              <w:t>
</w:t>
            </w:r>
            <w:r>
              <w:rPr>
                <w:rFonts w:ascii="Times New Roman"/>
                <w:b w:val="false"/>
                <w:i w:val="false"/>
                <w:color w:val="000000"/>
                <w:sz w:val="20"/>
              </w:rPr>
              <w:t>КҚ 1.2.2;</w:t>
            </w:r>
            <w:r>
              <w:br/>
            </w:r>
            <w:r>
              <w:rPr>
                <w:rFonts w:ascii="Times New Roman"/>
                <w:b w:val="false"/>
                <w:i w:val="false"/>
                <w:color w:val="000000"/>
                <w:sz w:val="20"/>
              </w:rPr>
              <w:t>
</w:t>
            </w:r>
            <w:r>
              <w:rPr>
                <w:rFonts w:ascii="Times New Roman"/>
                <w:b w:val="false"/>
                <w:i w:val="false"/>
                <w:color w:val="000000"/>
                <w:sz w:val="20"/>
              </w:rPr>
              <w:t>КҚ 1.2.3;</w:t>
            </w:r>
            <w:r>
              <w:br/>
            </w:r>
            <w:r>
              <w:rPr>
                <w:rFonts w:ascii="Times New Roman"/>
                <w:b w:val="false"/>
                <w:i w:val="false"/>
                <w:color w:val="000000"/>
                <w:sz w:val="20"/>
              </w:rPr>
              <w:t>
</w:t>
            </w:r>
            <w:r>
              <w:rPr>
                <w:rFonts w:ascii="Times New Roman"/>
                <w:b w:val="false"/>
                <w:i w:val="false"/>
                <w:color w:val="000000"/>
                <w:sz w:val="20"/>
              </w:rPr>
              <w:t>КҚ 1.2.4;</w:t>
            </w:r>
            <w:r>
              <w:br/>
            </w:r>
            <w:r>
              <w:rPr>
                <w:rFonts w:ascii="Times New Roman"/>
                <w:b w:val="false"/>
                <w:i w:val="false"/>
                <w:color w:val="000000"/>
                <w:sz w:val="20"/>
              </w:rPr>
              <w:t>
 </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өнімдердің тауартануы</w:t>
            </w:r>
            <w:r>
              <w:br/>
            </w:r>
            <w:r>
              <w:rPr>
                <w:rFonts w:ascii="Times New Roman"/>
                <w:b w:val="false"/>
                <w:i w:val="false"/>
                <w:color w:val="000000"/>
                <w:sz w:val="20"/>
              </w:rPr>
              <w:t>
</w:t>
            </w:r>
            <w:r>
              <w:rPr>
                <w:rFonts w:ascii="Times New Roman"/>
                <w:b w:val="false"/>
                <w:i w:val="false"/>
                <w:color w:val="000000"/>
                <w:sz w:val="20"/>
              </w:rPr>
              <w:t>Тауартану пәні мен міндеті. Ассортимент және тауарлық сұрып туралы ұғым. Азық-түлік тауарларының сапасы. Негізгі дәнді дақылдар. Ұн. Жармалар. Нан-бөлке өнімдері. Нан-бөлке өнімдерінің ассортименті, сақтау және тасымалдау жағдайлары мен мерзімі. Макарон өнімдерінің түрлері, сапа көрсеткіштері, ақаулар, қаптама, сақтау жағдайлары. Жеміс-көкөніс тауарлары. Жіктелуі, негізгі түрлерінің сипаттамасы, сапа көрсеткіштері, сақтау және тасымалдау жағдайлары.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Тауартану пәні мен міндетін, азық-түлік тауарларының ассортименті және тауарлық сұрыптары туралы ұғымдарды. Өнім сапасын және оларды бағалау әдістерін. Сақтау тәсілдері мен жағдайларын. Ұн, жарма, нан-бөлке, макарон өнімдерінің түрлерін. Жеміс-көкөніс тауарларын.</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xml:space="preserve">Азық-түлік тауарларының сапасын анықтау және бақылау. Ақауларды анықтау. Сақтау тәртібін анықтау. Дәнді дақылдардың сапасын анықтау және бақылау. Жеміс-көкөніс тауарларының сапасын анықтау және бақылау. Дәмдік тауарлардың сапасын анықтау және бақылау. Крахмалдың, қанттың және кондитерлік тауарлардың сапасын анықтау және бақылау. Сүт тауарлардың сапасын анықтау және бақылау.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1.2.2;</w:t>
            </w:r>
            <w:r>
              <w:br/>
            </w:r>
            <w:r>
              <w:rPr>
                <w:rFonts w:ascii="Times New Roman"/>
                <w:b w:val="false"/>
                <w:i w:val="false"/>
                <w:color w:val="000000"/>
                <w:sz w:val="20"/>
              </w:rPr>
              <w:t>
</w:t>
            </w:r>
            <w:r>
              <w:rPr>
                <w:rFonts w:ascii="Times New Roman"/>
                <w:b w:val="false"/>
                <w:i w:val="false"/>
                <w:color w:val="000000"/>
                <w:sz w:val="20"/>
              </w:rPr>
              <w:t>КҚ 1.2.3;</w:t>
            </w:r>
            <w:r>
              <w:br/>
            </w:r>
            <w:r>
              <w:rPr>
                <w:rFonts w:ascii="Times New Roman"/>
                <w:b w:val="false"/>
                <w:i w:val="false"/>
                <w:color w:val="000000"/>
                <w:sz w:val="20"/>
              </w:rPr>
              <w:t>
</w:t>
            </w:r>
            <w:r>
              <w:rPr>
                <w:rFonts w:ascii="Times New Roman"/>
                <w:b w:val="false"/>
                <w:i w:val="false"/>
                <w:color w:val="000000"/>
                <w:sz w:val="20"/>
              </w:rPr>
              <w:t>КҚ 1.2.7;</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 дайындау технологиясы</w:t>
            </w:r>
            <w:r>
              <w:br/>
            </w:r>
            <w:r>
              <w:rPr>
                <w:rFonts w:ascii="Times New Roman"/>
                <w:b w:val="false"/>
                <w:i w:val="false"/>
                <w:color w:val="000000"/>
                <w:sz w:val="20"/>
              </w:rPr>
              <w:t>
</w:t>
            </w:r>
            <w:r>
              <w:rPr>
                <w:rFonts w:ascii="Times New Roman"/>
                <w:b w:val="false"/>
                <w:i w:val="false"/>
                <w:color w:val="000000"/>
                <w:sz w:val="20"/>
              </w:rPr>
              <w:t xml:space="preserve">Көкөністер мен саңырауқұлақтарды механикалық және аспаздық өңдеу. Технологиялық үрдіс. Шикізат. Жартылай фабрикаттар. Дайын өнім. Көкөністерді өңдеу ережесі. Балықты және балық емес теңіз өнімдерін механикалық аспаздық өңдеу: технологиялық үрдіс, негізгі кесу түрлері. Жартылай фабрикаттар: ассортимент, дайындау технологиясы, аспаздық пайдалану, сапаға қойылатын талаптар, сақтау жағдайлары және мерзімі. Котлет массасы: рецептура, дайындау технологиясы, одан жасалған жартылай фабрикаттар.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Өнімді механикалық аспаздық өңдеуді. Пісіру мен қуыруды. Жылумен өңдеудің аралас және қосалқы амалдарын. Көже, сорпа сипаттамасын, сорпа дайындау технологиясын. Көже дайындау технологиясын, сапасына қойылатын талаптарды. Қоспалардың сипаттамаларын. Еттен, балықтан, құстан, көкөністен, жармадан, бұршақтан және макарон өнімдерінен жасалған тағамдардың сипаттамаларын.</w:t>
            </w:r>
            <w:r>
              <w:br/>
            </w:r>
            <w:r>
              <w:rPr>
                <w:rFonts w:ascii="Times New Roman"/>
                <w:b w:val="false"/>
                <w:i w:val="false"/>
                <w:color w:val="000000"/>
                <w:sz w:val="20"/>
              </w:rPr>
              <w:t>
</w:t>
            </w:r>
            <w:r>
              <w:rPr>
                <w:rFonts w:ascii="Times New Roman"/>
                <w:b w:val="false"/>
                <w:i w:val="false"/>
                <w:color w:val="000000"/>
                <w:sz w:val="20"/>
              </w:rPr>
              <w:t xml:space="preserve">Іскерлігі: Өнімді жылумен өңдеудің ұтымды тәсілдерін таңдауды. Ірімшік пен жұмыртқадан көжелер, қоспалар, сорпалар, салаттар, дәмтатымдар және құйма сорпалар, тәтті сорпалар дайындау технологиясын және рецептурасын сақтау.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КҚ 2.2.11;</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кәсіпорындарындағы құрал-жабдықтар</w:t>
            </w:r>
            <w:r>
              <w:br/>
            </w:r>
            <w:r>
              <w:rPr>
                <w:rFonts w:ascii="Times New Roman"/>
                <w:b w:val="false"/>
                <w:i w:val="false"/>
                <w:color w:val="000000"/>
                <w:sz w:val="20"/>
              </w:rPr>
              <w:t>
</w:t>
            </w:r>
            <w:r>
              <w:rPr>
                <w:rFonts w:ascii="Times New Roman"/>
                <w:b w:val="false"/>
                <w:i w:val="false"/>
                <w:color w:val="000000"/>
                <w:sz w:val="20"/>
              </w:rPr>
              <w:t xml:space="preserve">Машиналар туралы жалпы мәліметтер. Машина туралы ұғым, жіктелуі, машиналардың негізгі бөліктері мен бөлшектері, оларды пайдалану белгілері, беріліс тетігі туралы түсінік. Электр жетегі туралы ұғым. Басқару аппаратурасы және электр жетектерін қорғау. Машиналардың техникалық құжаттамасы. Машиналарды пайдаланудың жалпы ережесі. Еңбек қауіпсіздігінің талаптары. Әмбебап жетектер: тағайыны, құрылғысының қағидаты, ауысымдық тетіктердің жиынтықтары және оларды бекіту, пайдалану ережесі, еңбек қауіпсіздігінің талаптары.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Машиналар туралы жалпы мәліметтерді. Машиналарды пайдаланудың жалпы ережелерін. Көкөністер мен картопты өңдеуге арналған машиналар туралы. Ет пен балық өңдеуге, кондитерлік шикізат дайындауға, қамыр мен жартылай фабрикаттарды дайындауға арналған машиналарды пайдалану ережесін.</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Электр жетекткрін басқару аппаратурасын пайдалануды. Машиналардың техникалық құжаттамасын ресімдеуді. Машиналарды дұрыс пайдалануды. Еңбек қауіпсіздігінің талаптарын сақтауды. Көкөніс пен картопты, ет пен балықты өңдеуге арналған машиналарды пайдалануды. Кондитерлік шикізат дайындауға арналған машиналарды пайдалануды.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БҚ 13,</w:t>
            </w:r>
            <w:r>
              <w:br/>
            </w:r>
            <w:r>
              <w:rPr>
                <w:rFonts w:ascii="Times New Roman"/>
                <w:b w:val="false"/>
                <w:i w:val="false"/>
                <w:color w:val="000000"/>
                <w:sz w:val="20"/>
              </w:rPr>
              <w:t>
</w:t>
            </w:r>
            <w:r>
              <w:rPr>
                <w:rFonts w:ascii="Times New Roman"/>
                <w:b w:val="false"/>
                <w:i w:val="false"/>
                <w:color w:val="000000"/>
                <w:sz w:val="20"/>
              </w:rPr>
              <w:t>КҚ 2.2.8;</w:t>
            </w:r>
            <w:r>
              <w:br/>
            </w:r>
            <w:r>
              <w:rPr>
                <w:rFonts w:ascii="Times New Roman"/>
                <w:b w:val="false"/>
                <w:i w:val="false"/>
                <w:color w:val="000000"/>
                <w:sz w:val="20"/>
              </w:rPr>
              <w:t>
</w:t>
            </w:r>
            <w:r>
              <w:rPr>
                <w:rFonts w:ascii="Times New Roman"/>
                <w:b w:val="false"/>
                <w:i w:val="false"/>
                <w:color w:val="000000"/>
                <w:sz w:val="20"/>
              </w:rPr>
              <w:t>КҚ 2.2.9;</w:t>
            </w:r>
            <w:r>
              <w:br/>
            </w:r>
            <w:r>
              <w:rPr>
                <w:rFonts w:ascii="Times New Roman"/>
                <w:b w:val="false"/>
                <w:i w:val="false"/>
                <w:color w:val="000000"/>
                <w:sz w:val="20"/>
              </w:rPr>
              <w:t>
</w:t>
            </w:r>
            <w:r>
              <w:rPr>
                <w:rFonts w:ascii="Times New Roman"/>
                <w:b w:val="false"/>
                <w:i w:val="false"/>
                <w:color w:val="000000"/>
                <w:sz w:val="20"/>
              </w:rPr>
              <w:t>КҚ 2.2.12;</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кәсіпорындарындағы өндірісті ұйымдастыру</w:t>
            </w:r>
            <w:r>
              <w:br/>
            </w:r>
            <w:r>
              <w:rPr>
                <w:rFonts w:ascii="Times New Roman"/>
                <w:b w:val="false"/>
                <w:i w:val="false"/>
                <w:color w:val="000000"/>
                <w:sz w:val="20"/>
              </w:rPr>
              <w:t>
</w:t>
            </w:r>
            <w:r>
              <w:rPr>
                <w:rFonts w:ascii="Times New Roman"/>
                <w:b w:val="false"/>
                <w:i w:val="false"/>
                <w:color w:val="000000"/>
                <w:sz w:val="20"/>
              </w:rPr>
              <w:t xml:space="preserve">Қоғамдық тамақтандыру кәсіпорындарының сипаттамасы. Қоғамдық тамақтандыру кәсіпорындарын жабдықтауды ұйымдастыру. Өлшеу шаруашылығын ұйымдастыру. Қоғамдық тамақтандыру кәсіпорындары өндірісін ұйымдастыру. Өндірістік үйжайларға және жұмыс орындарын ұйымдастыруға қойылатын жалпы талаптар. Цехтардың жұмысын ұйымдастыру. Жұмыс орындарын ұйымдастыру. Қызметкерлердің құрамы, оны олардың арасына қою және міндеттерді бөлу.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Қоғамдық тамақтандыру кәсіпорындарының сипаттамасын. Өлшеу шаруашылығын ұйымдастыру бойынша. Қоғамдық тамақтандыру кәсіпорындары өндірісін ұйымдастыруды. Өндірістік үйжайларға және жұмыс орындарын ұйымдастыруға қойылатын жалпы талаптарды.</w:t>
            </w:r>
            <w:r>
              <w:br/>
            </w:r>
            <w:r>
              <w:rPr>
                <w:rFonts w:ascii="Times New Roman"/>
                <w:b w:val="false"/>
                <w:i w:val="false"/>
                <w:color w:val="000000"/>
                <w:sz w:val="20"/>
              </w:rPr>
              <w:t>
</w:t>
            </w:r>
            <w:r>
              <w:rPr>
                <w:rFonts w:ascii="Times New Roman"/>
                <w:b w:val="false"/>
                <w:i w:val="false"/>
                <w:color w:val="000000"/>
                <w:sz w:val="20"/>
              </w:rPr>
              <w:t xml:space="preserve">Іскерлігі: Қоғамдық тамақтандыру кәсіпорындарын жабдықтауды ұйымдастыруды. Жұмыс орындарын ұйымдастыру. Жұмысты бөлуді, орындарын ұйымдастыруды.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КҚ 2.2.5;</w:t>
            </w:r>
            <w:r>
              <w:br/>
            </w:r>
            <w:r>
              <w:rPr>
                <w:rFonts w:ascii="Times New Roman"/>
                <w:b w:val="false"/>
                <w:i w:val="false"/>
                <w:color w:val="000000"/>
                <w:sz w:val="20"/>
              </w:rPr>
              <w:t>
</w:t>
            </w:r>
            <w:r>
              <w:rPr>
                <w:rFonts w:ascii="Times New Roman"/>
                <w:b w:val="false"/>
                <w:i w:val="false"/>
                <w:color w:val="000000"/>
                <w:sz w:val="20"/>
              </w:rPr>
              <w:t>КҚ 2.2.7;</w:t>
            </w:r>
            <w:r>
              <w:br/>
            </w:r>
            <w:r>
              <w:rPr>
                <w:rFonts w:ascii="Times New Roman"/>
                <w:b w:val="false"/>
                <w:i w:val="false"/>
                <w:color w:val="000000"/>
                <w:sz w:val="20"/>
              </w:rPr>
              <w:t>
</w:t>
            </w:r>
            <w:r>
              <w:rPr>
                <w:rFonts w:ascii="Times New Roman"/>
                <w:b w:val="false"/>
                <w:i w:val="false"/>
                <w:color w:val="000000"/>
                <w:sz w:val="20"/>
              </w:rPr>
              <w:t>КҚ 2.2.9;</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150405 2 – Сатушы</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есебі</w:t>
            </w:r>
            <w:r>
              <w:br/>
            </w:r>
            <w:r>
              <w:rPr>
                <w:rFonts w:ascii="Times New Roman"/>
                <w:b w:val="false"/>
                <w:i w:val="false"/>
                <w:color w:val="000000"/>
                <w:sz w:val="20"/>
              </w:rPr>
              <w:t>
</w:t>
            </w:r>
            <w:r>
              <w:rPr>
                <w:rFonts w:ascii="Times New Roman"/>
                <w:b w:val="false"/>
                <w:i w:val="false"/>
                <w:color w:val="000000"/>
                <w:sz w:val="20"/>
              </w:rPr>
              <w:t>«Сауда есептеулері» пәнінің мәні мен мазмұны, міндеті. Есептеу теориясының негізгі ережелері. Сауда есептеулерінің пәні. өлшеу шамалары. Есептеу әдістері мен түрлері. Электронды есептеуіш құралдары. Микрокалькуляторлар түрлері және оларды ерекшеліктері.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Өлшеу бірліктерінің халықаралық жүйесін, баға және бағаның құралуы туралы түсінікті, есептеу әдістері мен тәсілдерін, есептеу таблицаларын, ЕТ жұмысының жіктелуі мен принциптерін, техника қауіпсізідігн, брутто және нетто туралы түсінікті.</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xml:space="preserve">Есептеудің рационалды әдісін қолдануды, ауызша есептеу дағдысын, саудада ЕТ құралдарын қолдануды, сауда есептеулерінде микрокалькуляторларды қолдану, проценті есептеуді жүргізуді, орташа шамаларды қолдануды, пропорциялы бөлуді, тауарлық есептеуді, тауардың массасы мен құнын есептеуді.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12,</w:t>
            </w:r>
            <w:r>
              <w:br/>
            </w:r>
            <w:r>
              <w:rPr>
                <w:rFonts w:ascii="Times New Roman"/>
                <w:b w:val="false"/>
                <w:i w:val="false"/>
                <w:color w:val="000000"/>
                <w:sz w:val="20"/>
              </w:rPr>
              <w:t>
</w:t>
            </w:r>
            <w:r>
              <w:rPr>
                <w:rFonts w:ascii="Times New Roman"/>
                <w:b w:val="false"/>
                <w:i w:val="false"/>
                <w:color w:val="000000"/>
                <w:sz w:val="20"/>
              </w:rPr>
              <w:t>КҚ 1.3.2;</w:t>
            </w:r>
            <w:r>
              <w:br/>
            </w:r>
            <w:r>
              <w:rPr>
                <w:rFonts w:ascii="Times New Roman"/>
                <w:b w:val="false"/>
                <w:i w:val="false"/>
                <w:color w:val="000000"/>
                <w:sz w:val="20"/>
              </w:rPr>
              <w:t>
</w:t>
            </w:r>
            <w:r>
              <w:rPr>
                <w:rFonts w:ascii="Times New Roman"/>
                <w:b w:val="false"/>
                <w:i w:val="false"/>
                <w:color w:val="000000"/>
                <w:sz w:val="20"/>
              </w:rPr>
              <w:t>КҚ 1.3.3;</w:t>
            </w:r>
            <w:r>
              <w:br/>
            </w:r>
            <w:r>
              <w:rPr>
                <w:rFonts w:ascii="Times New Roman"/>
                <w:b w:val="false"/>
                <w:i w:val="false"/>
                <w:color w:val="000000"/>
                <w:sz w:val="20"/>
              </w:rPr>
              <w:t>
</w:t>
            </w:r>
            <w:r>
              <w:rPr>
                <w:rFonts w:ascii="Times New Roman"/>
                <w:b w:val="false"/>
                <w:i w:val="false"/>
                <w:color w:val="000000"/>
                <w:sz w:val="20"/>
              </w:rPr>
              <w:t>КҚ 1.3.8;</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және есеп беру</w:t>
            </w:r>
            <w:r>
              <w:br/>
            </w:r>
            <w:r>
              <w:rPr>
                <w:rFonts w:ascii="Times New Roman"/>
                <w:b w:val="false"/>
                <w:i w:val="false"/>
                <w:color w:val="000000"/>
                <w:sz w:val="20"/>
              </w:rPr>
              <w:t>
</w:t>
            </w:r>
            <w:r>
              <w:rPr>
                <w:rFonts w:ascii="Times New Roman"/>
                <w:b w:val="false"/>
                <w:i w:val="false"/>
                <w:color w:val="000000"/>
                <w:sz w:val="20"/>
              </w:rPr>
              <w:t xml:space="preserve">Шаруашылық есептің сипаттамасы: бухгалтерлік, жедел және статистикалық. Сауда орындағы материалдық жауапкершілік. Құжаттар. Бухгалтерлік есеп. Құжат айналымы. Тауарлардың түсімі. ақша қаражаттарының қозғалысы есебі. Негізгі құралдардың, арзан және тез тозатын заттардың қозғалыс есебі. Тауарлық операциялар есебі.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Есептің мәнін, ролін, маңызы мен мәнін, есепте қолданатын өлшеулер, түскен тауарлардың жағдайы, түрлері, негізгі нышандарын, құжаттар туралы түсінікті, жіктелуін, негізгі реквизиттарын, сақтауға қойылатын талаптарды, тауарды қабылдау көздерін, жабдықтаушылармен келісім шарттарды, тауарларды қабылдау және кіріске алу тәртібін, ақша қаражаттары туралы түсінік.</w:t>
            </w:r>
            <w:r>
              <w:br/>
            </w:r>
            <w:r>
              <w:rPr>
                <w:rFonts w:ascii="Times New Roman"/>
                <w:b w:val="false"/>
                <w:i w:val="false"/>
                <w:color w:val="000000"/>
                <w:sz w:val="20"/>
              </w:rPr>
              <w:t>
</w:t>
            </w:r>
            <w:r>
              <w:rPr>
                <w:rFonts w:ascii="Times New Roman"/>
                <w:b w:val="false"/>
                <w:i w:val="false"/>
                <w:color w:val="000000"/>
                <w:sz w:val="20"/>
              </w:rPr>
              <w:t>Іскерлігі: Бухгалтерлік есепті ұйымдастыруды, материалды жауапкершілік туралы келісім шарт жасауды, алғашқы есепті жүргізуді, құжаттарды дұрыс толтыруды және сақтауды, құжаттарды бухгалтерлік өңдеуді, сауда нүктелерінде тауарлардың есебін жүргізуді, ілеспе құжаттарды дайындауды, саны мен сапасына қарай тауарларды қабылдауды, тауарлық жоғалту есебін, тауарлардың артығын, істен шығаруды, қайта бағалауды..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1.3.1;</w:t>
            </w:r>
            <w:r>
              <w:br/>
            </w:r>
            <w:r>
              <w:rPr>
                <w:rFonts w:ascii="Times New Roman"/>
                <w:b w:val="false"/>
                <w:i w:val="false"/>
                <w:color w:val="000000"/>
                <w:sz w:val="20"/>
              </w:rPr>
              <w:t>
</w:t>
            </w:r>
            <w:r>
              <w:rPr>
                <w:rFonts w:ascii="Times New Roman"/>
                <w:b w:val="false"/>
                <w:i w:val="false"/>
                <w:color w:val="000000"/>
                <w:sz w:val="20"/>
              </w:rPr>
              <w:t>КҚ 1.3.3;</w:t>
            </w:r>
            <w:r>
              <w:br/>
            </w:r>
            <w:r>
              <w:rPr>
                <w:rFonts w:ascii="Times New Roman"/>
                <w:b w:val="false"/>
                <w:i w:val="false"/>
                <w:color w:val="000000"/>
                <w:sz w:val="20"/>
              </w:rPr>
              <w:t>
</w:t>
            </w:r>
            <w:r>
              <w:rPr>
                <w:rFonts w:ascii="Times New Roman"/>
                <w:b w:val="false"/>
                <w:i w:val="false"/>
                <w:color w:val="000000"/>
                <w:sz w:val="20"/>
              </w:rPr>
              <w:t>КҚ 1.3.6;</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Эстетика және этика</w:t>
            </w:r>
            <w:r>
              <w:br/>
            </w:r>
            <w:r>
              <w:rPr>
                <w:rFonts w:ascii="Times New Roman"/>
                <w:b w:val="false"/>
                <w:i w:val="false"/>
                <w:color w:val="000000"/>
                <w:sz w:val="20"/>
              </w:rPr>
              <w:t>
</w:t>
            </w:r>
            <w:r>
              <w:rPr>
                <w:rFonts w:ascii="Times New Roman"/>
                <w:b w:val="false"/>
                <w:i w:val="false"/>
                <w:color w:val="000000"/>
                <w:sz w:val="20"/>
              </w:rPr>
              <w:t>Біліктілік мәдениет. Эстетикалық мәдениет. Этикет. Эстетикалық тәрбиедегі өнердің ролі. Эстетикалық мәдениет. Сауда орындарындағы жұмысшыларға қойылатын мінез-құлықтық талаптар.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Мәдениет туралы түсінік және оның қоғамдағы ролі, қарым қатынас туралы жалпы түсінік, қарым қатынас мәдениетінің мәні, эстетика, этика туралы жалпы түсінік, олардың кәсіби қызметтегі ролі, эстетикалық мәдениет саласы, эстетикалық тәрбие мәні және оның маңызы, эстетикалық талғам туралы түсінік, этика және этикалық мәдениет, жеке тұлғаның қалыптасуындағы моралдың ролі,</w:t>
            </w:r>
            <w:r>
              <w:br/>
            </w:r>
            <w:r>
              <w:rPr>
                <w:rFonts w:ascii="Times New Roman"/>
                <w:b w:val="false"/>
                <w:i w:val="false"/>
                <w:color w:val="000000"/>
                <w:sz w:val="20"/>
              </w:rPr>
              <w:t>
</w:t>
            </w:r>
            <w:r>
              <w:rPr>
                <w:rFonts w:ascii="Times New Roman"/>
                <w:b w:val="false"/>
                <w:i w:val="false"/>
                <w:color w:val="000000"/>
                <w:sz w:val="20"/>
              </w:rPr>
              <w:t>Іскерлігі: Сауда орындағы жұмысшының эстетикалық талаптарын орындай білуді, кәсіби этиканы.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1.3.1;</w:t>
            </w:r>
            <w:r>
              <w:br/>
            </w:r>
            <w:r>
              <w:rPr>
                <w:rFonts w:ascii="Times New Roman"/>
                <w:b w:val="false"/>
                <w:i w:val="false"/>
                <w:color w:val="000000"/>
                <w:sz w:val="20"/>
              </w:rPr>
              <w:t>
</w:t>
            </w:r>
            <w:r>
              <w:rPr>
                <w:rFonts w:ascii="Times New Roman"/>
                <w:b w:val="false"/>
                <w:i w:val="false"/>
                <w:color w:val="000000"/>
                <w:sz w:val="20"/>
              </w:rPr>
              <w:t>КҚ 1.3.3;</w:t>
            </w:r>
            <w:r>
              <w:br/>
            </w:r>
            <w:r>
              <w:rPr>
                <w:rFonts w:ascii="Times New Roman"/>
                <w:b w:val="false"/>
                <w:i w:val="false"/>
                <w:color w:val="000000"/>
                <w:sz w:val="20"/>
              </w:rPr>
              <w:t>
</w:t>
            </w:r>
            <w:r>
              <w:rPr>
                <w:rFonts w:ascii="Times New Roman"/>
                <w:b w:val="false"/>
                <w:i w:val="false"/>
                <w:color w:val="000000"/>
                <w:sz w:val="20"/>
              </w:rPr>
              <w:t>КҚ 1.3.7;</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қатынас психологиясы</w:t>
            </w:r>
            <w:r>
              <w:br/>
            </w:r>
            <w:r>
              <w:rPr>
                <w:rFonts w:ascii="Times New Roman"/>
                <w:b w:val="false"/>
                <w:i w:val="false"/>
                <w:color w:val="000000"/>
                <w:sz w:val="20"/>
              </w:rPr>
              <w:t>
</w:t>
            </w:r>
            <w:r>
              <w:rPr>
                <w:rFonts w:ascii="Times New Roman"/>
                <w:b w:val="false"/>
                <w:i w:val="false"/>
                <w:color w:val="000000"/>
                <w:sz w:val="20"/>
              </w:rPr>
              <w:t>Қатынас психологиясы. Біліктілік қатынас мәдениеті. Коммуникация және оның ерекшеліктері. Тіл қарым қатынасының мәні мен маңызы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Психологиялық процестер, психологиялық қасиет, пен адамның психологиялық жағдайы туралы негізгі мәліметтер, қарым қатынастың психологиялық негізі, жеке тұлға түсінігін, сауда орындарындағы қызметкердің еңбек қызметінің спецификасын, Біліктілік қарым қатынас процесінің сипатын, тиімді коммуникацияның негізгі факторлары, коммуникация каналдары, Біліктілік қатынастың құралдарын, стилін, ұрыс керістің көздерін, және оны тоқтату тәсілдерін</w:t>
            </w:r>
            <w:r>
              <w:br/>
            </w:r>
            <w:r>
              <w:rPr>
                <w:rFonts w:ascii="Times New Roman"/>
                <w:b w:val="false"/>
                <w:i w:val="false"/>
                <w:color w:val="000000"/>
                <w:sz w:val="20"/>
              </w:rPr>
              <w:t>
</w:t>
            </w:r>
            <w:r>
              <w:rPr>
                <w:rFonts w:ascii="Times New Roman"/>
                <w:b w:val="false"/>
                <w:i w:val="false"/>
                <w:color w:val="000000"/>
                <w:sz w:val="20"/>
              </w:rPr>
              <w:t xml:space="preserve">Іскерлігі: жұмыста қарым қатынастың психологиялық аспектілерін есепке алуды, аралық қатынастың мәдениетін сақтауды, ұрыс керісті болдырмауды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1.3.1;</w:t>
            </w:r>
            <w:r>
              <w:br/>
            </w:r>
            <w:r>
              <w:rPr>
                <w:rFonts w:ascii="Times New Roman"/>
                <w:b w:val="false"/>
                <w:i w:val="false"/>
                <w:color w:val="000000"/>
                <w:sz w:val="20"/>
              </w:rPr>
              <w:t>
</w:t>
            </w:r>
            <w:r>
              <w:rPr>
                <w:rFonts w:ascii="Times New Roman"/>
                <w:b w:val="false"/>
                <w:i w:val="false"/>
                <w:color w:val="000000"/>
                <w:sz w:val="20"/>
              </w:rPr>
              <w:t>КҚ 1.3.2;</w:t>
            </w:r>
            <w:r>
              <w:br/>
            </w:r>
            <w:r>
              <w:rPr>
                <w:rFonts w:ascii="Times New Roman"/>
                <w:b w:val="false"/>
                <w:i w:val="false"/>
                <w:color w:val="000000"/>
                <w:sz w:val="20"/>
              </w:rPr>
              <w:t>
</w:t>
            </w:r>
            <w:r>
              <w:rPr>
                <w:rFonts w:ascii="Times New Roman"/>
                <w:b w:val="false"/>
                <w:i w:val="false"/>
                <w:color w:val="000000"/>
                <w:sz w:val="20"/>
              </w:rPr>
              <w:t>КҚ 1.3.5;</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және гигиена</w:t>
            </w:r>
            <w:r>
              <w:br/>
            </w:r>
            <w:r>
              <w:rPr>
                <w:rFonts w:ascii="Times New Roman"/>
                <w:b w:val="false"/>
                <w:i w:val="false"/>
                <w:color w:val="000000"/>
                <w:sz w:val="20"/>
              </w:rPr>
              <w:t>
</w:t>
            </w:r>
            <w:r>
              <w:rPr>
                <w:rFonts w:ascii="Times New Roman"/>
                <w:b w:val="false"/>
                <w:i w:val="false"/>
                <w:color w:val="000000"/>
                <w:sz w:val="20"/>
              </w:rPr>
              <w:t xml:space="preserve">Еңбек гигиенасы. Кәсіби зиянкес және өндірістік зақымдану. Санитарлы жұмыс кестесі. санитарлы гигиена. Медициналы санитарлық тексеру. Санитарлық талаптар. Санитарлық заңдар және санитарлық қадағалауды ұйымдастыру.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өндірістік және жеке гигиена түсінігін, сауда кәсіпорындарындағы құралдарға, жабдықтарға және тасымалдауға тауарларды сақтауға қойылатын санитарлық талаптарды, алдын алу екпелерді және санитарлық заңдылықарды.</w:t>
            </w:r>
            <w:r>
              <w:br/>
            </w:r>
            <w:r>
              <w:rPr>
                <w:rFonts w:ascii="Times New Roman"/>
                <w:b w:val="false"/>
                <w:i w:val="false"/>
                <w:color w:val="000000"/>
                <w:sz w:val="20"/>
              </w:rPr>
              <w:t>
</w:t>
            </w:r>
            <w:r>
              <w:rPr>
                <w:rFonts w:ascii="Times New Roman"/>
                <w:b w:val="false"/>
                <w:i w:val="false"/>
                <w:color w:val="000000"/>
                <w:sz w:val="20"/>
              </w:rPr>
              <w:t xml:space="preserve">Іскерлігі: жеке және өндірістік гигиенаны сақтай білуі керек, санитарлық талаптарды, өндірістік зақымданудың алдын алуды, дәрігерге дейінгі алғашқы көмек көрсетуді, санитарлы гигиеналық бақылау жүргізуді.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1.3.2;</w:t>
            </w:r>
            <w:r>
              <w:br/>
            </w:r>
            <w:r>
              <w:rPr>
                <w:rFonts w:ascii="Times New Roman"/>
                <w:b w:val="false"/>
                <w:i w:val="false"/>
                <w:color w:val="000000"/>
                <w:sz w:val="20"/>
              </w:rPr>
              <w:t>
</w:t>
            </w:r>
            <w:r>
              <w:rPr>
                <w:rFonts w:ascii="Times New Roman"/>
                <w:b w:val="false"/>
                <w:i w:val="false"/>
                <w:color w:val="000000"/>
                <w:sz w:val="20"/>
              </w:rPr>
              <w:t>КҚ 1.3.3;</w:t>
            </w:r>
            <w:r>
              <w:br/>
            </w:r>
            <w:r>
              <w:rPr>
                <w:rFonts w:ascii="Times New Roman"/>
                <w:b w:val="false"/>
                <w:i w:val="false"/>
                <w:color w:val="000000"/>
                <w:sz w:val="20"/>
              </w:rPr>
              <w:t>
</w:t>
            </w:r>
            <w:r>
              <w:rPr>
                <w:rFonts w:ascii="Times New Roman"/>
                <w:b w:val="false"/>
                <w:i w:val="false"/>
                <w:color w:val="000000"/>
                <w:sz w:val="20"/>
              </w:rPr>
              <w:t>КҚ 1.3.12;</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тауарларының тауартануы</w:t>
            </w:r>
            <w:r>
              <w:br/>
            </w:r>
            <w:r>
              <w:rPr>
                <w:rFonts w:ascii="Times New Roman"/>
                <w:b w:val="false"/>
                <w:i w:val="false"/>
                <w:color w:val="000000"/>
                <w:sz w:val="20"/>
              </w:rPr>
              <w:t>
</w:t>
            </w:r>
            <w:r>
              <w:rPr>
                <w:rFonts w:ascii="Times New Roman"/>
                <w:b w:val="false"/>
                <w:i w:val="false"/>
                <w:color w:val="000000"/>
                <w:sz w:val="20"/>
              </w:rPr>
              <w:t xml:space="preserve">Ауыл шаруашылық тауартануы. Ауыл шаруашылық тауарларының сапасы. Стандарттау мен сертификаттау. Ауыл шаруашылық өнімдері. Негізгі дәнді дақылдар. Жеміс-көкөніс тауарлары. Дәмдік тауарлар. Тәтті тағамдар, дәмтатымдық тағамдар. Сусындар. Крахмал, қант және кондитерлік тауарлар. Сүт тауарлары. Азықтық майлар. Ет тауарлары. Жұмыртқа тауарлары. Балық. Елтірі тауарлары.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Тауартанудың міндеттерін, ассортимент және тауарлық сұрып туралы ұғымдарды. Ауыл шаруашылық өнімдерінің сапасын және оған ықпал ететін факторларды. Астық және одан алынатын өнімдердің – жарманың, ұнның, нан өнімдерінің, макарон өнімдерінің, жеміс-көкөніс тауарларының, жемістерді, көкөністерді және саңырауқұлақтарды қайта өңдеу тауарларының, дәмді тауарлардың, сусындардың, ұн, сүт, кондитерлік, ет, жұмыртқа тауарларының, азықтық майлардың, балықтың сапа көрсеткіштерін</w:t>
            </w:r>
            <w:r>
              <w:br/>
            </w:r>
            <w:r>
              <w:rPr>
                <w:rFonts w:ascii="Times New Roman"/>
                <w:b w:val="false"/>
                <w:i w:val="false"/>
                <w:color w:val="000000"/>
                <w:sz w:val="20"/>
              </w:rPr>
              <w:t>
</w:t>
            </w:r>
            <w:r>
              <w:rPr>
                <w:rFonts w:ascii="Times New Roman"/>
                <w:b w:val="false"/>
                <w:i w:val="false"/>
                <w:color w:val="000000"/>
                <w:sz w:val="20"/>
              </w:rPr>
              <w:t xml:space="preserve">Іскерлігі: негізгі түрлерінің жіктелуін, сапа көрсеткіштерін, орамын, маркасын, анықтауды, ауыл шаруашылық, көкөніс тауарларының сақталуын, қайта өңделген, тәтті, сүт, ет, жұмыртқа, ет және ұн тағамдарының сақталуын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КҚ 1.3.1;</w:t>
            </w:r>
            <w:r>
              <w:br/>
            </w:r>
            <w:r>
              <w:rPr>
                <w:rFonts w:ascii="Times New Roman"/>
                <w:b w:val="false"/>
                <w:i w:val="false"/>
                <w:color w:val="000000"/>
                <w:sz w:val="20"/>
              </w:rPr>
              <w:t>
</w:t>
            </w:r>
            <w:r>
              <w:rPr>
                <w:rFonts w:ascii="Times New Roman"/>
                <w:b w:val="false"/>
                <w:i w:val="false"/>
                <w:color w:val="000000"/>
                <w:sz w:val="20"/>
              </w:rPr>
              <w:t>КҚ 1.3.3;</w:t>
            </w:r>
            <w:r>
              <w:br/>
            </w:r>
            <w:r>
              <w:rPr>
                <w:rFonts w:ascii="Times New Roman"/>
                <w:b w:val="false"/>
                <w:i w:val="false"/>
                <w:color w:val="000000"/>
                <w:sz w:val="20"/>
              </w:rPr>
              <w:t>
</w:t>
            </w:r>
            <w:r>
              <w:rPr>
                <w:rFonts w:ascii="Times New Roman"/>
                <w:b w:val="false"/>
                <w:i w:val="false"/>
                <w:color w:val="000000"/>
                <w:sz w:val="20"/>
              </w:rPr>
              <w:t>КҚ 1.3.8;</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орындарындағы құрал-жабдықтар</w:t>
            </w:r>
            <w:r>
              <w:br/>
            </w:r>
            <w:r>
              <w:rPr>
                <w:rFonts w:ascii="Times New Roman"/>
                <w:b w:val="false"/>
                <w:i w:val="false"/>
                <w:color w:val="000000"/>
                <w:sz w:val="20"/>
              </w:rPr>
              <w:t>
</w:t>
            </w:r>
            <w:r>
              <w:rPr>
                <w:rFonts w:ascii="Times New Roman"/>
                <w:b w:val="false"/>
                <w:i w:val="false"/>
                <w:color w:val="000000"/>
                <w:sz w:val="20"/>
              </w:rPr>
              <w:t>Пәннің міндеттері. Механикалық емес құралдар мен жабдықтар. Таразы: тауарлық, бақылау, автоматты, жартылай автоматты. Механикалық және жылу жабдықтары. Өнімдерді кесуге арналған жабдықтар, тауарларды орау. Бақылау-кассалық жабдықтар. Тоңазыту жабдықтары. Сауда автоматтары. Көтеру-тасымалдау жабдықтары.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Сауда жабдықтарының түрлерін, бақылау-кассалық машиналарды және басқа да сауда жабдықтарын пайдалану ережесін және жіктелуін. Сауда жабдықтарының, қосалқы үйжайлардың бағытын, түрлерін жіктелуін. Сауда құрастырмаларының типтері мен ерекшеліктерін, оларға қойылатын талаптарды. Жұмыс орнына және қосалқы үйжайға мүліктер мен аспаптарды орналастыру ережесін. Таразы типтерін, олардың бағытын, құрылысын, оларға қойылатын талаптарды, пайдалану жағдайларын.</w:t>
            </w:r>
            <w:r>
              <w:br/>
            </w:r>
            <w:r>
              <w:rPr>
                <w:rFonts w:ascii="Times New Roman"/>
                <w:b w:val="false"/>
                <w:i w:val="false"/>
                <w:color w:val="000000"/>
                <w:sz w:val="20"/>
              </w:rPr>
              <w:t>
</w:t>
            </w:r>
            <w:r>
              <w:rPr>
                <w:rFonts w:ascii="Times New Roman"/>
                <w:b w:val="false"/>
                <w:i w:val="false"/>
                <w:color w:val="000000"/>
                <w:sz w:val="20"/>
              </w:rPr>
              <w:t xml:space="preserve">Іскерлігі: Жаңа техниканы игеруді, мүлікті, сауда және таразы-өлшеу жабдықтарын пайдалану кезіндегі пайдалану және еңбек қауіпсіздігі ережелерін сақтауды. Таразы тексеруді, орналастыруды және тауарды өлшеп, салуды, әр түрлі салмақтағы гирмен тауарды өлшеуді.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КҚ 1.3.2;</w:t>
            </w:r>
            <w:r>
              <w:br/>
            </w:r>
            <w:r>
              <w:rPr>
                <w:rFonts w:ascii="Times New Roman"/>
                <w:b w:val="false"/>
                <w:i w:val="false"/>
                <w:color w:val="000000"/>
                <w:sz w:val="20"/>
              </w:rPr>
              <w:t>
</w:t>
            </w:r>
            <w:r>
              <w:rPr>
                <w:rFonts w:ascii="Times New Roman"/>
                <w:b w:val="false"/>
                <w:i w:val="false"/>
                <w:color w:val="000000"/>
                <w:sz w:val="20"/>
              </w:rPr>
              <w:t>КҚ 1.3.3;</w:t>
            </w:r>
            <w:r>
              <w:br/>
            </w:r>
            <w:r>
              <w:rPr>
                <w:rFonts w:ascii="Times New Roman"/>
                <w:b w:val="false"/>
                <w:i w:val="false"/>
                <w:color w:val="000000"/>
                <w:sz w:val="20"/>
              </w:rPr>
              <w:t>
</w:t>
            </w:r>
            <w:r>
              <w:rPr>
                <w:rFonts w:ascii="Times New Roman"/>
                <w:b w:val="false"/>
                <w:i w:val="false"/>
                <w:color w:val="000000"/>
                <w:sz w:val="20"/>
              </w:rPr>
              <w:t>КҚ 1.3.8;</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мен сертификаттау негіздері</w:t>
            </w:r>
            <w:r>
              <w:br/>
            </w:r>
            <w:r>
              <w:rPr>
                <w:rFonts w:ascii="Times New Roman"/>
                <w:b w:val="false"/>
                <w:i w:val="false"/>
                <w:color w:val="000000"/>
                <w:sz w:val="20"/>
              </w:rPr>
              <w:t>
</w:t>
            </w:r>
            <w:r>
              <w:rPr>
                <w:rFonts w:ascii="Times New Roman"/>
                <w:b w:val="false"/>
                <w:i w:val="false"/>
                <w:color w:val="000000"/>
                <w:sz w:val="20"/>
              </w:rPr>
              <w:t xml:space="preserve">Стандарттау және оның пайда болуы мен дамуы «Стандарттау туралы» ҚР Заңы. Тамақтану кәсіпорындарында стандарттау қағидаттары. Халықаралық аймақтық стандарттау. Халықаралық ынтымақтастық. Өлшеу құралдары. Шама эталондары. Сертификаттау. Сертификаттау негіздері. Атаулар мен анықтамалар. «Сертификаттау туралы» ҚР Заңы.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Стандарттау негіздерін. Стандарттаудың пайда болу тарихы мен дамуын. «Стандарттау туралы» ҚР Заңын. Тамақтандыру кәсіпорындарындағы стандарттау қағидаттарын. Метрология негіздерін. Сертификаттау негіздерін. «Сертификаттау туралы» ҚР Заңын. Өлшеу құралдарын.</w:t>
            </w:r>
            <w:r>
              <w:br/>
            </w:r>
            <w:r>
              <w:rPr>
                <w:rFonts w:ascii="Times New Roman"/>
                <w:b w:val="false"/>
                <w:i w:val="false"/>
                <w:color w:val="000000"/>
                <w:sz w:val="20"/>
              </w:rPr>
              <w:t>
</w:t>
            </w:r>
            <w:r>
              <w:rPr>
                <w:rFonts w:ascii="Times New Roman"/>
                <w:b w:val="false"/>
                <w:i w:val="false"/>
                <w:color w:val="000000"/>
                <w:sz w:val="20"/>
              </w:rPr>
              <w:t>Шама эталондарын.</w:t>
            </w:r>
            <w:r>
              <w:br/>
            </w:r>
            <w:r>
              <w:rPr>
                <w:rFonts w:ascii="Times New Roman"/>
                <w:b w:val="false"/>
                <w:i w:val="false"/>
                <w:color w:val="000000"/>
                <w:sz w:val="20"/>
              </w:rPr>
              <w:t>
</w:t>
            </w:r>
            <w:r>
              <w:rPr>
                <w:rFonts w:ascii="Times New Roman"/>
                <w:b w:val="false"/>
                <w:i w:val="false"/>
                <w:color w:val="000000"/>
                <w:sz w:val="20"/>
              </w:rPr>
              <w:t xml:space="preserve">Іскерлігі: Халықаралық аймақтық старттаумен ынтымақтастықты. Сертификаттауды. Атаулар мен олардың анықтамаларын қолдануды. Тамақтандыру кәсіпорындарындағы сертификаттау қызметін көрсетуді. өнім сапасын анықтауды және сәйкестік туралы декларацияны.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1.3.1;</w:t>
            </w:r>
            <w:r>
              <w:br/>
            </w:r>
            <w:r>
              <w:rPr>
                <w:rFonts w:ascii="Times New Roman"/>
                <w:b w:val="false"/>
                <w:i w:val="false"/>
                <w:color w:val="000000"/>
                <w:sz w:val="20"/>
              </w:rPr>
              <w:t>
</w:t>
            </w:r>
            <w:r>
              <w:rPr>
                <w:rFonts w:ascii="Times New Roman"/>
                <w:b w:val="false"/>
                <w:i w:val="false"/>
                <w:color w:val="000000"/>
                <w:sz w:val="20"/>
              </w:rPr>
              <w:t>КҚ 1.3.3;</w:t>
            </w:r>
            <w:r>
              <w:br/>
            </w:r>
            <w:r>
              <w:rPr>
                <w:rFonts w:ascii="Times New Roman"/>
                <w:b w:val="false"/>
                <w:i w:val="false"/>
                <w:color w:val="000000"/>
                <w:sz w:val="20"/>
              </w:rPr>
              <w:t>
</w:t>
            </w:r>
            <w:r>
              <w:rPr>
                <w:rFonts w:ascii="Times New Roman"/>
                <w:b w:val="false"/>
                <w:i w:val="false"/>
                <w:color w:val="000000"/>
                <w:sz w:val="20"/>
              </w:rPr>
              <w:t>КҚ 1.3.5;</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технологиясы</w:t>
            </w:r>
            <w:r>
              <w:br/>
            </w:r>
            <w:r>
              <w:rPr>
                <w:rFonts w:ascii="Times New Roman"/>
                <w:b w:val="false"/>
                <w:i w:val="false"/>
                <w:color w:val="000000"/>
                <w:sz w:val="20"/>
              </w:rPr>
              <w:t>
</w:t>
            </w:r>
            <w:r>
              <w:rPr>
                <w:rFonts w:ascii="Times New Roman"/>
                <w:b w:val="false"/>
                <w:i w:val="false"/>
                <w:color w:val="000000"/>
                <w:sz w:val="20"/>
              </w:rPr>
              <w:t xml:space="preserve">Бөлшек сауданың мәні, міндеті, нысандары. Бөлшек сауда желісі. Технологиялық үрдістер. Мамандандырылған сауда фирмалары. Сауда желісін мамандандыру. Бөлшек сауда кәсіпорындарын тауармен жабдықтау және әкелу технологиясы. Тасымалдау кезінде тауарларды реттеу және тиеу ережесі және техникасы. Тауарларды сатып алуды ұйымдастыру.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Бөлшек сауда түсінігі, бөлшек сауда желісінің сипаттамасы, саудадағы басқару және бақылау органдары, технологиялық процестердің мәні, бөлшек сауда кәсіпорындарының түрлері, сауда дүкендері мен залын технологиялық жоспарлау түрлері, дүкендердің негізгі түрлері.</w:t>
            </w:r>
            <w:r>
              <w:br/>
            </w:r>
            <w:r>
              <w:rPr>
                <w:rFonts w:ascii="Times New Roman"/>
                <w:b w:val="false"/>
                <w:i w:val="false"/>
                <w:color w:val="000000"/>
                <w:sz w:val="20"/>
              </w:rPr>
              <w:t>
</w:t>
            </w:r>
            <w:r>
              <w:rPr>
                <w:rFonts w:ascii="Times New Roman"/>
                <w:b w:val="false"/>
                <w:i w:val="false"/>
                <w:color w:val="000000"/>
                <w:sz w:val="20"/>
              </w:rPr>
              <w:t xml:space="preserve">Іскерлігі: Тауарлармен қамтамасыз ету үшін тапсырыс беру және тауарларды қабылдау құжаттарын құрастыруды, тауарларды қабылдау технологиясын қолдануды, ілесу құжаттарын, тауар сапасы мен санын растайтын актілерді құрастыру және толтыруды.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1.3.1;</w:t>
            </w:r>
            <w:r>
              <w:br/>
            </w:r>
            <w:r>
              <w:rPr>
                <w:rFonts w:ascii="Times New Roman"/>
                <w:b w:val="false"/>
                <w:i w:val="false"/>
                <w:color w:val="000000"/>
                <w:sz w:val="20"/>
              </w:rPr>
              <w:t>
</w:t>
            </w:r>
            <w:r>
              <w:rPr>
                <w:rFonts w:ascii="Times New Roman"/>
                <w:b w:val="false"/>
                <w:i w:val="false"/>
                <w:color w:val="000000"/>
                <w:sz w:val="20"/>
              </w:rPr>
              <w:t>КҚ 1.3.3;</w:t>
            </w:r>
            <w:r>
              <w:br/>
            </w:r>
            <w:r>
              <w:rPr>
                <w:rFonts w:ascii="Times New Roman"/>
                <w:b w:val="false"/>
                <w:i w:val="false"/>
                <w:color w:val="000000"/>
                <w:sz w:val="20"/>
              </w:rPr>
              <w:t>
</w:t>
            </w:r>
            <w:r>
              <w:rPr>
                <w:rFonts w:ascii="Times New Roman"/>
                <w:b w:val="false"/>
                <w:i w:val="false"/>
                <w:color w:val="000000"/>
                <w:sz w:val="20"/>
              </w:rPr>
              <w:t>КҚ 1.3.5;</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150408 2- Автомобиль жүргізуші</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кәсіби пәндер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қауіпсіздігі, өндірістік санитария және өртке қарсы шаралар</w:t>
            </w:r>
            <w:r>
              <w:br/>
            </w:r>
            <w:r>
              <w:rPr>
                <w:rFonts w:ascii="Times New Roman"/>
                <w:b w:val="false"/>
                <w:i w:val="false"/>
                <w:color w:val="000000"/>
                <w:sz w:val="20"/>
              </w:rPr>
              <w:t>
</w:t>
            </w:r>
            <w:r>
              <w:rPr>
                <w:rFonts w:ascii="Times New Roman"/>
                <w:b w:val="false"/>
                <w:i w:val="false"/>
                <w:color w:val="000000"/>
                <w:sz w:val="20"/>
              </w:rPr>
              <w:t xml:space="preserve">Өрт қауіпсіздігі. Құралдардың жіктелуі: белгілері, жұмыс істеу қағидаттары, құрылысының ерекшеліктері, таңдау белгілері, қауіпсіз пайдалану ережесі. Еңбекті қорғау. Құқықтық және нормативтік база. Өндірістік жарақат және аурулар. Еңбек жағдайларына әсер ететін факторлар. Еңбекті қорғау бойынша шаралар. Техника қауіпсіздігі: сақтандыру түрлері, құралдары, шаралары.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Өндрістік санитария туралы жалпы мәліметтерді. Техника қауіпсіздігін. Электрлік қауіпсіздік негіздерін. Өрт қауіпсіздігі туралы жалпы мәліметтерді. Іскерлігі:</w:t>
            </w:r>
            <w:r>
              <w:br/>
            </w:r>
            <w:r>
              <w:rPr>
                <w:rFonts w:ascii="Times New Roman"/>
                <w:b w:val="false"/>
                <w:i w:val="false"/>
                <w:color w:val="000000"/>
                <w:sz w:val="20"/>
              </w:rPr>
              <w:t>
</w:t>
            </w:r>
            <w:r>
              <w:rPr>
                <w:rFonts w:ascii="Times New Roman"/>
                <w:b w:val="false"/>
                <w:i w:val="false"/>
                <w:color w:val="000000"/>
                <w:sz w:val="20"/>
              </w:rPr>
              <w:t xml:space="preserve">Техника қауіпсіздігі мен санитария ережелерін сақтау. Электр қауіпсіздігін сақтау. Өндірістік жарақаттану жәрдем көрсетуді. Өрт қауіпсіздігін сақтау.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1.4.2;</w:t>
            </w:r>
            <w:r>
              <w:br/>
            </w:r>
            <w:r>
              <w:rPr>
                <w:rFonts w:ascii="Times New Roman"/>
                <w:b w:val="false"/>
                <w:i w:val="false"/>
                <w:color w:val="000000"/>
                <w:sz w:val="20"/>
              </w:rPr>
              <w:t>
</w:t>
            </w:r>
            <w:r>
              <w:rPr>
                <w:rFonts w:ascii="Times New Roman"/>
                <w:b w:val="false"/>
                <w:i w:val="false"/>
                <w:color w:val="000000"/>
                <w:sz w:val="20"/>
              </w:rPr>
              <w:t>КҚ 1.4.3;</w:t>
            </w:r>
            <w:r>
              <w:br/>
            </w:r>
            <w:r>
              <w:rPr>
                <w:rFonts w:ascii="Times New Roman"/>
                <w:b w:val="false"/>
                <w:i w:val="false"/>
                <w:color w:val="000000"/>
                <w:sz w:val="20"/>
              </w:rPr>
              <w:t>
</w:t>
            </w:r>
            <w:r>
              <w:rPr>
                <w:rFonts w:ascii="Times New Roman"/>
                <w:b w:val="false"/>
                <w:i w:val="false"/>
                <w:color w:val="000000"/>
                <w:sz w:val="20"/>
              </w:rPr>
              <w:t>КҚ 1.4.8;</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оқиғасы кезінде зардап шеккендерге дәрігерге дейінгі алғашқы жәрдем көрсету</w:t>
            </w:r>
            <w:r>
              <w:br/>
            </w:r>
            <w:r>
              <w:rPr>
                <w:rFonts w:ascii="Times New Roman"/>
                <w:b w:val="false"/>
                <w:i w:val="false"/>
                <w:color w:val="000000"/>
                <w:sz w:val="20"/>
              </w:rPr>
              <w:t>
</w:t>
            </w:r>
            <w:r>
              <w:rPr>
                <w:rFonts w:ascii="Times New Roman"/>
                <w:b w:val="false"/>
                <w:i w:val="false"/>
                <w:color w:val="000000"/>
                <w:sz w:val="20"/>
              </w:rPr>
              <w:t xml:space="preserve">Көлік жол зақымдануы. Автомобильді медициналық жарықтандыру. Адамның анатомиялық және физиологиялық негіздері. Жарақаттану кезіндегі алғашқы көмек. Алғашқы көмек көрсету кезіндегі жүргізушінің көмегі. Жүргізушінің қолданбалы кәсіптік дайындығы.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Көлік құралдарында медициналық дәрі-дәрмек қорабының болуын. Адам организмнің негізгі жүйесі мен олардың құрылысын. Қан кету түрлерін және оларды тоқтату тәсілдерін, инфекция себептерін және нышандарын, олармен күресу шараларын. Клиникалық өлімнің себебін, реанимация техникасын, естен тану түрлерін.</w:t>
            </w:r>
            <w:r>
              <w:br/>
            </w:r>
            <w:r>
              <w:rPr>
                <w:rFonts w:ascii="Times New Roman"/>
                <w:b w:val="false"/>
                <w:i w:val="false"/>
                <w:color w:val="000000"/>
                <w:sz w:val="20"/>
              </w:rPr>
              <w:t>
</w:t>
            </w:r>
            <w:r>
              <w:rPr>
                <w:rFonts w:ascii="Times New Roman"/>
                <w:b w:val="false"/>
                <w:i w:val="false"/>
                <w:color w:val="000000"/>
                <w:sz w:val="20"/>
              </w:rPr>
              <w:t xml:space="preserve">Іскерлігі: Оқатты байлау, қолдағы құралдармен қан тоқтатуды, жарақат алған кезде алғашқы көмек көрсетуді: таңу, жүрекке массаж жасау арқылы, жасанды жолмен тыныс алдыруды. Жарақат алған адамды автомобильден түсіріп, дәрігерге дейінгі көмек көрсетуді.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1.4.1;</w:t>
            </w:r>
            <w:r>
              <w:br/>
            </w:r>
            <w:r>
              <w:rPr>
                <w:rFonts w:ascii="Times New Roman"/>
                <w:b w:val="false"/>
                <w:i w:val="false"/>
                <w:color w:val="000000"/>
                <w:sz w:val="20"/>
              </w:rPr>
              <w:t>
</w:t>
            </w:r>
            <w:r>
              <w:rPr>
                <w:rFonts w:ascii="Times New Roman"/>
                <w:b w:val="false"/>
                <w:i w:val="false"/>
                <w:color w:val="000000"/>
                <w:sz w:val="20"/>
              </w:rPr>
              <w:t>КҚ 1.4.3;</w:t>
            </w:r>
            <w:r>
              <w:br/>
            </w:r>
            <w:r>
              <w:rPr>
                <w:rFonts w:ascii="Times New Roman"/>
                <w:b w:val="false"/>
                <w:i w:val="false"/>
                <w:color w:val="000000"/>
                <w:sz w:val="20"/>
              </w:rPr>
              <w:t>
</w:t>
            </w:r>
            <w:r>
              <w:rPr>
                <w:rFonts w:ascii="Times New Roman"/>
                <w:b w:val="false"/>
                <w:i w:val="false"/>
                <w:color w:val="000000"/>
                <w:sz w:val="20"/>
              </w:rPr>
              <w:t>КҚ 1.4.6;</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 xml:space="preserve">Қара металдар, түсті металдар және қорытпалар. Металдарды термиялық өңдеу. Қосымша материалдар. Бөлшектердің бетін коррозиядан қорғау.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xml:space="preserve">Металдардың түрлерін, химиялық және физикалық қасиеттерін. </w:t>
            </w:r>
            <w:r>
              <w:br/>
            </w:r>
            <w:r>
              <w:rPr>
                <w:rFonts w:ascii="Times New Roman"/>
                <w:b w:val="false"/>
                <w:i w:val="false"/>
                <w:color w:val="000000"/>
                <w:sz w:val="20"/>
              </w:rPr>
              <w:t>
</w:t>
            </w:r>
            <w:r>
              <w:rPr>
                <w:rFonts w:ascii="Times New Roman"/>
                <w:b w:val="false"/>
                <w:i w:val="false"/>
                <w:color w:val="000000"/>
                <w:sz w:val="20"/>
              </w:rPr>
              <w:t>Іскерлігі: металдарды түрлеріне қарай ажырата білуді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1.4.1;</w:t>
            </w:r>
            <w:r>
              <w:br/>
            </w:r>
            <w:r>
              <w:rPr>
                <w:rFonts w:ascii="Times New Roman"/>
                <w:b w:val="false"/>
                <w:i w:val="false"/>
                <w:color w:val="000000"/>
                <w:sz w:val="20"/>
              </w:rPr>
              <w:t>
</w:t>
            </w:r>
            <w:r>
              <w:rPr>
                <w:rFonts w:ascii="Times New Roman"/>
                <w:b w:val="false"/>
                <w:i w:val="false"/>
                <w:color w:val="000000"/>
                <w:sz w:val="20"/>
              </w:rPr>
              <w:t>КҚ 1.4.2;</w:t>
            </w:r>
            <w:r>
              <w:br/>
            </w:r>
            <w:r>
              <w:rPr>
                <w:rFonts w:ascii="Times New Roman"/>
                <w:b w:val="false"/>
                <w:i w:val="false"/>
                <w:color w:val="000000"/>
                <w:sz w:val="20"/>
              </w:rPr>
              <w:t>
</w:t>
            </w:r>
            <w:r>
              <w:rPr>
                <w:rFonts w:ascii="Times New Roman"/>
                <w:b w:val="false"/>
                <w:i w:val="false"/>
                <w:color w:val="000000"/>
                <w:sz w:val="20"/>
              </w:rPr>
              <w:t>КҚ 1.4.9;</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 автомобильдердің электрлік жабдықтары</w:t>
            </w:r>
            <w:r>
              <w:br/>
            </w:r>
            <w:r>
              <w:rPr>
                <w:rFonts w:ascii="Times New Roman"/>
                <w:b w:val="false"/>
                <w:i w:val="false"/>
                <w:color w:val="000000"/>
                <w:sz w:val="20"/>
              </w:rPr>
              <w:t>
</w:t>
            </w:r>
            <w:r>
              <w:rPr>
                <w:rFonts w:ascii="Times New Roman"/>
                <w:b w:val="false"/>
                <w:i w:val="false"/>
                <w:color w:val="000000"/>
                <w:sz w:val="20"/>
              </w:rPr>
              <w:t xml:space="preserve">Электротехника негіздері. Электр энергиясын автомобильдерге қолдану. Жоғары қуат кезіндегі магнетоның жану жүйесі. Генераторлар. Іштен жану қозғалтқышын электрлік іске қосу. Автомобильдерді электрлік жарықтандыру және қосалқы жабдықтары.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Электроқондырғылардың, аккумуляторлардың, генераторлардың, реле- генераторлардың, стартерлердің, жану жүйесінің жалпы құрылысы, жұмыс істеу қағидаты, құрастырмасы және сипаттамалары. Автомобильдерді дайындау және оларды пайдалану ережелері, ТҚ ережесі.</w:t>
            </w:r>
            <w:r>
              <w:br/>
            </w:r>
            <w:r>
              <w:rPr>
                <w:rFonts w:ascii="Times New Roman"/>
                <w:b w:val="false"/>
                <w:i w:val="false"/>
                <w:color w:val="000000"/>
                <w:sz w:val="20"/>
              </w:rPr>
              <w:t>
</w:t>
            </w:r>
            <w:r>
              <w:rPr>
                <w:rFonts w:ascii="Times New Roman"/>
                <w:b w:val="false"/>
                <w:i w:val="false"/>
                <w:color w:val="000000"/>
                <w:sz w:val="20"/>
              </w:rPr>
              <w:t xml:space="preserve">Іскерлігі: Автомобильдердің электрлік жабдықтарының техникалық жағдайын тексеру. Автомобильдердің электрлік жабдықтарының ақауларын анықтау және жою. Электрлік жабдықтарды пайдалану және техникалық қызмет көрсету.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1.4.1;</w:t>
            </w:r>
            <w:r>
              <w:br/>
            </w:r>
            <w:r>
              <w:rPr>
                <w:rFonts w:ascii="Times New Roman"/>
                <w:b w:val="false"/>
                <w:i w:val="false"/>
                <w:color w:val="000000"/>
                <w:sz w:val="20"/>
              </w:rPr>
              <w:t>
</w:t>
            </w:r>
            <w:r>
              <w:rPr>
                <w:rFonts w:ascii="Times New Roman"/>
                <w:b w:val="false"/>
                <w:i w:val="false"/>
                <w:color w:val="000000"/>
                <w:sz w:val="20"/>
              </w:rPr>
              <w:t>КҚ 1.4.3;</w:t>
            </w:r>
            <w:r>
              <w:br/>
            </w:r>
            <w:r>
              <w:rPr>
                <w:rFonts w:ascii="Times New Roman"/>
                <w:b w:val="false"/>
                <w:i w:val="false"/>
                <w:color w:val="000000"/>
                <w:sz w:val="20"/>
              </w:rPr>
              <w:t>
</w:t>
            </w:r>
            <w:r>
              <w:rPr>
                <w:rFonts w:ascii="Times New Roman"/>
                <w:b w:val="false"/>
                <w:i w:val="false"/>
                <w:color w:val="000000"/>
                <w:sz w:val="20"/>
              </w:rPr>
              <w:t>КҚ 1.4.9;</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Слесарлық-жөндеу ісі</w:t>
            </w:r>
            <w:r>
              <w:br/>
            </w:r>
            <w:r>
              <w:rPr>
                <w:rFonts w:ascii="Times New Roman"/>
                <w:b w:val="false"/>
                <w:i w:val="false"/>
                <w:color w:val="000000"/>
                <w:sz w:val="20"/>
              </w:rPr>
              <w:t>
</w:t>
            </w:r>
            <w:r>
              <w:rPr>
                <w:rFonts w:ascii="Times New Roman"/>
                <w:b w:val="false"/>
                <w:i w:val="false"/>
                <w:color w:val="000000"/>
                <w:sz w:val="20"/>
              </w:rPr>
              <w:t>Слесарлық іс, өлшеу техникасы, аспаптарды толтыру, металдарды белгілеу, кесу, түзету, майыстыру, құю, бұрғылау, бұрау, бұранда кесу, қысу, пісіру, шыңдау, сығу.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Слесарлық-жөндеу жұмыстарын жүргізу кезіндегі техника қауіпсіздігі, аспаптарды толтыру, металдарды белгілеу, кесу, түзету, майыстыру, құю, бұрғылау, бұрау, бұранда кесу, қысу, пісіру, шыңдау, сығу тәсілдері. Жөндеу жұмыстары.</w:t>
            </w:r>
            <w:r>
              <w:br/>
            </w:r>
            <w:r>
              <w:rPr>
                <w:rFonts w:ascii="Times New Roman"/>
                <w:b w:val="false"/>
                <w:i w:val="false"/>
                <w:color w:val="000000"/>
                <w:sz w:val="20"/>
              </w:rPr>
              <w:t>
</w:t>
            </w:r>
            <w:r>
              <w:rPr>
                <w:rFonts w:ascii="Times New Roman"/>
                <w:b w:val="false"/>
                <w:i w:val="false"/>
                <w:color w:val="000000"/>
                <w:sz w:val="20"/>
              </w:rPr>
              <w:t xml:space="preserve">Іскерлігі: Бөлшектердің тозу мөлшері мен сипатын анықтауды, сәйкес техникалық құралдарды қолдануды. Жөндеу жұмыстарын орындауды, КТМ, ЖЖМ, қоректендіру, салқындату, майлау жүйелерін, күш берілісін, жүріс бөлігін, қаңқаны, жүргізуші алаңын жөндеуді.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1.4.2;</w:t>
            </w:r>
            <w:r>
              <w:br/>
            </w:r>
            <w:r>
              <w:rPr>
                <w:rFonts w:ascii="Times New Roman"/>
                <w:b w:val="false"/>
                <w:i w:val="false"/>
                <w:color w:val="000000"/>
                <w:sz w:val="20"/>
              </w:rPr>
              <w:t>
</w:t>
            </w:r>
            <w:r>
              <w:rPr>
                <w:rFonts w:ascii="Times New Roman"/>
                <w:b w:val="false"/>
                <w:i w:val="false"/>
                <w:color w:val="000000"/>
                <w:sz w:val="20"/>
              </w:rPr>
              <w:t>КҚ 1.4.4;</w:t>
            </w:r>
            <w:r>
              <w:br/>
            </w:r>
            <w:r>
              <w:rPr>
                <w:rFonts w:ascii="Times New Roman"/>
                <w:b w:val="false"/>
                <w:i w:val="false"/>
                <w:color w:val="000000"/>
                <w:sz w:val="20"/>
              </w:rPr>
              <w:t>
</w:t>
            </w:r>
            <w:r>
              <w:rPr>
                <w:rFonts w:ascii="Times New Roman"/>
                <w:b w:val="false"/>
                <w:i w:val="false"/>
                <w:color w:val="000000"/>
                <w:sz w:val="20"/>
              </w:rPr>
              <w:t>КҚ 1.4.9;</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құрылысы мен техникалық қызмет көрсету</w:t>
            </w:r>
            <w:r>
              <w:br/>
            </w:r>
            <w:r>
              <w:rPr>
                <w:rFonts w:ascii="Times New Roman"/>
                <w:b w:val="false"/>
                <w:i w:val="false"/>
                <w:color w:val="000000"/>
                <w:sz w:val="20"/>
              </w:rPr>
              <w:t>
</w:t>
            </w:r>
            <w:r>
              <w:rPr>
                <w:rFonts w:ascii="Times New Roman"/>
                <w:b w:val="false"/>
                <w:i w:val="false"/>
                <w:color w:val="000000"/>
                <w:sz w:val="20"/>
              </w:rPr>
              <w:t xml:space="preserve">Автомобильдердің жіктелуі, жалпы құрылысы. Автомобильдердің техникалық қызмет көрсету жүйесі. Еңбек қауіпсіздігі. Қозғалтқыштар: іштен жану қозғалтқышының жалпы құрылысы және жұмыс оралымы, кривошип-шатун тетігі, салқындату жүйесі, майлау жүйесі. Қоректену жүйесі және оның түрі, карбюраторлы, дизельді қозғалтқыштың, газ баллонды автомобильдің қоректену жүйесі. Ток көздері.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Техника қауіпсіздігі ережесін. Көлік құралдарының құрылысы, белгілері, типтері, жүріс бөліктері, тарту сыныптары бойынша тракторлардың, өздігінен жүретін шассилердің, автомобильдердің жіктелуін. Автомобильдердің негізгі бөліктерін. Қозғалтқыштардың жіктелуін, қозғалтқыштардың негізгі тетіктері мен жүйелерін, олардың бағытын. Қозғалтқыштардың техникалық сипаттамаларын.</w:t>
            </w:r>
            <w:r>
              <w:br/>
            </w:r>
            <w:r>
              <w:rPr>
                <w:rFonts w:ascii="Times New Roman"/>
                <w:b w:val="false"/>
                <w:i w:val="false"/>
                <w:color w:val="000000"/>
                <w:sz w:val="20"/>
              </w:rPr>
              <w:t>
</w:t>
            </w:r>
            <w:r>
              <w:rPr>
                <w:rFonts w:ascii="Times New Roman"/>
                <w:b w:val="false"/>
                <w:i w:val="false"/>
                <w:color w:val="000000"/>
                <w:sz w:val="20"/>
              </w:rPr>
              <w:t xml:space="preserve">Іскерлігі: қозғалтқыштардың негізгі механизмін, жүргізуші мостын шашуды, жинауды, реттеуді және ақауларын тауып, жөндеуді, тарату коропкасын,  жүргізуші бөліктерін, кабинаның, платформаның және қосымша құралдарының ақауларын тауып жөндеуді.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1.4.2;</w:t>
            </w:r>
            <w:r>
              <w:br/>
            </w:r>
            <w:r>
              <w:rPr>
                <w:rFonts w:ascii="Times New Roman"/>
                <w:b w:val="false"/>
                <w:i w:val="false"/>
                <w:color w:val="000000"/>
                <w:sz w:val="20"/>
              </w:rPr>
              <w:t>
</w:t>
            </w:r>
            <w:r>
              <w:rPr>
                <w:rFonts w:ascii="Times New Roman"/>
                <w:b w:val="false"/>
                <w:i w:val="false"/>
                <w:color w:val="000000"/>
                <w:sz w:val="20"/>
              </w:rPr>
              <w:t>КҚ 1.4.4;</w:t>
            </w:r>
            <w:r>
              <w:br/>
            </w:r>
            <w:r>
              <w:rPr>
                <w:rFonts w:ascii="Times New Roman"/>
                <w:b w:val="false"/>
                <w:i w:val="false"/>
                <w:color w:val="000000"/>
                <w:sz w:val="20"/>
              </w:rPr>
              <w:t>
</w:t>
            </w:r>
            <w:r>
              <w:rPr>
                <w:rFonts w:ascii="Times New Roman"/>
                <w:b w:val="false"/>
                <w:i w:val="false"/>
                <w:color w:val="000000"/>
                <w:sz w:val="20"/>
              </w:rPr>
              <w:t>КҚ 1.4.6;</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құқығының негіздері мен қозғалыс қауіпсіздігі</w:t>
            </w:r>
            <w:r>
              <w:br/>
            </w:r>
            <w:r>
              <w:rPr>
                <w:rFonts w:ascii="Times New Roman"/>
                <w:b w:val="false"/>
                <w:i w:val="false"/>
                <w:color w:val="000000"/>
                <w:sz w:val="20"/>
              </w:rPr>
              <w:t>
</w:t>
            </w:r>
            <w:r>
              <w:rPr>
                <w:rFonts w:ascii="Times New Roman"/>
                <w:b w:val="false"/>
                <w:i w:val="false"/>
                <w:color w:val="000000"/>
                <w:sz w:val="20"/>
              </w:rPr>
              <w:t xml:space="preserve">Жол қозғалысының қауіпсізідігін қамтамасыз ету. Қауіпті жол-көлік және қиын жағдайлардағы жүргізушінің іс-әрекеттері. Автомобильді үнемді басқару техникасы мен амалдары. Жол көлік оқиғасы. Жүргізушінің кәсіби сенімділігі. Жүргізушінің психофизиологилық сипаттамасы. Жол жағдайын болжау. Жүргізушінің мінез құлық әдебі. Автомобильдің пайдалану қасиеттері.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Жүргізушілердің, жолаушылардың, жаяу жүргіншілердің міндеттерін, жолда жүру ережесінің ұғымдары мен атауларын, автокөлік құқығының қайнар көздерін, заңды тұлғалардың белгілерін, кәсіпорындардың түрлерін, АӨК-тің құқықтық жағдайын. Міндеттемелер мен келісімдер туралы ережелерді.</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xml:space="preserve">Санаттары бойынша бойынша көлік құралдарын ажыратуды, жүктерді тасымалдауға шарт жобасын құрастыруды, шартты бекітуге хаттама толтыруды.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1.4.1;</w:t>
            </w:r>
            <w:r>
              <w:br/>
            </w:r>
            <w:r>
              <w:rPr>
                <w:rFonts w:ascii="Times New Roman"/>
                <w:b w:val="false"/>
                <w:i w:val="false"/>
                <w:color w:val="000000"/>
                <w:sz w:val="20"/>
              </w:rPr>
              <w:t>
</w:t>
            </w:r>
            <w:r>
              <w:rPr>
                <w:rFonts w:ascii="Times New Roman"/>
                <w:b w:val="false"/>
                <w:i w:val="false"/>
                <w:color w:val="000000"/>
                <w:sz w:val="20"/>
              </w:rPr>
              <w:t>КҚ 1.4.5;</w:t>
            </w:r>
            <w:r>
              <w:br/>
            </w:r>
            <w:r>
              <w:rPr>
                <w:rFonts w:ascii="Times New Roman"/>
                <w:b w:val="false"/>
                <w:i w:val="false"/>
                <w:color w:val="000000"/>
                <w:sz w:val="20"/>
              </w:rPr>
              <w:t>
</w:t>
            </w:r>
            <w:r>
              <w:rPr>
                <w:rFonts w:ascii="Times New Roman"/>
                <w:b w:val="false"/>
                <w:i w:val="false"/>
                <w:color w:val="000000"/>
                <w:sz w:val="20"/>
              </w:rPr>
              <w:t>КҚ 1.4.7;</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ережелері</w:t>
            </w:r>
            <w:r>
              <w:br/>
            </w:r>
            <w:r>
              <w:rPr>
                <w:rFonts w:ascii="Times New Roman"/>
                <w:b w:val="false"/>
                <w:i w:val="false"/>
                <w:color w:val="000000"/>
                <w:sz w:val="20"/>
              </w:rPr>
              <w:t>
</w:t>
            </w:r>
            <w:r>
              <w:rPr>
                <w:rFonts w:ascii="Times New Roman"/>
                <w:b w:val="false"/>
                <w:i w:val="false"/>
                <w:color w:val="000000"/>
                <w:sz w:val="20"/>
              </w:rPr>
              <w:t xml:space="preserve">Жалпы ережелер. Жүргізушілер, жаяу жүргіншілер, және жолаушылар міндеттерінің негізгі ұғымдары мен атаулары. Жол белгілері. Жол таңбалары және олардың сипаттамасы. Қозғалыс тәртібі, көлік құралдарының аялдамасы және тұрағы, жол қозғалысын реттеу, қиылыстардан жаяу жүргіншілердің жолды кесіп өтуін, жалпы пайдаланылатын көлік құралдарының аялдамаларындағы және темір жол өтпелеріндегі қозғалыс тәртібін реттеу.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Барлық қозғалысқа қатысушылардың - жаяу жүргіншінің, жолаушының, автокөлік жүргізушінің мінез-құлық ережелерін, жол, нөмірлі және тану белгілерін, барлық қозғалысқа қатысушылардың міндеттерін.</w:t>
            </w:r>
            <w:r>
              <w:br/>
            </w:r>
            <w:r>
              <w:rPr>
                <w:rFonts w:ascii="Times New Roman"/>
                <w:b w:val="false"/>
                <w:i w:val="false"/>
                <w:color w:val="000000"/>
                <w:sz w:val="20"/>
              </w:rPr>
              <w:t>
</w:t>
            </w:r>
            <w:r>
              <w:rPr>
                <w:rFonts w:ascii="Times New Roman"/>
                <w:b w:val="false"/>
                <w:i w:val="false"/>
                <w:color w:val="000000"/>
                <w:sz w:val="20"/>
              </w:rPr>
              <w:t xml:space="preserve">Іскерлігі: Қозғалысты ұйымдастыру мен реттеу кезінде барлық қатысушылардың мінез-құлық ережелерін сақтауды, қозғалыс үшін қолайлы жағдай жасауды.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1.4.2;</w:t>
            </w:r>
            <w:r>
              <w:br/>
            </w:r>
            <w:r>
              <w:rPr>
                <w:rFonts w:ascii="Times New Roman"/>
                <w:b w:val="false"/>
                <w:i w:val="false"/>
                <w:color w:val="000000"/>
                <w:sz w:val="20"/>
              </w:rPr>
              <w:t>
</w:t>
            </w:r>
            <w:r>
              <w:rPr>
                <w:rFonts w:ascii="Times New Roman"/>
                <w:b w:val="false"/>
                <w:i w:val="false"/>
                <w:color w:val="000000"/>
                <w:sz w:val="20"/>
              </w:rPr>
              <w:t>КҚ 1.4.4;</w:t>
            </w:r>
            <w:r>
              <w:br/>
            </w:r>
            <w:r>
              <w:rPr>
                <w:rFonts w:ascii="Times New Roman"/>
                <w:b w:val="false"/>
                <w:i w:val="false"/>
                <w:color w:val="000000"/>
                <w:sz w:val="20"/>
              </w:rPr>
              <w:t>
</w:t>
            </w:r>
            <w:r>
              <w:rPr>
                <w:rFonts w:ascii="Times New Roman"/>
                <w:b w:val="false"/>
                <w:i w:val="false"/>
                <w:color w:val="000000"/>
                <w:sz w:val="20"/>
              </w:rPr>
              <w:t>КҚ 1.4.6;</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150410 2 – Слесарь-жөндеуші </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 xml:space="preserve">Пәннің мақсаты мен міндеті. Конструкторлық құжаттаманың бірыңғай жүйесінің құрылымы мен арналуы (КҚБЖ). Сызбалардың графикалық ресімделуі. Жобалық сызу. Техникалық сурет және сызу. Бөлшектердің сызбалары мен нобайларын орындаудың жалпы ережелері.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Сызба, нобай, рұқсат, эскиз, отырғызу, кесінді, қиылысу, жалпы көрініс, үстіңгі көрініс, жанынан көрініс, МСТ-ға сәйкес форматтардың мөлшерлері, жобалау түрлері туралы ұғымдарды.</w:t>
            </w:r>
            <w:r>
              <w:br/>
            </w:r>
            <w:r>
              <w:rPr>
                <w:rFonts w:ascii="Times New Roman"/>
                <w:b w:val="false"/>
                <w:i w:val="false"/>
                <w:color w:val="000000"/>
                <w:sz w:val="20"/>
              </w:rPr>
              <w:t>
</w:t>
            </w:r>
            <w:r>
              <w:rPr>
                <w:rFonts w:ascii="Times New Roman"/>
                <w:b w:val="false"/>
                <w:i w:val="false"/>
                <w:color w:val="000000"/>
                <w:sz w:val="20"/>
              </w:rPr>
              <w:t>Іскерлігі: Жазуларды орындауды, контурлар сызуды, жинау сызбалары мен сұлбаларын оқуды, геометриялық салуларды орындауды, сызбаларды орындау кезінде стандарттарды пайдалануды. Техникалық суреттерді, бөлшектердің кесінділерін, нобайларды, қиылысулар мен кесінділерді орындауды.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1.5.1;</w:t>
            </w:r>
            <w:r>
              <w:br/>
            </w:r>
            <w:r>
              <w:rPr>
                <w:rFonts w:ascii="Times New Roman"/>
                <w:b w:val="false"/>
                <w:i w:val="false"/>
                <w:color w:val="000000"/>
                <w:sz w:val="20"/>
              </w:rPr>
              <w:t>
</w:t>
            </w:r>
            <w:r>
              <w:rPr>
                <w:rFonts w:ascii="Times New Roman"/>
                <w:b w:val="false"/>
                <w:i w:val="false"/>
                <w:color w:val="000000"/>
                <w:sz w:val="20"/>
              </w:rPr>
              <w:t>КҚ 1.5.3;</w:t>
            </w:r>
            <w:r>
              <w:br/>
            </w:r>
            <w:r>
              <w:rPr>
                <w:rFonts w:ascii="Times New Roman"/>
                <w:b w:val="false"/>
                <w:i w:val="false"/>
                <w:color w:val="000000"/>
                <w:sz w:val="20"/>
              </w:rPr>
              <w:t>
</w:t>
            </w:r>
            <w:r>
              <w:rPr>
                <w:rFonts w:ascii="Times New Roman"/>
                <w:b w:val="false"/>
                <w:i w:val="false"/>
                <w:color w:val="000000"/>
                <w:sz w:val="20"/>
              </w:rPr>
              <w:t>КҚ 1.5.6;</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электр энергиясын пайдалану мен электротехника негіздері</w:t>
            </w:r>
            <w:r>
              <w:br/>
            </w:r>
            <w:r>
              <w:rPr>
                <w:rFonts w:ascii="Times New Roman"/>
                <w:b w:val="false"/>
                <w:i w:val="false"/>
                <w:color w:val="000000"/>
                <w:sz w:val="20"/>
              </w:rPr>
              <w:t>
</w:t>
            </w:r>
            <w:r>
              <w:rPr>
                <w:rFonts w:ascii="Times New Roman"/>
                <w:b w:val="false"/>
                <w:i w:val="false"/>
                <w:color w:val="000000"/>
                <w:sz w:val="20"/>
              </w:rPr>
              <w:t>Электротехника негіздері. Тракторлар мен комбаиндерде элетроқуатын пайдалануды. Жоғары қуат кезінде магнетоның жану жүйесі.генераторлар. ішкі жану қозғалтқышының электрлі іске қосу. Тракторлар мен комбаиндердің қосымша құралдары мен электрлі жарықтандыруы. Тракторлар мен комбаиндердің электроқондырғылар жүйесі.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Электроқондырғылардың, аккумуляторлар мен генераторларының реле генераторларының, стартерлерінің жалпы құрылысын. Автомобиль мен тракторларды пайдалану ережелерін, ТҚ ережесін.</w:t>
            </w:r>
            <w:r>
              <w:br/>
            </w:r>
            <w:r>
              <w:rPr>
                <w:rFonts w:ascii="Times New Roman"/>
                <w:b w:val="false"/>
                <w:i w:val="false"/>
                <w:color w:val="000000"/>
                <w:sz w:val="20"/>
              </w:rPr>
              <w:t>
</w:t>
            </w:r>
            <w:r>
              <w:rPr>
                <w:rFonts w:ascii="Times New Roman"/>
                <w:b w:val="false"/>
                <w:i w:val="false"/>
                <w:color w:val="000000"/>
                <w:sz w:val="20"/>
              </w:rPr>
              <w:t xml:space="preserve">Іскерлігі: Автомобиль мен тракторлардың электроқұралдарының техникалы жағдайын тексеруді. Автомобиль мен тракторларының электроқұралдарының ақауларын тауып, жөндеуді. Электроқұралдарды техникалық қызмет көрсетуді және пайдалануды. Электрлі желілердің ақауларын жөндеуді.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1.5.1;</w:t>
            </w:r>
            <w:r>
              <w:br/>
            </w:r>
            <w:r>
              <w:rPr>
                <w:rFonts w:ascii="Times New Roman"/>
                <w:b w:val="false"/>
                <w:i w:val="false"/>
                <w:color w:val="000000"/>
                <w:sz w:val="20"/>
              </w:rPr>
              <w:t>
</w:t>
            </w:r>
            <w:r>
              <w:rPr>
                <w:rFonts w:ascii="Times New Roman"/>
                <w:b w:val="false"/>
                <w:i w:val="false"/>
                <w:color w:val="000000"/>
                <w:sz w:val="20"/>
              </w:rPr>
              <w:t>КҚ 1.5.2;</w:t>
            </w:r>
            <w:r>
              <w:br/>
            </w:r>
            <w:r>
              <w:rPr>
                <w:rFonts w:ascii="Times New Roman"/>
                <w:b w:val="false"/>
                <w:i w:val="false"/>
                <w:color w:val="000000"/>
                <w:sz w:val="20"/>
              </w:rPr>
              <w:t>
</w:t>
            </w:r>
            <w:r>
              <w:rPr>
                <w:rFonts w:ascii="Times New Roman"/>
                <w:b w:val="false"/>
                <w:i w:val="false"/>
                <w:color w:val="000000"/>
                <w:sz w:val="20"/>
              </w:rPr>
              <w:t>КҚ 1.5.6;</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технологиясы мен материалтану Металдардың құрылысы мен қасиеттері. Металдар мен қоспалар туралы жалпы мәліметтер. Қара және түсті металдарды өндіру. Темірдің көміртегімен қоспасы және олардың қасиеттерінің өзгеру әдістері. Түсті металдар мен қоспалар, ұнтақты материалдар, металдар коррозиясы. Желілі өндіріс. Металдарды қысыммен өңдеу. Пісіріп өндіру. Металдарды дәнекерлеп өңдеу. Металкескіш станоктар туралы негізгі мәліметтер. Металдарды өңдеу.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металдардың қасиетін, олардың жіктелуін, әдісін;</w:t>
            </w:r>
            <w:r>
              <w:br/>
            </w:r>
            <w:r>
              <w:rPr>
                <w:rFonts w:ascii="Times New Roman"/>
                <w:b w:val="false"/>
                <w:i w:val="false"/>
                <w:color w:val="000000"/>
                <w:sz w:val="20"/>
              </w:rPr>
              <w:t>
</w:t>
            </w:r>
            <w:r>
              <w:rPr>
                <w:rFonts w:ascii="Times New Roman"/>
                <w:b w:val="false"/>
                <w:i w:val="false"/>
                <w:color w:val="000000"/>
                <w:sz w:val="20"/>
              </w:rPr>
              <w:t>шойынды өндірудің даму болашағын, ақ пен сұр шойынның айырмашылығын, оларды қолдану саласын;</w:t>
            </w:r>
            <w:r>
              <w:br/>
            </w:r>
            <w:r>
              <w:rPr>
                <w:rFonts w:ascii="Times New Roman"/>
                <w:b w:val="false"/>
                <w:i w:val="false"/>
                <w:color w:val="000000"/>
                <w:sz w:val="20"/>
              </w:rPr>
              <w:t>
</w:t>
            </w:r>
            <w:r>
              <w:rPr>
                <w:rFonts w:ascii="Times New Roman"/>
                <w:b w:val="false"/>
                <w:i w:val="false"/>
                <w:color w:val="000000"/>
                <w:sz w:val="20"/>
              </w:rPr>
              <w:t>болатты өндіріп алу процесінің мәнін;</w:t>
            </w:r>
            <w:r>
              <w:br/>
            </w:r>
            <w:r>
              <w:rPr>
                <w:rFonts w:ascii="Times New Roman"/>
                <w:b w:val="false"/>
                <w:i w:val="false"/>
                <w:color w:val="000000"/>
                <w:sz w:val="20"/>
              </w:rPr>
              <w:t>
</w:t>
            </w:r>
            <w:r>
              <w:rPr>
                <w:rFonts w:ascii="Times New Roman"/>
                <w:b w:val="false"/>
                <w:i w:val="false"/>
                <w:color w:val="000000"/>
                <w:sz w:val="20"/>
              </w:rPr>
              <w:t>түсті металдарды өндіріп алудың ерекшеліктерін және олардың қажеттілігін;</w:t>
            </w:r>
            <w:r>
              <w:br/>
            </w:r>
            <w:r>
              <w:rPr>
                <w:rFonts w:ascii="Times New Roman"/>
                <w:b w:val="false"/>
                <w:i w:val="false"/>
                <w:color w:val="000000"/>
                <w:sz w:val="20"/>
              </w:rPr>
              <w:t>
</w:t>
            </w:r>
            <w:r>
              <w:rPr>
                <w:rFonts w:ascii="Times New Roman"/>
                <w:b w:val="false"/>
                <w:i w:val="false"/>
                <w:color w:val="000000"/>
                <w:sz w:val="20"/>
              </w:rPr>
              <w:t>алюминий мен мыстың қасиеті мен оларды қолдану саласын;</w:t>
            </w:r>
            <w:r>
              <w:br/>
            </w:r>
            <w:r>
              <w:rPr>
                <w:rFonts w:ascii="Times New Roman"/>
                <w:b w:val="false"/>
                <w:i w:val="false"/>
                <w:color w:val="000000"/>
                <w:sz w:val="20"/>
              </w:rPr>
              <w:t>
</w:t>
            </w:r>
            <w:r>
              <w:rPr>
                <w:rFonts w:ascii="Times New Roman"/>
                <w:b w:val="false"/>
                <w:i w:val="false"/>
                <w:color w:val="000000"/>
                <w:sz w:val="20"/>
              </w:rPr>
              <w:t>темірдің көміртегімен қоспасының құрылымын және оның сипаттамасын;</w:t>
            </w:r>
            <w:r>
              <w:br/>
            </w:r>
            <w:r>
              <w:rPr>
                <w:rFonts w:ascii="Times New Roman"/>
                <w:b w:val="false"/>
                <w:i w:val="false"/>
                <w:color w:val="000000"/>
                <w:sz w:val="20"/>
              </w:rPr>
              <w:t>
</w:t>
            </w:r>
            <w:r>
              <w:rPr>
                <w:rFonts w:ascii="Times New Roman"/>
                <w:b w:val="false"/>
                <w:i w:val="false"/>
                <w:color w:val="000000"/>
                <w:sz w:val="20"/>
              </w:rPr>
              <w:t>теміркөміртегі қоспасының салқындатылған кездегі өзгерісі.</w:t>
            </w:r>
            <w:r>
              <w:br/>
            </w:r>
            <w:r>
              <w:rPr>
                <w:rFonts w:ascii="Times New Roman"/>
                <w:b w:val="false"/>
                <w:i w:val="false"/>
                <w:color w:val="000000"/>
                <w:sz w:val="20"/>
              </w:rPr>
              <w:t>
</w:t>
            </w:r>
            <w:r>
              <w:rPr>
                <w:rFonts w:ascii="Times New Roman"/>
                <w:b w:val="false"/>
                <w:i w:val="false"/>
                <w:color w:val="000000"/>
                <w:sz w:val="20"/>
              </w:rPr>
              <w:t>Іскерлігі: металдарды қасиеттері бойынша ажырата білу; балқытуға кететін материалдардың қажеттілігін түсіндіре білу және домен пешіндегі негізгі әсер етулерін жазуды,</w:t>
            </w:r>
            <w:r>
              <w:br/>
            </w:r>
            <w:r>
              <w:rPr>
                <w:rFonts w:ascii="Times New Roman"/>
                <w:b w:val="false"/>
                <w:i w:val="false"/>
                <w:color w:val="000000"/>
                <w:sz w:val="20"/>
              </w:rPr>
              <w:t>
</w:t>
            </w:r>
            <w:r>
              <w:rPr>
                <w:rFonts w:ascii="Times New Roman"/>
                <w:b w:val="false"/>
                <w:i w:val="false"/>
                <w:color w:val="000000"/>
                <w:sz w:val="20"/>
              </w:rPr>
              <w:t>Көміртегінің пішіні мен саны арасындағы және шойынның қасиеттері арасындағы тәуелділікті бекіту;</w:t>
            </w:r>
            <w:r>
              <w:br/>
            </w:r>
            <w:r>
              <w:rPr>
                <w:rFonts w:ascii="Times New Roman"/>
                <w:b w:val="false"/>
                <w:i w:val="false"/>
                <w:color w:val="000000"/>
                <w:sz w:val="20"/>
              </w:rPr>
              <w:t>
</w:t>
            </w:r>
            <w:r>
              <w:rPr>
                <w:rFonts w:ascii="Times New Roman"/>
                <w:b w:val="false"/>
                <w:i w:val="false"/>
                <w:color w:val="000000"/>
                <w:sz w:val="20"/>
              </w:rPr>
              <w:t>Болатты өндіріп алудың экономикалық тиімді тәсілін таңдау принциптерін түсіндіре білу.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1.5.1;</w:t>
            </w:r>
            <w:r>
              <w:br/>
            </w:r>
            <w:r>
              <w:rPr>
                <w:rFonts w:ascii="Times New Roman"/>
                <w:b w:val="false"/>
                <w:i w:val="false"/>
                <w:color w:val="000000"/>
                <w:sz w:val="20"/>
              </w:rPr>
              <w:t>
</w:t>
            </w:r>
            <w:r>
              <w:rPr>
                <w:rFonts w:ascii="Times New Roman"/>
                <w:b w:val="false"/>
                <w:i w:val="false"/>
                <w:color w:val="000000"/>
                <w:sz w:val="20"/>
              </w:rPr>
              <w:t>КҚ 1.5.2;</w:t>
            </w:r>
            <w:r>
              <w:br/>
            </w:r>
            <w:r>
              <w:rPr>
                <w:rFonts w:ascii="Times New Roman"/>
                <w:b w:val="false"/>
                <w:i w:val="false"/>
                <w:color w:val="000000"/>
                <w:sz w:val="20"/>
              </w:rPr>
              <w:t>
</w:t>
            </w:r>
            <w:r>
              <w:rPr>
                <w:rFonts w:ascii="Times New Roman"/>
                <w:b w:val="false"/>
                <w:i w:val="false"/>
                <w:color w:val="000000"/>
                <w:sz w:val="20"/>
              </w:rPr>
              <w:t>КҚ 1.5.7;</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r>
              <w:br/>
            </w:r>
            <w:r>
              <w:rPr>
                <w:rFonts w:ascii="Times New Roman"/>
                <w:b w:val="false"/>
                <w:i w:val="false"/>
                <w:color w:val="000000"/>
                <w:sz w:val="20"/>
              </w:rPr>
              <w:t>
</w:t>
            </w:r>
            <w:r>
              <w:rPr>
                <w:rFonts w:ascii="Times New Roman"/>
                <w:b w:val="false"/>
                <w:i w:val="false"/>
                <w:color w:val="000000"/>
                <w:sz w:val="20"/>
              </w:rPr>
              <w:t>Өрт қауіпсізідігі.</w:t>
            </w:r>
            <w:r>
              <w:br/>
            </w:r>
            <w:r>
              <w:rPr>
                <w:rFonts w:ascii="Times New Roman"/>
                <w:b w:val="false"/>
                <w:i w:val="false"/>
                <w:color w:val="000000"/>
                <w:sz w:val="20"/>
              </w:rPr>
              <w:t>
</w:t>
            </w:r>
            <w:r>
              <w:rPr>
                <w:rFonts w:ascii="Times New Roman"/>
                <w:b w:val="false"/>
                <w:i w:val="false"/>
                <w:color w:val="000000"/>
                <w:sz w:val="20"/>
              </w:rPr>
              <w:t>Құрал жабдықтардың жіктелуі.</w:t>
            </w:r>
            <w:r>
              <w:br/>
            </w:r>
            <w:r>
              <w:rPr>
                <w:rFonts w:ascii="Times New Roman"/>
                <w:b w:val="false"/>
                <w:i w:val="false"/>
                <w:color w:val="000000"/>
                <w:sz w:val="20"/>
              </w:rPr>
              <w:t>
</w:t>
            </w:r>
            <w:r>
              <w:rPr>
                <w:rFonts w:ascii="Times New Roman"/>
                <w:b w:val="false"/>
                <w:i w:val="false"/>
                <w:color w:val="000000"/>
                <w:sz w:val="20"/>
              </w:rPr>
              <w:t>Белгілері, құрылысының ерекшеліктері, таңдау критерилері, пайдаланудағы қауіпсіздік ережелерін, еңбекті қорғау, құқықтық және нормативтік база; өндірістік аурулар мен зақымдану; еңбек жағдайына әсерін тигізетін факторлар, еңбекті қорғау бойынша шаралар, техника қауіпсіздігі, сақтандыру шаралары, түрлері және құралдары.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санитария туралы жалпы түсінік;</w:t>
            </w:r>
            <w:r>
              <w:br/>
            </w:r>
            <w:r>
              <w:rPr>
                <w:rFonts w:ascii="Times New Roman"/>
                <w:b w:val="false"/>
                <w:i w:val="false"/>
                <w:color w:val="000000"/>
                <w:sz w:val="20"/>
              </w:rPr>
              <w:t>
</w:t>
            </w:r>
            <w:r>
              <w:rPr>
                <w:rFonts w:ascii="Times New Roman"/>
                <w:b w:val="false"/>
                <w:i w:val="false"/>
                <w:color w:val="000000"/>
                <w:sz w:val="20"/>
              </w:rPr>
              <w:t>- қауіпсіздік техникасын;</w:t>
            </w:r>
            <w:r>
              <w:br/>
            </w:r>
            <w:r>
              <w:rPr>
                <w:rFonts w:ascii="Times New Roman"/>
                <w:b w:val="false"/>
                <w:i w:val="false"/>
                <w:color w:val="000000"/>
                <w:sz w:val="20"/>
              </w:rPr>
              <w:t>
</w:t>
            </w:r>
            <w:r>
              <w:rPr>
                <w:rFonts w:ascii="Times New Roman"/>
                <w:b w:val="false"/>
                <w:i w:val="false"/>
                <w:color w:val="000000"/>
                <w:sz w:val="20"/>
              </w:rPr>
              <w:t>- электроқауіпсіздік негізін;</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түсінік.</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тазалық ережелері мен техника қауіпсіздігін сақтай білуді;</w:t>
            </w:r>
            <w:r>
              <w:br/>
            </w:r>
            <w:r>
              <w:rPr>
                <w:rFonts w:ascii="Times New Roman"/>
                <w:b w:val="false"/>
                <w:i w:val="false"/>
                <w:color w:val="000000"/>
                <w:sz w:val="20"/>
              </w:rPr>
              <w:t>
</w:t>
            </w:r>
            <w:r>
              <w:rPr>
                <w:rFonts w:ascii="Times New Roman"/>
                <w:b w:val="false"/>
                <w:i w:val="false"/>
                <w:color w:val="000000"/>
                <w:sz w:val="20"/>
              </w:rPr>
              <w:t>- электроқауіпсіздікті сақтай білуді;</w:t>
            </w:r>
            <w:r>
              <w:br/>
            </w:r>
            <w:r>
              <w:rPr>
                <w:rFonts w:ascii="Times New Roman"/>
                <w:b w:val="false"/>
                <w:i w:val="false"/>
                <w:color w:val="000000"/>
                <w:sz w:val="20"/>
              </w:rPr>
              <w:t>
</w:t>
            </w:r>
            <w:r>
              <w:rPr>
                <w:rFonts w:ascii="Times New Roman"/>
                <w:b w:val="false"/>
                <w:i w:val="false"/>
                <w:color w:val="000000"/>
                <w:sz w:val="20"/>
              </w:rPr>
              <w:t>- өндірістік заықмдану кезінде көмек көрсетуді;</w:t>
            </w:r>
            <w:r>
              <w:br/>
            </w:r>
            <w:r>
              <w:rPr>
                <w:rFonts w:ascii="Times New Roman"/>
                <w:b w:val="false"/>
                <w:i w:val="false"/>
                <w:color w:val="000000"/>
                <w:sz w:val="20"/>
              </w:rPr>
              <w:t>
</w:t>
            </w:r>
            <w:r>
              <w:rPr>
                <w:rFonts w:ascii="Times New Roman"/>
                <w:b w:val="false"/>
                <w:i w:val="false"/>
                <w:color w:val="000000"/>
                <w:sz w:val="20"/>
              </w:rPr>
              <w:t>- өрт қауіпсіздігін сақтауды.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1.5. 4;</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ораны қорғау</w:t>
            </w:r>
            <w:r>
              <w:br/>
            </w:r>
            <w:r>
              <w:rPr>
                <w:rFonts w:ascii="Times New Roman"/>
                <w:b w:val="false"/>
                <w:i w:val="false"/>
                <w:color w:val="000000"/>
                <w:sz w:val="20"/>
              </w:rPr>
              <w:t>
</w:t>
            </w:r>
            <w:r>
              <w:rPr>
                <w:rFonts w:ascii="Times New Roman"/>
                <w:b w:val="false"/>
                <w:i w:val="false"/>
                <w:color w:val="000000"/>
                <w:sz w:val="20"/>
              </w:rPr>
              <w:t>Экология және қоршаған ортаны қорғау, экологиялық факторлар мен организмдер. Популяция. Биоценоз. Экожүйе. Биосфера және адамның құралу қызметі. Жасанды биоценоздар. Агробиоценоз.</w:t>
            </w:r>
            <w:r>
              <w:br/>
            </w:r>
            <w:r>
              <w:rPr>
                <w:rFonts w:ascii="Times New Roman"/>
                <w:b w:val="false"/>
                <w:i w:val="false"/>
                <w:color w:val="000000"/>
                <w:sz w:val="20"/>
              </w:rPr>
              <w:t>
</w:t>
            </w:r>
            <w:r>
              <w:rPr>
                <w:rFonts w:ascii="Times New Roman"/>
                <w:b w:val="false"/>
                <w:i w:val="false"/>
                <w:color w:val="000000"/>
                <w:sz w:val="20"/>
              </w:rPr>
              <w:t>Ауыл шаруашылық өндірісте табиғат ресурстарын қорғауды. Табиғатқа антропогенді әсер ету. Шуылдан қорғау. Электромагнитті және иноды сәулелендіруден қорғау. Нарық жағдайындағы экология және табиғат мәселелері.</w:t>
            </w:r>
            <w:r>
              <w:br/>
            </w:r>
            <w:r>
              <w:rPr>
                <w:rFonts w:ascii="Times New Roman"/>
                <w:b w:val="false"/>
                <w:i w:val="false"/>
                <w:color w:val="000000"/>
                <w:sz w:val="20"/>
              </w:rPr>
              <w:t>
</w:t>
            </w:r>
            <w:r>
              <w:rPr>
                <w:rFonts w:ascii="Times New Roman"/>
                <w:b w:val="false"/>
                <w:i w:val="false"/>
                <w:color w:val="000000"/>
                <w:sz w:val="20"/>
              </w:rPr>
              <w:t>Атмосфера ауасын қорғау. Жер және жер қойнауларын қорғау және рационалды пайдалану. Өсімдік және жануарлар әлемін қорғау.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экология жайлы жалпы түсінікті, популяцияны, биоценоз, симбиоз. Экожүйені. Атмосфераны, биотехнологиялық туралы,</w:t>
            </w:r>
            <w:r>
              <w:br/>
            </w:r>
            <w:r>
              <w:rPr>
                <w:rFonts w:ascii="Times New Roman"/>
                <w:b w:val="false"/>
                <w:i w:val="false"/>
                <w:color w:val="000000"/>
                <w:sz w:val="20"/>
              </w:rPr>
              <w:t>
</w:t>
            </w:r>
            <w:r>
              <w:rPr>
                <w:rFonts w:ascii="Times New Roman"/>
                <w:b w:val="false"/>
                <w:i w:val="false"/>
                <w:color w:val="000000"/>
                <w:sz w:val="20"/>
              </w:rPr>
              <w:t>- осы заманғы экологиян құрылымын, міндеттерін, агробиоценозды;</w:t>
            </w:r>
            <w:r>
              <w:br/>
            </w:r>
            <w:r>
              <w:rPr>
                <w:rFonts w:ascii="Times New Roman"/>
                <w:b w:val="false"/>
                <w:i w:val="false"/>
                <w:color w:val="000000"/>
                <w:sz w:val="20"/>
              </w:rPr>
              <w:t>
</w:t>
            </w:r>
            <w:r>
              <w:rPr>
                <w:rFonts w:ascii="Times New Roman"/>
                <w:b w:val="false"/>
                <w:i w:val="false"/>
                <w:color w:val="000000"/>
                <w:sz w:val="20"/>
              </w:rPr>
              <w:t>- экологиялық зерттеу әдістерін;</w:t>
            </w:r>
            <w:r>
              <w:br/>
            </w:r>
            <w:r>
              <w:rPr>
                <w:rFonts w:ascii="Times New Roman"/>
                <w:b w:val="false"/>
                <w:i w:val="false"/>
                <w:color w:val="000000"/>
                <w:sz w:val="20"/>
              </w:rPr>
              <w:t>
</w:t>
            </w:r>
            <w:r>
              <w:rPr>
                <w:rFonts w:ascii="Times New Roman"/>
                <w:b w:val="false"/>
                <w:i w:val="false"/>
                <w:color w:val="000000"/>
                <w:sz w:val="20"/>
              </w:rPr>
              <w:t>- қоршаған табиғат ортасытуралы дүниежүзілік мәселені;</w:t>
            </w:r>
            <w:r>
              <w:br/>
            </w:r>
            <w:r>
              <w:rPr>
                <w:rFonts w:ascii="Times New Roman"/>
                <w:b w:val="false"/>
                <w:i w:val="false"/>
                <w:color w:val="000000"/>
                <w:sz w:val="20"/>
              </w:rPr>
              <w:t>
</w:t>
            </w:r>
            <w:r>
              <w:rPr>
                <w:rFonts w:ascii="Times New Roman"/>
                <w:b w:val="false"/>
                <w:i w:val="false"/>
                <w:color w:val="000000"/>
                <w:sz w:val="20"/>
              </w:rPr>
              <w:t>- табиғат ресурстарын рационалды қолдану туралы мәселерді;</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экологиялық зерттеу әдістерін қолдануды</w:t>
            </w:r>
            <w:r>
              <w:br/>
            </w:r>
            <w:r>
              <w:rPr>
                <w:rFonts w:ascii="Times New Roman"/>
                <w:b w:val="false"/>
                <w:i w:val="false"/>
                <w:color w:val="000000"/>
                <w:sz w:val="20"/>
              </w:rPr>
              <w:t>
</w:t>
            </w:r>
            <w:r>
              <w:rPr>
                <w:rFonts w:ascii="Times New Roman"/>
                <w:b w:val="false"/>
                <w:i w:val="false"/>
                <w:color w:val="000000"/>
                <w:sz w:val="20"/>
              </w:rPr>
              <w:t>- қоршаған ортаны қорғау бойынша шараларды жүргізуді.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1.5.2;</w:t>
            </w:r>
            <w:r>
              <w:br/>
            </w:r>
            <w:r>
              <w:rPr>
                <w:rFonts w:ascii="Times New Roman"/>
                <w:b w:val="false"/>
                <w:i w:val="false"/>
                <w:color w:val="000000"/>
                <w:sz w:val="20"/>
              </w:rPr>
              <w:t>
</w:t>
            </w:r>
            <w:r>
              <w:rPr>
                <w:rFonts w:ascii="Times New Roman"/>
                <w:b w:val="false"/>
                <w:i w:val="false"/>
                <w:color w:val="000000"/>
                <w:sz w:val="20"/>
              </w:rPr>
              <w:t>КҚ 1.5.3;</w:t>
            </w:r>
            <w:r>
              <w:br/>
            </w:r>
            <w:r>
              <w:rPr>
                <w:rFonts w:ascii="Times New Roman"/>
                <w:b w:val="false"/>
                <w:i w:val="false"/>
                <w:color w:val="000000"/>
                <w:sz w:val="20"/>
              </w:rPr>
              <w:t>
</w:t>
            </w:r>
            <w:r>
              <w:rPr>
                <w:rFonts w:ascii="Times New Roman"/>
                <w:b w:val="false"/>
                <w:i w:val="false"/>
                <w:color w:val="000000"/>
                <w:sz w:val="20"/>
              </w:rPr>
              <w:t>КҚ 1.5.8;</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автомобильдердің жіктелуі мен жалпы құрылымы, тракторлар мен автомобильдердің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 мен автомобильдердің жүргізуші бөлігі, гидравликалық жүйе және басқа да құралдар, тракорлар мен автомобильдердің техникалық қызмет көрсету.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 Көлік құралдарының электроқондырғыларының, трансмиссия, беріліс қораптарының тарату қорабының, жүргізуші бөлігінің, басқаруының тормозының жалпы құрылысын және жұмыс істеу принципін, жұмыс істеу ережесін. Техникалық диагностика түрлерінің жіктелуін.</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 xml:space="preserve">қозғалтқыштардың негізгі механизмін, жүргізуші мостын шашуды, жинауды, реттеуді және ақауларын тауып, жөндеуді, трансмиссия, тарату коропкасын, жүргізуші бөліктерін,  кабинаның, платформаның және қосымша құралдарының ақауларын тауып жөндеуді.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1.5.2;</w:t>
            </w:r>
            <w:r>
              <w:br/>
            </w:r>
            <w:r>
              <w:rPr>
                <w:rFonts w:ascii="Times New Roman"/>
                <w:b w:val="false"/>
                <w:i w:val="false"/>
                <w:color w:val="000000"/>
                <w:sz w:val="20"/>
              </w:rPr>
              <w:t>
</w:t>
            </w:r>
            <w:r>
              <w:rPr>
                <w:rFonts w:ascii="Times New Roman"/>
                <w:b w:val="false"/>
                <w:i w:val="false"/>
                <w:color w:val="000000"/>
                <w:sz w:val="20"/>
              </w:rPr>
              <w:t>КҚ 1.5.3;</w:t>
            </w:r>
            <w:r>
              <w:br/>
            </w:r>
            <w:r>
              <w:rPr>
                <w:rFonts w:ascii="Times New Roman"/>
                <w:b w:val="false"/>
                <w:i w:val="false"/>
                <w:color w:val="000000"/>
                <w:sz w:val="20"/>
              </w:rPr>
              <w:t>
</w:t>
            </w:r>
            <w:r>
              <w:rPr>
                <w:rFonts w:ascii="Times New Roman"/>
                <w:b w:val="false"/>
                <w:i w:val="false"/>
                <w:color w:val="000000"/>
                <w:sz w:val="20"/>
              </w:rPr>
              <w:t>КҚ 1.5.7;</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машиналары мен мал шаруашылығы кешендеріне арналған жабдықтар</w:t>
            </w:r>
            <w:r>
              <w:br/>
            </w:r>
            <w:r>
              <w:rPr>
                <w:rFonts w:ascii="Times New Roman"/>
                <w:b w:val="false"/>
                <w:i w:val="false"/>
                <w:color w:val="000000"/>
                <w:sz w:val="20"/>
              </w:rPr>
              <w:t>
</w:t>
            </w:r>
            <w:r>
              <w:rPr>
                <w:rFonts w:ascii="Times New Roman"/>
                <w:b w:val="false"/>
                <w:i w:val="false"/>
                <w:color w:val="000000"/>
                <w:sz w:val="20"/>
              </w:rPr>
              <w:t xml:space="preserve">Топырақ өңдеуші машиналар мен құрылғылар, егу және себу машиналары. Тыңайтқыштарды енгізу машиналары. Өсімдіктерді химиялық қорғау машиналары. Азық дайындау машиналары. Астық жинау машиналары. Жүгері жинау машиналары. Астықты жинағаннанкейін өңдеу машиналары. Тамыр жемістілерді жинау машиналары. көкөністерді жинау машиналары және бақтағы жүзімдіктегі жұмыстарды механикаландыру. Орман шаруашылығына арналған машиналар мен құралдар. Мелиоративті және жер қазуға арналған машиналар. Суару машиналары.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машиналардың агртоехникалық талаптарын, белгілерін, құрылғыларын, жұмыс істеу принциптерін, техникалық сипаттамасын, машиналарды техникалық қызмет көрсету, техника қауіпсіздігін</w:t>
            </w:r>
            <w:r>
              <w:br/>
            </w:r>
            <w:r>
              <w:rPr>
                <w:rFonts w:ascii="Times New Roman"/>
                <w:b w:val="false"/>
                <w:i w:val="false"/>
                <w:color w:val="000000"/>
                <w:sz w:val="20"/>
              </w:rPr>
              <w:t>
</w:t>
            </w:r>
            <w:r>
              <w:rPr>
                <w:rFonts w:ascii="Times New Roman"/>
                <w:b w:val="false"/>
                <w:i w:val="false"/>
                <w:color w:val="000000"/>
                <w:sz w:val="20"/>
              </w:rPr>
              <w:t>Іскерлігі: агротехникалық талаптарға сай мал шаруашылығына а/ш машиналарын жұмысқа дайындауды, мал шаруашылығына арнап а\ш машиналарын реттеу және жөндеуді.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1.5.1;</w:t>
            </w:r>
            <w:r>
              <w:br/>
            </w:r>
            <w:r>
              <w:rPr>
                <w:rFonts w:ascii="Times New Roman"/>
                <w:b w:val="false"/>
                <w:i w:val="false"/>
                <w:color w:val="000000"/>
                <w:sz w:val="20"/>
              </w:rPr>
              <w:t>
</w:t>
            </w:r>
            <w:r>
              <w:rPr>
                <w:rFonts w:ascii="Times New Roman"/>
                <w:b w:val="false"/>
                <w:i w:val="false"/>
                <w:color w:val="000000"/>
                <w:sz w:val="20"/>
              </w:rPr>
              <w:t>КҚ 1.5.2;</w:t>
            </w:r>
            <w:r>
              <w:br/>
            </w:r>
            <w:r>
              <w:rPr>
                <w:rFonts w:ascii="Times New Roman"/>
                <w:b w:val="false"/>
                <w:i w:val="false"/>
                <w:color w:val="000000"/>
                <w:sz w:val="20"/>
              </w:rPr>
              <w:t>
</w:t>
            </w:r>
            <w:r>
              <w:rPr>
                <w:rFonts w:ascii="Times New Roman"/>
                <w:b w:val="false"/>
                <w:i w:val="false"/>
                <w:color w:val="000000"/>
                <w:sz w:val="20"/>
              </w:rPr>
              <w:t>КҚ 1.5.6;</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мен машина жөндеу</w:t>
            </w:r>
            <w:r>
              <w:br/>
            </w:r>
            <w:r>
              <w:rPr>
                <w:rFonts w:ascii="Times New Roman"/>
                <w:b w:val="false"/>
                <w:i w:val="false"/>
                <w:color w:val="000000"/>
                <w:sz w:val="20"/>
              </w:rPr>
              <w:t>
</w:t>
            </w:r>
            <w:r>
              <w:rPr>
                <w:rFonts w:ascii="Times New Roman"/>
                <w:b w:val="false"/>
                <w:i w:val="false"/>
                <w:color w:val="000000"/>
                <w:sz w:val="20"/>
              </w:rPr>
              <w:t>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тракорларды техникалық қызмет көрсету.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w:t>
            </w:r>
            <w:r>
              <w:br/>
            </w:r>
            <w:r>
              <w:rPr>
                <w:rFonts w:ascii="Times New Roman"/>
                <w:b w:val="false"/>
                <w:i w:val="false"/>
                <w:color w:val="000000"/>
                <w:sz w:val="20"/>
              </w:rPr>
              <w:t>
</w:t>
            </w:r>
            <w:r>
              <w:rPr>
                <w:rFonts w:ascii="Times New Roman"/>
                <w:b w:val="false"/>
                <w:i w:val="false"/>
                <w:color w:val="000000"/>
                <w:sz w:val="20"/>
              </w:rPr>
              <w:t>Іскерлігі: қозғалтқыштардың негізгі механизмін, жүргізуші мостын шашуды, жинауды, реттеуді және ақауларын тауып, жөндеуді, тарату коропкасын,  жүргізуші бөліктерін, кабинаның, платформаның және қосымша құралдарының ақауларын тауып жөндеуді.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1.5.2;</w:t>
            </w:r>
            <w:r>
              <w:br/>
            </w:r>
            <w:r>
              <w:rPr>
                <w:rFonts w:ascii="Times New Roman"/>
                <w:b w:val="false"/>
                <w:i w:val="false"/>
                <w:color w:val="000000"/>
                <w:sz w:val="20"/>
              </w:rPr>
              <w:t>
</w:t>
            </w:r>
            <w:r>
              <w:rPr>
                <w:rFonts w:ascii="Times New Roman"/>
                <w:b w:val="false"/>
                <w:i w:val="false"/>
                <w:color w:val="000000"/>
                <w:sz w:val="20"/>
              </w:rPr>
              <w:t>КҚ 1.5.4;</w:t>
            </w:r>
            <w:r>
              <w:br/>
            </w:r>
            <w:r>
              <w:rPr>
                <w:rFonts w:ascii="Times New Roman"/>
                <w:b w:val="false"/>
                <w:i w:val="false"/>
                <w:color w:val="000000"/>
                <w:sz w:val="20"/>
              </w:rPr>
              <w:t>
</w:t>
            </w:r>
            <w:r>
              <w:rPr>
                <w:rFonts w:ascii="Times New Roman"/>
                <w:b w:val="false"/>
                <w:i w:val="false"/>
                <w:color w:val="000000"/>
                <w:sz w:val="20"/>
              </w:rPr>
              <w:t>КҚ 1.5.8;</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r>
              <w:br/>
            </w:r>
            <w:r>
              <w:rPr>
                <w:rFonts w:ascii="Times New Roman"/>
                <w:b w:val="false"/>
                <w:i w:val="false"/>
                <w:color w:val="000000"/>
                <w:sz w:val="20"/>
              </w:rPr>
              <w:t>
</w:t>
            </w:r>
            <w:r>
              <w:rPr>
                <w:rFonts w:ascii="Times New Roman"/>
                <w:b w:val="false"/>
                <w:i w:val="false"/>
                <w:color w:val="000000"/>
                <w:sz w:val="20"/>
              </w:rPr>
              <w:t>Дәнекерлеу ісі, өлшеу техникасы, құралдарды жинау, металдарыд майыстыру, жөндеу, иілту, дәнекерлеу, кесу, иілтіп түзеу, металдарды кесу.</w:t>
            </w:r>
            <w:r>
              <w:br/>
            </w:r>
            <w:r>
              <w:rPr>
                <w:rFonts w:ascii="Times New Roman"/>
                <w:b w:val="false"/>
                <w:i w:val="false"/>
                <w:color w:val="000000"/>
                <w:sz w:val="20"/>
              </w:rPr>
              <w:t>
</w:t>
            </w:r>
            <w:r>
              <w:rPr>
                <w:rFonts w:ascii="Times New Roman"/>
                <w:b w:val="false"/>
                <w:i w:val="false"/>
                <w:color w:val="000000"/>
                <w:sz w:val="20"/>
              </w:rPr>
              <w:t>Жөндеу ісі. КШМ, ГСМ, қоректену жүйесін, суыту, майлау, күш берілісін, рамаларды, тиеу құрылымын, жүргізушінің алаңын, транспортерлер мен элеваторларды жөндеу. Қозғалтқышты, артқы және артқы дөңгелектерді жөндеуден кейінгі жинау, өңдеу және реттеу, тексеру. Топырақ өңдеу машиналарын, жинау, егу, себу, өсімдік қорғау машиналарын жөндеу.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Жөндеу дәнекерлеу жұмысы кезінде техника қауіпсізідігін, металдарды кесу, балқыту, майыстыру, бұрау, пісіру тәсілдерін жөндеу жұмыстарының түрлерін.</w:t>
            </w:r>
            <w:r>
              <w:br/>
            </w:r>
            <w:r>
              <w:rPr>
                <w:rFonts w:ascii="Times New Roman"/>
                <w:b w:val="false"/>
                <w:i w:val="false"/>
                <w:color w:val="000000"/>
                <w:sz w:val="20"/>
              </w:rPr>
              <w:t>
</w:t>
            </w:r>
            <w:r>
              <w:rPr>
                <w:rFonts w:ascii="Times New Roman"/>
                <w:b w:val="false"/>
                <w:i w:val="false"/>
                <w:color w:val="000000"/>
                <w:sz w:val="20"/>
              </w:rPr>
              <w:t>Іскерлігі: бөлшектердің тозу мөлшері мен сипатын анықтауды, соған сәйкес техникалыққұралдарды қолдануды, жөндеу жұмыстарын орындауды, КШМ, ЖЖМ, суыту жүйесін, қоректену жүйесін, күш берілісін, жүргізуші бөлігін, тиеу құрылысын, транспортер мен элеваторларды және сым желілерін жөндеуді.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1.5.2;</w:t>
            </w:r>
            <w:r>
              <w:br/>
            </w:r>
            <w:r>
              <w:rPr>
                <w:rFonts w:ascii="Times New Roman"/>
                <w:b w:val="false"/>
                <w:i w:val="false"/>
                <w:color w:val="000000"/>
                <w:sz w:val="20"/>
              </w:rPr>
              <w:t>
</w:t>
            </w:r>
            <w:r>
              <w:rPr>
                <w:rFonts w:ascii="Times New Roman"/>
                <w:b w:val="false"/>
                <w:i w:val="false"/>
                <w:color w:val="000000"/>
                <w:sz w:val="20"/>
              </w:rPr>
              <w:t>КҚ 1.5.4;</w:t>
            </w:r>
            <w:r>
              <w:br/>
            </w:r>
            <w:r>
              <w:rPr>
                <w:rFonts w:ascii="Times New Roman"/>
                <w:b w:val="false"/>
                <w:i w:val="false"/>
                <w:color w:val="000000"/>
                <w:sz w:val="20"/>
              </w:rPr>
              <w:t>
</w:t>
            </w:r>
            <w:r>
              <w:rPr>
                <w:rFonts w:ascii="Times New Roman"/>
                <w:b w:val="false"/>
                <w:i w:val="false"/>
                <w:color w:val="000000"/>
                <w:sz w:val="20"/>
              </w:rPr>
              <w:t>КҚ 1.5.8;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Кәсіптік тәжірибе бағдарламасы кәсіптік тәжірибенің барлық кезеңдерінде білім алушыларда тәжірибелік қабілеттер мен дағдыларды қалыптастыру үрдісінің дидактикалық негізделген бірізділігін қамтамасыз ететін тәжірибелік оқытудың мазмұны мен көлемін анықтайды.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Іскерлігі: Техникалық қауіпсіздік нормаларын сақтау барысында жұмыс жүргізу;</w:t>
            </w:r>
            <w:r>
              <w:br/>
            </w:r>
            <w:r>
              <w:rPr>
                <w:rFonts w:ascii="Times New Roman"/>
                <w:b w:val="false"/>
                <w:i w:val="false"/>
                <w:color w:val="000000"/>
                <w:sz w:val="20"/>
              </w:rPr>
              <w:t>
</w:t>
            </w:r>
            <w:r>
              <w:rPr>
                <w:rFonts w:ascii="Times New Roman"/>
                <w:b w:val="false"/>
                <w:i w:val="false"/>
                <w:color w:val="000000"/>
                <w:sz w:val="20"/>
              </w:rPr>
              <w:t>Қадағалау журналын жүргізу.</w:t>
            </w:r>
            <w:r>
              <w:br/>
            </w:r>
            <w:r>
              <w:rPr>
                <w:rFonts w:ascii="Times New Roman"/>
                <w:b w:val="false"/>
                <w:i w:val="false"/>
                <w:color w:val="000000"/>
                <w:sz w:val="20"/>
              </w:rPr>
              <w:t>
</w:t>
            </w:r>
            <w:r>
              <w:rPr>
                <w:rFonts w:ascii="Times New Roman"/>
                <w:b w:val="false"/>
                <w:i w:val="false"/>
                <w:color w:val="000000"/>
                <w:sz w:val="20"/>
              </w:rPr>
              <w:t xml:space="preserve">Дағдысы: Алғашқы құжаттарды ресімдеу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тәжірибе</w:t>
            </w:r>
            <w:r>
              <w:br/>
            </w:r>
            <w:r>
              <w:rPr>
                <w:rFonts w:ascii="Times New Roman"/>
                <w:b w:val="false"/>
                <w:i w:val="false"/>
                <w:color w:val="000000"/>
                <w:sz w:val="20"/>
              </w:rPr>
              <w:t>
</w:t>
            </w:r>
            <w:r>
              <w:rPr>
                <w:rFonts w:ascii="Times New Roman"/>
                <w:b w:val="false"/>
                <w:i w:val="false"/>
                <w:color w:val="000000"/>
                <w:sz w:val="20"/>
              </w:rPr>
              <w:t>Тәжірибеден өтушілер, өндірістік технологиялық тәжірибенің бірінші кезеңінен өтудің жұмыс жоспарына сәйкес, жабдықтар мен технологиялық үрдістерді оқып үйрену үшін цехтар мен бөлімшелер бойынша бөлінеді. Әр студент, цех басшылығымен, бөлімшедегі техникалық қызметкерлердің бөлінуімен, кезекшілік ұйымдастырумен, жабдықтарды ұстау және қызмет көрсету ережесімен, техникалық ұйымдастырумен, техникалық қызметкерлердің жұмыс сапасын бағалаумен танысуы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Іскерлігі: Өндірістік процестерді ұйымдастыру; Кәсіптік өнеркәсіпте жұмыс жасау. Көмекші материалдар және қажетті шикізаттарды есептеу;</w:t>
            </w:r>
            <w:r>
              <w:br/>
            </w:r>
            <w:r>
              <w:rPr>
                <w:rFonts w:ascii="Times New Roman"/>
                <w:b w:val="false"/>
                <w:i w:val="false"/>
                <w:color w:val="000000"/>
                <w:sz w:val="20"/>
              </w:rPr>
              <w:t>
</w:t>
            </w:r>
            <w:r>
              <w:rPr>
                <w:rFonts w:ascii="Times New Roman"/>
                <w:b w:val="false"/>
                <w:i w:val="false"/>
                <w:color w:val="000000"/>
                <w:sz w:val="20"/>
              </w:rPr>
              <w:t>Дағдысы: Технологиялық жабдықтармен жұмыс жасау бойынша; Дайын өнімнің, шикізаттың химиялық құрамын жүргізу бойынша игеру.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10</w:t>
            </w:r>
          </w:p>
        </w:tc>
      </w:tr>
    </w:tbl>
    <w:p>
      <w:pPr>
        <w:spacing w:after="0"/>
        <w:ind w:left="0"/>
        <w:jc w:val="both"/>
      </w:pPr>
      <w:r>
        <w:rPr>
          <w:rFonts w:ascii="Times New Roman"/>
          <w:b w:val="false"/>
          <w:i w:val="false"/>
          <w:color w:val="000000"/>
          <w:sz w:val="28"/>
        </w:rPr>
        <w:t>Пәндер циклі және кәсіптік практика бойынша білім бағдарламасының мазмұны (жоғары деңгей)</w:t>
      </w:r>
      <w:r>
        <w:br/>
      </w:r>
      <w:r>
        <w:rPr>
          <w:rFonts w:ascii="Times New Roman"/>
          <w:b w:val="false"/>
          <w:i w:val="false"/>
          <w:color w:val="000000"/>
          <w:sz w:val="28"/>
        </w:rPr>
        <w:t>
Біліктілігі: 150401 2 – Бухгалтер</w:t>
      </w:r>
      <w:r>
        <w:br/>
      </w:r>
      <w:r>
        <w:rPr>
          <w:rFonts w:ascii="Times New Roman"/>
          <w:b w:val="false"/>
          <w:i w:val="false"/>
          <w:color w:val="000000"/>
          <w:sz w:val="28"/>
        </w:rPr>
        <w:t>
             150402 2 – Машинамен сауу операторы</w:t>
      </w:r>
      <w:r>
        <w:br/>
      </w:r>
      <w:r>
        <w:rPr>
          <w:rFonts w:ascii="Times New Roman"/>
          <w:b w:val="false"/>
          <w:i w:val="false"/>
          <w:color w:val="000000"/>
          <w:sz w:val="28"/>
        </w:rPr>
        <w:t>
             150403 2 – Жеміс-көкөніс өсіруші</w:t>
      </w:r>
      <w:r>
        <w:br/>
      </w:r>
      <w:r>
        <w:rPr>
          <w:rFonts w:ascii="Times New Roman"/>
          <w:b w:val="false"/>
          <w:i w:val="false"/>
          <w:color w:val="000000"/>
          <w:sz w:val="28"/>
        </w:rPr>
        <w:t>
             150404 2 – Аспазшы</w:t>
      </w:r>
      <w:r>
        <w:br/>
      </w:r>
      <w:r>
        <w:rPr>
          <w:rFonts w:ascii="Times New Roman"/>
          <w:b w:val="false"/>
          <w:i w:val="false"/>
          <w:color w:val="000000"/>
          <w:sz w:val="28"/>
        </w:rPr>
        <w:t>
             150405 2 – Сатушы</w:t>
      </w:r>
      <w:r>
        <w:br/>
      </w:r>
      <w:r>
        <w:rPr>
          <w:rFonts w:ascii="Times New Roman"/>
          <w:b w:val="false"/>
          <w:i w:val="false"/>
          <w:color w:val="000000"/>
          <w:sz w:val="28"/>
        </w:rPr>
        <w:t>
             150406 2 - Ауыл шаруашылық өндірісінің</w:t>
      </w:r>
      <w:r>
        <w:br/>
      </w:r>
      <w:r>
        <w:rPr>
          <w:rFonts w:ascii="Times New Roman"/>
          <w:b w:val="false"/>
          <w:i w:val="false"/>
          <w:color w:val="000000"/>
          <w:sz w:val="28"/>
        </w:rPr>
        <w:t>
             тракторшы-машинисі</w:t>
      </w:r>
      <w:r>
        <w:br/>
      </w:r>
      <w:r>
        <w:rPr>
          <w:rFonts w:ascii="Times New Roman"/>
          <w:b w:val="false"/>
          <w:i w:val="false"/>
          <w:color w:val="000000"/>
          <w:sz w:val="28"/>
        </w:rPr>
        <w:t>
             150407 2 - Ауыл шаруашылық машиналары мен тракторларының</w:t>
      </w:r>
      <w:r>
        <w:br/>
      </w:r>
      <w:r>
        <w:rPr>
          <w:rFonts w:ascii="Times New Roman"/>
          <w:b w:val="false"/>
          <w:i w:val="false"/>
          <w:color w:val="000000"/>
          <w:sz w:val="28"/>
        </w:rPr>
        <w:t>
             реттеушісі</w:t>
      </w:r>
      <w:r>
        <w:br/>
      </w:r>
      <w:r>
        <w:rPr>
          <w:rFonts w:ascii="Times New Roman"/>
          <w:b w:val="false"/>
          <w:i w:val="false"/>
          <w:color w:val="000000"/>
          <w:sz w:val="28"/>
        </w:rPr>
        <w:t>
             150408 2 - Автокөлік жүргізушісі</w:t>
      </w:r>
      <w:r>
        <w:br/>
      </w:r>
      <w:r>
        <w:rPr>
          <w:rFonts w:ascii="Times New Roman"/>
          <w:b w:val="false"/>
          <w:i w:val="false"/>
          <w:color w:val="000000"/>
          <w:sz w:val="28"/>
        </w:rPr>
        <w:t>
             150409 2 - Электроқондырғыларды жөндеу бойынша</w:t>
      </w:r>
      <w:r>
        <w:br/>
      </w:r>
      <w:r>
        <w:rPr>
          <w:rFonts w:ascii="Times New Roman"/>
          <w:b w:val="false"/>
          <w:i w:val="false"/>
          <w:color w:val="000000"/>
          <w:sz w:val="28"/>
        </w:rPr>
        <w:t>
             электромонтер</w:t>
      </w:r>
      <w:r>
        <w:br/>
      </w:r>
      <w:r>
        <w:rPr>
          <w:rFonts w:ascii="Times New Roman"/>
          <w:b w:val="false"/>
          <w:i w:val="false"/>
          <w:color w:val="000000"/>
          <w:sz w:val="28"/>
        </w:rPr>
        <w:t>
             150410 2 - Жөндеуші-дәнекерлеуші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7731"/>
        <w:gridCol w:w="6995"/>
        <w:gridCol w:w="1842"/>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 индексі</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Біліктіліктер мен дағдылар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құзыреттер коды</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 (орыс тілі) Кәсіби қазақ тілінің рөлі. Мамандықтар бойынша терминология. Қазақ (орыс) тілінің синтаксисі. Оқу және аудару техникасы (сөздік бойынша) кәсіби бағдарлық мәтіндер.</w:t>
            </w:r>
            <w:r>
              <w:br/>
            </w:r>
            <w:r>
              <w:rPr>
                <w:rFonts w:ascii="Times New Roman"/>
                <w:b w:val="false"/>
                <w:i w:val="false"/>
                <w:color w:val="000000"/>
                <w:sz w:val="20"/>
              </w:rPr>
              <w:t>
</w:t>
            </w:r>
            <w:r>
              <w:rPr>
                <w:rFonts w:ascii="Times New Roman"/>
                <w:b w:val="false"/>
                <w:i w:val="false"/>
                <w:color w:val="000000"/>
                <w:sz w:val="20"/>
              </w:rPr>
              <w:t>Мәтіндер бойынша әңгімелер және диалогтар құрастыру, болашақ мамандығына бағдар.</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Кәсіби бағытта мәтіндерді оқу және аудару, қажетті грамматикалық минимумдарды және лексикалық мәтіндермен мемлекеттік тілде және орыс тілінде сөйлеу.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кәсіби лексиканы сауатты пайдалану; Өздерінің кәсіби қызметтерінде қазақ және орыс тілінен алған білімдерін пайдалану.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 xml:space="preserve">Мамандық бойынша іскер тілдің негіздері, кәсіби лексика, фразеологиялық терминдер. Аудару техникасы (сөздік бойынша) Кәсіби бағдар беретін мәтіндер. Кәсіби қарым-қатынас, тілді дамыту.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Мамандықтар бойынша лексикалық, грамматикалық материал.</w:t>
            </w:r>
            <w:r>
              <w:br/>
            </w:r>
            <w:r>
              <w:rPr>
                <w:rFonts w:ascii="Times New Roman"/>
                <w:b w:val="false"/>
                <w:i w:val="false"/>
                <w:color w:val="000000"/>
                <w:sz w:val="20"/>
              </w:rPr>
              <w:t>
</w:t>
            </w:r>
            <w:r>
              <w:rPr>
                <w:rFonts w:ascii="Times New Roman"/>
                <w:b w:val="false"/>
                <w:i w:val="false"/>
                <w:color w:val="000000"/>
                <w:sz w:val="20"/>
              </w:rPr>
              <w:t>Іскерліктер: Кәсіби бағыттағы мәтіндерді оқу және аудару (сөздік бойынша) Грамматикалық минимумды пайдалану.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Мамандарды даярлауда дене тәрбиесінің рөлі.</w:t>
            </w:r>
            <w:r>
              <w:br/>
            </w:r>
            <w:r>
              <w:rPr>
                <w:rFonts w:ascii="Times New Roman"/>
                <w:b w:val="false"/>
                <w:i w:val="false"/>
                <w:color w:val="000000"/>
                <w:sz w:val="20"/>
              </w:rPr>
              <w:t>
</w:t>
            </w:r>
            <w:r>
              <w:rPr>
                <w:rFonts w:ascii="Times New Roman"/>
                <w:b w:val="false"/>
                <w:i w:val="false"/>
                <w:color w:val="000000"/>
                <w:sz w:val="20"/>
              </w:rPr>
              <w:t>Салауатты өмір салтын қалыптастыру. Дене тәрбиесінің әлеуметті-биологиялық және психофизиологиялық негіздері. Жеке тұлғаны және спортты жетілдіру негіздері Кәсіби жеке тұлғаны дайындау.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салауатты өмір салты негіздері; Адамның кәсіби және әлеуметтік дамуында дене тәрбиесінің рөлі туралы білу;</w:t>
            </w:r>
            <w:r>
              <w:br/>
            </w:r>
            <w:r>
              <w:rPr>
                <w:rFonts w:ascii="Times New Roman"/>
                <w:b w:val="false"/>
                <w:i w:val="false"/>
                <w:color w:val="000000"/>
                <w:sz w:val="20"/>
              </w:rPr>
              <w:t>
</w:t>
            </w:r>
            <w:r>
              <w:rPr>
                <w:rFonts w:ascii="Times New Roman"/>
                <w:b w:val="false"/>
                <w:i w:val="false"/>
                <w:color w:val="000000"/>
                <w:sz w:val="20"/>
              </w:rPr>
              <w:t>Іскерліктер: денсаулықты нығайту үшін алған білімдерін пайдалану, Өмір жетістігі және кәсіби мақсаты үшін, жеке тұлғаны жетілдіре білуге тырысу керек.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150401 2 – Бухгалтер</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технологиясы</w:t>
            </w:r>
            <w:r>
              <w:br/>
            </w:r>
            <w:r>
              <w:rPr>
                <w:rFonts w:ascii="Times New Roman"/>
                <w:b w:val="false"/>
                <w:i w:val="false"/>
                <w:color w:val="000000"/>
                <w:sz w:val="20"/>
              </w:rPr>
              <w:t>
</w:t>
            </w:r>
            <w:r>
              <w:rPr>
                <w:rFonts w:ascii="Times New Roman"/>
                <w:b w:val="false"/>
                <w:i w:val="false"/>
                <w:color w:val="000000"/>
                <w:sz w:val="20"/>
              </w:rPr>
              <w:t>Ауылшаруашылық өндірісті ұйымдастыру. АӨКді ұйымдастыру негіздерін. АӨКте ауылшаруашылық өнімдерін өндіруді ұйымдастыру. Агрономия негіздері. Ауылшаруашылық өсімдіктерінің өмір сүру жағдайы. Жүйелілік. Топырақ және топырақ түрлері. Қазақстандағы топырақ түрлері. Бонитировка. Жер шаруашылығының аймақтық жүйесі. Ауыспалыегіс. тыңайтқыштар жүйесі және оны қолдану. Топырақты өңдеу. Мелиорация және эрозиямен күресу шаралары.ауылшаруашылық дақылдарын өсірудің погрессивті технологиясы.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Ауылшаруашылықтың маңызы мен даму жолдарын. Басқа салалармен байланысын. Ауылшаруашылықты аймақтары бойынша мамандандыру. Ауылшаруашылықта ресурстарды пайдалануды ұйымдастыру. Ұйымдастыру түрлері. Ауылшаруашылық өнімдерін өндіруді ұйымдастыруды жетілдіру бойынша мәселелерді. Экологиялық қауіпсіздікті. Топыраққұралуын; топырақтың негізгі түрлерінің құрамын, құрылымы мен қасиетін, топырақтың қасиетін сақтаудың және жақсартудың әдістерін, арам шөптермен күресу туралы.</w:t>
            </w:r>
            <w:r>
              <w:br/>
            </w:r>
            <w:r>
              <w:rPr>
                <w:rFonts w:ascii="Times New Roman"/>
                <w:b w:val="false"/>
                <w:i w:val="false"/>
                <w:color w:val="000000"/>
                <w:sz w:val="20"/>
              </w:rPr>
              <w:t>
</w:t>
            </w:r>
            <w:r>
              <w:rPr>
                <w:rFonts w:ascii="Times New Roman"/>
                <w:b w:val="false"/>
                <w:i w:val="false"/>
                <w:color w:val="000000"/>
                <w:sz w:val="20"/>
              </w:rPr>
              <w:t>Іскерліктер: заңды тұлғалардың түрлері мен түсінігін. Заңды тұлғалардың құқықтық статусын.заңды тұлғалардың міндетті құқықтары. Акционерлік қоғамдарды ұйымдастыру мен қызметтерін құқықтық реттеу. Өндірістік қызметтерді реттеу. Шаруашылық келісімдердің түрлері мен түсінігі. Салық жүйесінің құқықтық негіздерін.</w:t>
            </w:r>
            <w:r>
              <w:br/>
            </w:r>
            <w:r>
              <w:rPr>
                <w:rFonts w:ascii="Times New Roman"/>
                <w:b w:val="false"/>
                <w:i w:val="false"/>
                <w:color w:val="000000"/>
                <w:sz w:val="20"/>
              </w:rPr>
              <w:t>
</w:t>
            </w:r>
            <w:r>
              <w:rPr>
                <w:rFonts w:ascii="Times New Roman"/>
                <w:b w:val="false"/>
                <w:i w:val="false"/>
                <w:color w:val="000000"/>
                <w:sz w:val="20"/>
              </w:rPr>
              <w:t>Істей білуі керек: құқықтық нормаларды қолдана білу және нормативті құқықты актілермен жұмыс жасауды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2.1.3;</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шаруашылық қызметін құқықтық реттеу</w:t>
            </w:r>
            <w:r>
              <w:br/>
            </w:r>
            <w:r>
              <w:rPr>
                <w:rFonts w:ascii="Times New Roman"/>
                <w:b w:val="false"/>
                <w:i w:val="false"/>
                <w:color w:val="000000"/>
                <w:sz w:val="20"/>
              </w:rPr>
              <w:t>
</w:t>
            </w:r>
            <w:r>
              <w:rPr>
                <w:rFonts w:ascii="Times New Roman"/>
                <w:b w:val="false"/>
                <w:i w:val="false"/>
                <w:color w:val="000000"/>
                <w:sz w:val="20"/>
              </w:rPr>
              <w:t>Нарықтық экономиканы басқару механизмінде шаруашылық құқықтар. Шаруашылық құқықтың принциптері мен тәсілдері. Және көздері. Шаруашылық құқықтық қатынастың субъектісі. Заңды тұлғалардың ұйымдастыру құқықтық түрлері және олардың статусы. Шаруашылық қарым қатынаста міндетті құқықтарды. Акционерлік қоғамдарды ұйымдастыру мен қызметтерін құқықтық реттеу.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Заңды тұлғалардың түрлері мен түсінігін. Заңды тұлғалардың құқықтық статусын. заңды тұлғалардың міндетті құқықтары. Акционерлік қоғамдарды ұйымдастыру мен қызметтерін құқықтық реттеу. Өндірістік қызметтерді реттеу. Шаруашылық келісімдердің түрлері мен түсінігі. Салық жүйесінің құқықтық негіздерін.</w:t>
            </w:r>
            <w:r>
              <w:br/>
            </w:r>
            <w:r>
              <w:rPr>
                <w:rFonts w:ascii="Times New Roman"/>
                <w:b w:val="false"/>
                <w:i w:val="false"/>
                <w:color w:val="000000"/>
                <w:sz w:val="20"/>
              </w:rPr>
              <w:t>
</w:t>
            </w:r>
            <w:r>
              <w:rPr>
                <w:rFonts w:ascii="Times New Roman"/>
                <w:b w:val="false"/>
                <w:i w:val="false"/>
                <w:color w:val="000000"/>
                <w:sz w:val="20"/>
              </w:rPr>
              <w:t>Іскерліктер: Құқықтық нормаларды қолдана білу және нормативті құқықты актілермен жұмыс жасауды.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r>
              <w:br/>
            </w:r>
            <w:r>
              <w:rPr>
                <w:rFonts w:ascii="Times New Roman"/>
                <w:b w:val="false"/>
                <w:i w:val="false"/>
                <w:color w:val="000000"/>
                <w:sz w:val="20"/>
              </w:rPr>
              <w:t>
</w:t>
            </w:r>
            <w:r>
              <w:rPr>
                <w:rFonts w:ascii="Times New Roman"/>
                <w:b w:val="false"/>
                <w:i w:val="false"/>
                <w:color w:val="000000"/>
                <w:sz w:val="20"/>
              </w:rPr>
              <w:t>Өрт қауіпсіздігі.</w:t>
            </w:r>
            <w:r>
              <w:br/>
            </w:r>
            <w:r>
              <w:rPr>
                <w:rFonts w:ascii="Times New Roman"/>
                <w:b w:val="false"/>
                <w:i w:val="false"/>
                <w:color w:val="000000"/>
                <w:sz w:val="20"/>
              </w:rPr>
              <w:t>
</w:t>
            </w:r>
            <w:r>
              <w:rPr>
                <w:rFonts w:ascii="Times New Roman"/>
                <w:b w:val="false"/>
                <w:i w:val="false"/>
                <w:color w:val="000000"/>
                <w:sz w:val="20"/>
              </w:rPr>
              <w:t>Құрал жабдықтардың жіктелуі:</w:t>
            </w:r>
            <w:r>
              <w:br/>
            </w:r>
            <w:r>
              <w:rPr>
                <w:rFonts w:ascii="Times New Roman"/>
                <w:b w:val="false"/>
                <w:i w:val="false"/>
                <w:color w:val="000000"/>
                <w:sz w:val="20"/>
              </w:rPr>
              <w:t>
</w:t>
            </w:r>
            <w:r>
              <w:rPr>
                <w:rFonts w:ascii="Times New Roman"/>
                <w:b w:val="false"/>
                <w:i w:val="false"/>
                <w:color w:val="000000"/>
                <w:sz w:val="20"/>
              </w:rPr>
              <w:t>Белгілері, құрылысының ерекшеліктері, таңдау критерийлері, пайдаланудағы қауіпсіздік ережелерін, еңбекті қорғау, құқықтық және нормативтік база; өндірістік аурулар мен зақымдану; еңбек жағдайына әсерін тигізетін факторлар, еңбекті қорғау бойынша шаралар, техника қауіпсіздігі, сақтандыру шаралары, түрлері және құралдары.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санитария туралы жалпы түсінік;</w:t>
            </w:r>
            <w:r>
              <w:br/>
            </w:r>
            <w:r>
              <w:rPr>
                <w:rFonts w:ascii="Times New Roman"/>
                <w:b w:val="false"/>
                <w:i w:val="false"/>
                <w:color w:val="000000"/>
                <w:sz w:val="20"/>
              </w:rPr>
              <w:t>
</w:t>
            </w:r>
            <w:r>
              <w:rPr>
                <w:rFonts w:ascii="Times New Roman"/>
                <w:b w:val="false"/>
                <w:i w:val="false"/>
                <w:color w:val="000000"/>
                <w:sz w:val="20"/>
              </w:rPr>
              <w:t>- қауіпсіздік техникасын;</w:t>
            </w:r>
            <w:r>
              <w:br/>
            </w:r>
            <w:r>
              <w:rPr>
                <w:rFonts w:ascii="Times New Roman"/>
                <w:b w:val="false"/>
                <w:i w:val="false"/>
                <w:color w:val="000000"/>
                <w:sz w:val="20"/>
              </w:rPr>
              <w:t>
</w:t>
            </w:r>
            <w:r>
              <w:rPr>
                <w:rFonts w:ascii="Times New Roman"/>
                <w:b w:val="false"/>
                <w:i w:val="false"/>
                <w:color w:val="000000"/>
                <w:sz w:val="20"/>
              </w:rPr>
              <w:t>- электроқауіпсіздік негізін;</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тазалық ережелері мен техника қауіпсіздігін сақтай білуді;</w:t>
            </w:r>
            <w:r>
              <w:br/>
            </w:r>
            <w:r>
              <w:rPr>
                <w:rFonts w:ascii="Times New Roman"/>
                <w:b w:val="false"/>
                <w:i w:val="false"/>
                <w:color w:val="000000"/>
                <w:sz w:val="20"/>
              </w:rPr>
              <w:t>
</w:t>
            </w:r>
            <w:r>
              <w:rPr>
                <w:rFonts w:ascii="Times New Roman"/>
                <w:b w:val="false"/>
                <w:i w:val="false"/>
                <w:color w:val="000000"/>
                <w:sz w:val="20"/>
              </w:rPr>
              <w:t>- электроқауіпсіздікті сақтай білуді;</w:t>
            </w:r>
            <w:r>
              <w:br/>
            </w:r>
            <w:r>
              <w:rPr>
                <w:rFonts w:ascii="Times New Roman"/>
                <w:b w:val="false"/>
                <w:i w:val="false"/>
                <w:color w:val="000000"/>
                <w:sz w:val="20"/>
              </w:rPr>
              <w:t>
</w:t>
            </w:r>
            <w:r>
              <w:rPr>
                <w:rFonts w:ascii="Times New Roman"/>
                <w:b w:val="false"/>
                <w:i w:val="false"/>
                <w:color w:val="000000"/>
                <w:sz w:val="20"/>
              </w:rPr>
              <w:t>- өндірістік зақымдану кезінде көмек көрсетуді;</w:t>
            </w:r>
            <w:r>
              <w:br/>
            </w:r>
            <w:r>
              <w:rPr>
                <w:rFonts w:ascii="Times New Roman"/>
                <w:b w:val="false"/>
                <w:i w:val="false"/>
                <w:color w:val="000000"/>
                <w:sz w:val="20"/>
              </w:rPr>
              <w:t>
</w:t>
            </w:r>
            <w:r>
              <w:rPr>
                <w:rFonts w:ascii="Times New Roman"/>
                <w:b w:val="false"/>
                <w:i w:val="false"/>
                <w:color w:val="000000"/>
                <w:sz w:val="20"/>
              </w:rPr>
              <w:t>- өрт қауіпсіздігін сақтауды.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2.1.5.</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негіздері</w:t>
            </w:r>
            <w:r>
              <w:br/>
            </w:r>
            <w:r>
              <w:rPr>
                <w:rFonts w:ascii="Times New Roman"/>
                <w:b w:val="false"/>
                <w:i w:val="false"/>
                <w:color w:val="000000"/>
                <w:sz w:val="20"/>
              </w:rPr>
              <w:t>
</w:t>
            </w:r>
            <w:r>
              <w:rPr>
                <w:rFonts w:ascii="Times New Roman"/>
                <w:b w:val="false"/>
                <w:i w:val="false"/>
                <w:color w:val="000000"/>
                <w:sz w:val="20"/>
              </w:rPr>
              <w:t>Бухгалтерлік есеп, оның мәні мен маңызы. Бухгалтерлік есептің пәні мен әдістері. Бухгалтерлік баланс және есеп беру. Бухгалтерлік есеп шоттары және қосарлы жазу. Бухгалтерлік есептің жіктелуі мен шоттар жоспары. Құжаттау және түгендеу. Калькуляция және бағалау. Шаруашылық процестер есебі. Бухгалтерлік есеп түрлері мен регистрлері. Қазақстан Республикасында бухгалтерлік есептің ұйымдастырылуы.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Шаруашылық есептің түсінігі мен түрлерін. Бухгалтерлік есептің міндеті мен мәнін, негізгі принциптерін, әдістерін, есепте қолданылатын өлшем бірліктерін. кәсіпорынның мүлкінің жіктелуі мен құрамын. Кәсіпорындар активі мен пассивтерінің сипатын. Бухгалтерлік есептің әдістерінің элементтерін. Баланстың құрылымын, түрлерін, мәні мен маңызын, шаруашылықта болатын баланс өзгермелілігі жөнінде.</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нұсқаулық және заңды материалдарды пайдалануды. Кәсіпорын мүлкін құралу көздеріне қарай, құрамы мен орналасуына қарай топтастыруды,. Бухгалтерлік есептің әдістерінің элементтерін қолдану: түгендеу және құжаттау, бағалау және калькуляциялау, баланс және есеп беру, шоттар және қосарлы жазу. Шаруашылық құралдардың қалдығы мен құралу көздері бойынша бухгалтерлік мәліметтер негізінде бухгалтерлік баланс құрастыру.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 xml:space="preserve">КҚ 2.1.3.;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w:t>
            </w:r>
            <w:r>
              <w:br/>
            </w:r>
            <w:r>
              <w:rPr>
                <w:rFonts w:ascii="Times New Roman"/>
                <w:b w:val="false"/>
                <w:i w:val="false"/>
                <w:color w:val="000000"/>
                <w:sz w:val="20"/>
              </w:rPr>
              <w:t>
</w:t>
            </w:r>
            <w:r>
              <w:rPr>
                <w:rFonts w:ascii="Times New Roman"/>
                <w:b w:val="false"/>
                <w:i w:val="false"/>
                <w:color w:val="000000"/>
                <w:sz w:val="20"/>
              </w:rPr>
              <w:t>қатынас кезінде Қазақстан Республикасының экономикасында бухгалтерлік есептің орны, ролі және мәні. Субъектінің қаржылық шаруашылық қызметінде бухгалтерлік есептің стандарттары және бас шоттар жоспары.</w:t>
            </w:r>
            <w:r>
              <w:br/>
            </w:r>
            <w:r>
              <w:rPr>
                <w:rFonts w:ascii="Times New Roman"/>
                <w:b w:val="false"/>
                <w:i w:val="false"/>
                <w:color w:val="000000"/>
                <w:sz w:val="20"/>
              </w:rPr>
              <w:t>
</w:t>
            </w:r>
            <w:r>
              <w:rPr>
                <w:rFonts w:ascii="Times New Roman"/>
                <w:b w:val="false"/>
                <w:i w:val="false"/>
                <w:color w:val="000000"/>
                <w:sz w:val="20"/>
              </w:rPr>
              <w:t>Бухгалтерлік есептің пәні мен әдісі. Шаруашылық операция құжаттары. Бухгалтерлік есеп түрлері мен регистрлері. Шаруашылық құралдарды түгендеу. Қаржылық есеп беруді бағалау және калькуляция.</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Республикасының бухгалтерлік есеп стандарттарына, Бас шоттар жоспарына, Қазақстан Республикасының салық салу жүйесі салық саясатына сәйкес бухгалтерлік есепті ұйымдастыруды; бухгалтерлік есепті жүргізу туралы ережені және статистикалық есеп беруді</w:t>
            </w:r>
            <w:r>
              <w:br/>
            </w:r>
            <w:r>
              <w:rPr>
                <w:rFonts w:ascii="Times New Roman"/>
                <w:b w:val="false"/>
                <w:i w:val="false"/>
                <w:color w:val="000000"/>
                <w:sz w:val="20"/>
              </w:rPr>
              <w:t>
</w:t>
            </w:r>
            <w:r>
              <w:rPr>
                <w:rFonts w:ascii="Times New Roman"/>
                <w:b w:val="false"/>
                <w:i w:val="false"/>
                <w:color w:val="000000"/>
                <w:sz w:val="20"/>
              </w:rPr>
              <w:t>Іскерліктер: Шаруашылық операциялар бойынша алғашқы және жинақтық құжаттарды құрастыруды; бухгалтерлік есеп шоттарында көрсете білуді; тоқсандық және жылдық есеп беруді; субъектінің қаржылық нәтижелерін анықтауды және оны есепте көрсете білуді;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 xml:space="preserve">КҚ 2.1.6, </w:t>
            </w:r>
            <w:r>
              <w:br/>
            </w:r>
            <w:r>
              <w:rPr>
                <w:rFonts w:ascii="Times New Roman"/>
                <w:b w:val="false"/>
                <w:i w:val="false"/>
                <w:color w:val="000000"/>
                <w:sz w:val="20"/>
              </w:rPr>
              <w:t>
</w:t>
            </w:r>
            <w:r>
              <w:rPr>
                <w:rFonts w:ascii="Times New Roman"/>
                <w:b w:val="false"/>
                <w:i w:val="false"/>
                <w:color w:val="000000"/>
                <w:sz w:val="20"/>
              </w:rPr>
              <w:t>КҚ 2.1.8</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Агроөндірістік кешендегі қаржы және несие</w:t>
            </w:r>
            <w:r>
              <w:br/>
            </w:r>
            <w:r>
              <w:rPr>
                <w:rFonts w:ascii="Times New Roman"/>
                <w:b w:val="false"/>
                <w:i w:val="false"/>
                <w:color w:val="000000"/>
                <w:sz w:val="20"/>
              </w:rPr>
              <w:t>
</w:t>
            </w:r>
            <w:r>
              <w:rPr>
                <w:rFonts w:ascii="Times New Roman"/>
                <w:b w:val="false"/>
                <w:i w:val="false"/>
                <w:color w:val="000000"/>
                <w:sz w:val="20"/>
              </w:rPr>
              <w:t>Қаржының мәні мен маңызы. Мемлекеттік бюджет. Қаржылы-несиелі жүйе. Банктерді мемлекеттік басқару. Есеп айырысуды ұйымдастыру негізі.</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Мемлекеттік бюджеттің түрлері мен қызметтерін; бірінші және екінші деңгейдегі банктер қызметін, тұрғындарды әлеуметтік тұрғыда көмек беру үшін жеке және мемлекеттік қорлардың құрылуы мен пайдалануды; Қазақстан Республикасының салық кодексін</w:t>
            </w:r>
            <w:r>
              <w:br/>
            </w:r>
            <w:r>
              <w:rPr>
                <w:rFonts w:ascii="Times New Roman"/>
                <w:b w:val="false"/>
                <w:i w:val="false"/>
                <w:color w:val="000000"/>
                <w:sz w:val="20"/>
              </w:rPr>
              <w:t>
</w:t>
            </w:r>
            <w:r>
              <w:rPr>
                <w:rFonts w:ascii="Times New Roman"/>
                <w:b w:val="false"/>
                <w:i w:val="false"/>
                <w:color w:val="000000"/>
                <w:sz w:val="20"/>
              </w:rPr>
              <w:t>Іскерліктер: бюджет бойынша шығыстар мен табыстардың сметасын құрастыруды; банктте шот ашу үшін құжаттарды толтыра білуді және төлем құжаттарын толтыра білуді; әлеуметтік сақтандыру аударымдары бойынша есеп айрысуды жүргізуді; салықтың барлық түрі бойынша декларация толтыру.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2.1.7;</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салық салу</w:t>
            </w:r>
            <w:r>
              <w:br/>
            </w:r>
            <w:r>
              <w:rPr>
                <w:rFonts w:ascii="Times New Roman"/>
                <w:b w:val="false"/>
                <w:i w:val="false"/>
                <w:color w:val="000000"/>
                <w:sz w:val="20"/>
              </w:rPr>
              <w:t>
</w:t>
            </w:r>
            <w:r>
              <w:rPr>
                <w:rFonts w:ascii="Times New Roman"/>
                <w:b w:val="false"/>
                <w:i w:val="false"/>
                <w:color w:val="000000"/>
                <w:sz w:val="20"/>
              </w:rPr>
              <w:t>ҚР салық жүйесінің даму кезеңдері, салық жүйесі, экономикалық мәні, салық түрлері: жер, табыс, көлікке салынатын, қосылған құн, акциздер, жеке және корпоративті салық, әлеуметтік салық,арнайы салық мерзімдері мен және басқа да төлемдер.</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Салықтың шығу тарихын, салық белгілерін, салық функциясын, салық салу принциптерін; салық мөлшерлерінің түрлерін,салықтың жіктелуін.</w:t>
            </w:r>
            <w:r>
              <w:br/>
            </w:r>
            <w:r>
              <w:rPr>
                <w:rFonts w:ascii="Times New Roman"/>
                <w:b w:val="false"/>
                <w:i w:val="false"/>
                <w:color w:val="000000"/>
                <w:sz w:val="20"/>
              </w:rPr>
              <w:t>
</w:t>
            </w:r>
            <w:r>
              <w:rPr>
                <w:rFonts w:ascii="Times New Roman"/>
                <w:b w:val="false"/>
                <w:i w:val="false"/>
                <w:color w:val="000000"/>
                <w:sz w:val="20"/>
              </w:rPr>
              <w:t>Іскерліктер: салық заңдылықтарында болған өзгерістерді экономикада болған өзгерістер ретінде талдау жүргізу; салық салу объектісін анықтауды; Салық кодексімен жұмыс істей білуі, салықтың барлық түрі бойынша есептеулерді есептегенде өндірістік жағдайларды шешу;шот-фактураларды, ағымдағы төлемдермен есеп айырысу бланкілерін, салықтар бойынша декларацияларды толтыра білу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 xml:space="preserve">БҚ5, </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2.1.7;</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 беруді талдау</w:t>
            </w:r>
            <w:r>
              <w:br/>
            </w:r>
            <w:r>
              <w:rPr>
                <w:rFonts w:ascii="Times New Roman"/>
                <w:b w:val="false"/>
                <w:i w:val="false"/>
                <w:color w:val="000000"/>
                <w:sz w:val="20"/>
              </w:rPr>
              <w:t>
</w:t>
            </w:r>
            <w:r>
              <w:rPr>
                <w:rFonts w:ascii="Times New Roman"/>
                <w:b w:val="false"/>
                <w:i w:val="false"/>
                <w:color w:val="000000"/>
                <w:sz w:val="20"/>
              </w:rPr>
              <w:t>Шаруашылық субъектінің қаржылық жағдайын талдау әдістері мен мазмұны. Қаржылық есеп беру мен оны талдау. Қаржылық белсенділікті талдау, қызметтің тиімділігі, кәсіпорын тәуелділігі мен шаруашылық субъектінің құлдырауы.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Кәсіпорынның қаржылық жағдайының мәні мен түсінігін; басқару шешімдерді қабылдаған кезде талдау нәтижелерінің маңызы мен меңгеру қажеттілігі, кәсіпорынның қаржылық жағдайын талдау әдістері мен тәсілдерін, көрсеткіштерін және пәнін. Қаржылық талдудың жүйесін, қаржылық есеп беру түрлерін және оларды талдауды, қаржылық коэффициенттер жүйесін.</w:t>
            </w:r>
            <w:r>
              <w:br/>
            </w:r>
            <w:r>
              <w:rPr>
                <w:rFonts w:ascii="Times New Roman"/>
                <w:b w:val="false"/>
                <w:i w:val="false"/>
                <w:color w:val="000000"/>
                <w:sz w:val="20"/>
              </w:rPr>
              <w:t>
</w:t>
            </w:r>
            <w:r>
              <w:rPr>
                <w:rFonts w:ascii="Times New Roman"/>
                <w:b w:val="false"/>
                <w:i w:val="false"/>
                <w:color w:val="000000"/>
                <w:sz w:val="20"/>
              </w:rPr>
              <w:t>Іскерліктер: арнаулы әдебиеттермен жұмыс істей білу, кесте құрастырып және көрсеткіштерді есептей алуды, алынған мәліметтерді меңгеруді, қаржылық есеп беруді талдауда қолданылған көрсеткіштерді есептеуді, кәсіпорынның мүліктерінің жағдайын талдауды, кәсіпорынның төлеу қабілеті мен балансты жоюды анықтауды.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 xml:space="preserve">БҚ5, </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2.1.7;</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w:t>
            </w:r>
            <w:r>
              <w:br/>
            </w:r>
            <w:r>
              <w:rPr>
                <w:rFonts w:ascii="Times New Roman"/>
                <w:b w:val="false"/>
                <w:i w:val="false"/>
                <w:color w:val="000000"/>
                <w:sz w:val="20"/>
              </w:rPr>
              <w:t>
</w:t>
            </w:r>
            <w:r>
              <w:rPr>
                <w:rFonts w:ascii="Times New Roman"/>
                <w:b w:val="false"/>
                <w:i w:val="false"/>
                <w:color w:val="000000"/>
                <w:sz w:val="20"/>
              </w:rPr>
              <w:t>Экономикалық талдау түрлері. Аналитикалық жұмыстарды ұйымдастыру. Жерді, негізгі құралдардың жағдайы мен пайдалануды талдау. Өнімді өндіруді талдау. Тұрмыстық қызметті талдау. өнімді қолдануды талдау. қаржылық жағдайды талдау. Қызметтің нәтижесін кешенді бағалау.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Шаруашылық субъектінің экономикалық талдау әдістері мен тәсілдерін,талдауды жүргізудегі мәліметтер көздерін, кәсіпорын жұмысының бағалау үшін негізгі көрсеткіштерді.</w:t>
            </w:r>
            <w:r>
              <w:br/>
            </w:r>
            <w:r>
              <w:rPr>
                <w:rFonts w:ascii="Times New Roman"/>
                <w:b w:val="false"/>
                <w:i w:val="false"/>
                <w:color w:val="000000"/>
                <w:sz w:val="20"/>
              </w:rPr>
              <w:t>
</w:t>
            </w:r>
            <w:r>
              <w:rPr>
                <w:rFonts w:ascii="Times New Roman"/>
                <w:b w:val="false"/>
                <w:i w:val="false"/>
                <w:color w:val="000000"/>
                <w:sz w:val="20"/>
              </w:rPr>
              <w:t>Іскерліктер: кәсіпорынға экономикалық талдау жүргізуді, өнімнің өзіндік құнын анықтауды, қаржылық қызметтің нәтижесін анықтауды,шығындарды тауып, оны жабу жолдарын анықтауды.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2.1.7;</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ревизия</w:t>
            </w:r>
            <w:r>
              <w:br/>
            </w:r>
            <w:r>
              <w:rPr>
                <w:rFonts w:ascii="Times New Roman"/>
                <w:b w:val="false"/>
                <w:i w:val="false"/>
                <w:color w:val="000000"/>
                <w:sz w:val="20"/>
              </w:rPr>
              <w:t>
</w:t>
            </w:r>
            <w:r>
              <w:rPr>
                <w:rFonts w:ascii="Times New Roman"/>
                <w:b w:val="false"/>
                <w:i w:val="false"/>
                <w:color w:val="000000"/>
                <w:sz w:val="20"/>
              </w:rPr>
              <w:t>Аудит негіздерін, мәні мен міндеттерін және нарықтық экономикадағы орнын,аудиттің әдістер, түрлері мен тәсілдері және сипаттамасы. Аудыитті ұйымдастыру және негізгі кезеңдері. Аудиттің стандарттары мен нормативтері.компьютерлік саладағы аудит. Ауылшаруашылық кәсіпорындағы аудит. есеп айырысу мен несие операцияларындағы, ақша қаражаттарындағы аудит. Негізгі құралдар мен материалдық емес активтер аудиті.</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Аудиттің принциптері, функциялары мен әдістерін, элементтерін және негізгі түсінігі мен анықтамаларын, ішкі және сыртқы аудитті. Аудитті жүргізу негіздері мен келісім шарттары мен хаттарды, аудиторлық қызмет туралы Заңды, аудитті жүргізу кезеңдерін. Негізгі талаптары мен постулаттарды, аудит стандарттарын, аудит нормативтерін.</w:t>
            </w:r>
            <w:r>
              <w:br/>
            </w:r>
            <w:r>
              <w:rPr>
                <w:rFonts w:ascii="Times New Roman"/>
                <w:b w:val="false"/>
                <w:i w:val="false"/>
                <w:color w:val="000000"/>
                <w:sz w:val="20"/>
              </w:rPr>
              <w:t>
</w:t>
            </w:r>
            <w:r>
              <w:rPr>
                <w:rFonts w:ascii="Times New Roman"/>
                <w:b w:val="false"/>
                <w:i w:val="false"/>
                <w:color w:val="000000"/>
                <w:sz w:val="20"/>
              </w:rPr>
              <w:t>Іскерліктер: есеп беруді, резервтерді табуды, құжатты және нақты бақылау тәсілдерін қолдануды,экономикалық мәліметтерді компьютерлік өңдеуді ұйымдастыру және жүргізуді, мәліметтерді бақылауды, жұмысты талдауды, тәуекелдікті бағалауды, қаржылық есеп беру түрлерінің барлығына аудит жүргізуді.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 xml:space="preserve">БҚ5, </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2.1.8;</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бухгалтерия</w:t>
            </w:r>
            <w:r>
              <w:br/>
            </w:r>
            <w:r>
              <w:rPr>
                <w:rFonts w:ascii="Times New Roman"/>
                <w:b w:val="false"/>
                <w:i w:val="false"/>
                <w:color w:val="000000"/>
                <w:sz w:val="20"/>
              </w:rPr>
              <w:t>
</w:t>
            </w:r>
            <w:r>
              <w:rPr>
                <w:rFonts w:ascii="Times New Roman"/>
                <w:b w:val="false"/>
                <w:i w:val="false"/>
                <w:color w:val="000000"/>
                <w:sz w:val="20"/>
              </w:rPr>
              <w:t>ДК және оның сипаттамасы. 1 С Бухгалтерия бағдарламасымен жұмыс жасау негіздері. Жүйенің базалық және жалпы түсінігі. Бухгалтерлік нәтижені есептеу кезеңін құрастыру. Анықтамалар. Енгізу балансының құралуы. Негізгі, ақша қаражаттары, есеп айырысу мен еңбек ақы, тауарларды сату мен сатып алу есебі, өндіріс шығындары есебі. Салық салу табысын анықтау.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ДК құрылым мен құрамын, ДК жұмыс істеудегі ТҚ шот жоспарын, журналдарды, олардың белгілерін.</w:t>
            </w:r>
            <w:r>
              <w:br/>
            </w:r>
            <w:r>
              <w:rPr>
                <w:rFonts w:ascii="Times New Roman"/>
                <w:b w:val="false"/>
                <w:i w:val="false"/>
                <w:color w:val="000000"/>
                <w:sz w:val="20"/>
              </w:rPr>
              <w:t>
</w:t>
            </w:r>
            <w:r>
              <w:rPr>
                <w:rFonts w:ascii="Times New Roman"/>
                <w:b w:val="false"/>
                <w:i w:val="false"/>
                <w:color w:val="000000"/>
                <w:sz w:val="20"/>
              </w:rPr>
              <w:t>Іскерліктер: ДК жұмыс істеуді, бағдарламаны қосуды, терезелермен, тергішпен жұмыс істей білуді, анықтамалармен жұмыс атқаруды, балансты құрастыруды, есептің барлық түрін жүргізуді, салық салудағы табысты анықтауды.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 xml:space="preserve">БҚ5, </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 xml:space="preserve">КҚ 2.1.7;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150402 2 – Машинамен сауу операторы</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r>
              <w:br/>
            </w:r>
            <w:r>
              <w:rPr>
                <w:rFonts w:ascii="Times New Roman"/>
                <w:b w:val="false"/>
                <w:i w:val="false"/>
                <w:color w:val="000000"/>
                <w:sz w:val="20"/>
              </w:rPr>
              <w:t>
</w:t>
            </w:r>
            <w:r>
              <w:rPr>
                <w:rFonts w:ascii="Times New Roman"/>
                <w:b w:val="false"/>
                <w:i w:val="false"/>
                <w:color w:val="000000"/>
                <w:sz w:val="20"/>
              </w:rPr>
              <w:t>Өрт қауіпсіздігі.</w:t>
            </w:r>
            <w:r>
              <w:br/>
            </w:r>
            <w:r>
              <w:rPr>
                <w:rFonts w:ascii="Times New Roman"/>
                <w:b w:val="false"/>
                <w:i w:val="false"/>
                <w:color w:val="000000"/>
                <w:sz w:val="20"/>
              </w:rPr>
              <w:t>
</w:t>
            </w:r>
            <w:r>
              <w:rPr>
                <w:rFonts w:ascii="Times New Roman"/>
                <w:b w:val="false"/>
                <w:i w:val="false"/>
                <w:color w:val="000000"/>
                <w:sz w:val="20"/>
              </w:rPr>
              <w:t>Құрал жабдықтардың жіктелуі:</w:t>
            </w:r>
            <w:r>
              <w:br/>
            </w:r>
            <w:r>
              <w:rPr>
                <w:rFonts w:ascii="Times New Roman"/>
                <w:b w:val="false"/>
                <w:i w:val="false"/>
                <w:color w:val="000000"/>
                <w:sz w:val="20"/>
              </w:rPr>
              <w:t>
</w:t>
            </w:r>
            <w:r>
              <w:rPr>
                <w:rFonts w:ascii="Times New Roman"/>
                <w:b w:val="false"/>
                <w:i w:val="false"/>
                <w:color w:val="000000"/>
                <w:sz w:val="20"/>
              </w:rPr>
              <w:t>Белгілері, құрылысының ерекшеліктері, таңдау критерийлері, пайдаланудағы қауіпсіздік ережелерін, еңбекті қорғау, құқықтық және нормативтік база; өндірістік аурулар мен зақымдану; еңбек жағдайына әсерін тигізетін факторлар, еңбекті қорғау бойынша шаралар, техника қауіпсіздігі, сақтандыру шаралары, түрлері және құралдары.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санитария туралы жалпы түсінік;</w:t>
            </w:r>
            <w:r>
              <w:br/>
            </w:r>
            <w:r>
              <w:rPr>
                <w:rFonts w:ascii="Times New Roman"/>
                <w:b w:val="false"/>
                <w:i w:val="false"/>
                <w:color w:val="000000"/>
                <w:sz w:val="20"/>
              </w:rPr>
              <w:t>
</w:t>
            </w:r>
            <w:r>
              <w:rPr>
                <w:rFonts w:ascii="Times New Roman"/>
                <w:b w:val="false"/>
                <w:i w:val="false"/>
                <w:color w:val="000000"/>
                <w:sz w:val="20"/>
              </w:rPr>
              <w:t>- қауіпсіздік техникасын;</w:t>
            </w:r>
            <w:r>
              <w:br/>
            </w:r>
            <w:r>
              <w:rPr>
                <w:rFonts w:ascii="Times New Roman"/>
                <w:b w:val="false"/>
                <w:i w:val="false"/>
                <w:color w:val="000000"/>
                <w:sz w:val="20"/>
              </w:rPr>
              <w:t>
</w:t>
            </w:r>
            <w:r>
              <w:rPr>
                <w:rFonts w:ascii="Times New Roman"/>
                <w:b w:val="false"/>
                <w:i w:val="false"/>
                <w:color w:val="000000"/>
                <w:sz w:val="20"/>
              </w:rPr>
              <w:t>- электроқауіпсіздік негізін;</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тазалық ережелері мен техника қауіпсіздігін сақтай білуді;</w:t>
            </w:r>
            <w:r>
              <w:br/>
            </w:r>
            <w:r>
              <w:rPr>
                <w:rFonts w:ascii="Times New Roman"/>
                <w:b w:val="false"/>
                <w:i w:val="false"/>
                <w:color w:val="000000"/>
                <w:sz w:val="20"/>
              </w:rPr>
              <w:t>
</w:t>
            </w:r>
            <w:r>
              <w:rPr>
                <w:rFonts w:ascii="Times New Roman"/>
                <w:b w:val="false"/>
                <w:i w:val="false"/>
                <w:color w:val="000000"/>
                <w:sz w:val="20"/>
              </w:rPr>
              <w:t>- электроқауіпсіздікті сақтай білуді;</w:t>
            </w:r>
            <w:r>
              <w:br/>
            </w:r>
            <w:r>
              <w:rPr>
                <w:rFonts w:ascii="Times New Roman"/>
                <w:b w:val="false"/>
                <w:i w:val="false"/>
                <w:color w:val="000000"/>
                <w:sz w:val="20"/>
              </w:rPr>
              <w:t>
</w:t>
            </w:r>
            <w:r>
              <w:rPr>
                <w:rFonts w:ascii="Times New Roman"/>
                <w:b w:val="false"/>
                <w:i w:val="false"/>
                <w:color w:val="000000"/>
                <w:sz w:val="20"/>
              </w:rPr>
              <w:t>- өндірістік зақымдану кезінде көмек көрсетуді;</w:t>
            </w:r>
            <w:r>
              <w:br/>
            </w:r>
            <w:r>
              <w:rPr>
                <w:rFonts w:ascii="Times New Roman"/>
                <w:b w:val="false"/>
                <w:i w:val="false"/>
                <w:color w:val="000000"/>
                <w:sz w:val="20"/>
              </w:rPr>
              <w:t>
</w:t>
            </w:r>
            <w:r>
              <w:rPr>
                <w:rFonts w:ascii="Times New Roman"/>
                <w:b w:val="false"/>
                <w:i w:val="false"/>
                <w:color w:val="000000"/>
                <w:sz w:val="20"/>
              </w:rPr>
              <w:t>- өрт қауіпсіздігін сақтауды.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 xml:space="preserve">КҚ 2.2.7;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r>
              <w:rPr>
                <w:rFonts w:ascii="Times New Roman"/>
                <w:b w:val="false"/>
                <w:i w:val="false"/>
                <w:color w:val="000000"/>
                <w:sz w:val="20"/>
              </w:rPr>
              <w:t>Экология және қоршаған ортаны қорғау, экологиялық факторлар мен организмдер. Популяция. Биоценоз. Экожүйе. Биосфера және адамның құралу қызметі. Жасанды биоценоздар. Агробиоценоз.</w:t>
            </w:r>
            <w:r>
              <w:br/>
            </w:r>
            <w:r>
              <w:rPr>
                <w:rFonts w:ascii="Times New Roman"/>
                <w:b w:val="false"/>
                <w:i w:val="false"/>
                <w:color w:val="000000"/>
                <w:sz w:val="20"/>
              </w:rPr>
              <w:t>
</w:t>
            </w:r>
            <w:r>
              <w:rPr>
                <w:rFonts w:ascii="Times New Roman"/>
                <w:b w:val="false"/>
                <w:i w:val="false"/>
                <w:color w:val="000000"/>
                <w:sz w:val="20"/>
              </w:rPr>
              <w:t>Ауыл шаруашылық өндірісте табиғат ресурстарын қорғауды. Табиғатқа антропогенді әсер ету. Шуылдан қорғау. Электромагнитті және иноды сәулелендіруден қорғау. Нарық жағдайындағы экология және табиғат мәселелері.</w:t>
            </w:r>
            <w:r>
              <w:br/>
            </w:r>
            <w:r>
              <w:rPr>
                <w:rFonts w:ascii="Times New Roman"/>
                <w:b w:val="false"/>
                <w:i w:val="false"/>
                <w:color w:val="000000"/>
                <w:sz w:val="20"/>
              </w:rPr>
              <w:t>
</w:t>
            </w:r>
            <w:r>
              <w:rPr>
                <w:rFonts w:ascii="Times New Roman"/>
                <w:b w:val="false"/>
                <w:i w:val="false"/>
                <w:color w:val="000000"/>
                <w:sz w:val="20"/>
              </w:rPr>
              <w:t>Атмосфера ауасын қорғау. Жер және жер қойнауларын қорғау және рационалды пайдалану. Өсімдік және жануарлар әлемін қорғау.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экология жайлы жалпы түсінікті, популяцияны, биоценоз, симбиоз. Экожүйені. Атмосфераны, биотехнологиялық туралы,</w:t>
            </w:r>
            <w:r>
              <w:br/>
            </w:r>
            <w:r>
              <w:rPr>
                <w:rFonts w:ascii="Times New Roman"/>
                <w:b w:val="false"/>
                <w:i w:val="false"/>
                <w:color w:val="000000"/>
                <w:sz w:val="20"/>
              </w:rPr>
              <w:t>
</w:t>
            </w:r>
            <w:r>
              <w:rPr>
                <w:rFonts w:ascii="Times New Roman"/>
                <w:b w:val="false"/>
                <w:i w:val="false"/>
                <w:color w:val="000000"/>
                <w:sz w:val="20"/>
              </w:rPr>
              <w:t>- осы заманғы экологиян құрылымын, міндеттерін, агробиоценозды;</w:t>
            </w:r>
            <w:r>
              <w:br/>
            </w:r>
            <w:r>
              <w:rPr>
                <w:rFonts w:ascii="Times New Roman"/>
                <w:b w:val="false"/>
                <w:i w:val="false"/>
                <w:color w:val="000000"/>
                <w:sz w:val="20"/>
              </w:rPr>
              <w:t>
</w:t>
            </w:r>
            <w:r>
              <w:rPr>
                <w:rFonts w:ascii="Times New Roman"/>
                <w:b w:val="false"/>
                <w:i w:val="false"/>
                <w:color w:val="000000"/>
                <w:sz w:val="20"/>
              </w:rPr>
              <w:t>- экологиялық зерттеу әдістерін;</w:t>
            </w:r>
            <w:r>
              <w:br/>
            </w:r>
            <w:r>
              <w:rPr>
                <w:rFonts w:ascii="Times New Roman"/>
                <w:b w:val="false"/>
                <w:i w:val="false"/>
                <w:color w:val="000000"/>
                <w:sz w:val="20"/>
              </w:rPr>
              <w:t>
</w:t>
            </w:r>
            <w:r>
              <w:rPr>
                <w:rFonts w:ascii="Times New Roman"/>
                <w:b w:val="false"/>
                <w:i w:val="false"/>
                <w:color w:val="000000"/>
                <w:sz w:val="20"/>
              </w:rPr>
              <w:t>- қоршаған табиғат ортасы туралы дүниежүзілік мәселесі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экологиялық зерттеу әдістерін қолдануды</w:t>
            </w:r>
            <w:r>
              <w:br/>
            </w:r>
            <w:r>
              <w:rPr>
                <w:rFonts w:ascii="Times New Roman"/>
                <w:b w:val="false"/>
                <w:i w:val="false"/>
                <w:color w:val="000000"/>
                <w:sz w:val="20"/>
              </w:rPr>
              <w:t>
</w:t>
            </w:r>
            <w:r>
              <w:rPr>
                <w:rFonts w:ascii="Times New Roman"/>
                <w:b w:val="false"/>
                <w:i w:val="false"/>
                <w:color w:val="000000"/>
                <w:sz w:val="20"/>
              </w:rPr>
              <w:t>- қоршаған ортаны қорғау бойынша шараларды жүргізуді.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r>
              <w:rPr>
                <w:rFonts w:ascii="Times New Roman"/>
                <w:b w:val="false"/>
                <w:i w:val="false"/>
                <w:color w:val="000000"/>
                <w:sz w:val="20"/>
              </w:rPr>
              <w:t xml:space="preserve">КҚ 2.2.6;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шаруашылығындағы электротехника және электр энергисян пайдалану негіздері</w:t>
            </w:r>
            <w:r>
              <w:br/>
            </w:r>
            <w:r>
              <w:rPr>
                <w:rFonts w:ascii="Times New Roman"/>
                <w:b w:val="false"/>
                <w:i w:val="false"/>
                <w:color w:val="000000"/>
                <w:sz w:val="20"/>
              </w:rPr>
              <w:t>
</w:t>
            </w:r>
            <w:r>
              <w:rPr>
                <w:rFonts w:ascii="Times New Roman"/>
                <w:b w:val="false"/>
                <w:i w:val="false"/>
                <w:color w:val="000000"/>
                <w:sz w:val="20"/>
              </w:rPr>
              <w:t>Тұрақты тоқтың электрлі тізбегі. Электромагнетизм.</w:t>
            </w:r>
            <w:r>
              <w:br/>
            </w:r>
            <w:r>
              <w:rPr>
                <w:rFonts w:ascii="Times New Roman"/>
                <w:b w:val="false"/>
                <w:i w:val="false"/>
                <w:color w:val="000000"/>
                <w:sz w:val="20"/>
              </w:rPr>
              <w:t>
</w:t>
            </w:r>
            <w:r>
              <w:rPr>
                <w:rFonts w:ascii="Times New Roman"/>
                <w:b w:val="false"/>
                <w:i w:val="false"/>
                <w:color w:val="000000"/>
                <w:sz w:val="20"/>
              </w:rPr>
              <w:t>Ауыспалы тоқтың бірфазалы электротізбегі. Ауымпалы тоқтың үшфазалы электротізбегі. Электротехникалық өлшемдер мен құралдар.</w:t>
            </w:r>
            <w:r>
              <w:br/>
            </w:r>
            <w:r>
              <w:rPr>
                <w:rFonts w:ascii="Times New Roman"/>
                <w:b w:val="false"/>
                <w:i w:val="false"/>
                <w:color w:val="000000"/>
                <w:sz w:val="20"/>
              </w:rPr>
              <w:t>
</w:t>
            </w:r>
            <w:r>
              <w:rPr>
                <w:rFonts w:ascii="Times New Roman"/>
                <w:b w:val="false"/>
                <w:i w:val="false"/>
                <w:color w:val="000000"/>
                <w:sz w:val="20"/>
              </w:rPr>
              <w:t>Трансформаторлар.</w:t>
            </w:r>
            <w:r>
              <w:br/>
            </w:r>
            <w:r>
              <w:rPr>
                <w:rFonts w:ascii="Times New Roman"/>
                <w:b w:val="false"/>
                <w:i w:val="false"/>
                <w:color w:val="000000"/>
                <w:sz w:val="20"/>
              </w:rPr>
              <w:t>
</w:t>
            </w:r>
            <w:r>
              <w:rPr>
                <w:rFonts w:ascii="Times New Roman"/>
                <w:b w:val="false"/>
                <w:i w:val="false"/>
                <w:color w:val="000000"/>
                <w:sz w:val="20"/>
              </w:rPr>
              <w:t>Ауыспалы тоқтың электромашиналары. Тұрақты тоқтың электромашиналары.</w:t>
            </w:r>
            <w:r>
              <w:br/>
            </w:r>
            <w:r>
              <w:rPr>
                <w:rFonts w:ascii="Times New Roman"/>
                <w:b w:val="false"/>
                <w:i w:val="false"/>
                <w:color w:val="000000"/>
                <w:sz w:val="20"/>
              </w:rPr>
              <w:t>
</w:t>
            </w:r>
            <w:r>
              <w:rPr>
                <w:rFonts w:ascii="Times New Roman"/>
                <w:b w:val="false"/>
                <w:i w:val="false"/>
                <w:color w:val="000000"/>
                <w:sz w:val="20"/>
              </w:rPr>
              <w:t>Электрлі қозғалтқыштарды пайдалану. Басқарудың аппаратурасы мен электрожелі. Ішкі электрлі сымдар. Сымдар мен желіліредің түрлері менқиылысуын таңдау. Ионды және электровакумды құралдар.</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ауыспалы тоқтың үшфазалы тізбегі және оларды қосу тәсілдері; тұрақты және аусыпалы тоқтың электрлі машиналарын, іске қосу және қорғау аппаратураларын; автоматика жүйесінде қолданылатын қарапайым электрондық құралдарды, трансформатордың жұмыс істеу құрылысы мен принципі.</w:t>
            </w:r>
            <w:r>
              <w:br/>
            </w:r>
            <w:r>
              <w:rPr>
                <w:rFonts w:ascii="Times New Roman"/>
                <w:b w:val="false"/>
                <w:i w:val="false"/>
                <w:color w:val="000000"/>
                <w:sz w:val="20"/>
              </w:rPr>
              <w:t>
</w:t>
            </w:r>
            <w:r>
              <w:rPr>
                <w:rFonts w:ascii="Times New Roman"/>
                <w:b w:val="false"/>
                <w:i w:val="false"/>
                <w:color w:val="000000"/>
                <w:sz w:val="20"/>
              </w:rPr>
              <w:t>Іскерліктер: электрлі тізбектің сызбасын құрастыруды, тұрақты тоқтың бір және үшфазалы электрлі тізбегін есептеуді, тұрақты тоқтың қарапайым электрлі тізбегінің негізгі параметрлерін анықтауды, тұрақты тоқ тізбегінің қарапайым есептеулерін орындауды,электрлі тізбектің негізгі параметрлерін өлшеуді, электротізбегінің ерекшеліктерін ажырата білуді, қосулардың түрін ажырата білу.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2.2.4;</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 негіздері</w:t>
            </w:r>
            <w:r>
              <w:br/>
            </w:r>
            <w:r>
              <w:rPr>
                <w:rFonts w:ascii="Times New Roman"/>
                <w:b w:val="false"/>
                <w:i w:val="false"/>
                <w:color w:val="000000"/>
                <w:sz w:val="20"/>
              </w:rPr>
              <w:t>
</w:t>
            </w:r>
            <w:r>
              <w:rPr>
                <w:rFonts w:ascii="Times New Roman"/>
                <w:b w:val="false"/>
                <w:i w:val="false"/>
                <w:color w:val="000000"/>
                <w:sz w:val="20"/>
              </w:rPr>
              <w:t>Ауылшаруашылық анатомиясы мен физиологиясы, ауылшаруашылық малдарды азықтандыру. Ауылшаруашылық малдарды өсіруді. Сиыршаруашылығы, қой шаруашылығы, жылқы шаруашылығы, шошқа шаруашылығы, құс шаруашылығы, ара шаруашылығы, мамық жүнді аң шаруашылығы, балық шаруашылығы.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Түсінік: малдардың организмдегі органдар жүйесіндегі анатомия, физиология, организм, клетка, ұлпалар, мүшелер.</w:t>
            </w:r>
            <w:r>
              <w:br/>
            </w:r>
            <w:r>
              <w:rPr>
                <w:rFonts w:ascii="Times New Roman"/>
                <w:b w:val="false"/>
                <w:i w:val="false"/>
                <w:color w:val="000000"/>
                <w:sz w:val="20"/>
              </w:rPr>
              <w:t>
</w:t>
            </w:r>
            <w:r>
              <w:rPr>
                <w:rFonts w:ascii="Times New Roman"/>
                <w:b w:val="false"/>
                <w:i w:val="false"/>
                <w:color w:val="000000"/>
                <w:sz w:val="20"/>
              </w:rPr>
              <w:t>Түсінігі болу керек: организмнің, жеке мүшелердің, мүшелер жүйесінің жалпы құрылыс мен фукциялары жайлы, малшаруашылығы, арашаруашылғы және аңшаруашылығы салалары жайлы.</w:t>
            </w:r>
            <w:r>
              <w:br/>
            </w:r>
            <w:r>
              <w:rPr>
                <w:rFonts w:ascii="Times New Roman"/>
                <w:b w:val="false"/>
                <w:i w:val="false"/>
                <w:color w:val="000000"/>
                <w:sz w:val="20"/>
              </w:rPr>
              <w:t>
</w:t>
            </w:r>
            <w:r>
              <w:rPr>
                <w:rFonts w:ascii="Times New Roman"/>
                <w:b w:val="false"/>
                <w:i w:val="false"/>
                <w:color w:val="000000"/>
                <w:sz w:val="20"/>
              </w:rPr>
              <w:t>Іскерліктер: Малдармен жұмыс жасаған кезде анатомия мен физиология негіздерін қолдана білуді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r>
              <w:rPr>
                <w:rFonts w:ascii="Times New Roman"/>
                <w:b w:val="false"/>
                <w:i w:val="false"/>
                <w:color w:val="000000"/>
                <w:sz w:val="20"/>
              </w:rPr>
              <w:t>КҚ 2.2.6;</w:t>
            </w:r>
            <w:r>
              <w:br/>
            </w:r>
            <w:r>
              <w:rPr>
                <w:rFonts w:ascii="Times New Roman"/>
                <w:b w:val="false"/>
                <w:i w:val="false"/>
                <w:color w:val="000000"/>
                <w:sz w:val="20"/>
              </w:rPr>
              <w:t>
</w:t>
            </w:r>
            <w:r>
              <w:rPr>
                <w:rFonts w:ascii="Times New Roman"/>
                <w:b w:val="false"/>
                <w:i w:val="false"/>
                <w:color w:val="000000"/>
                <w:sz w:val="20"/>
              </w:rPr>
              <w:t>КҚ 2.2.8;</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шаруашылығындағы үрдістерді автоматтандыру және механикаландыру </w:t>
            </w:r>
            <w:r>
              <w:br/>
            </w:r>
            <w:r>
              <w:rPr>
                <w:rFonts w:ascii="Times New Roman"/>
                <w:b w:val="false"/>
                <w:i w:val="false"/>
                <w:color w:val="000000"/>
                <w:sz w:val="20"/>
              </w:rPr>
              <w:t>
</w:t>
            </w:r>
            <w:r>
              <w:rPr>
                <w:rFonts w:ascii="Times New Roman"/>
                <w:b w:val="false"/>
                <w:i w:val="false"/>
                <w:color w:val="000000"/>
                <w:sz w:val="20"/>
              </w:rPr>
              <w:t>Мал шаруашылығындағы кешендер мен фермалардағы санитралы техникалық құралдардың жалпы құрылысы мен орналасуы,мал шаруашылығының фермалары мен кешендерінің түрлері, жоспарлауы, орналасуы, ғимараттарды жарықтандыру, желдету, жылыту. Сумен қаматамасыздандыру механизациясы. Жүктерді тиеу мен тасымалдау үшін машиналар мен құралдар. Азықтарды дайындау механиациясы. Сиырларды сауу механизациясы, сүтті алғашқы және қайта өңдеу: сауу аппараты.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Мал шаруашылығындағы машиналар жүйесі мен оның құрылымы туралы түсінікті,осы заманғы фермаларды және олардың санитарлы техникалық құралдарын, сиырларды саууға арналған машиналардың құрылымы мен жұмысын, сүтті алғашқы және қайта өңдеуді, кешенді механизация үшін осы заманғы машиналар жүйесін</w:t>
            </w:r>
            <w:r>
              <w:br/>
            </w:r>
            <w:r>
              <w:rPr>
                <w:rFonts w:ascii="Times New Roman"/>
                <w:b w:val="false"/>
                <w:i w:val="false"/>
                <w:color w:val="000000"/>
                <w:sz w:val="20"/>
              </w:rPr>
              <w:t>
</w:t>
            </w:r>
            <w:r>
              <w:rPr>
                <w:rFonts w:ascii="Times New Roman"/>
                <w:b w:val="false"/>
                <w:i w:val="false"/>
                <w:color w:val="000000"/>
                <w:sz w:val="20"/>
              </w:rPr>
              <w:t>Іскерліктер: кешенді механизация құралдарын қолдануды, жеңіл ақауларды жөндеуді, сумен қамтамасыздандыру механизмін реттеуді және сынақтан өткізуді, сауу аппаратын, құрылғыларды, сеператорларды, пасетризаторларды, тоңазытқыш құралдарды іске қосуды және тоқтатуды, реттеуді, жөндеуді.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r>
              <w:rPr>
                <w:rFonts w:ascii="Times New Roman"/>
                <w:b w:val="false"/>
                <w:i w:val="false"/>
                <w:color w:val="000000"/>
                <w:sz w:val="20"/>
              </w:rPr>
              <w:t>КҚ 2.2.7;</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Зоогигиена ветеринария негіздерімен</w:t>
            </w:r>
            <w:r>
              <w:br/>
            </w:r>
            <w:r>
              <w:rPr>
                <w:rFonts w:ascii="Times New Roman"/>
                <w:b w:val="false"/>
                <w:i w:val="false"/>
                <w:color w:val="000000"/>
                <w:sz w:val="20"/>
              </w:rPr>
              <w:t>
</w:t>
            </w:r>
            <w:r>
              <w:rPr>
                <w:rFonts w:ascii="Times New Roman"/>
                <w:b w:val="false"/>
                <w:i w:val="false"/>
                <w:color w:val="000000"/>
                <w:sz w:val="20"/>
              </w:rPr>
              <w:t>Ауыл шаруашылығы жануарларының денсаулығына ғимараттың климаты мен атмосфералық факторларының тигізетін әсері. Ауыл шаруашылығы малдарын суару және топырақ, сумен қамтамасыздандыру гигиенасы. малдарды азықтандыру мен азықтардың гигиенасы. Малшаруашылығы ғимаратына қойылатын санитарно гигиеналық талаптар. Малдарды байлап ұстау гигиенасы. малдардың жазғы күтіп баптау гигиенасы.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Күн радиациясының мәнін. Азықтың құрамы мен малдарды толық азықтандырудың мәнін және азық сапасын, мал ауруларының алдын алуды, азықтың сапасын бағалауды, азықты дайындауды. Азықтың сапасы мен сақталуының санитарлы гигиеналы бақылауды. Малшаруашылығы кәсіпорындары мен ветеринарлы объектілердің технологиялық жоспарлаудың мөлшерін. Малдардың әр түріне арналған ғимараттарға қойылатын талаптарды.</w:t>
            </w:r>
            <w:r>
              <w:br/>
            </w:r>
            <w:r>
              <w:rPr>
                <w:rFonts w:ascii="Times New Roman"/>
                <w:b w:val="false"/>
                <w:i w:val="false"/>
                <w:color w:val="000000"/>
                <w:sz w:val="20"/>
              </w:rPr>
              <w:t>
</w:t>
            </w:r>
            <w:r>
              <w:rPr>
                <w:rFonts w:ascii="Times New Roman"/>
                <w:b w:val="false"/>
                <w:i w:val="false"/>
                <w:color w:val="000000"/>
                <w:sz w:val="20"/>
              </w:rPr>
              <w:t>Іскерліктер: фермаларды санитарлы гигиеналы тәртіпті сақтауды, жұмыс жағдайын, жеке гигиенаны. Мал шаруашылығы ғимаратындағы температураны, ылғалдылықты, ауа айналысының жылдамдығын, зиянды газдардың қоспасын, жарықтандыруды анықтай білу. Мал шаруашылығы ғимаратындағы микроклиматты бағалауды. Судың химиялық құрамын (иіс, дәмін, тұнықтылығын) және химиялық қоспаларын (окисляемость, аммонийный азот, нитраты, азот нитратов, хлориды, сульфаты, сұйықтық) анықтау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r>
              <w:rPr>
                <w:rFonts w:ascii="Times New Roman"/>
                <w:b w:val="false"/>
                <w:i w:val="false"/>
                <w:color w:val="000000"/>
                <w:sz w:val="20"/>
              </w:rPr>
              <w:t>КҚ 2.2.8;</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шаруашылығы негіздері</w:t>
            </w:r>
            <w:r>
              <w:br/>
            </w:r>
            <w:r>
              <w:rPr>
                <w:rFonts w:ascii="Times New Roman"/>
                <w:b w:val="false"/>
                <w:i w:val="false"/>
                <w:color w:val="000000"/>
                <w:sz w:val="20"/>
              </w:rPr>
              <w:t>
</w:t>
            </w:r>
            <w:r>
              <w:rPr>
                <w:rFonts w:ascii="Times New Roman"/>
                <w:b w:val="false"/>
                <w:i w:val="false"/>
                <w:color w:val="000000"/>
                <w:sz w:val="20"/>
              </w:rPr>
              <w:t xml:space="preserve">Сүттің химиялық құрамы мен биохмиялық, физикалық қасиеті. Сапалы сүт өндіру. Сүтті тарту. Сүттің технологиялық қасиеті және олардан қышқыл сүтті өнімдерді, сыр, май жіне сүт консервілерін өндірудіге қасиеттің өзгеруі. Сүтті қайта өңдеу және алынған өнімдерді пайдалану, сүт шаруашылығындағы есеп.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Сүттің физико-химиялық және технологиялық құрамын, жеке құрамының азықтық және технологиялық бағалығын, сүттің құрамдық заттарын, химиялық қарымының ерекшеліктерін, сүттің құрамы мен қасиетін өзгертетін негізгі факторлар, сүттің сапасына қойылатын негізгі талаптар. Ауру малдардан сүтті алу ережесі мен оны пайдалану талапатары, сеператорлармен, сүт тазалағыш құралдардың құрылымы мен онымен жұмыс істеу ережесін.</w:t>
            </w:r>
            <w:r>
              <w:br/>
            </w:r>
            <w:r>
              <w:rPr>
                <w:rFonts w:ascii="Times New Roman"/>
                <w:b w:val="false"/>
                <w:i w:val="false"/>
                <w:color w:val="000000"/>
                <w:sz w:val="20"/>
              </w:rPr>
              <w:t>
</w:t>
            </w:r>
            <w:r>
              <w:rPr>
                <w:rFonts w:ascii="Times New Roman"/>
                <w:b w:val="false"/>
                <w:i w:val="false"/>
                <w:color w:val="000000"/>
                <w:sz w:val="20"/>
              </w:rPr>
              <w:t>Іскерліктер: өнімнің сапасына бақылау жасауды, сауылғаны бойынша сүттің орташасын алып, оны консервілеуді, сүттің және одан жасалған өнімдердің органолептикалық бағасын алуды, сүттің тығыздылығын, қышқылдығын, майлылығын, ақуыздың құрамын, құрғақ заттарды, майсыз заттардың қалдығын және тазалығының деңгейін анықтауды.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r>
              <w:rPr>
                <w:rFonts w:ascii="Times New Roman"/>
                <w:b w:val="false"/>
                <w:i w:val="false"/>
                <w:color w:val="000000"/>
                <w:sz w:val="20"/>
              </w:rPr>
              <w:t>КҚ 2.2.6;</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өндірісінің технологиясы</w:t>
            </w:r>
            <w:r>
              <w:br/>
            </w:r>
            <w:r>
              <w:rPr>
                <w:rFonts w:ascii="Times New Roman"/>
                <w:b w:val="false"/>
                <w:i w:val="false"/>
                <w:color w:val="000000"/>
                <w:sz w:val="20"/>
              </w:rPr>
              <w:t>
</w:t>
            </w:r>
            <w:r>
              <w:rPr>
                <w:rFonts w:ascii="Times New Roman"/>
                <w:b w:val="false"/>
                <w:i w:val="false"/>
                <w:color w:val="000000"/>
                <w:sz w:val="20"/>
              </w:rPr>
              <w:t>Ірі қара малдың сүттілігі мен оның мал конституциясы мен экстерьермен байланысы,сүт бағытындағы сиыр тұқымдары, табынды қалыптатыру. Сүт шаруашылығында малдарды бағып қағу технологиясы. Малдарды азықтандыру ережелері, сиырларды машинамен сауу. Сүтті өндірудің ағымды-цехты жүйесі. Сүт бағытындағы мал шаруашылығындағы тұқымдық жұмыстар мен зоотехникалық есеп.</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Сиыршаруашылығының халық шаруашылығындағы маңызы, дамуы, негізгі түсінігі, сиыршаруашылығын интенсивті енгізу әдістері, жоғарыөнімді тұқымды малдарды өсіру бойынша селекция жұмыстарының тәсілдерін, сиырларды саосы сауудың, азықтандырудың осы заманғы күтіп баптау технологиясын, сауу аппаратын пайдалану ережесін, сүтті өндірудің ағымды цехты жүйесін, малдардың сүтті тұқымын, мал шаруашылығында күтіп баптау технологиясын.</w:t>
            </w:r>
            <w:r>
              <w:br/>
            </w:r>
            <w:r>
              <w:rPr>
                <w:rFonts w:ascii="Times New Roman"/>
                <w:b w:val="false"/>
                <w:i w:val="false"/>
                <w:color w:val="000000"/>
                <w:sz w:val="20"/>
              </w:rPr>
              <w:t>
</w:t>
            </w:r>
            <w:r>
              <w:rPr>
                <w:rFonts w:ascii="Times New Roman"/>
                <w:b w:val="false"/>
                <w:i w:val="false"/>
                <w:color w:val="000000"/>
                <w:sz w:val="20"/>
              </w:rPr>
              <w:t>Іскерліктер: сүтті сауу бойынша жоспарлық тапсырманы орындауды, салмақ қосуды, төл алуды және берілген тапсырмаға жеткізуді, есеп беру формаларын толтыруды, малдарды өлшеуді, қайталап саууды, жасы мен мерзіміне қарай малдардың орташа төл басын санауды, конституциясы бойынша сиырлар мен бұзауларды бағалауды, ірі есеп жүргізу үшін бонитировка жасауды, азық пен жайылымның қажеттілігін анықтауды, малдардың физиологиялық жағдайы мен жасына қарай азықтың рационын құрастыруды.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 БҚ4,</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2.2.8;</w:t>
            </w:r>
          </w:p>
        </w:tc>
      </w:tr>
      <w:tr>
        <w:trPr>
          <w:trHeight w:val="7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150403 2 – Жеміс-көкөніс шаруашылығы</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мелиорациясы</w:t>
            </w:r>
            <w:r>
              <w:br/>
            </w:r>
            <w:r>
              <w:rPr>
                <w:rFonts w:ascii="Times New Roman"/>
                <w:b w:val="false"/>
                <w:i w:val="false"/>
                <w:color w:val="000000"/>
                <w:sz w:val="20"/>
              </w:rPr>
              <w:t>
</w:t>
            </w:r>
            <w:r>
              <w:rPr>
                <w:rFonts w:ascii="Times New Roman"/>
                <w:b w:val="false"/>
                <w:i w:val="false"/>
                <w:color w:val="000000"/>
                <w:sz w:val="20"/>
              </w:rPr>
              <w:t>Геодезия туралы негізгі мәліметтер. Топырақтың белсенді қабатының су режимі. Суғару мелиорациясы. Ылғалды және батпақты жерлерді құрғату шаралары. Топырақты қопсыту және оның құнарлығын арттыру, сақтау.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Геодезия жұмыстарын. Масштаб, жоспар, карта, профиль, жергілікті геодезиялық белгілер, азимут, румб, дирекциялы бұрыш түсініктерін және олардың байланысын. Геодезиялық құралдарды. Топырақтың белсенді қабатының су балансын және оның құрамын анықтауды.топырақтағы тұз бен судың механизмі туралы түсінікті. Суару жүйесін, оның элементтері мен қойылатын талаптарды. Суару үшін арналған су көздерін. Жер асты суларының жіктелуін. өзендер режимі туралы түсінік. Ағындар және олардың жіктелуін. Гидротехникалық ғимараттар мен суару желілерінің конструкциясын. Сумұнаралары, олардың типтері мен насосты станциялар түрлері. Ауылшаруашылық дақылдарын суару тәсілдері. Үстімен суару әдісін. Жаңбырлатып суаруды. Өнімді бағдарламалау кезінде суды жоспарлап пайдалану. Ағынды сумен суару. Ылғалды және батпақты жерлердің мелиорациясы бойынша жалпы мәліметтер. Құрақтау жүйесі мен элементтері. Құрғақтату жүйесінің түрлері мен типтері. Құрғақ жерлерде су режимін реттеу тәсілдерін. өнімді бағдарламалау кезде су режимін реттеу жоспарын. Топырақ эрозиясы мен онымен күресу шараларын.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Жоспарлар мен карталарды оқи білу керек. Мелиорацияда қолданатын топырақтардың физикалық су көрсеткіштері. Гидромелиораторларлық жүйені жөндеу және құрылысында геодезиялық құралдарды пайдалануды. Жергілікті ағынды суды қолдануды. Жергілікті су ағынында суқоймаларын жобалау кезінде сушаруашылығы мен гидрологиялық есептеулерді жүргізуді, суармалы топырақтарда топырақтың құнарлығын жоғарлату және сақтау бойынша шараларды. Насосты құралдарды таңдай білу. Өнімді бағдарламалау кезінде су режимін реттеуді. Гидромелиораторлы жүйені пайдалануды. Құрғақ және ылғалды жерлерді игеру бойынша мәдени және техникалық шараларды жүргізуді. Орман өсіру жолымен топырақ эрозиясына және алқапты қорғау шараларын жүргізуін.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2.3.2;</w:t>
            </w:r>
            <w:r>
              <w:br/>
            </w:r>
            <w:r>
              <w:rPr>
                <w:rFonts w:ascii="Times New Roman"/>
                <w:b w:val="false"/>
                <w:i w:val="false"/>
                <w:color w:val="000000"/>
                <w:sz w:val="20"/>
              </w:rPr>
              <w:t>
</w:t>
            </w:r>
            <w:r>
              <w:rPr>
                <w:rFonts w:ascii="Times New Roman"/>
                <w:b w:val="false"/>
                <w:i w:val="false"/>
                <w:color w:val="000000"/>
                <w:sz w:val="20"/>
              </w:rPr>
              <w:t>КҚ 2.3.4;</w:t>
            </w:r>
            <w:r>
              <w:br/>
            </w:r>
            <w:r>
              <w:rPr>
                <w:rFonts w:ascii="Times New Roman"/>
                <w:b w:val="false"/>
                <w:i w:val="false"/>
                <w:color w:val="000000"/>
                <w:sz w:val="20"/>
              </w:rPr>
              <w:t>
</w:t>
            </w:r>
            <w:r>
              <w:rPr>
                <w:rFonts w:ascii="Times New Roman"/>
                <w:b w:val="false"/>
                <w:i w:val="false"/>
                <w:color w:val="000000"/>
                <w:sz w:val="20"/>
              </w:rPr>
              <w:t>КҚ 2.3.6;</w:t>
            </w:r>
            <w:r>
              <w:br/>
            </w:r>
            <w:r>
              <w:rPr>
                <w:rFonts w:ascii="Times New Roman"/>
                <w:b w:val="false"/>
                <w:i w:val="false"/>
                <w:color w:val="000000"/>
                <w:sz w:val="20"/>
              </w:rPr>
              <w:t>
</w:t>
            </w:r>
            <w:r>
              <w:rPr>
                <w:rFonts w:ascii="Times New Roman"/>
                <w:b w:val="false"/>
                <w:i w:val="false"/>
                <w:color w:val="000000"/>
                <w:sz w:val="20"/>
              </w:rPr>
              <w:t>КҚ 2.3.8;</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Ботаника және физиология Цитология. Протопласт. Клетка мен ядроның бөлінуі. Өндірісті протопласт. Гистология. Түзілу және бүркемелі ұлпалар. Органография және өсімдіктің көбеюі. Вегативті мүшелер. Тамыр, сабақ, өркен, жапырақ. Репродуктивті мүшелер. Гүл, тозаңдану. Жеміс беру. Тұқым морфологиясы. Құрғақ және шырынды жемістер. өсімдіктің көбеюі. өсімдіктің жүйелігі, төмен өсімдіктер. Жүйелікке ену. Бактериялар, вирустар, фаги. Саңырауқұлақтар, балдырлар, шараналы саңырауқұлақтар. Жоғары өсімдіктер. Бөлімдер. Өсімдік географиясының элементтері. Флоралы география, экономикалық география. Өсімдік физиологиясы, өсімдік клеткасы. Фотосинтез. Өсімдіктің тыныс алуы, су режимі.</w:t>
            </w:r>
            <w:r>
              <w:br/>
            </w:r>
            <w:r>
              <w:rPr>
                <w:rFonts w:ascii="Times New Roman"/>
                <w:b w:val="false"/>
                <w:i w:val="false"/>
                <w:color w:val="000000"/>
                <w:sz w:val="20"/>
              </w:rPr>
              <w:t>
</w:t>
            </w:r>
            <w:r>
              <w:rPr>
                <w:rFonts w:ascii="Times New Roman"/>
                <w:b w:val="false"/>
                <w:i w:val="false"/>
                <w:color w:val="000000"/>
                <w:sz w:val="20"/>
              </w:rPr>
              <w:t>Өсімдіктің тамырлы қоректенуінің физиологиялық ерекшеліктері. Өсу және даму. Өсімдік отогенезі. Жағымсыз ортаға өсімдіктің төзімділігі. Өсімдік физиологиясы.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Өсімдік клеткасының құрлысын, ядро мен клетканың бөлінуін, түсті микроскоптың құрылымын және онымен жұмыс істеу тәртібін, түзілу протопластына жататын клетканың негізгі компоненттерін, (қор өнімдері, вакуоль, клеткалы қабырға). Ұлпа туралы түсігінік, өсімдіктің вегативтік (тамыр, сабақ, жапырақ, өркен), репродуктивті (гүл, жемісі, тұқымы) мүшелерін, олардың макро және микроскопиялық құрылымы мен фунцияларын, дамуы мен морфологиялық сипаты, фотосинтезбен байланысын. Микро және мегаспорогенездің мәні, тозаңдануды, өсімдік түрлерін; көбею мен өркендеуі, адамның шаруашылық қызметіндегі маңызы, отнтогенез және филогенез түсінігі, олардың байланысын, бактериялар, вирустар, балдырлар, саңыорауқұлақтар және шаранлы саңырауқұлақтар сипатын және олардың құрылымын, қоректену мен көбеюін, шаруашылық қызметтегі және табиғаттағы маңызын. өсімдіктің әр түлісінің айрықша ерекшеліктерін, мәдени, жабайы және арам өсімдіктерді. Флора, өсімділіктің, фитоценоз, агрофитоценоз, флора патшалығы, көлденең және к ең аймақтылық, экологиялық фактор түсініктерін және олардың өсімдік өміріне тигізетін әсерін. Өсімдіктің физиологиясы, фотосинтез, өсімдіктің тыныс алуы, су режимі, өсімдік қоректенуінің физиологиялық негіздері. Өсімдік тұрақтылығын.</w:t>
            </w:r>
            <w:r>
              <w:br/>
            </w:r>
            <w:r>
              <w:rPr>
                <w:rFonts w:ascii="Times New Roman"/>
                <w:b w:val="false"/>
                <w:i w:val="false"/>
                <w:color w:val="000000"/>
                <w:sz w:val="20"/>
              </w:rPr>
              <w:t>
</w:t>
            </w:r>
            <w:r>
              <w:rPr>
                <w:rFonts w:ascii="Times New Roman"/>
                <w:b w:val="false"/>
                <w:i w:val="false"/>
                <w:color w:val="000000"/>
                <w:sz w:val="20"/>
              </w:rPr>
              <w:t>Іскерліктер: Өсімдіктің морфологиялық сипатын және жүйелігін анықтайтын құралмен жұмыс істеуді, уақытша микроқұралдарды дайындауды, микроскоппен жұмыс істеуді, микропрепараттарда клетканың қор өнімін ажыратуды, өсімдік ұлпаларының байланысын мысал ретінде көрсетуді, микропрепараттарда ұлпаларды ажыратуды. Тамыр жүйесіне, өсімдіктің әр түлісініе морфологиялық сипаттама беруді, тамырды өзгеруін ажыратуды және гүлдің формуласын оқуды.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2.3.2;</w:t>
            </w:r>
            <w:r>
              <w:br/>
            </w:r>
            <w:r>
              <w:rPr>
                <w:rFonts w:ascii="Times New Roman"/>
                <w:b w:val="false"/>
                <w:i w:val="false"/>
                <w:color w:val="000000"/>
                <w:sz w:val="20"/>
              </w:rPr>
              <w:t>
</w:t>
            </w:r>
            <w:r>
              <w:rPr>
                <w:rFonts w:ascii="Times New Roman"/>
                <w:b w:val="false"/>
                <w:i w:val="false"/>
                <w:color w:val="000000"/>
                <w:sz w:val="20"/>
              </w:rPr>
              <w:t>КҚ 2.3.4;</w:t>
            </w:r>
            <w:r>
              <w:br/>
            </w:r>
            <w:r>
              <w:rPr>
                <w:rFonts w:ascii="Times New Roman"/>
                <w:b w:val="false"/>
                <w:i w:val="false"/>
                <w:color w:val="000000"/>
                <w:sz w:val="20"/>
              </w:rPr>
              <w:t>
</w:t>
            </w:r>
            <w:r>
              <w:rPr>
                <w:rFonts w:ascii="Times New Roman"/>
                <w:b w:val="false"/>
                <w:i w:val="false"/>
                <w:color w:val="000000"/>
                <w:sz w:val="20"/>
              </w:rPr>
              <w:t>КҚ 2.3.6;</w:t>
            </w:r>
            <w:r>
              <w:br/>
            </w:r>
            <w:r>
              <w:rPr>
                <w:rFonts w:ascii="Times New Roman"/>
                <w:b w:val="false"/>
                <w:i w:val="false"/>
                <w:color w:val="000000"/>
                <w:sz w:val="20"/>
              </w:rPr>
              <w:t>
</w:t>
            </w:r>
            <w:r>
              <w:rPr>
                <w:rFonts w:ascii="Times New Roman"/>
                <w:b w:val="false"/>
                <w:i w:val="false"/>
                <w:color w:val="000000"/>
                <w:sz w:val="20"/>
              </w:rPr>
              <w:t>КҚ 2.3.8;</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топырақтану негіздерімен</w:t>
            </w:r>
            <w:r>
              <w:br/>
            </w:r>
            <w:r>
              <w:rPr>
                <w:rFonts w:ascii="Times New Roman"/>
                <w:b w:val="false"/>
                <w:i w:val="false"/>
                <w:color w:val="000000"/>
                <w:sz w:val="20"/>
              </w:rPr>
              <w:t>
</w:t>
            </w:r>
            <w:r>
              <w:rPr>
                <w:rFonts w:ascii="Times New Roman"/>
                <w:b w:val="false"/>
                <w:i w:val="false"/>
                <w:color w:val="000000"/>
                <w:sz w:val="20"/>
              </w:rPr>
              <w:t>Жердің шығу тегі мен құрылысы. Жер қабатының құрамы мен пайда болуы. Топырақ және оның құнарлығы туралы түсінік. Топырақтың пайда болу процесі және оның факторлары. Топырақ профилі және морфологилық нышандары. Топырақтың шығу тегі мен минералды бөлігінің құрамы. Топырақтың классикалық құрамы. Топырақ коллоиды. Топырақтың сіңіргіш қасиеті мен әсері. Топырақтың сулы қасиеті мен су режимі. Топырақ ауа және жылу режимі. Қазақстандағы топырақтың аймақтық сипаты мен диагностикасы. Қаратопырақты аймақ. Қызғылт топырақты аймақ. Сұр топырақты аймақ. Интроаймақтық топырақ. Сор тапырақты жерлер. Сортаң жерлер. Кермекті сұр топырақтар. Өзен жағалауы мен таулы аймақтағы топырақ. Құм. Топырақ картасы мен картограмма. Жер шаруашылығы аймақтары мен өсімдік өмірінің факторлары. Қарқынды жер шаруашылығындағы топырақ құнарлығын өндіру. Арам шөптердің биологиялық ерекшеліктері мен жіктелуі және олармен күресу шаралары. Ауыспалы егіс және оның агрономиялық маңызы. Ауыспалы егістің жіктелуі мен сызбасы. Топырақты өңдеудің ғылыми негіздері. Ауылшаруашылық дақылдарына топырақты өңдеу схемасы. Егіс жұмыстарының негізгі түрлеріне сапасын бақылау.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Минерология, геология және топырақтанудың бір бірімен байланысын. Қазақстан территориясында топырақ құралу процесінің. Топырақ және құнарлығы. Топырақ профилінің құралуы және оның шығу тегін. Топырақтың қасиеті және оның маңызын. Топырақтың заңдылығы мен жіктелуін. Қазақстандағы топырақтың орналасуы мен оның факторларын. Топырақ картасы және картограмма. Жер шаруашылығының ғылыми негіздері. Жер шаруашылығының заңдары мен оларды тәжірибеде қолдану. Арамшөптердің биологиялық ерекшеліктері және олармен күресу шаралары. Ауыспалы егіс түсінігі және оның маңызын. Ауыспалы егістің түрлері мен артықшылығын. Топырақты өңдеу жүйесінің маңызын. әр түрлі дақылдарға топырақты өңдеу әдістері мен тәсілдерін. Эрозия туралы және оның болу себептерін. Эрозиямен күресу шараларын. Жер шаруашылығы жүйесінің маңызын, мәнін және мақсатын. Жер шаруашылығының негізгі зенолары мен оны игеру жолдарын.</w:t>
            </w:r>
            <w:r>
              <w:br/>
            </w:r>
            <w:r>
              <w:rPr>
                <w:rFonts w:ascii="Times New Roman"/>
                <w:b w:val="false"/>
                <w:i w:val="false"/>
                <w:color w:val="000000"/>
                <w:sz w:val="20"/>
              </w:rPr>
              <w:t>
</w:t>
            </w:r>
            <w:r>
              <w:rPr>
                <w:rFonts w:ascii="Times New Roman"/>
                <w:b w:val="false"/>
                <w:i w:val="false"/>
                <w:color w:val="000000"/>
                <w:sz w:val="20"/>
              </w:rPr>
              <w:t>Іскерліктер: Топырақты дұрыс пайдалану, оның кұнарлылығын көтеру, мелиоративтік және мәдениет-техникалық шараларды өткізу. Топырақты танаптық зерттеу материалдарын камералық және лабораториялық өндеу. Ластанған танаптың картасын кұру. Ауыспалы егісті енгізу және меңгеру. Танаптық жұмыстар сапасын бақылауды жүзіге асыру. Егіншіліктің топырақ қорғау жүйесін дайындауды.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2.3.2;</w:t>
            </w:r>
            <w:r>
              <w:br/>
            </w:r>
            <w:r>
              <w:rPr>
                <w:rFonts w:ascii="Times New Roman"/>
                <w:b w:val="false"/>
                <w:i w:val="false"/>
                <w:color w:val="000000"/>
                <w:sz w:val="20"/>
              </w:rPr>
              <w:t>
</w:t>
            </w:r>
            <w:r>
              <w:rPr>
                <w:rFonts w:ascii="Times New Roman"/>
                <w:b w:val="false"/>
                <w:i w:val="false"/>
                <w:color w:val="000000"/>
                <w:sz w:val="20"/>
              </w:rPr>
              <w:t>КҚ 2.3.4;</w:t>
            </w:r>
            <w:r>
              <w:br/>
            </w:r>
            <w:r>
              <w:rPr>
                <w:rFonts w:ascii="Times New Roman"/>
                <w:b w:val="false"/>
                <w:i w:val="false"/>
                <w:color w:val="000000"/>
                <w:sz w:val="20"/>
              </w:rPr>
              <w:t>
</w:t>
            </w:r>
            <w:r>
              <w:rPr>
                <w:rFonts w:ascii="Times New Roman"/>
                <w:b w:val="false"/>
                <w:i w:val="false"/>
                <w:color w:val="000000"/>
                <w:sz w:val="20"/>
              </w:rPr>
              <w:t>КҚ 2.3.6;</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r>
              <w:br/>
            </w:r>
            <w:r>
              <w:rPr>
                <w:rFonts w:ascii="Times New Roman"/>
                <w:b w:val="false"/>
                <w:i w:val="false"/>
                <w:color w:val="000000"/>
                <w:sz w:val="20"/>
              </w:rPr>
              <w:t>
</w:t>
            </w:r>
            <w:r>
              <w:rPr>
                <w:rFonts w:ascii="Times New Roman"/>
                <w:b w:val="false"/>
                <w:i w:val="false"/>
                <w:color w:val="000000"/>
                <w:sz w:val="20"/>
              </w:rPr>
              <w:t>Өрт қауіпсізідігі.</w:t>
            </w:r>
            <w:r>
              <w:br/>
            </w:r>
            <w:r>
              <w:rPr>
                <w:rFonts w:ascii="Times New Roman"/>
                <w:b w:val="false"/>
                <w:i w:val="false"/>
                <w:color w:val="000000"/>
                <w:sz w:val="20"/>
              </w:rPr>
              <w:t>
</w:t>
            </w:r>
            <w:r>
              <w:rPr>
                <w:rFonts w:ascii="Times New Roman"/>
                <w:b w:val="false"/>
                <w:i w:val="false"/>
                <w:color w:val="000000"/>
                <w:sz w:val="20"/>
              </w:rPr>
              <w:t>Құрал жабдықтардың жіктелуі:</w:t>
            </w:r>
            <w:r>
              <w:br/>
            </w:r>
            <w:r>
              <w:rPr>
                <w:rFonts w:ascii="Times New Roman"/>
                <w:b w:val="false"/>
                <w:i w:val="false"/>
                <w:color w:val="000000"/>
                <w:sz w:val="20"/>
              </w:rPr>
              <w:t>
</w:t>
            </w:r>
            <w:r>
              <w:rPr>
                <w:rFonts w:ascii="Times New Roman"/>
                <w:b w:val="false"/>
                <w:i w:val="false"/>
                <w:color w:val="000000"/>
                <w:sz w:val="20"/>
              </w:rPr>
              <w:t>Белгілері, құрылысының ерекшеліктері, таңдау критерилері, пайдаланудағы қауіпсіздік ережелерін, еңбекті қорғау, құқықтық және нормативтік база; өндірістік аурулар мен зақымдану; еңбек жағдайына әсерін тигізетін факторлар, еңбекті қорғау бойынша шаралар, техника қауіпсіздігі, сақтандыру шаралары, түрлері және құралдары.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санитария туралы жалпы түсінік;</w:t>
            </w:r>
            <w:r>
              <w:br/>
            </w:r>
            <w:r>
              <w:rPr>
                <w:rFonts w:ascii="Times New Roman"/>
                <w:b w:val="false"/>
                <w:i w:val="false"/>
                <w:color w:val="000000"/>
                <w:sz w:val="20"/>
              </w:rPr>
              <w:t>
</w:t>
            </w:r>
            <w:r>
              <w:rPr>
                <w:rFonts w:ascii="Times New Roman"/>
                <w:b w:val="false"/>
                <w:i w:val="false"/>
                <w:color w:val="000000"/>
                <w:sz w:val="20"/>
              </w:rPr>
              <w:t>- қауіпсіздік техникасын;</w:t>
            </w:r>
            <w:r>
              <w:br/>
            </w:r>
            <w:r>
              <w:rPr>
                <w:rFonts w:ascii="Times New Roman"/>
                <w:b w:val="false"/>
                <w:i w:val="false"/>
                <w:color w:val="000000"/>
                <w:sz w:val="20"/>
              </w:rPr>
              <w:t>
</w:t>
            </w:r>
            <w:r>
              <w:rPr>
                <w:rFonts w:ascii="Times New Roman"/>
                <w:b w:val="false"/>
                <w:i w:val="false"/>
                <w:color w:val="000000"/>
                <w:sz w:val="20"/>
              </w:rPr>
              <w:t>- электроқауіпсіздік негізін;</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тазалық ережелері мен техника қауіпсізідігін сақтай білуді;</w:t>
            </w:r>
            <w:r>
              <w:br/>
            </w:r>
            <w:r>
              <w:rPr>
                <w:rFonts w:ascii="Times New Roman"/>
                <w:b w:val="false"/>
                <w:i w:val="false"/>
                <w:color w:val="000000"/>
                <w:sz w:val="20"/>
              </w:rPr>
              <w:t>
</w:t>
            </w:r>
            <w:r>
              <w:rPr>
                <w:rFonts w:ascii="Times New Roman"/>
                <w:b w:val="false"/>
                <w:i w:val="false"/>
                <w:color w:val="000000"/>
                <w:sz w:val="20"/>
              </w:rPr>
              <w:t>- электроқауіпсізідікті сақтай білуді;</w:t>
            </w:r>
            <w:r>
              <w:br/>
            </w:r>
            <w:r>
              <w:rPr>
                <w:rFonts w:ascii="Times New Roman"/>
                <w:b w:val="false"/>
                <w:i w:val="false"/>
                <w:color w:val="000000"/>
                <w:sz w:val="20"/>
              </w:rPr>
              <w:t>
</w:t>
            </w:r>
            <w:r>
              <w:rPr>
                <w:rFonts w:ascii="Times New Roman"/>
                <w:b w:val="false"/>
                <w:i w:val="false"/>
                <w:color w:val="000000"/>
                <w:sz w:val="20"/>
              </w:rPr>
              <w:t>- өндірістік зақымдану кезінде көмек көрсетуді;</w:t>
            </w:r>
            <w:r>
              <w:br/>
            </w:r>
            <w:r>
              <w:rPr>
                <w:rFonts w:ascii="Times New Roman"/>
                <w:b w:val="false"/>
                <w:i w:val="false"/>
                <w:color w:val="000000"/>
                <w:sz w:val="20"/>
              </w:rPr>
              <w:t>
</w:t>
            </w:r>
            <w:r>
              <w:rPr>
                <w:rFonts w:ascii="Times New Roman"/>
                <w:b w:val="false"/>
                <w:i w:val="false"/>
                <w:color w:val="000000"/>
                <w:sz w:val="20"/>
              </w:rPr>
              <w:t>- өрт қауіпсіздігін сақтауды.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2.3.2;</w:t>
            </w:r>
            <w:r>
              <w:br/>
            </w:r>
            <w:r>
              <w:rPr>
                <w:rFonts w:ascii="Times New Roman"/>
                <w:b w:val="false"/>
                <w:i w:val="false"/>
                <w:color w:val="000000"/>
                <w:sz w:val="20"/>
              </w:rPr>
              <w:t>
</w:t>
            </w:r>
            <w:r>
              <w:rPr>
                <w:rFonts w:ascii="Times New Roman"/>
                <w:b w:val="false"/>
                <w:i w:val="false"/>
                <w:color w:val="000000"/>
                <w:sz w:val="20"/>
              </w:rPr>
              <w:t>КҚ 2.3.4;</w:t>
            </w:r>
            <w:r>
              <w:br/>
            </w:r>
            <w:r>
              <w:rPr>
                <w:rFonts w:ascii="Times New Roman"/>
                <w:b w:val="false"/>
                <w:i w:val="false"/>
                <w:color w:val="000000"/>
                <w:sz w:val="20"/>
              </w:rPr>
              <w:t>
</w:t>
            </w:r>
            <w:r>
              <w:rPr>
                <w:rFonts w:ascii="Times New Roman"/>
                <w:b w:val="false"/>
                <w:i w:val="false"/>
                <w:color w:val="000000"/>
                <w:sz w:val="20"/>
              </w:rPr>
              <w:t>КҚ 2.3.6;</w:t>
            </w:r>
            <w:r>
              <w:br/>
            </w:r>
            <w:r>
              <w:rPr>
                <w:rFonts w:ascii="Times New Roman"/>
                <w:b w:val="false"/>
                <w:i w:val="false"/>
                <w:color w:val="000000"/>
                <w:sz w:val="20"/>
              </w:rPr>
              <w:t>
</w:t>
            </w:r>
            <w:r>
              <w:rPr>
                <w:rFonts w:ascii="Times New Roman"/>
                <w:b w:val="false"/>
                <w:i w:val="false"/>
                <w:color w:val="000000"/>
                <w:sz w:val="20"/>
              </w:rPr>
              <w:t>КҚ 2.3.8;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шаруашылығы</w:t>
            </w:r>
            <w:r>
              <w:br/>
            </w:r>
            <w:r>
              <w:rPr>
                <w:rFonts w:ascii="Times New Roman"/>
                <w:b w:val="false"/>
                <w:i w:val="false"/>
                <w:color w:val="000000"/>
                <w:sz w:val="20"/>
              </w:rPr>
              <w:t>
</w:t>
            </w:r>
            <w:r>
              <w:rPr>
                <w:rFonts w:ascii="Times New Roman"/>
                <w:b w:val="false"/>
                <w:i w:val="false"/>
                <w:color w:val="000000"/>
                <w:sz w:val="20"/>
              </w:rPr>
              <w:t>Көкөніс дақылдарының жіктелуі мен биологиялық ерекшеліктері. Жабық грунт ғимаратының құрылысы мен жылыту.жабық және ашық грунттарда көкөніс дақылдарын өсіру. Ашық грунттағы ауыспалы егіс және жабық грунттағы дақыл айналымы. Жеміс-жидек шаруашылығы. Жеміс дақылдарының биологиялық және морфологиялық ерекшеліктері. Жеміс өсімдіктерінің екпе материалдарын өсіру технологиясы.жас бақтарды күтіп баптау. Жидек дақылдары. Көкөніс пен жемістерді өңдеу және сақтау. Көкөністер мен жемістерді өңдеудің қарапайым тәсілдері.</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Көкөніс дақылдарының жіктелуін. Көкөніс дақылдарының қарқынды өсіру жолдарын. Жеміс-жидек дақылдарының ерекшеліктері. Екпе материалдарын өсіру технологиясы және оларды көбейту әдістері. Бақтарды өсіру технологиясы. Көкөністерді, жеміс пен жидектерді өңдеу және сақтау технологиясы.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Ауыспалы егістің әр түрлілігін құрастыруды. Жас бақты күтіп баптауды. Жидектерді отырғызу мен күтуді.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2.3.2;</w:t>
            </w:r>
            <w:r>
              <w:br/>
            </w:r>
            <w:r>
              <w:rPr>
                <w:rFonts w:ascii="Times New Roman"/>
                <w:b w:val="false"/>
                <w:i w:val="false"/>
                <w:color w:val="000000"/>
                <w:sz w:val="20"/>
              </w:rPr>
              <w:t>
</w:t>
            </w:r>
            <w:r>
              <w:rPr>
                <w:rFonts w:ascii="Times New Roman"/>
                <w:b w:val="false"/>
                <w:i w:val="false"/>
                <w:color w:val="000000"/>
                <w:sz w:val="20"/>
              </w:rPr>
              <w:t>КҚ 2.3.4;</w:t>
            </w:r>
            <w:r>
              <w:br/>
            </w:r>
            <w:r>
              <w:rPr>
                <w:rFonts w:ascii="Times New Roman"/>
                <w:b w:val="false"/>
                <w:i w:val="false"/>
                <w:color w:val="000000"/>
                <w:sz w:val="20"/>
              </w:rPr>
              <w:t>
</w:t>
            </w:r>
            <w:r>
              <w:rPr>
                <w:rFonts w:ascii="Times New Roman"/>
                <w:b w:val="false"/>
                <w:i w:val="false"/>
                <w:color w:val="000000"/>
                <w:sz w:val="20"/>
              </w:rPr>
              <w:t>КҚ 2.3.8;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механикаландыру мен электрлендіру</w:t>
            </w:r>
            <w:r>
              <w:br/>
            </w:r>
            <w:r>
              <w:rPr>
                <w:rFonts w:ascii="Times New Roman"/>
                <w:b w:val="false"/>
                <w:i w:val="false"/>
                <w:color w:val="000000"/>
                <w:sz w:val="20"/>
              </w:rPr>
              <w:t>
</w:t>
            </w:r>
            <w:r>
              <w:rPr>
                <w:rFonts w:ascii="Times New Roman"/>
                <w:b w:val="false"/>
                <w:i w:val="false"/>
                <w:color w:val="000000"/>
                <w:sz w:val="20"/>
              </w:rPr>
              <w:t>Тракторлар мен қозғалтқыштар туралы негізгі мәліметтер. Ішкі қозғалтқыш жүйесі мен механизмі. Ауылшаруашылық машиналар. Ауылшаруашылық машиналар мен қондырғылар жайлы жалпы мәлімет. өсімдіктерді күтіп баптау үшін және топырақты қопсытуға арналған машиналар мен қондырғылар, екпе және себу машиналары, тыңайтқыш енгізу машиналары, зиянкестермен, арамшөптермен күресуге арналған машиналар. Ауылшаруашылық дақылдарын жинауға арналған машиналар.</w:t>
            </w:r>
            <w:r>
              <w:br/>
            </w:r>
            <w:r>
              <w:rPr>
                <w:rFonts w:ascii="Times New Roman"/>
                <w:b w:val="false"/>
                <w:i w:val="false"/>
                <w:color w:val="000000"/>
                <w:sz w:val="20"/>
              </w:rPr>
              <w:t>
</w:t>
            </w:r>
            <w:r>
              <w:rPr>
                <w:rFonts w:ascii="Times New Roman"/>
                <w:b w:val="false"/>
                <w:i w:val="false"/>
                <w:color w:val="000000"/>
                <w:sz w:val="20"/>
              </w:rPr>
              <w:t>Агротехникалық талапқа сай машиналарды дайындау. Ауылшаруашылық өндірісін механикаландыру мен автоматтандыру.</w:t>
            </w:r>
            <w:r>
              <w:br/>
            </w:r>
            <w:r>
              <w:rPr>
                <w:rFonts w:ascii="Times New Roman"/>
                <w:b w:val="false"/>
                <w:i w:val="false"/>
                <w:color w:val="000000"/>
                <w:sz w:val="20"/>
              </w:rPr>
              <w:t>
</w:t>
            </w:r>
            <w:r>
              <w:rPr>
                <w:rFonts w:ascii="Times New Roman"/>
                <w:b w:val="false"/>
                <w:i w:val="false"/>
                <w:color w:val="000000"/>
                <w:sz w:val="20"/>
              </w:rPr>
              <w:t>Ауыл шаруашылығындағы электроқондырғыларды автоматты басқару аппараттары.</w:t>
            </w:r>
            <w:r>
              <w:br/>
            </w:r>
            <w:r>
              <w:rPr>
                <w:rFonts w:ascii="Times New Roman"/>
                <w:b w:val="false"/>
                <w:i w:val="false"/>
                <w:color w:val="000000"/>
                <w:sz w:val="20"/>
              </w:rPr>
              <w:t>
</w:t>
            </w:r>
            <w:r>
              <w:rPr>
                <w:rFonts w:ascii="Times New Roman"/>
                <w:b w:val="false"/>
                <w:i w:val="false"/>
                <w:color w:val="000000"/>
                <w:sz w:val="20"/>
              </w:rPr>
              <w:t>өсімдік шаруашылығының өндіріс процесін атоматтандыру және электрлендірудегі жарықтандыру құрылғылары. Ауыл шаруашылығында жұмыс жасау кезіндегі техника қауіпсіздігі.</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автомобильдердің жалпы құрылымы мен жіктелуін; қозғалтқыштардың жалпы құрылысы мен негізгі принциптері; шатунды және газды механизмдердің құрылысы мен жұмыстарын және оларды реттеуді, қоректену және майлау жүйесінің жұмысы мен құрылымын;</w:t>
            </w:r>
            <w:r>
              <w:br/>
            </w:r>
            <w:r>
              <w:rPr>
                <w:rFonts w:ascii="Times New Roman"/>
                <w:b w:val="false"/>
                <w:i w:val="false"/>
                <w:color w:val="000000"/>
                <w:sz w:val="20"/>
              </w:rPr>
              <w:t>
</w:t>
            </w:r>
            <w:r>
              <w:rPr>
                <w:rFonts w:ascii="Times New Roman"/>
                <w:b w:val="false"/>
                <w:i w:val="false"/>
                <w:color w:val="000000"/>
                <w:sz w:val="20"/>
              </w:rPr>
              <w:t>Қозғалтқыштарды іске қосу мен суыту жүйесін, тракторлар мен автомобильдердің электроқұрылғысын, тракторлар мен автомобильдердің басқару органдары мен жүргізу бөлігін, тракторлар мен автомобильдердің техникалық пайдалану ережелерін, тракторлар мен қозғалтқыштардың жалпы құрылысы мен жіктелуін. Ішкі жану қозғалтқышының жұмыс істеу принципін.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Шатунды механизмді жинау және шашуды.</w:t>
            </w:r>
            <w:r>
              <w:br/>
            </w:r>
            <w:r>
              <w:rPr>
                <w:rFonts w:ascii="Times New Roman"/>
                <w:b w:val="false"/>
                <w:i w:val="false"/>
                <w:color w:val="000000"/>
                <w:sz w:val="20"/>
              </w:rPr>
              <w:t>
</w:t>
            </w:r>
            <w:r>
              <w:rPr>
                <w:rFonts w:ascii="Times New Roman"/>
                <w:b w:val="false"/>
                <w:i w:val="false"/>
                <w:color w:val="000000"/>
                <w:sz w:val="20"/>
              </w:rPr>
              <w:t>Газ тарату механизмін шашу және жинауды. Газтарату механизмін реттеуді.</w:t>
            </w:r>
            <w:r>
              <w:br/>
            </w:r>
            <w:r>
              <w:rPr>
                <w:rFonts w:ascii="Times New Roman"/>
                <w:b w:val="false"/>
                <w:i w:val="false"/>
                <w:color w:val="000000"/>
                <w:sz w:val="20"/>
              </w:rPr>
              <w:t>
</w:t>
            </w:r>
            <w:r>
              <w:rPr>
                <w:rFonts w:ascii="Times New Roman"/>
                <w:b w:val="false"/>
                <w:i w:val="false"/>
                <w:color w:val="000000"/>
                <w:sz w:val="20"/>
              </w:rPr>
              <w:t>Форсункалардың жағдайын тексеруді. Майды тарату қысымын анықтауды. Қалыпты қысымға форсунканы реттеуді.</w:t>
            </w:r>
            <w:r>
              <w:br/>
            </w:r>
            <w:r>
              <w:rPr>
                <w:rFonts w:ascii="Times New Roman"/>
                <w:b w:val="false"/>
                <w:i w:val="false"/>
                <w:color w:val="000000"/>
                <w:sz w:val="20"/>
              </w:rPr>
              <w:t>
</w:t>
            </w:r>
            <w:r>
              <w:rPr>
                <w:rFonts w:ascii="Times New Roman"/>
                <w:b w:val="false"/>
                <w:i w:val="false"/>
                <w:color w:val="000000"/>
                <w:sz w:val="20"/>
              </w:rPr>
              <w:t>Майлау жүйесінің клапандарын реттеп, жұмыс істеуін.</w:t>
            </w:r>
            <w:r>
              <w:br/>
            </w:r>
            <w:r>
              <w:rPr>
                <w:rFonts w:ascii="Times New Roman"/>
                <w:b w:val="false"/>
                <w:i w:val="false"/>
                <w:color w:val="000000"/>
                <w:sz w:val="20"/>
              </w:rPr>
              <w:t>
</w:t>
            </w:r>
            <w:r>
              <w:rPr>
                <w:rFonts w:ascii="Times New Roman"/>
                <w:b w:val="false"/>
                <w:i w:val="false"/>
                <w:color w:val="000000"/>
                <w:sz w:val="20"/>
              </w:rPr>
              <w:t>Майлау цетрофигураның реактивті жұмыс істеуін тексеру.</w:t>
            </w:r>
            <w:r>
              <w:br/>
            </w:r>
            <w:r>
              <w:rPr>
                <w:rFonts w:ascii="Times New Roman"/>
                <w:b w:val="false"/>
                <w:i w:val="false"/>
                <w:color w:val="000000"/>
                <w:sz w:val="20"/>
              </w:rPr>
              <w:t>
</w:t>
            </w:r>
            <w:r>
              <w:rPr>
                <w:rFonts w:ascii="Times New Roman"/>
                <w:b w:val="false"/>
                <w:i w:val="false"/>
                <w:color w:val="000000"/>
                <w:sz w:val="20"/>
              </w:rPr>
              <w:t>Қозғалтқыштың магнето және тарату құрылғыларын.</w:t>
            </w:r>
            <w:r>
              <w:br/>
            </w:r>
            <w:r>
              <w:rPr>
                <w:rFonts w:ascii="Times New Roman"/>
                <w:b w:val="false"/>
                <w:i w:val="false"/>
                <w:color w:val="000000"/>
                <w:sz w:val="20"/>
              </w:rPr>
              <w:t>
</w:t>
            </w:r>
            <w:r>
              <w:rPr>
                <w:rFonts w:ascii="Times New Roman"/>
                <w:b w:val="false"/>
                <w:i w:val="false"/>
                <w:color w:val="000000"/>
                <w:sz w:val="20"/>
              </w:rPr>
              <w:t>Магнетоның байланысытын. Култиватор мен плугтың жұмысқа дайындығын.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2.3.2;</w:t>
            </w:r>
            <w:r>
              <w:br/>
            </w:r>
            <w:r>
              <w:rPr>
                <w:rFonts w:ascii="Times New Roman"/>
                <w:b w:val="false"/>
                <w:i w:val="false"/>
                <w:color w:val="000000"/>
                <w:sz w:val="20"/>
              </w:rPr>
              <w:t>
</w:t>
            </w:r>
            <w:r>
              <w:rPr>
                <w:rFonts w:ascii="Times New Roman"/>
                <w:b w:val="false"/>
                <w:i w:val="false"/>
                <w:color w:val="000000"/>
                <w:sz w:val="20"/>
              </w:rPr>
              <w:t>КҚ 2.3.4;</w:t>
            </w:r>
            <w:r>
              <w:br/>
            </w:r>
            <w:r>
              <w:rPr>
                <w:rFonts w:ascii="Times New Roman"/>
                <w:b w:val="false"/>
                <w:i w:val="false"/>
                <w:color w:val="000000"/>
                <w:sz w:val="20"/>
              </w:rPr>
              <w:t>
</w:t>
            </w:r>
            <w:r>
              <w:rPr>
                <w:rFonts w:ascii="Times New Roman"/>
                <w:b w:val="false"/>
                <w:i w:val="false"/>
                <w:color w:val="000000"/>
                <w:sz w:val="20"/>
              </w:rPr>
              <w:t>КҚ 2.3.6;</w:t>
            </w:r>
            <w:r>
              <w:br/>
            </w:r>
            <w:r>
              <w:rPr>
                <w:rFonts w:ascii="Times New Roman"/>
                <w:b w:val="false"/>
                <w:i w:val="false"/>
                <w:color w:val="000000"/>
                <w:sz w:val="20"/>
              </w:rPr>
              <w:t>
</w:t>
            </w:r>
            <w:r>
              <w:rPr>
                <w:rFonts w:ascii="Times New Roman"/>
                <w:b w:val="false"/>
                <w:i w:val="false"/>
                <w:color w:val="000000"/>
                <w:sz w:val="20"/>
              </w:rPr>
              <w:t>КҚ 2.3.8;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w:t>
            </w:r>
            <w:r>
              <w:br/>
            </w:r>
            <w:r>
              <w:rPr>
                <w:rFonts w:ascii="Times New Roman"/>
                <w:b w:val="false"/>
                <w:i w:val="false"/>
                <w:color w:val="000000"/>
                <w:sz w:val="20"/>
              </w:rPr>
              <w:t>
</w:t>
            </w:r>
            <w:r>
              <w:rPr>
                <w:rFonts w:ascii="Times New Roman"/>
                <w:b w:val="false"/>
                <w:i w:val="false"/>
                <w:color w:val="000000"/>
                <w:sz w:val="20"/>
              </w:rPr>
              <w:t>Өсімдіктің химиялық құрамы мен өнімнің сапасы. Өсімдіктің қоректенуі. Топырақтың құрамы және сіңіргіштігі. Топырақтың құнарлығының тиімділігі. Қазақстандағы негізгі топырақ түрлерінің агрохимиялық сипаты. Тыңайтқыштардың жіктелуі, олардың Қазақстанда шығарылуы мен пайдалану. Азотты, фосфорлы, калий, микротыңайтқыштар және кешенді тыңайтқыштар. Минералды тыңайтқыштарды қолдану технологиясы. Органикалық тыңайтқыштар және оларды қолдану технологиясы. Тыңайтқыштар жүйесінің құрылымының негізгі принциптері. Ауылшаруашылық дақылдарын қарқынды өсіруде және қоршаған ортаны қорғау кезінде тыңайтқыштарды қолдану. Ауыспалы егіс кезінде тыңайтқыштардың жүйесі. Ауыл шаруашылықтағы кешенді агрохимиялық қызмет көрсету жүйесі. Агрохимиялық зерттеу әдістері.</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Ауылшаруашылық дақылдарының химиялық құрамының ерекшеліктерін және оның өнім сапасына тигізетін әсерін. Өсімдіктердің қоректенуінің негізгі элементтерінің ролі және олардың ауыл шаруашылық дақылдарының құралуындағы қажеттілік. Өсімдік қоректенуінің химиялық диагностика негіздерін. Ауыл шаруашылық дақылдарына гипстеудің әсерін және тыңайтқыштың тиімділігін. Минералды тыңайтқыштардың жіктелуін және олардың сапасына қойылатын стандарт талапатарын. Азотты, фосфорлы, калий, микротыңайтқыштар, кешенді тыңайтқыштар және Қазақстандағы олардың ассортименті, оларды алу тәсілдерін. Минералды тыңайтқыштардың негізгі түрлерінің ерекшеліктерін, қасиетін, құрамын және топырақпен байланыстылығын. Минералды тыңайтқыштарды енгізуді, босатуды, сақтау және тасымалдау ережелерін. Тыңайтқыштардың сапасын төмендетпеу шаралар жүйесін. Минералды, органикалық тыңайтқыштарды қолдану кезінде табиғатты қорғау бойынша шараларды және техника қауіпсіздігін. Органикалық тыңайтқыштың маңызын, мәнін, құрамын және оны енгізу тиімділігін, сақтау ережесін. Органикалық тыңайтқыштарды қолданатын аудандарды.сидераттарды қолдану тәсілдерін. Органикалық тыңайтқыштарды пайдалану тиімділігін және технологиясын. Тыңайтқыштар жүйесінің міндеттерін. Тыңайтқыштардың мөлшерін анықтауды. Тыңайтқыштарды енгізу тәсілдерін.</w:t>
            </w:r>
            <w:r>
              <w:br/>
            </w:r>
            <w:r>
              <w:rPr>
                <w:rFonts w:ascii="Times New Roman"/>
                <w:b w:val="false"/>
                <w:i w:val="false"/>
                <w:color w:val="000000"/>
                <w:sz w:val="20"/>
              </w:rPr>
              <w:t>
</w:t>
            </w:r>
            <w:r>
              <w:rPr>
                <w:rFonts w:ascii="Times New Roman"/>
                <w:b w:val="false"/>
                <w:i w:val="false"/>
                <w:color w:val="000000"/>
                <w:sz w:val="20"/>
              </w:rPr>
              <w:t xml:space="preserve">Іскерліктер: «Экспресс - метод» нәтижесі мен арнайы нышандары бойынша ауылшаруашылық дақылдарының қоректенуінің негізгі элементтерінің қамтамасыздануын анықтауды. Талдау жасау кезінде техника қауіпсіздігін сақтай отырып зертхана құралдарын дұрыс қолдана білуді. ЭЕМ қолдана отырып жобалы құжаттарды құрастыру үшін шығыс материалдарын дайындауды. Минералды тыңайтқыштарды қолданудың тиімділігін анықтауды. Тыңайтқыштарды дұрыс енгізу мен сақтауды ұйымдастыруды. Агрохимиялық талдау бойынша органикалық тыңайтқыштың сапасын анықтауды. Тыңайтқыштың мөлшерлі дозасын анықтауды.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2.3.2;</w:t>
            </w:r>
            <w:r>
              <w:br/>
            </w:r>
            <w:r>
              <w:rPr>
                <w:rFonts w:ascii="Times New Roman"/>
                <w:b w:val="false"/>
                <w:i w:val="false"/>
                <w:color w:val="000000"/>
                <w:sz w:val="20"/>
              </w:rPr>
              <w:t>
</w:t>
            </w:r>
            <w:r>
              <w:rPr>
                <w:rFonts w:ascii="Times New Roman"/>
                <w:b w:val="false"/>
                <w:i w:val="false"/>
                <w:color w:val="000000"/>
                <w:sz w:val="20"/>
              </w:rPr>
              <w:t>КҚ 2.3.4;</w:t>
            </w:r>
            <w:r>
              <w:br/>
            </w:r>
            <w:r>
              <w:rPr>
                <w:rFonts w:ascii="Times New Roman"/>
                <w:b w:val="false"/>
                <w:i w:val="false"/>
                <w:color w:val="000000"/>
                <w:sz w:val="20"/>
              </w:rPr>
              <w:t>
</w:t>
            </w:r>
            <w:r>
              <w:rPr>
                <w:rFonts w:ascii="Times New Roman"/>
                <w:b w:val="false"/>
                <w:i w:val="false"/>
                <w:color w:val="000000"/>
                <w:sz w:val="20"/>
              </w:rPr>
              <w:t>КҚ 2.3.6;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қорғау</w:t>
            </w:r>
            <w:r>
              <w:br/>
            </w:r>
            <w:r>
              <w:rPr>
                <w:rFonts w:ascii="Times New Roman"/>
                <w:b w:val="false"/>
                <w:i w:val="false"/>
                <w:color w:val="000000"/>
                <w:sz w:val="20"/>
              </w:rPr>
              <w:t>
</w:t>
            </w:r>
            <w:r>
              <w:rPr>
                <w:rFonts w:ascii="Times New Roman"/>
                <w:b w:val="false"/>
                <w:i w:val="false"/>
                <w:color w:val="000000"/>
                <w:sz w:val="20"/>
              </w:rPr>
              <w:t>Ауылшаруашылық дақылдарының зиянкестері мен аурулары туралы жадпы мәлімет. Жалпы энтомология жайлы түсінік. Өсімдіктің ауруға төзімділігі мен жалпы фитопатология жайлы негізгі түсініктер. Ауылшаруашылық дақылдарының аурулары мен зиянкестерімен күресудің әдістері. Күресудің агротехникалық, биологиялық, механикалық, физикалық әдістері. Химиялық әдіс, пестицидтермен жұмыс істеу кезіндегіқорғану шаралары. Өсімдік карантині. Қарқынды өсімдік қорғау туралы түсінік. Ауылшаруашылық дақылдарының аурулары мен зиянкестері және олардан қорғану шаралары. Көпулы зиянкестер және олармен күресу. Дәнді дақылдардың аурулары мен зиянкестері және олардан қорғау жүйесі. Бидай аурулары мен зиянкестері, оларды сақтау кезіндегі қайта өңдеу және қорғау шаралары., бұршақ тұқымдас, техникалық дақылдарының, қызылша, картоп, көкөніс және жеміс дақылдарының аурулары мен зиянкестері және қорғау шаралар жүйесі. Сақтау кезіндегі көкөністер мен картоптың аурулары және олармен күресу шаралары. Орман және көшеттердің аурулары және олармен күресу шаралары.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Жәндіктер мен кенелердің, нематодтар мен кеміргіштердің жіктелуі мен морфологилық, анатомиялық құрылысын және жүйелілік принципін. Жәндіктердің биологиялық даму ерекшеліктерін. Жәндіктердің басты отрядтарының сипаттамасын. Зиянкестерге әсерін тигізетін экологиялық факторлар. Өсімдік ауруларының жіктелуін және аурулардың себептерін, паразит және оның түрлерін. Өсімдіктің жұқпалы ауруларын туғызатын морфологиялық, биологиялық, экологиялық микроорганизмдер жіне олардың жүйелігін. Өсімдіктерді зиянкестерден қорғаудың негізгі әдістерін және құралдарын. Пестицидтармен жұмыс істеу кезінде қорғану шаралары мен құралдарын. Көпулы зиянкестердің көптараған түрлерін, олардың биологиясын, олармен күресу шараларын. Ауыл шаруашылық дақылдары зиянкестерінің көп тараған түрлерін, таралуын, зиякестігін, биологиясын. Ауылшаруашылық дақылдарының аурулар түрлерін және олармен күресу шараларын. Арамшөптермен күресуді. Тұқымдарды ауруға шалдыққандығын сараптау тәсілдерін. ауылшаруашылық дақылдарының зиякестерінің түрлері және олардың өнімдерін сақтау кезінде қайта өңдеу, күресу шараларын. көшеттер мен егістікті қорғау ормандарының негізгі аурулары мен зиянкестерін.</w:t>
            </w:r>
            <w:r>
              <w:br/>
            </w:r>
            <w:r>
              <w:rPr>
                <w:rFonts w:ascii="Times New Roman"/>
                <w:b w:val="false"/>
                <w:i w:val="false"/>
                <w:color w:val="000000"/>
                <w:sz w:val="20"/>
              </w:rPr>
              <w:t>
</w:t>
            </w:r>
            <w:r>
              <w:rPr>
                <w:rFonts w:ascii="Times New Roman"/>
                <w:b w:val="false"/>
                <w:i w:val="false"/>
                <w:color w:val="000000"/>
                <w:sz w:val="20"/>
              </w:rPr>
              <w:t>Іскерліктер: Жәндіктерді жас фазалары, типтері, гербаридің зақымдануы, материалдар арқылы отрядтарын анықтауды. Жәндіктерді, нематодтарды, кенелерді, кеміргіштерді сыртқы құрылысы бойынша ажырата білуді. Өсімдіктің ауруға төзімділігін анықтауды. Аурулардың негізгі түрлерін анықтауды. Ауру туғызғыштар тобының әр түрлілігіне микроскопиялық дайындауды. Пестицидтердің мөлшерін анықтауды. Өсімдікті өңдеу үшін сұйық заттар дайындауды. ауылшаруашылықтағы көпулы зиянкестерді морфологиялық және зақымдану мөлшеріне қарай анықтауды. Ауру туғызғыштарының меңгерудің микроскопиялық құралдарын дайындауды. Зиянкестермен және аурулармен күресу кезінде алдын алу шараларын жүргізуді.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2.3.4;</w:t>
            </w:r>
            <w:r>
              <w:br/>
            </w:r>
            <w:r>
              <w:rPr>
                <w:rFonts w:ascii="Times New Roman"/>
                <w:b w:val="false"/>
                <w:i w:val="false"/>
                <w:color w:val="000000"/>
                <w:sz w:val="20"/>
              </w:rPr>
              <w:t>
</w:t>
            </w:r>
            <w:r>
              <w:rPr>
                <w:rFonts w:ascii="Times New Roman"/>
                <w:b w:val="false"/>
                <w:i w:val="false"/>
                <w:color w:val="000000"/>
                <w:sz w:val="20"/>
              </w:rPr>
              <w:t>КҚ 2.3.6;</w:t>
            </w:r>
            <w:r>
              <w:br/>
            </w:r>
            <w:r>
              <w:rPr>
                <w:rFonts w:ascii="Times New Roman"/>
                <w:b w:val="false"/>
                <w:i w:val="false"/>
                <w:color w:val="000000"/>
                <w:sz w:val="20"/>
              </w:rPr>
              <w:t>
</w:t>
            </w:r>
            <w:r>
              <w:rPr>
                <w:rFonts w:ascii="Times New Roman"/>
                <w:b w:val="false"/>
                <w:i w:val="false"/>
                <w:color w:val="000000"/>
                <w:sz w:val="20"/>
              </w:rPr>
              <w:t>КҚ 2.3.8;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w:t>
            </w:r>
            <w:r>
              <w:br/>
            </w:r>
            <w:r>
              <w:rPr>
                <w:rFonts w:ascii="Times New Roman"/>
                <w:b w:val="false"/>
                <w:i w:val="false"/>
                <w:color w:val="000000"/>
                <w:sz w:val="20"/>
              </w:rPr>
              <w:t>
</w:t>
            </w:r>
            <w:r>
              <w:rPr>
                <w:rFonts w:ascii="Times New Roman"/>
                <w:b w:val="false"/>
                <w:i w:val="false"/>
                <w:color w:val="000000"/>
                <w:sz w:val="20"/>
              </w:rPr>
              <w:t>Цитология негіздері. Клетка және оны компоненттері. Тұқымқуалаушы және өзгергіштік. Полиплоид туралы түсінік. Тұқымқуалаушылық коды. Сорт туралы түсінік. Ауылшаруашылық дақылдарының негізгі материалдары. Селекция жұмысындағы негізгі бағыттар мен принциптер. Селекция жұмыстарында полиплоидты, гаплодты және мутагенезді қолдану. Селекция жұмысында гетеразисті қолдану. Сұрыптау әдістері. селекция материалдарын бағалау. Селекция процесін ұйымдастыру мен техникасы. Тұқым шаруашылығының мәселесі мен даму тарихы. Сорт жаңарту. Өнеркәсіптік негізде тұқымдарды дайындау. Тұқым шаруашылығында егіс дақылдарына мемлекеттік және тұқымдық бақылау. егіс дақылдарының тұқым шаруашылығы. Бақша және көкөніс дақылдарының тұқым шаруашылығы.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Цитология негіздері. Клетка және оны компоненттері. Тұқымқуалаушы және өзгергіштік. Сорттардың маңызын және селекциялы процестің негізгі бағыттарын. Селекция әдістері және будандастыру түрлері. Гетерозис туралы түсінік және оның заңдылықтарын. Селкция материалдарын бағалауды. Тұқымшараушылығының ғылыми ұйымдастыруды. ізде тұқымдарды өндіру.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Тұқымдарды өндіру бойынша селекция процестерін ұйымдастырды.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 xml:space="preserve">БҚ6, </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2.3.2;</w:t>
            </w:r>
            <w:r>
              <w:br/>
            </w:r>
            <w:r>
              <w:rPr>
                <w:rFonts w:ascii="Times New Roman"/>
                <w:b w:val="false"/>
                <w:i w:val="false"/>
                <w:color w:val="000000"/>
                <w:sz w:val="20"/>
              </w:rPr>
              <w:t>
</w:t>
            </w:r>
            <w:r>
              <w:rPr>
                <w:rFonts w:ascii="Times New Roman"/>
                <w:b w:val="false"/>
                <w:i w:val="false"/>
                <w:color w:val="000000"/>
                <w:sz w:val="20"/>
              </w:rPr>
              <w:t>КҚ 2.3.4;</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150404 2 – Аспазшы</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Калькуляция мен есеп негіздері</w:t>
            </w:r>
            <w:r>
              <w:br/>
            </w:r>
            <w:r>
              <w:rPr>
                <w:rFonts w:ascii="Times New Roman"/>
                <w:b w:val="false"/>
                <w:i w:val="false"/>
                <w:color w:val="000000"/>
                <w:sz w:val="20"/>
              </w:rPr>
              <w:t>
</w:t>
            </w:r>
            <w:r>
              <w:rPr>
                <w:rFonts w:ascii="Times New Roman"/>
                <w:b w:val="false"/>
                <w:i w:val="false"/>
                <w:color w:val="000000"/>
                <w:sz w:val="20"/>
              </w:rPr>
              <w:t xml:space="preserve">Қаржы есебі: ұғымы, міндеттері, әдісі. Шаруашылық операцияларын механикаландыру; қоғамдық тамақтандыру кәсіпорындарындағы есепті ұйымдастырудың жалпы қағидаттары; материалдық жауапкершілік; есеп құжаттары туралы ұғым; тағам және аспаздық бұйымдардың рецептураларының жинағы; қоғамдық тамақтандыру кәсіпорындарына арналған ұн кондитерлік және бөлке өнімдерінің рецептуралар жинағы; қоғамдық тамақтандыру кәсіпорындарындағы баға құрылымы және калькуляция; қоғамдық тамақтандырудағы баға құрылымы; калькуляция туралы ұғым.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Қаржы есебі: ұғымын, міндеттерін, әдісін. Шаруашылық операцияларын механикаландыруды. Баға және баға құрылымын. Калькуляция, нормативтер бойынша шикізат мөлшерін есептеу туралы ұғымдарды. Өндірістегі және кондитерлік цехтағы шикізат пен дайын өнім сапасының есебін. Құжаттық ресімдеуді, тізімнен шығару тәртібін.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Қоғамдық тамақтандыру кәсіпорындардағы есепті ұйымдастыру. Шаруашылық есептеуін жүргізуді. Калькуляциялық карточкалар құрастыруды. Шикізаттық және дайын өнім есебі бойынша құжат ресімдеуді. Материалдық-техникалық жарақтандыру заттарына есеп жүргізуді.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2.4.2;</w:t>
            </w:r>
            <w:r>
              <w:br/>
            </w:r>
            <w:r>
              <w:rPr>
                <w:rFonts w:ascii="Times New Roman"/>
                <w:b w:val="false"/>
                <w:i w:val="false"/>
                <w:color w:val="000000"/>
                <w:sz w:val="20"/>
              </w:rPr>
              <w:t>
</w:t>
            </w:r>
            <w:r>
              <w:rPr>
                <w:rFonts w:ascii="Times New Roman"/>
                <w:b w:val="false"/>
                <w:i w:val="false"/>
                <w:color w:val="000000"/>
                <w:sz w:val="20"/>
              </w:rPr>
              <w:t>КҚ 2.4.4;</w:t>
            </w:r>
            <w:r>
              <w:br/>
            </w:r>
            <w:r>
              <w:rPr>
                <w:rFonts w:ascii="Times New Roman"/>
                <w:b w:val="false"/>
                <w:i w:val="false"/>
                <w:color w:val="000000"/>
                <w:sz w:val="20"/>
              </w:rPr>
              <w:t>
</w:t>
            </w:r>
            <w:r>
              <w:rPr>
                <w:rFonts w:ascii="Times New Roman"/>
                <w:b w:val="false"/>
                <w:i w:val="false"/>
                <w:color w:val="000000"/>
                <w:sz w:val="20"/>
              </w:rPr>
              <w:t>КҚ 2.4.5;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қызмет көрсетуді ұйымдастыру Келушілерге қызмет көрсетуді ұйымдастыру. Тұтынушылық сұраныс. Үйжайдың сипаттамасы. Залдарды жабдықтау және ресімдеу. Келушілерге қызмет көрсету нысандары, түрлері, сипаттамасы. Асханалық ыдыс пен саймандардың жіктелуі және тағайыны. Үстел жасау.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Үйжайды жинастыруды, жиһазды қоюды, асханалық ыдыс пен саймандарды алуды. Дәмдеуіштер мен дәмтатымдарды, үстел жасау ережесін. Қызмет көрсету нысандарын, түрлерін. Үйлену тойлары мен мерекелік дастарқандарды ұйымдастыру мен қызмет көрсету ерекшеліктерін.</w:t>
            </w:r>
            <w:r>
              <w:br/>
            </w:r>
            <w:r>
              <w:rPr>
                <w:rFonts w:ascii="Times New Roman"/>
                <w:b w:val="false"/>
                <w:i w:val="false"/>
                <w:color w:val="000000"/>
                <w:sz w:val="20"/>
              </w:rPr>
              <w:t>
</w:t>
            </w:r>
            <w:r>
              <w:rPr>
                <w:rFonts w:ascii="Times New Roman"/>
                <w:b w:val="false"/>
                <w:i w:val="false"/>
                <w:color w:val="000000"/>
                <w:sz w:val="20"/>
              </w:rPr>
              <w:t>Келушілерді қарсы алу тәртібін және ережесін, сусындарды және тағамдарды ұсыну тәртібін.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Арақ-шарап және темекі табак өнімдерін ұсыну ережелері мен тәртібін сақтау, бақылау-кассалық машиналармен жұмыс істеу бойынша. Банкет түрлерін, банкетке келушілерді қарсы алу тәртібін және ережелерін.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2.4.2;</w:t>
            </w:r>
            <w:r>
              <w:br/>
            </w:r>
            <w:r>
              <w:rPr>
                <w:rFonts w:ascii="Times New Roman"/>
                <w:b w:val="false"/>
                <w:i w:val="false"/>
                <w:color w:val="000000"/>
                <w:sz w:val="20"/>
              </w:rPr>
              <w:t>
</w:t>
            </w:r>
            <w:r>
              <w:rPr>
                <w:rFonts w:ascii="Times New Roman"/>
                <w:b w:val="false"/>
                <w:i w:val="false"/>
                <w:color w:val="000000"/>
                <w:sz w:val="20"/>
              </w:rPr>
              <w:t>КҚ 2.4.4;</w:t>
            </w:r>
            <w:r>
              <w:br/>
            </w:r>
            <w:r>
              <w:rPr>
                <w:rFonts w:ascii="Times New Roman"/>
                <w:b w:val="false"/>
                <w:i w:val="false"/>
                <w:color w:val="000000"/>
                <w:sz w:val="20"/>
              </w:rPr>
              <w:t>
</w:t>
            </w:r>
            <w:r>
              <w:rPr>
                <w:rFonts w:ascii="Times New Roman"/>
                <w:b w:val="false"/>
                <w:i w:val="false"/>
                <w:color w:val="000000"/>
                <w:sz w:val="20"/>
              </w:rPr>
              <w:t>КҚ 2.4.5;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мен сертификаттау негіздері</w:t>
            </w:r>
            <w:r>
              <w:br/>
            </w:r>
            <w:r>
              <w:rPr>
                <w:rFonts w:ascii="Times New Roman"/>
                <w:b w:val="false"/>
                <w:i w:val="false"/>
                <w:color w:val="000000"/>
                <w:sz w:val="20"/>
              </w:rPr>
              <w:t>
</w:t>
            </w:r>
            <w:r>
              <w:rPr>
                <w:rFonts w:ascii="Times New Roman"/>
                <w:b w:val="false"/>
                <w:i w:val="false"/>
                <w:color w:val="000000"/>
                <w:sz w:val="20"/>
              </w:rPr>
              <w:t>Стандарттау және оның пайда болуы мен дамуы. Қазақстан Республикасындағы стандарттаудың нормативтік-құқықтық негізі, тамақтандыру кәсіпорындарындағы стандарттаудың қағидаттары. Халықаралық аймақтық стандарттау. Халықаралық ынтымақтастық. Өлшеу құралдары. Шама эталондары.</w:t>
            </w:r>
            <w:r>
              <w:br/>
            </w:r>
            <w:r>
              <w:rPr>
                <w:rFonts w:ascii="Times New Roman"/>
                <w:b w:val="false"/>
                <w:i w:val="false"/>
                <w:color w:val="000000"/>
                <w:sz w:val="20"/>
              </w:rPr>
              <w:t>
</w:t>
            </w:r>
            <w:r>
              <w:rPr>
                <w:rFonts w:ascii="Times New Roman"/>
                <w:b w:val="false"/>
                <w:i w:val="false"/>
                <w:color w:val="000000"/>
                <w:sz w:val="20"/>
              </w:rPr>
              <w:t xml:space="preserve">Сертификаттау. Сертификаттау негіздері. Атаулар мен анықтамалар. Қазақстан Республикасындағы сертификаттау мен метрологияның нормативтік-құқықтық негізі, ауыл шаруашылық қызмет көрсетулерді тамақтандыру кәсіпорындарындағы сертификаттау. Өнім сапасы және сәйкестік туралы декларация.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Стандарттау негіздерін. Стандарттаудың пайда болуы мен даму тарихын. «Стандарттау туралы» ҚР Заңын. Тамақтандыру кәсіпорындарындағы стандарттаудың қағидаттарын. Метрология, сертификаттау негіздерін. «Сертификаттау туралы» ҚР Заңын. Өлшеу құралдарын. Шама эталондарын.</w:t>
            </w:r>
            <w:r>
              <w:br/>
            </w:r>
            <w:r>
              <w:rPr>
                <w:rFonts w:ascii="Times New Roman"/>
                <w:b w:val="false"/>
                <w:i w:val="false"/>
                <w:color w:val="000000"/>
                <w:sz w:val="20"/>
              </w:rPr>
              <w:t>
</w:t>
            </w:r>
            <w:r>
              <w:rPr>
                <w:rFonts w:ascii="Times New Roman"/>
                <w:b w:val="false"/>
                <w:i w:val="false"/>
                <w:color w:val="000000"/>
                <w:sz w:val="20"/>
              </w:rPr>
              <w:t xml:space="preserve">Іскерліктер: Халықаралық аймақтық стандарттаумен, сертификаттаумен ынтымақтастықты. Атаулар мен олардың анықтамаларын қолдануды. Тамақтандыру кәсіпорындарындағы қызмет көрсетулерді сертификаттау. Өнім сапасын анықтау және сәйкестік бойынша декларация. Сапа менеджменті жүйесін әзірлеу және енгізу.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2.4.2;</w:t>
            </w:r>
            <w:r>
              <w:br/>
            </w:r>
            <w:r>
              <w:rPr>
                <w:rFonts w:ascii="Times New Roman"/>
                <w:b w:val="false"/>
                <w:i w:val="false"/>
                <w:color w:val="000000"/>
                <w:sz w:val="20"/>
              </w:rPr>
              <w:t>
</w:t>
            </w:r>
            <w:r>
              <w:rPr>
                <w:rFonts w:ascii="Times New Roman"/>
                <w:b w:val="false"/>
                <w:i w:val="false"/>
                <w:color w:val="000000"/>
                <w:sz w:val="20"/>
              </w:rPr>
              <w:t>КҚ 2.4.4;</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физиологиясы мен санитария негіздері</w:t>
            </w:r>
            <w:r>
              <w:br/>
            </w:r>
            <w:r>
              <w:rPr>
                <w:rFonts w:ascii="Times New Roman"/>
                <w:b w:val="false"/>
                <w:i w:val="false"/>
                <w:color w:val="000000"/>
                <w:sz w:val="20"/>
              </w:rPr>
              <w:t>
</w:t>
            </w:r>
            <w:r>
              <w:rPr>
                <w:rFonts w:ascii="Times New Roman"/>
                <w:b w:val="false"/>
                <w:i w:val="false"/>
                <w:color w:val="000000"/>
                <w:sz w:val="20"/>
              </w:rPr>
              <w:t>Қоғамдық тамақтандыру кәсіпорындарындағы тамақтану физиологиясы микробиология, гигиена және санитария туралы жалпы ұғым. Тамақтану физиологиясының негіздері. Азықтық заттар және олардың маңызы. Тамақтың ас қорытуы. Ас қорыту үрдісі туралы ұғым. Зат және энергия алмасуы. Әр түрлі тұрғындарды тамақтандыру. Тағамның энергетикалық құндылығы. Микробиология негіздері; микроорганизмдер туралы түсінік. Азықтық жұқпалар, тамақтан улану және ішқұрт аурулары. Азықтық жұқпалы аурулар. Жалпы аурулар.</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Азықтық заттар және олардың маңызы. Тамақтың ас қорытуы. Ас қорыту үрдісі туралы ұғым. Зат және энергия алмасуы. Әр түрлі тұрғындарды тамақтандыру. Еңбек гигиенасы, жеке гигиена, санитарлық мәдениет, медициналық тексеру негіздерін, дәрігерге дейінгі көмек бойынша. Санитарлық-тағамдық заңнаманы, санитарлық-тағамдық қадағалауды ұйымдастыруды.</w:t>
            </w:r>
            <w:r>
              <w:br/>
            </w:r>
            <w:r>
              <w:rPr>
                <w:rFonts w:ascii="Times New Roman"/>
                <w:b w:val="false"/>
                <w:i w:val="false"/>
                <w:color w:val="000000"/>
                <w:sz w:val="20"/>
              </w:rPr>
              <w:t>
</w:t>
            </w:r>
            <w:r>
              <w:rPr>
                <w:rFonts w:ascii="Times New Roman"/>
                <w:b w:val="false"/>
                <w:i w:val="false"/>
                <w:color w:val="000000"/>
                <w:sz w:val="20"/>
              </w:rPr>
              <w:t xml:space="preserve">Іскерліктер: Азықтық заттар мен тағамның энергетикалық құндылығын есептеуді, энергия шығынын анықтауды. Өндірістегі санитарлық тәртіпті сақтауды. Зардап шеккен адамға дәрігерге дейінгі көмек көрсетуді. Технологиялық жабдықтарды, ыдысты және мүлікті таңдауды.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2.4.2;</w:t>
            </w:r>
            <w:r>
              <w:br/>
            </w:r>
            <w:r>
              <w:rPr>
                <w:rFonts w:ascii="Times New Roman"/>
                <w:b w:val="false"/>
                <w:i w:val="false"/>
                <w:color w:val="000000"/>
                <w:sz w:val="20"/>
              </w:rPr>
              <w:t>
</w:t>
            </w:r>
            <w:r>
              <w:rPr>
                <w:rFonts w:ascii="Times New Roman"/>
                <w:b w:val="false"/>
                <w:i w:val="false"/>
                <w:color w:val="000000"/>
                <w:sz w:val="20"/>
              </w:rPr>
              <w:t>КҚ 2.4.4;</w:t>
            </w:r>
            <w:r>
              <w:br/>
            </w:r>
            <w:r>
              <w:rPr>
                <w:rFonts w:ascii="Times New Roman"/>
                <w:b w:val="false"/>
                <w:i w:val="false"/>
                <w:color w:val="000000"/>
                <w:sz w:val="20"/>
              </w:rPr>
              <w:t>
</w:t>
            </w:r>
            <w:r>
              <w:rPr>
                <w:rFonts w:ascii="Times New Roman"/>
                <w:b w:val="false"/>
                <w:i w:val="false"/>
                <w:color w:val="000000"/>
                <w:sz w:val="20"/>
              </w:rPr>
              <w:t>КҚ 2.4.5;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өнімдердің тауартануы</w:t>
            </w:r>
            <w:r>
              <w:br/>
            </w:r>
            <w:r>
              <w:rPr>
                <w:rFonts w:ascii="Times New Roman"/>
                <w:b w:val="false"/>
                <w:i w:val="false"/>
                <w:color w:val="000000"/>
                <w:sz w:val="20"/>
              </w:rPr>
              <w:t>
</w:t>
            </w:r>
            <w:r>
              <w:rPr>
                <w:rFonts w:ascii="Times New Roman"/>
                <w:b w:val="false"/>
                <w:i w:val="false"/>
                <w:color w:val="000000"/>
                <w:sz w:val="20"/>
              </w:rPr>
              <w:t xml:space="preserve">Тауартану пәні мен міндеті. Ассортимент және тауарлық сұрып туралы ұғым. Азық-түлік тауарларының сапасы. Негізгі дәнді дақылдар. Ұн. Жармалар. Нан-бөлке өнімдері. Нан-бөлке өнімдерінің ассортименті, сақтау және тасымалдау жағдайлары мен мерзімі. Макарон өнімдерінің түрлері, сапа көрсеткіштері, ақаулар, қаптама, сақтау жағдайлары. Жеміс-көкөніс тауарлары. Жіктелуі, негізгі түрлерінің сипаттамасы, сапа көрсеткіштері, сақтау және тасымалдау жағдайлары.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Тауартану пәні мен міндетін, азық-түлік тауарларының ассортименті және тауарлық сұрыптары туралы ұғымдарды. Өнім сапасын және оларды бағалау әдістерін. Сақтау тәсілдері мен жағдайларын. Ұн, жарма, нан-бөлке, макарон өнімдерінің түрлерін. Жеміс-көкөніс тауарларын.</w:t>
            </w:r>
            <w:r>
              <w:br/>
            </w:r>
            <w:r>
              <w:rPr>
                <w:rFonts w:ascii="Times New Roman"/>
                <w:b w:val="false"/>
                <w:i w:val="false"/>
                <w:color w:val="000000"/>
                <w:sz w:val="20"/>
              </w:rPr>
              <w:t>
</w:t>
            </w:r>
            <w:r>
              <w:rPr>
                <w:rFonts w:ascii="Times New Roman"/>
                <w:b w:val="false"/>
                <w:i w:val="false"/>
                <w:color w:val="000000"/>
                <w:sz w:val="20"/>
              </w:rPr>
              <w:t xml:space="preserve">Іскерліктер: Азық-түлік тауарларының сапасын анықтау және бақылау. Ақауларды анықтау. Сақтау тәртібін анықтау. Дәнді дақылдардың сапасын анықтау және бақылау. Жеміс-көкөніс тауарларының сапасын анықтау және бақылау. Дәмдік тауарлардың сапасын анықтау және бақылау. Крахмалдың, қанттың және кондитерлік тауарлардың сапасын анықтау және бақылау. Сүт тауарлардың сапасын анықтау және бақылау.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2.4.2;</w:t>
            </w:r>
            <w:r>
              <w:br/>
            </w:r>
            <w:r>
              <w:rPr>
                <w:rFonts w:ascii="Times New Roman"/>
                <w:b w:val="false"/>
                <w:i w:val="false"/>
                <w:color w:val="000000"/>
                <w:sz w:val="20"/>
              </w:rPr>
              <w:t>
</w:t>
            </w:r>
            <w:r>
              <w:rPr>
                <w:rFonts w:ascii="Times New Roman"/>
                <w:b w:val="false"/>
                <w:i w:val="false"/>
                <w:color w:val="000000"/>
                <w:sz w:val="20"/>
              </w:rPr>
              <w:t>КҚ 2.4.4;</w:t>
            </w:r>
            <w:r>
              <w:br/>
            </w:r>
            <w:r>
              <w:rPr>
                <w:rFonts w:ascii="Times New Roman"/>
                <w:b w:val="false"/>
                <w:i w:val="false"/>
                <w:color w:val="000000"/>
                <w:sz w:val="20"/>
              </w:rPr>
              <w:t>
</w:t>
            </w:r>
            <w:r>
              <w:rPr>
                <w:rFonts w:ascii="Times New Roman"/>
                <w:b w:val="false"/>
                <w:i w:val="false"/>
                <w:color w:val="000000"/>
                <w:sz w:val="20"/>
              </w:rPr>
              <w:t>КҚ 2.4.5;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дайындау технологиясы</w:t>
            </w:r>
            <w:r>
              <w:br/>
            </w:r>
            <w:r>
              <w:rPr>
                <w:rFonts w:ascii="Times New Roman"/>
                <w:b w:val="false"/>
                <w:i w:val="false"/>
                <w:color w:val="000000"/>
                <w:sz w:val="20"/>
              </w:rPr>
              <w:t>
</w:t>
            </w:r>
            <w:r>
              <w:rPr>
                <w:rFonts w:ascii="Times New Roman"/>
                <w:b w:val="false"/>
                <w:i w:val="false"/>
                <w:color w:val="000000"/>
                <w:sz w:val="20"/>
              </w:rPr>
              <w:t xml:space="preserve">Көкөністер мен саңырауқұлақтарды механикалық және аспаздық өңдеу. Технологиялық үрдіс. Шикізат. Жартылай фабрикаттар. Дайын өнім. Көкөністерді өңдеу ережесі. Балықты және балық емес теңіз өнімдерін механикалық аспаздық өңдеу: технологиялық үрдіс, негізгі кесу түрлері. Жартылай фабрикаттар: ассортимент, дайындау технологиясы, аспаздық пайдалану, сапаға қойылатын талаптар, сақтау жағдайлары және мерзімі. Котлет массасы: рецептура, дайындау технологиясы, одан жасалған жартылай фабрикаттар.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Өнімді механикалық аспаздық өңдеуді. Пісіру мен қуыруды. Жылумен өңдеудің аралас және қосалқы амалдарын. Көже, сорпа сипаттамасын, сорпа дайындау технологиясын. Көже дайындау технологиясын, сапасына қойылатын талаптарды. Қоспалардың сипаттамаларын. Еттен, балықтан, құстан, көкөністен, жармадан, бұршақтан және макарон өнімдерінен жасалған тағамдардың сипаттамаларын.</w:t>
            </w:r>
            <w:r>
              <w:br/>
            </w:r>
            <w:r>
              <w:rPr>
                <w:rFonts w:ascii="Times New Roman"/>
                <w:b w:val="false"/>
                <w:i w:val="false"/>
                <w:color w:val="000000"/>
                <w:sz w:val="20"/>
              </w:rPr>
              <w:t>
</w:t>
            </w:r>
            <w:r>
              <w:rPr>
                <w:rFonts w:ascii="Times New Roman"/>
                <w:b w:val="false"/>
                <w:i w:val="false"/>
                <w:color w:val="000000"/>
                <w:sz w:val="20"/>
              </w:rPr>
              <w:t xml:space="preserve">Іскерліктер: Өнімді жылумен өңдеудің ұтымды тәсілдерін таңдауды. Ірімшік пен жұмыртқадан көжелер, қоспалар, сорпалар, салаттар, дәмтатымдар және құйма сорпалар, тәтті сорпалар дайындау технологиясын және рецептурасын сақтау.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КҚ 2.4.8;</w:t>
            </w:r>
            <w:r>
              <w:br/>
            </w:r>
            <w:r>
              <w:rPr>
                <w:rFonts w:ascii="Times New Roman"/>
                <w:b w:val="false"/>
                <w:i w:val="false"/>
                <w:color w:val="000000"/>
                <w:sz w:val="20"/>
              </w:rPr>
              <w:t>
</w:t>
            </w:r>
            <w:r>
              <w:rPr>
                <w:rFonts w:ascii="Times New Roman"/>
                <w:b w:val="false"/>
                <w:i w:val="false"/>
                <w:color w:val="000000"/>
                <w:sz w:val="20"/>
              </w:rPr>
              <w:t>КҚ 2.4.9;</w:t>
            </w:r>
            <w:r>
              <w:br/>
            </w:r>
            <w:r>
              <w:rPr>
                <w:rFonts w:ascii="Times New Roman"/>
                <w:b w:val="false"/>
                <w:i w:val="false"/>
                <w:color w:val="000000"/>
                <w:sz w:val="20"/>
              </w:rPr>
              <w:t>
</w:t>
            </w:r>
            <w:r>
              <w:rPr>
                <w:rFonts w:ascii="Times New Roman"/>
                <w:b w:val="false"/>
                <w:i w:val="false"/>
                <w:color w:val="000000"/>
                <w:sz w:val="20"/>
              </w:rPr>
              <w:t>КҚ 2.4.12;</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кәсіпорындарындағы құрал-жабдықтар</w:t>
            </w:r>
            <w:r>
              <w:br/>
            </w:r>
            <w:r>
              <w:rPr>
                <w:rFonts w:ascii="Times New Roman"/>
                <w:b w:val="false"/>
                <w:i w:val="false"/>
                <w:color w:val="000000"/>
                <w:sz w:val="20"/>
              </w:rPr>
              <w:t>
</w:t>
            </w:r>
            <w:r>
              <w:rPr>
                <w:rFonts w:ascii="Times New Roman"/>
                <w:b w:val="false"/>
                <w:i w:val="false"/>
                <w:color w:val="000000"/>
                <w:sz w:val="20"/>
              </w:rPr>
              <w:t xml:space="preserve">Машиналар туралы жалпы мәліметтер. Машина туралы ұғым, жіктелуі, машиналардың негізгі бөліктері мен бөлшектері, оларды пайдалану белгілері, беріліс тетігі туралы түсінік. Электр жетегі туралы ұғым. Басқару аппаратурасы және электр жетектерін қорғау. Машиналардың техникалық құжаттамасы. Машиналарды пайдаланудың жалпы ережесі. Еңбек қауіпсіздігінің талаптары. Әмбебап жетектер: тағайыны, құрылғысының қағидаты, ауысымдық тетіктердің жиынтықтары және оларды бекіту, пайдалану ережесі, еңбек қауіпсіздігінің талаптары.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Машиналар туралы жалпы мәліметтерді. Машиналарды пайдаланудың жалпы ережелерін. Көкөністер мен картопты өңдеуге арналған машиналар туралы. Ет пен балық өңдеуге, кондитерлік шикізат дайындауға, қамыр мен жартылай фабрикаттарды дайындауға арналған машиналарды пайдалану ережесін.</w:t>
            </w:r>
            <w:r>
              <w:br/>
            </w:r>
            <w:r>
              <w:rPr>
                <w:rFonts w:ascii="Times New Roman"/>
                <w:b w:val="false"/>
                <w:i w:val="false"/>
                <w:color w:val="000000"/>
                <w:sz w:val="20"/>
              </w:rPr>
              <w:t>
</w:t>
            </w:r>
            <w:r>
              <w:rPr>
                <w:rFonts w:ascii="Times New Roman"/>
                <w:b w:val="false"/>
                <w:i w:val="false"/>
                <w:color w:val="000000"/>
                <w:sz w:val="20"/>
              </w:rPr>
              <w:t xml:space="preserve">Іскерліктер: Электр жетектерін басқару аппаратурасын пайдалануды. Машиналардың техникалық құжаттамасын ресімдеуді. Машиналарды дұрыс пайдалануды. Еңбек қауіпсіздігінің талаптарын сақтауды. Көкөніс пен картопты, ет пен балықты өңдеуге арналған машиналарды пайдалануды. Кондитерлік шикізат дайындауға арналған машиналарды пайдалануды.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БҚ 13,</w:t>
            </w:r>
            <w:r>
              <w:br/>
            </w:r>
            <w:r>
              <w:rPr>
                <w:rFonts w:ascii="Times New Roman"/>
                <w:b w:val="false"/>
                <w:i w:val="false"/>
                <w:color w:val="000000"/>
                <w:sz w:val="20"/>
              </w:rPr>
              <w:t>
</w:t>
            </w:r>
            <w:r>
              <w:rPr>
                <w:rFonts w:ascii="Times New Roman"/>
                <w:b w:val="false"/>
                <w:i w:val="false"/>
                <w:color w:val="000000"/>
                <w:sz w:val="20"/>
              </w:rPr>
              <w:t>КҚ 2.4.8;</w:t>
            </w:r>
            <w:r>
              <w:br/>
            </w:r>
            <w:r>
              <w:rPr>
                <w:rFonts w:ascii="Times New Roman"/>
                <w:b w:val="false"/>
                <w:i w:val="false"/>
                <w:color w:val="000000"/>
                <w:sz w:val="20"/>
              </w:rPr>
              <w:t>
</w:t>
            </w:r>
            <w:r>
              <w:rPr>
                <w:rFonts w:ascii="Times New Roman"/>
                <w:b w:val="false"/>
                <w:i w:val="false"/>
                <w:color w:val="000000"/>
                <w:sz w:val="20"/>
              </w:rPr>
              <w:t>КҚ 2.4.9;</w:t>
            </w:r>
            <w:r>
              <w:br/>
            </w:r>
            <w:r>
              <w:rPr>
                <w:rFonts w:ascii="Times New Roman"/>
                <w:b w:val="false"/>
                <w:i w:val="false"/>
                <w:color w:val="000000"/>
                <w:sz w:val="20"/>
              </w:rPr>
              <w:t>
</w:t>
            </w:r>
            <w:r>
              <w:rPr>
                <w:rFonts w:ascii="Times New Roman"/>
                <w:b w:val="false"/>
                <w:i w:val="false"/>
                <w:color w:val="000000"/>
                <w:sz w:val="20"/>
              </w:rPr>
              <w:t>КҚ 2.4.12;</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кәсіпорындарындағы өндірісті ұйымдастыру</w:t>
            </w:r>
            <w:r>
              <w:br/>
            </w:r>
            <w:r>
              <w:rPr>
                <w:rFonts w:ascii="Times New Roman"/>
                <w:b w:val="false"/>
                <w:i w:val="false"/>
                <w:color w:val="000000"/>
                <w:sz w:val="20"/>
              </w:rPr>
              <w:t>
</w:t>
            </w:r>
            <w:r>
              <w:rPr>
                <w:rFonts w:ascii="Times New Roman"/>
                <w:b w:val="false"/>
                <w:i w:val="false"/>
                <w:color w:val="000000"/>
                <w:sz w:val="20"/>
              </w:rPr>
              <w:t xml:space="preserve">Қоғамдық тамақтандыру кәсіпорындарының сипаттамасы. Қоғамдық тамақтандыру кәсіпорындарын жабдықтауды ұйымдастыру. Өлшеу шаруашылығын ұйымдастыру. Қоғамдық тамақтандыру кәсіпорындары өндірісін ұйымдастыру. Өндірістік үйжайларға және жұмыс орындарын ұйымдастыруға қойылатын жалпы талаптар. Цехтардың жұмысын ұйымдастыру. Жұмыс орындарын ұйымдастыру. Қызметкерлердің құрамы, оны олардың арасына қою және міндеттерді бөлу.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Қоғамдық тамақтандыру кәсіпорындарының сипаттамасын. Өлшеу шаруашылығын ұйымдастыру бойынша. Қоғамдық тамақтандыру кәсіпорындары өндірісін ұйымдастыруды. Өндірістік үйжайларға және жұмыс орындарын ұйымдастыруға қойылатын жалпы талаптарды.</w:t>
            </w:r>
            <w:r>
              <w:br/>
            </w:r>
            <w:r>
              <w:rPr>
                <w:rFonts w:ascii="Times New Roman"/>
                <w:b w:val="false"/>
                <w:i w:val="false"/>
                <w:color w:val="000000"/>
                <w:sz w:val="20"/>
              </w:rPr>
              <w:t>
</w:t>
            </w:r>
            <w:r>
              <w:rPr>
                <w:rFonts w:ascii="Times New Roman"/>
                <w:b w:val="false"/>
                <w:i w:val="false"/>
                <w:color w:val="000000"/>
                <w:sz w:val="20"/>
              </w:rPr>
              <w:t xml:space="preserve">Іскерліктер: Қоғамдық тамақтандыру кәсіпорындарын жабдықтауды ұйымдастыруды. Жұмыс орындарын ұйымдастыру. Жұмысты бөлуді, орындарын ұйымдастыруды.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КҚ 2.4.5;</w:t>
            </w:r>
            <w:r>
              <w:br/>
            </w:r>
            <w:r>
              <w:rPr>
                <w:rFonts w:ascii="Times New Roman"/>
                <w:b w:val="false"/>
                <w:i w:val="false"/>
                <w:color w:val="000000"/>
                <w:sz w:val="20"/>
              </w:rPr>
              <w:t>
</w:t>
            </w:r>
            <w:r>
              <w:rPr>
                <w:rFonts w:ascii="Times New Roman"/>
                <w:b w:val="false"/>
                <w:i w:val="false"/>
                <w:color w:val="000000"/>
                <w:sz w:val="20"/>
              </w:rPr>
              <w:t>КҚ 2.4.7;</w:t>
            </w:r>
            <w:r>
              <w:br/>
            </w:r>
            <w:r>
              <w:rPr>
                <w:rFonts w:ascii="Times New Roman"/>
                <w:b w:val="false"/>
                <w:i w:val="false"/>
                <w:color w:val="000000"/>
                <w:sz w:val="20"/>
              </w:rPr>
              <w:t>
</w:t>
            </w:r>
            <w:r>
              <w:rPr>
                <w:rFonts w:ascii="Times New Roman"/>
                <w:b w:val="false"/>
                <w:i w:val="false"/>
                <w:color w:val="000000"/>
                <w:sz w:val="20"/>
              </w:rPr>
              <w:t>КҚ 2.4.9;</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150405 2 – Сатушы </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есебі</w:t>
            </w:r>
            <w:r>
              <w:br/>
            </w:r>
            <w:r>
              <w:rPr>
                <w:rFonts w:ascii="Times New Roman"/>
                <w:b w:val="false"/>
                <w:i w:val="false"/>
                <w:color w:val="000000"/>
                <w:sz w:val="20"/>
              </w:rPr>
              <w:t>
</w:t>
            </w:r>
            <w:r>
              <w:rPr>
                <w:rFonts w:ascii="Times New Roman"/>
                <w:b w:val="false"/>
                <w:i w:val="false"/>
                <w:color w:val="000000"/>
                <w:sz w:val="20"/>
              </w:rPr>
              <w:t>«Сауда есептеулері» пәнінің мәні мен мазмұны, міндеті. Есептеу теориясының негізгі ережелері. Сауда есептеулерінің пәні. өлшеу шамалары. Есептеу әдістері мен түрлері. Электронды есептеуіш құралдары. Микрокалькуляторлар түрлері және оларды ерекшеліктері.</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Өлшеу бірліктерінің халықаралық жүйесін, баға және бағаның құралуы туралы түсінікті, есептеу әдістері мен тәсілдерін, есептеу таблицаларын, ЕТ жұмысының жіктелуі мен принциптерін, техника қауіпсізідігн, брутто және нетто туралы түсінікті.</w:t>
            </w:r>
            <w:r>
              <w:br/>
            </w:r>
            <w:r>
              <w:rPr>
                <w:rFonts w:ascii="Times New Roman"/>
                <w:b w:val="false"/>
                <w:i w:val="false"/>
                <w:color w:val="000000"/>
                <w:sz w:val="20"/>
              </w:rPr>
              <w:t>
</w:t>
            </w:r>
            <w:r>
              <w:rPr>
                <w:rFonts w:ascii="Times New Roman"/>
                <w:b w:val="false"/>
                <w:i w:val="false"/>
                <w:color w:val="000000"/>
                <w:sz w:val="20"/>
              </w:rPr>
              <w:t xml:space="preserve">Іскерліктер: Есептеудің рационалды әдісін қолдануды, ауызша есептеу дағдысын, саудада ЕТ құралдарын қолдануды, сауда есептеулерінде микрокалькуляторларды қолдану, проценті есептеуді жүргізуді, орташа шамаларды қолдануды, пропорциялы бөлуді, тауарлық есептеуді, тауардың массасы мен құнын есептеуді.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КҚ 2.5.2;</w:t>
            </w:r>
            <w:r>
              <w:br/>
            </w:r>
            <w:r>
              <w:rPr>
                <w:rFonts w:ascii="Times New Roman"/>
                <w:b w:val="false"/>
                <w:i w:val="false"/>
                <w:color w:val="000000"/>
                <w:sz w:val="20"/>
              </w:rPr>
              <w:t>
</w:t>
            </w:r>
            <w:r>
              <w:rPr>
                <w:rFonts w:ascii="Times New Roman"/>
                <w:b w:val="false"/>
                <w:i w:val="false"/>
                <w:color w:val="000000"/>
                <w:sz w:val="20"/>
              </w:rPr>
              <w:t>КҚ 2.5.3;</w:t>
            </w:r>
            <w:r>
              <w:br/>
            </w:r>
            <w:r>
              <w:rPr>
                <w:rFonts w:ascii="Times New Roman"/>
                <w:b w:val="false"/>
                <w:i w:val="false"/>
                <w:color w:val="000000"/>
                <w:sz w:val="20"/>
              </w:rPr>
              <w:t>
</w:t>
            </w:r>
            <w:r>
              <w:rPr>
                <w:rFonts w:ascii="Times New Roman"/>
                <w:b w:val="false"/>
                <w:i w:val="false"/>
                <w:color w:val="000000"/>
                <w:sz w:val="20"/>
              </w:rPr>
              <w:t>КҚ 2.5.8;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есеп беру</w:t>
            </w:r>
            <w:r>
              <w:br/>
            </w:r>
            <w:r>
              <w:rPr>
                <w:rFonts w:ascii="Times New Roman"/>
                <w:b w:val="false"/>
                <w:i w:val="false"/>
                <w:color w:val="000000"/>
                <w:sz w:val="20"/>
              </w:rPr>
              <w:t>
</w:t>
            </w:r>
            <w:r>
              <w:rPr>
                <w:rFonts w:ascii="Times New Roman"/>
                <w:b w:val="false"/>
                <w:i w:val="false"/>
                <w:color w:val="000000"/>
                <w:sz w:val="20"/>
              </w:rPr>
              <w:t xml:space="preserve">Шаруашылық есептің сипаттамасы: бухгалтерлік, жедел және статистикалық. Сауда орындағы материалдық жауапкершілік. Құжаттар. Бухгалтерлік есеп. Құжат айналымы. Тауарлардың түсімі. ақша қаражаттарының қозғалысы есебі. Негізгі құралдардың, арзан және тез тозатын заттардың қозғалыс есебі. Тауарлық операциялар есебі.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Есептің мәнін, ролін, маңызы мен мәнін, есепте қолданатын өлшеулер, түскен тауарлардың жағдайы, түрлері, негізгі нышандарын, құжаттар туралы түсінікті, жіктелуін, негізгі реквизиттарын, сақтауға қойылатын талаптарды, тауарды қабылдау көздерін, жабдықтаушылармен келісім шарттарды, тауарларды қабылдау және кіріске алу тәртібін, ақша қаражаттары туралы түсінік.</w:t>
            </w:r>
            <w:r>
              <w:br/>
            </w:r>
            <w:r>
              <w:rPr>
                <w:rFonts w:ascii="Times New Roman"/>
                <w:b w:val="false"/>
                <w:i w:val="false"/>
                <w:color w:val="000000"/>
                <w:sz w:val="20"/>
              </w:rPr>
              <w:t>
</w:t>
            </w:r>
            <w:r>
              <w:rPr>
                <w:rFonts w:ascii="Times New Roman"/>
                <w:b w:val="false"/>
                <w:i w:val="false"/>
                <w:color w:val="000000"/>
                <w:sz w:val="20"/>
              </w:rPr>
              <w:t>Іскерліктер: Бухгалтерлік есепті ұйымдастыруды, материалды жауапкершілік туралы келісім шарт жасауды, алғашқы есепті жүргізуді, құжаттарды дұрыс толтыруды және сақтауды, құжаттарды бухгалтерлік өңдеуді, сауда нүктелерінде тауарлардың есебін жүргізуді, ілеспе құжаттарды дайындауды, саны мен сапасына қарай тауарларды қабылдауды, тауарлық жоғалту есебін, тауарлардың артығын, істен шығаруды, қайта бағалауды.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2.5.1;</w:t>
            </w:r>
            <w:r>
              <w:br/>
            </w:r>
            <w:r>
              <w:rPr>
                <w:rFonts w:ascii="Times New Roman"/>
                <w:b w:val="false"/>
                <w:i w:val="false"/>
                <w:color w:val="000000"/>
                <w:sz w:val="20"/>
              </w:rPr>
              <w:t>
</w:t>
            </w:r>
            <w:r>
              <w:rPr>
                <w:rFonts w:ascii="Times New Roman"/>
                <w:b w:val="false"/>
                <w:i w:val="false"/>
                <w:color w:val="000000"/>
                <w:sz w:val="20"/>
              </w:rPr>
              <w:t>КҚ 2.5.3;</w:t>
            </w:r>
            <w:r>
              <w:br/>
            </w:r>
            <w:r>
              <w:rPr>
                <w:rFonts w:ascii="Times New Roman"/>
                <w:b w:val="false"/>
                <w:i w:val="false"/>
                <w:color w:val="000000"/>
                <w:sz w:val="20"/>
              </w:rPr>
              <w:t>
</w:t>
            </w:r>
            <w:r>
              <w:rPr>
                <w:rFonts w:ascii="Times New Roman"/>
                <w:b w:val="false"/>
                <w:i w:val="false"/>
                <w:color w:val="000000"/>
                <w:sz w:val="20"/>
              </w:rPr>
              <w:t>КҚ 2.5.6;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Эстетика және этика</w:t>
            </w:r>
            <w:r>
              <w:br/>
            </w:r>
            <w:r>
              <w:rPr>
                <w:rFonts w:ascii="Times New Roman"/>
                <w:b w:val="false"/>
                <w:i w:val="false"/>
                <w:color w:val="000000"/>
                <w:sz w:val="20"/>
              </w:rPr>
              <w:t>
</w:t>
            </w:r>
            <w:r>
              <w:rPr>
                <w:rFonts w:ascii="Times New Roman"/>
                <w:b w:val="false"/>
                <w:i w:val="false"/>
                <w:color w:val="000000"/>
                <w:sz w:val="20"/>
              </w:rPr>
              <w:t xml:space="preserve">Біліктілік мәдениет. Эстетикалық мәдениет. Этикет. Эстетикалық тәрбиедегі өнердің ролі. Эстетикалық мәдениет. Сауда орындарындағы жұмысшыларға қойылатын мінез құлықтық талаптар.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Мәдениет туралы түсінік және оның қоғамдағы ролі, қарым қатынас туралы жалпы түсінік, қарым қатынас мәдениетінің мәні, эстетика, этика туралы жалпы түсінік, олардың кәсіби қызметтегі ролі, эстетикалық мәдениет саласы, эстетикалық тәрбие мәні және оның маңызы, эстетикалық талғам туралы түсінік, этика және этикалық мәдениет, жеке тұлғаның қалыптасуындағы моралдың ролі,</w:t>
            </w:r>
            <w:r>
              <w:br/>
            </w:r>
            <w:r>
              <w:rPr>
                <w:rFonts w:ascii="Times New Roman"/>
                <w:b w:val="false"/>
                <w:i w:val="false"/>
                <w:color w:val="000000"/>
                <w:sz w:val="20"/>
              </w:rPr>
              <w:t>
</w:t>
            </w:r>
            <w:r>
              <w:rPr>
                <w:rFonts w:ascii="Times New Roman"/>
                <w:b w:val="false"/>
                <w:i w:val="false"/>
                <w:color w:val="000000"/>
                <w:sz w:val="20"/>
              </w:rPr>
              <w:t>Іскерліктер: Сауда орындағы жұмысшының эстетикалық талаптарын орындай білуді, кәсіби этиканы.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2.5.1;</w:t>
            </w:r>
            <w:r>
              <w:br/>
            </w:r>
            <w:r>
              <w:rPr>
                <w:rFonts w:ascii="Times New Roman"/>
                <w:b w:val="false"/>
                <w:i w:val="false"/>
                <w:color w:val="000000"/>
                <w:sz w:val="20"/>
              </w:rPr>
              <w:t>
</w:t>
            </w:r>
            <w:r>
              <w:rPr>
                <w:rFonts w:ascii="Times New Roman"/>
                <w:b w:val="false"/>
                <w:i w:val="false"/>
                <w:color w:val="000000"/>
                <w:sz w:val="20"/>
              </w:rPr>
              <w:t>КҚ 2.5.3;</w:t>
            </w:r>
            <w:r>
              <w:br/>
            </w:r>
            <w:r>
              <w:rPr>
                <w:rFonts w:ascii="Times New Roman"/>
                <w:b w:val="false"/>
                <w:i w:val="false"/>
                <w:color w:val="000000"/>
                <w:sz w:val="20"/>
              </w:rPr>
              <w:t>
</w:t>
            </w:r>
            <w:r>
              <w:rPr>
                <w:rFonts w:ascii="Times New Roman"/>
                <w:b w:val="false"/>
                <w:i w:val="false"/>
                <w:color w:val="000000"/>
                <w:sz w:val="20"/>
              </w:rPr>
              <w:t>КҚ 2.5.7;</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қатынас психологиясы</w:t>
            </w:r>
            <w:r>
              <w:br/>
            </w:r>
            <w:r>
              <w:rPr>
                <w:rFonts w:ascii="Times New Roman"/>
                <w:b w:val="false"/>
                <w:i w:val="false"/>
                <w:color w:val="000000"/>
                <w:sz w:val="20"/>
              </w:rPr>
              <w:t>
</w:t>
            </w:r>
            <w:r>
              <w:rPr>
                <w:rFonts w:ascii="Times New Roman"/>
                <w:b w:val="false"/>
                <w:i w:val="false"/>
                <w:color w:val="000000"/>
                <w:sz w:val="20"/>
              </w:rPr>
              <w:t xml:space="preserve">Қатынас психологиясы. Біліктілік қатынас мәдениеті. Коммуникация және оның ерекшеліктері. Тіл қарым қатынасының мәні мен маңызы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Психологиялық процестер, психологиялық қасиетпен адамның психологиялық жағдайы туралы негізгі мәліметтер, қарым қатынастың психологиялық негізі,жеке тұлға түсінігін, сауда орындарындағы қызметкердің еңбек қызметінің спецификасын, Біліктілік қарым қатынас процесінің сипатын, тиімді коммуникацияның негізгі факторлары, коммуникация каналдары, Біліктілік қатынастың құралдарын, стилін, ұрыс керістің көздерін, және оны тоқтату тәсілдерін</w:t>
            </w:r>
            <w:r>
              <w:br/>
            </w:r>
            <w:r>
              <w:rPr>
                <w:rFonts w:ascii="Times New Roman"/>
                <w:b w:val="false"/>
                <w:i w:val="false"/>
                <w:color w:val="000000"/>
                <w:sz w:val="20"/>
              </w:rPr>
              <w:t>
</w:t>
            </w:r>
            <w:r>
              <w:rPr>
                <w:rFonts w:ascii="Times New Roman"/>
                <w:b w:val="false"/>
                <w:i w:val="false"/>
                <w:color w:val="000000"/>
                <w:sz w:val="20"/>
              </w:rPr>
              <w:t xml:space="preserve">Іскерліктер: жұмыста қарым қатынастың психологиялық аспектілерін есепке алуды, аралық қатынастың мәдениетін сақтауды, ұрыс керісті болдырмауды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2.5.1;</w:t>
            </w:r>
            <w:r>
              <w:br/>
            </w:r>
            <w:r>
              <w:rPr>
                <w:rFonts w:ascii="Times New Roman"/>
                <w:b w:val="false"/>
                <w:i w:val="false"/>
                <w:color w:val="000000"/>
                <w:sz w:val="20"/>
              </w:rPr>
              <w:t>
</w:t>
            </w:r>
            <w:r>
              <w:rPr>
                <w:rFonts w:ascii="Times New Roman"/>
                <w:b w:val="false"/>
                <w:i w:val="false"/>
                <w:color w:val="000000"/>
                <w:sz w:val="20"/>
              </w:rPr>
              <w:t>КҚ 2.5.2;</w:t>
            </w:r>
            <w:r>
              <w:br/>
            </w:r>
            <w:r>
              <w:rPr>
                <w:rFonts w:ascii="Times New Roman"/>
                <w:b w:val="false"/>
                <w:i w:val="false"/>
                <w:color w:val="000000"/>
                <w:sz w:val="20"/>
              </w:rPr>
              <w:t>
</w:t>
            </w:r>
            <w:r>
              <w:rPr>
                <w:rFonts w:ascii="Times New Roman"/>
                <w:b w:val="false"/>
                <w:i w:val="false"/>
                <w:color w:val="000000"/>
                <w:sz w:val="20"/>
              </w:rPr>
              <w:t>КҚ 2.5.5;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және гигиена</w:t>
            </w:r>
            <w:r>
              <w:br/>
            </w:r>
            <w:r>
              <w:rPr>
                <w:rFonts w:ascii="Times New Roman"/>
                <w:b w:val="false"/>
                <w:i w:val="false"/>
                <w:color w:val="000000"/>
                <w:sz w:val="20"/>
              </w:rPr>
              <w:t>
</w:t>
            </w:r>
            <w:r>
              <w:rPr>
                <w:rFonts w:ascii="Times New Roman"/>
                <w:b w:val="false"/>
                <w:i w:val="false"/>
                <w:color w:val="000000"/>
                <w:sz w:val="20"/>
              </w:rPr>
              <w:t xml:space="preserve">Еңбек гигиенасы. Кәсіби зиянкес және өндірістік зақымдану. Санитарлы жұмыс кестесі. санитарлы гигиена. Медициналы санитарлық тексеру. Санитарлық талаптар. Санитарлық заңдар және санитарлық қадағалауды ұйымдастыру.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өндірістік және жеке гигиена түсінігін, сауда кәсіпорындарындағы құралдарға, жабдықтарға және тасымалдауға тауарларды сақтауға қойылатын санитарлық талаптарды, алдын алу екпелерді және санитарлық заңдылықарды.</w:t>
            </w:r>
            <w:r>
              <w:br/>
            </w:r>
            <w:r>
              <w:rPr>
                <w:rFonts w:ascii="Times New Roman"/>
                <w:b w:val="false"/>
                <w:i w:val="false"/>
                <w:color w:val="000000"/>
                <w:sz w:val="20"/>
              </w:rPr>
              <w:t>
</w:t>
            </w:r>
            <w:r>
              <w:rPr>
                <w:rFonts w:ascii="Times New Roman"/>
                <w:b w:val="false"/>
                <w:i w:val="false"/>
                <w:color w:val="000000"/>
                <w:sz w:val="20"/>
              </w:rPr>
              <w:t xml:space="preserve">Іскерліктер: жеке және өндірістік гигиенаны сақтай білуі керек, санитарлық талаптарды, өндірістік зақымданудың алдын алуды, дәрігерге дейінгі алғашқы көмек көрсетуді, санитарлы гигиеналық бақылау жүргізуді.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2.5.2;</w:t>
            </w:r>
            <w:r>
              <w:br/>
            </w:r>
            <w:r>
              <w:rPr>
                <w:rFonts w:ascii="Times New Roman"/>
                <w:b w:val="false"/>
                <w:i w:val="false"/>
                <w:color w:val="000000"/>
                <w:sz w:val="20"/>
              </w:rPr>
              <w:t>
</w:t>
            </w:r>
            <w:r>
              <w:rPr>
                <w:rFonts w:ascii="Times New Roman"/>
                <w:b w:val="false"/>
                <w:i w:val="false"/>
                <w:color w:val="000000"/>
                <w:sz w:val="20"/>
              </w:rPr>
              <w:t>КҚ 2.5.3;</w:t>
            </w:r>
            <w:r>
              <w:br/>
            </w:r>
            <w:r>
              <w:rPr>
                <w:rFonts w:ascii="Times New Roman"/>
                <w:b w:val="false"/>
                <w:i w:val="false"/>
                <w:color w:val="000000"/>
                <w:sz w:val="20"/>
              </w:rPr>
              <w:t>
</w:t>
            </w:r>
            <w:r>
              <w:rPr>
                <w:rFonts w:ascii="Times New Roman"/>
                <w:b w:val="false"/>
                <w:i w:val="false"/>
                <w:color w:val="000000"/>
                <w:sz w:val="20"/>
              </w:rPr>
              <w:t>КҚ 2.5.12;</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тауарларының тауартануы</w:t>
            </w:r>
            <w:r>
              <w:br/>
            </w:r>
            <w:r>
              <w:rPr>
                <w:rFonts w:ascii="Times New Roman"/>
                <w:b w:val="false"/>
                <w:i w:val="false"/>
                <w:color w:val="000000"/>
                <w:sz w:val="20"/>
              </w:rPr>
              <w:t>
</w:t>
            </w:r>
            <w:r>
              <w:rPr>
                <w:rFonts w:ascii="Times New Roman"/>
                <w:b w:val="false"/>
                <w:i w:val="false"/>
                <w:color w:val="000000"/>
                <w:sz w:val="20"/>
              </w:rPr>
              <w:t xml:space="preserve">Ауыл шаруашылық тауартануы. Ауыл шаруашылық тауарларының сапасы. Стандарттау мен сертификаттау. Ауыл шаруашылық өнімдері. Негізгі дәнді дақылдар. Жеміс-көкөніс тауарлары. Дәмдік тауарлар. Тәтті тағамдар, дәмтатымдық тағамдар. Сусындар. Крахмал, қант және кондитерлік тауарлар. Сүт тауарлары. Азықтық майлар. Ет тауарлары. Жұмыртқа тауарлары. Балық. Елтірі тауарлары.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xml:space="preserve">Тауартанудың міндеттерін, ассортимент және тауарлық сұрып туралы ұғымдарды. Ауыл шаруашылық өнімдерінің сапасын және оған ықпал ететін факторларды. Астық және одан алынатын өнімдердің – жарманың, ұнның, нан өнімдерінің, макарон өнімдерінің, жеміс-көкөніс тауарларының, жемістерді, көкөністерді және саңырауқұлақтарды қайта өңдеу тауарларының, дәмді тауарлардың, сусындардың, ұн, сүт, кондитерлік, ет, жұмыртқа тауарларының, азықтық майлардың, балықтың сапа көрсеткіштерін </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негізгі түрлерінің жіктелуін, сапа көрсеткіштерін, орамын, маркасын, анықтауды, ауыл шаруашылық, көкөніс тауарларының сақталуын, қайта өңделген, тәтті, сүт, ет, жұмыртқа, ет және ұн тағамдарының сақталуын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БҚ10,</w:t>
            </w:r>
            <w:r>
              <w:br/>
            </w:r>
            <w:r>
              <w:rPr>
                <w:rFonts w:ascii="Times New Roman"/>
                <w:b w:val="false"/>
                <w:i w:val="false"/>
                <w:color w:val="000000"/>
                <w:sz w:val="20"/>
              </w:rPr>
              <w:t>
</w:t>
            </w:r>
            <w:r>
              <w:rPr>
                <w:rFonts w:ascii="Times New Roman"/>
                <w:b w:val="false"/>
                <w:i w:val="false"/>
                <w:color w:val="000000"/>
                <w:sz w:val="20"/>
              </w:rPr>
              <w:t>БҚ12,</w:t>
            </w:r>
            <w:r>
              <w:br/>
            </w:r>
            <w:r>
              <w:rPr>
                <w:rFonts w:ascii="Times New Roman"/>
                <w:b w:val="false"/>
                <w:i w:val="false"/>
                <w:color w:val="000000"/>
                <w:sz w:val="20"/>
              </w:rPr>
              <w:t>
</w:t>
            </w:r>
            <w:r>
              <w:rPr>
                <w:rFonts w:ascii="Times New Roman"/>
                <w:b w:val="false"/>
                <w:i w:val="false"/>
                <w:color w:val="000000"/>
                <w:sz w:val="20"/>
              </w:rPr>
              <w:t>КҚ 2.5.1;</w:t>
            </w:r>
            <w:r>
              <w:br/>
            </w:r>
            <w:r>
              <w:rPr>
                <w:rFonts w:ascii="Times New Roman"/>
                <w:b w:val="false"/>
                <w:i w:val="false"/>
                <w:color w:val="000000"/>
                <w:sz w:val="20"/>
              </w:rPr>
              <w:t>
</w:t>
            </w:r>
            <w:r>
              <w:rPr>
                <w:rFonts w:ascii="Times New Roman"/>
                <w:b w:val="false"/>
                <w:i w:val="false"/>
                <w:color w:val="000000"/>
                <w:sz w:val="20"/>
              </w:rPr>
              <w:t>КҚ 2.5.3;</w:t>
            </w:r>
            <w:r>
              <w:br/>
            </w:r>
            <w:r>
              <w:rPr>
                <w:rFonts w:ascii="Times New Roman"/>
                <w:b w:val="false"/>
                <w:i w:val="false"/>
                <w:color w:val="000000"/>
                <w:sz w:val="20"/>
              </w:rPr>
              <w:t>
</w:t>
            </w:r>
            <w:r>
              <w:rPr>
                <w:rFonts w:ascii="Times New Roman"/>
                <w:b w:val="false"/>
                <w:i w:val="false"/>
                <w:color w:val="000000"/>
                <w:sz w:val="20"/>
              </w:rPr>
              <w:t>КҚ 2.5.8;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орындарындағы құрал-жабдықтар</w:t>
            </w:r>
            <w:r>
              <w:br/>
            </w:r>
            <w:r>
              <w:rPr>
                <w:rFonts w:ascii="Times New Roman"/>
                <w:b w:val="false"/>
                <w:i w:val="false"/>
                <w:color w:val="000000"/>
                <w:sz w:val="20"/>
              </w:rPr>
              <w:t>
</w:t>
            </w:r>
            <w:r>
              <w:rPr>
                <w:rFonts w:ascii="Times New Roman"/>
                <w:b w:val="false"/>
                <w:i w:val="false"/>
                <w:color w:val="000000"/>
                <w:sz w:val="20"/>
              </w:rPr>
              <w:t>Пәннің міндеттері. Механикалық емес құралдар мен жабдықтар. Таразы: тауарлық, бақылау, автоматты, жартылай автоматты. Механикалық және жылу жабдықтары. Өнімдерді кесуге арналған жабдықтар, тауарларды орау. Бақылау-кассалық жабдықтар. Тоңазыту жабдықтары. Сауда автоматтары. Көтеру-тасымалдау жабдықтары.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Сауда жабдықтарының түрлерін, бақылау-кассалық машиналарды және басқа да сауда жабдықтарын пайдалану ережесін және жіктелуін. Сауда жабдықтарының, қосалқы үйжайлардың бағытын, түрлерін жіктелуін. Сауда құрастырмаларының типтері мен ерекшеліктерін, оларға қойылатын талаптарды. Жұмыс орнына және қосалқы үйжайға мүліктер мен аспаптарды орналастыру ережесін. Таразы типтерін, олардың бағытын, құрылысын, оларға қойылатын талаптарды, пайдалану жағдайларын.</w:t>
            </w:r>
            <w:r>
              <w:br/>
            </w:r>
            <w:r>
              <w:rPr>
                <w:rFonts w:ascii="Times New Roman"/>
                <w:b w:val="false"/>
                <w:i w:val="false"/>
                <w:color w:val="000000"/>
                <w:sz w:val="20"/>
              </w:rPr>
              <w:t>
</w:t>
            </w:r>
            <w:r>
              <w:rPr>
                <w:rFonts w:ascii="Times New Roman"/>
                <w:b w:val="false"/>
                <w:i w:val="false"/>
                <w:color w:val="000000"/>
                <w:sz w:val="20"/>
              </w:rPr>
              <w:t xml:space="preserve">Іскерліктер: Жаңа техниканы игеруді, мүлікті, сауда және таразы-өлшеу жабдықтарын пайдалану кезіндегі пайдалану және еңбек қауіпсіздігі ережелерін сақтауды. Таразы тексеруді, орналастыруды және тауарды өлшеп, салуды, әр түрлі салмақтағы гирмен тауарды өлшеуді.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 xml:space="preserve">БҚ 10, </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КҚ 2.5.2;</w:t>
            </w:r>
            <w:r>
              <w:br/>
            </w:r>
            <w:r>
              <w:rPr>
                <w:rFonts w:ascii="Times New Roman"/>
                <w:b w:val="false"/>
                <w:i w:val="false"/>
                <w:color w:val="000000"/>
                <w:sz w:val="20"/>
              </w:rPr>
              <w:t>
</w:t>
            </w:r>
            <w:r>
              <w:rPr>
                <w:rFonts w:ascii="Times New Roman"/>
                <w:b w:val="false"/>
                <w:i w:val="false"/>
                <w:color w:val="000000"/>
                <w:sz w:val="20"/>
              </w:rPr>
              <w:t>КҚ 2.5.3;</w:t>
            </w:r>
            <w:r>
              <w:br/>
            </w:r>
            <w:r>
              <w:rPr>
                <w:rFonts w:ascii="Times New Roman"/>
                <w:b w:val="false"/>
                <w:i w:val="false"/>
                <w:color w:val="000000"/>
                <w:sz w:val="20"/>
              </w:rPr>
              <w:t>
</w:t>
            </w:r>
            <w:r>
              <w:rPr>
                <w:rFonts w:ascii="Times New Roman"/>
                <w:b w:val="false"/>
                <w:i w:val="false"/>
                <w:color w:val="000000"/>
                <w:sz w:val="20"/>
              </w:rPr>
              <w:t>КҚ 2.5.8;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мен сертификаттау негіздері</w:t>
            </w:r>
            <w:r>
              <w:br/>
            </w:r>
            <w:r>
              <w:rPr>
                <w:rFonts w:ascii="Times New Roman"/>
                <w:b w:val="false"/>
                <w:i w:val="false"/>
                <w:color w:val="000000"/>
                <w:sz w:val="20"/>
              </w:rPr>
              <w:t>
</w:t>
            </w:r>
            <w:r>
              <w:rPr>
                <w:rFonts w:ascii="Times New Roman"/>
                <w:b w:val="false"/>
                <w:i w:val="false"/>
                <w:color w:val="000000"/>
                <w:sz w:val="20"/>
              </w:rPr>
              <w:t>Стандарттау және оның пайда болуы мен дамуы «Стандарттау туралы» ҚР Заңы. Тамақтану кәсіпорындарында стандарттау қағидаттары. Халықаралық аймақтық стандарттау. Халықаралық ынтымақтастық. Өлшеу құралдары. Шама эталондары. Сертификаттау. Сертификаттау негіздері. Атаулар мен анықтамалар. «Сертификаттау туралы» ҚР Заңы.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Стандарттау негіздерін. Стандарттаудың пайда болу тарихы мен дамуын. «Стандарттау туралы» ҚР Заңын. Тамақтандыру кәсіпорындарындағы стандарттау қағидаттарын. Метрология негіздерін. Сертификаттау негіздерін. «Сертификаттау туралы» ҚР Заңын. Өлшеу құралдарын.</w:t>
            </w:r>
            <w:r>
              <w:br/>
            </w:r>
            <w:r>
              <w:rPr>
                <w:rFonts w:ascii="Times New Roman"/>
                <w:b w:val="false"/>
                <w:i w:val="false"/>
                <w:color w:val="000000"/>
                <w:sz w:val="20"/>
              </w:rPr>
              <w:t>
</w:t>
            </w:r>
            <w:r>
              <w:rPr>
                <w:rFonts w:ascii="Times New Roman"/>
                <w:b w:val="false"/>
                <w:i w:val="false"/>
                <w:color w:val="000000"/>
                <w:sz w:val="20"/>
              </w:rPr>
              <w:t>Шама эталондарын.</w:t>
            </w:r>
            <w:r>
              <w:br/>
            </w:r>
            <w:r>
              <w:rPr>
                <w:rFonts w:ascii="Times New Roman"/>
                <w:b w:val="false"/>
                <w:i w:val="false"/>
                <w:color w:val="000000"/>
                <w:sz w:val="20"/>
              </w:rPr>
              <w:t>
</w:t>
            </w:r>
            <w:r>
              <w:rPr>
                <w:rFonts w:ascii="Times New Roman"/>
                <w:b w:val="false"/>
                <w:i w:val="false"/>
                <w:color w:val="000000"/>
                <w:sz w:val="20"/>
              </w:rPr>
              <w:t>Іскерліктер: Халықаралық аймақтық старттаумен ынтымақтастықты. Сертификаттауды. Атаулар мен олардың анықтамаларын қолдануды. Тамақтандыру кәсіпорындарындағы сертификаттау қызметін көрсетуді. өнім сапасын анықтауды және сәйкестік туралы декларацияны.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2.5.1;</w:t>
            </w:r>
            <w:r>
              <w:br/>
            </w:r>
            <w:r>
              <w:rPr>
                <w:rFonts w:ascii="Times New Roman"/>
                <w:b w:val="false"/>
                <w:i w:val="false"/>
                <w:color w:val="000000"/>
                <w:sz w:val="20"/>
              </w:rPr>
              <w:t>
</w:t>
            </w:r>
            <w:r>
              <w:rPr>
                <w:rFonts w:ascii="Times New Roman"/>
                <w:b w:val="false"/>
                <w:i w:val="false"/>
                <w:color w:val="000000"/>
                <w:sz w:val="20"/>
              </w:rPr>
              <w:t>КҚ 2.5.2;</w:t>
            </w:r>
            <w:r>
              <w:br/>
            </w:r>
            <w:r>
              <w:rPr>
                <w:rFonts w:ascii="Times New Roman"/>
                <w:b w:val="false"/>
                <w:i w:val="false"/>
                <w:color w:val="000000"/>
                <w:sz w:val="20"/>
              </w:rPr>
              <w:t>
</w:t>
            </w:r>
            <w:r>
              <w:rPr>
                <w:rFonts w:ascii="Times New Roman"/>
                <w:b w:val="false"/>
                <w:i w:val="false"/>
                <w:color w:val="000000"/>
                <w:sz w:val="20"/>
              </w:rPr>
              <w:t>КҚ 2.5.5;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технологиясы</w:t>
            </w:r>
            <w:r>
              <w:br/>
            </w:r>
            <w:r>
              <w:rPr>
                <w:rFonts w:ascii="Times New Roman"/>
                <w:b w:val="false"/>
                <w:i w:val="false"/>
                <w:color w:val="000000"/>
                <w:sz w:val="20"/>
              </w:rPr>
              <w:t>
</w:t>
            </w:r>
            <w:r>
              <w:rPr>
                <w:rFonts w:ascii="Times New Roman"/>
                <w:b w:val="false"/>
                <w:i w:val="false"/>
                <w:color w:val="000000"/>
                <w:sz w:val="20"/>
              </w:rPr>
              <w:t>Бөлшек сауданың мәні, міндеті, нысандары. Бөлшек сауда желісі. Технологиялық үрдістер. Мамандандырылған сауда фирмалары. Сауда желісін мамандандыру. Бөлшек сауда кәсіпорындарын тауармен жабдықтау және әкелу технологиясы. Тасымалдау кезінде тауарларды реттеу және тиеу ережесі және техникасы. Тауарларды сатып алуды ұйымдастыру.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Бөлшек сауда түсінігі, бөлшек сауда желісінің сипаттамасы, саудадағы басқару және бақылау органдары, технологиялық процестердің мәні, бөлшек сауда кәсіпорындарының түрлері, сауда дүкендері мен залын технологиялық жоспарлау түрлері, дүкендердің негізгі түрлері.</w:t>
            </w:r>
            <w:r>
              <w:br/>
            </w:r>
            <w:r>
              <w:rPr>
                <w:rFonts w:ascii="Times New Roman"/>
                <w:b w:val="false"/>
                <w:i w:val="false"/>
                <w:color w:val="000000"/>
                <w:sz w:val="20"/>
              </w:rPr>
              <w:t>
</w:t>
            </w:r>
            <w:r>
              <w:rPr>
                <w:rFonts w:ascii="Times New Roman"/>
                <w:b w:val="false"/>
                <w:i w:val="false"/>
                <w:color w:val="000000"/>
                <w:sz w:val="20"/>
              </w:rPr>
              <w:t xml:space="preserve">Іскерліктер: Тауарлармен қамтамасыз ету үшін тапсырыс беру және тауарларды қабылдау құжаттарын құрастыруды, тауарларды қабылдау технологиясын қолдануды, ілесу құжаттарын, тауар сапасы мен санын растайтын актілерді құрастыру және толтыруды.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2.5.1;</w:t>
            </w:r>
            <w:r>
              <w:br/>
            </w:r>
            <w:r>
              <w:rPr>
                <w:rFonts w:ascii="Times New Roman"/>
                <w:b w:val="false"/>
                <w:i w:val="false"/>
                <w:color w:val="000000"/>
                <w:sz w:val="20"/>
              </w:rPr>
              <w:t>
</w:t>
            </w:r>
            <w:r>
              <w:rPr>
                <w:rFonts w:ascii="Times New Roman"/>
                <w:b w:val="false"/>
                <w:i w:val="false"/>
                <w:color w:val="000000"/>
                <w:sz w:val="20"/>
              </w:rPr>
              <w:t>КҚ 2.5.3;</w:t>
            </w:r>
            <w:r>
              <w:br/>
            </w:r>
            <w:r>
              <w:rPr>
                <w:rFonts w:ascii="Times New Roman"/>
                <w:b w:val="false"/>
                <w:i w:val="false"/>
                <w:color w:val="000000"/>
                <w:sz w:val="20"/>
              </w:rPr>
              <w:t>
</w:t>
            </w:r>
            <w:r>
              <w:rPr>
                <w:rFonts w:ascii="Times New Roman"/>
                <w:b w:val="false"/>
                <w:i w:val="false"/>
                <w:color w:val="000000"/>
                <w:sz w:val="20"/>
              </w:rPr>
              <w:t>КҚ 2.5.4;</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150406 2 – Ауыл шаруашылық өндірісінің тракторшы-машинисі </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Пәннің мақсаттары мен міндеттері. Құрастырмалық құжаттаманың бірыңғай жүйесінің (ҚҚБЖ) құрылымы мен арналуы. Сызбаларды графикалық ресімдеу. Жобалық сызу. Техникалық сурет және сызу. Сызбалар мен нобайларды орындаудың жалпы ережелері.</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Ұғымдар: сызба, нобай, рұқсат, отырғызу, кесінді, қиылысу, жалпы көрініс, жоғарыдан көрініс, бүйірден көрініс, МЕМСТ бойынша форматтардың мөлшері, жобалаулардың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Жазуларды орындау, контурларды сызу. Жинау сызбалары мен сұлбаларын оқу. Геометриялық салуларды орындау, сызбаларды ресімдеу кезінде стандарттарды пайдалану.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2.6.1;</w:t>
            </w:r>
            <w:r>
              <w:br/>
            </w:r>
            <w:r>
              <w:rPr>
                <w:rFonts w:ascii="Times New Roman"/>
                <w:b w:val="false"/>
                <w:i w:val="false"/>
                <w:color w:val="000000"/>
                <w:sz w:val="20"/>
              </w:rPr>
              <w:t>
</w:t>
            </w:r>
            <w:r>
              <w:rPr>
                <w:rFonts w:ascii="Times New Roman"/>
                <w:b w:val="false"/>
                <w:i w:val="false"/>
                <w:color w:val="000000"/>
                <w:sz w:val="20"/>
              </w:rPr>
              <w:t>КҚ 2.6.2;</w:t>
            </w:r>
            <w:r>
              <w:br/>
            </w:r>
            <w:r>
              <w:rPr>
                <w:rFonts w:ascii="Times New Roman"/>
                <w:b w:val="false"/>
                <w:i w:val="false"/>
                <w:color w:val="000000"/>
                <w:sz w:val="20"/>
              </w:rPr>
              <w:t>
</w:t>
            </w:r>
            <w:r>
              <w:rPr>
                <w:rFonts w:ascii="Times New Roman"/>
                <w:b w:val="false"/>
                <w:i w:val="false"/>
                <w:color w:val="000000"/>
                <w:sz w:val="20"/>
              </w:rPr>
              <w:t>КҚ 2.6.6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электр энергиясын қолдану, электротехника негіздері</w:t>
            </w:r>
            <w:r>
              <w:br/>
            </w:r>
            <w:r>
              <w:rPr>
                <w:rFonts w:ascii="Times New Roman"/>
                <w:b w:val="false"/>
                <w:i w:val="false"/>
                <w:color w:val="000000"/>
                <w:sz w:val="20"/>
              </w:rPr>
              <w:t>
</w:t>
            </w:r>
            <w:r>
              <w:rPr>
                <w:rFonts w:ascii="Times New Roman"/>
                <w:b w:val="false"/>
                <w:i w:val="false"/>
                <w:color w:val="000000"/>
                <w:sz w:val="20"/>
              </w:rPr>
              <w:t>Электротехника негіздері. Тракторлар мен комбайндарда электр энергиясын қолдану. Жоғары қуатты магнетодан жану жүйесі. Генераторлар. Іштен жану қозғалтқыштарын электрлік іске қосу. Тракторлар мен комбайндарды электрлік жарықтандыру және қосымша жабдықтары. Тракторлар мен комбайндардың электрлік жабдықтарының сұлбасы.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Электрлік жабдықтардың, аккумуляторлардың, генераторлардың, реле-генераторлардың, стартерлердің, жану жүйесі саймандарының жалпы құрылысы, жұмыс істеу қағидаттары, құрастырмалары және сипаттамалары. Тракторлар мен комбайндарды дайындау және оларды пайдалану ережесі. ТҚ және жөндеу ережесі.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Автомобильдер мен тракторлардың электрлік жабдықтарының техникалық жай күйін тексеру. Автомобильдер мен тракторлардың электрлік жабдықтарының ақауларын анықтау және жою.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КҚ 2.6.1;</w:t>
            </w:r>
            <w:r>
              <w:br/>
            </w:r>
            <w:r>
              <w:rPr>
                <w:rFonts w:ascii="Times New Roman"/>
                <w:b w:val="false"/>
                <w:i w:val="false"/>
                <w:color w:val="000000"/>
                <w:sz w:val="20"/>
              </w:rPr>
              <w:t>
</w:t>
            </w:r>
            <w:r>
              <w:rPr>
                <w:rFonts w:ascii="Times New Roman"/>
                <w:b w:val="false"/>
                <w:i w:val="false"/>
                <w:color w:val="000000"/>
                <w:sz w:val="20"/>
              </w:rPr>
              <w:t>КҚ 2.6.2;</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Құрастырма металдар технологиясы және материалтану</w:t>
            </w:r>
            <w:r>
              <w:br/>
            </w:r>
            <w:r>
              <w:rPr>
                <w:rFonts w:ascii="Times New Roman"/>
                <w:b w:val="false"/>
                <w:i w:val="false"/>
                <w:color w:val="000000"/>
                <w:sz w:val="20"/>
              </w:rPr>
              <w:t>
</w:t>
            </w:r>
            <w:r>
              <w:rPr>
                <w:rFonts w:ascii="Times New Roman"/>
                <w:b w:val="false"/>
                <w:i w:val="false"/>
                <w:color w:val="000000"/>
                <w:sz w:val="20"/>
              </w:rPr>
              <w:t>Қара металдар, түсті металдар және қорытпалар. Металдарды термиялық өңдеу, қосымша материалдар, бөлшектердің бетін коррозиядан қорғау.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Металдардың, қорытпалардың түрлері, химиялық және физикалық қасиеттері.</w:t>
            </w:r>
            <w:r>
              <w:br/>
            </w:r>
            <w:r>
              <w:rPr>
                <w:rFonts w:ascii="Times New Roman"/>
                <w:b w:val="false"/>
                <w:i w:val="false"/>
                <w:color w:val="000000"/>
                <w:sz w:val="20"/>
              </w:rPr>
              <w:t>
</w:t>
            </w:r>
            <w:r>
              <w:rPr>
                <w:rFonts w:ascii="Times New Roman"/>
                <w:b w:val="false"/>
                <w:i w:val="false"/>
                <w:color w:val="000000"/>
                <w:sz w:val="20"/>
              </w:rPr>
              <w:t>Іскерліктер: Металдарды түрлері мен қасиеттері бойынша ажырату.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2.6.2;</w:t>
            </w:r>
            <w:r>
              <w:br/>
            </w:r>
            <w:r>
              <w:rPr>
                <w:rFonts w:ascii="Times New Roman"/>
                <w:b w:val="false"/>
                <w:i w:val="false"/>
                <w:color w:val="000000"/>
                <w:sz w:val="20"/>
              </w:rPr>
              <w:t>
</w:t>
            </w:r>
            <w:r>
              <w:rPr>
                <w:rFonts w:ascii="Times New Roman"/>
                <w:b w:val="false"/>
                <w:i w:val="false"/>
                <w:color w:val="000000"/>
                <w:sz w:val="20"/>
              </w:rPr>
              <w:t>КҚ 2.6.3;</w:t>
            </w:r>
            <w:r>
              <w:br/>
            </w:r>
            <w:r>
              <w:rPr>
                <w:rFonts w:ascii="Times New Roman"/>
                <w:b w:val="false"/>
                <w:i w:val="false"/>
                <w:color w:val="000000"/>
                <w:sz w:val="20"/>
              </w:rPr>
              <w:t>
</w:t>
            </w:r>
            <w:r>
              <w:rPr>
                <w:rFonts w:ascii="Times New Roman"/>
                <w:b w:val="false"/>
                <w:i w:val="false"/>
                <w:color w:val="000000"/>
                <w:sz w:val="20"/>
              </w:rPr>
              <w:t>КҚ 2.6.8;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r>
              <w:br/>
            </w:r>
            <w:r>
              <w:rPr>
                <w:rFonts w:ascii="Times New Roman"/>
                <w:b w:val="false"/>
                <w:i w:val="false"/>
                <w:color w:val="000000"/>
                <w:sz w:val="20"/>
              </w:rPr>
              <w:t>
</w:t>
            </w:r>
            <w:r>
              <w:rPr>
                <w:rFonts w:ascii="Times New Roman"/>
                <w:b w:val="false"/>
                <w:i w:val="false"/>
                <w:color w:val="000000"/>
                <w:sz w:val="20"/>
              </w:rPr>
              <w:t xml:space="preserve">Еңбекті қорғаудың құқықтық және ұйымдық негіздері. «Еңбекті қорғау туралы» ҚР Заңы. Еңбекті қорғау туралы ҚР заң актілері. Нормативтік-құқықтық актілердегі еңбекті қорғау талаптары. Өндірістік санитария. Оның маңызы және міндеттері. Жұмыс аймағындағы зиянды заттар және олардың параметрлерін қалыптандыру. Басқыншы және улы заттар және олардан қорғау шаралары. Өндірістік шу, ультрадыбыс, діріл және оларды параметрлерін қалыптандыру.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Еңбекті қорғаудың құқықтық және ұйымдық негіздері. Өндірістік санитария туралы жалпы мәліметтер. Қауіпсіздік техникасы. Электр қауіпсіздігі негіздерін. Өрт қауіпсіздігі туралы жалпы мәліметтер.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Қауіпсіздік техникасын және санитария ережелерін сақтау білуді; Электр қауіпсіздігін сақтау. Өндірістік жарақаттану кезінде көмек көрсету. Өрт қауіпсіздігін сақтау.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2.6.1;</w:t>
            </w:r>
            <w:r>
              <w:br/>
            </w:r>
            <w:r>
              <w:rPr>
                <w:rFonts w:ascii="Times New Roman"/>
                <w:b w:val="false"/>
                <w:i w:val="false"/>
                <w:color w:val="000000"/>
                <w:sz w:val="20"/>
              </w:rPr>
              <w:t>
</w:t>
            </w:r>
            <w:r>
              <w:rPr>
                <w:rFonts w:ascii="Times New Roman"/>
                <w:b w:val="false"/>
                <w:i w:val="false"/>
                <w:color w:val="000000"/>
                <w:sz w:val="20"/>
              </w:rPr>
              <w:t>КҚ 2.6.2;</w:t>
            </w:r>
            <w:r>
              <w:br/>
            </w:r>
            <w:r>
              <w:rPr>
                <w:rFonts w:ascii="Times New Roman"/>
                <w:b w:val="false"/>
                <w:i w:val="false"/>
                <w:color w:val="000000"/>
                <w:sz w:val="20"/>
              </w:rPr>
              <w:t>
</w:t>
            </w:r>
            <w:r>
              <w:rPr>
                <w:rFonts w:ascii="Times New Roman"/>
                <w:b w:val="false"/>
                <w:i w:val="false"/>
                <w:color w:val="000000"/>
                <w:sz w:val="20"/>
              </w:rPr>
              <w:t>КҚ 2.6.6;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r>
              <w:rPr>
                <w:rFonts w:ascii="Times New Roman"/>
                <w:b w:val="false"/>
                <w:i w:val="false"/>
                <w:color w:val="000000"/>
                <w:sz w:val="20"/>
              </w:rPr>
              <w:t>Экология негіздері: экология туралы ұғым, экологиялық факторлар және организмдер. Популяция, биоценоз экожүйе. Биосфера және адам. Агробиоценоздар. Қоршаған табиғи ортаны қорғау және табиғи ат ресурстарды ұтымды пайдалану. Ауыл шаруашылық өндірісіндегі қоршаған ортаны қорғаудың осы заманғы мәселелері.</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Осы заманғы экологияның құрылымы. Экологияның даму тарихы. Аутэкология, демэкология, синэкология және биосфера. Экологиялық факторлар және олардың жіктелуі туралы. Орта факторлары, популяция, қауымдастық және биоценоз туралы. Об экологиялық жүйелер және олардың жіктелуі туралы. Биогеохимиялық оралымдар туралы. Экологиялық сукцессиялар туралы. В. И. Вернадскийдің биосфера туралы ілімі жөнінде.</w:t>
            </w:r>
            <w:r>
              <w:br/>
            </w:r>
            <w:r>
              <w:rPr>
                <w:rFonts w:ascii="Times New Roman"/>
                <w:b w:val="false"/>
                <w:i w:val="false"/>
                <w:color w:val="000000"/>
                <w:sz w:val="20"/>
              </w:rPr>
              <w:t>
</w:t>
            </w:r>
            <w:r>
              <w:rPr>
                <w:rFonts w:ascii="Times New Roman"/>
                <w:b w:val="false"/>
                <w:i w:val="false"/>
                <w:color w:val="000000"/>
                <w:sz w:val="20"/>
              </w:rPr>
              <w:t>Іскерліктер: Табиғатты қорғау қорғау қызметінің, агроэкология мәселелері. Негізгі химиялық элементтердің биогеохимиялық айналымын анықтау. Экологиялық факторларды және олардың тірі организмдерге ықпал етуін анықтау.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2.6.2;</w:t>
            </w:r>
            <w:r>
              <w:br/>
            </w:r>
            <w:r>
              <w:rPr>
                <w:rFonts w:ascii="Times New Roman"/>
                <w:b w:val="false"/>
                <w:i w:val="false"/>
                <w:color w:val="000000"/>
                <w:sz w:val="20"/>
              </w:rPr>
              <w:t>
</w:t>
            </w:r>
            <w:r>
              <w:rPr>
                <w:rFonts w:ascii="Times New Roman"/>
                <w:b w:val="false"/>
                <w:i w:val="false"/>
                <w:color w:val="000000"/>
                <w:sz w:val="20"/>
              </w:rPr>
              <w:t>КҚ 2.6.3;</w:t>
            </w:r>
            <w:r>
              <w:br/>
            </w:r>
            <w:r>
              <w:rPr>
                <w:rFonts w:ascii="Times New Roman"/>
                <w:b w:val="false"/>
                <w:i w:val="false"/>
                <w:color w:val="000000"/>
                <w:sz w:val="20"/>
              </w:rPr>
              <w:t>
</w:t>
            </w:r>
            <w:r>
              <w:rPr>
                <w:rFonts w:ascii="Times New Roman"/>
                <w:b w:val="false"/>
                <w:i w:val="false"/>
                <w:color w:val="000000"/>
                <w:sz w:val="20"/>
              </w:rPr>
              <w:t>КҚ 2.6.8;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Механикаландырылған жұмыстарды технологиясы және ұйымдастыру</w:t>
            </w:r>
            <w:r>
              <w:br/>
            </w:r>
            <w:r>
              <w:rPr>
                <w:rFonts w:ascii="Times New Roman"/>
                <w:b w:val="false"/>
                <w:i w:val="false"/>
                <w:color w:val="000000"/>
                <w:sz w:val="20"/>
              </w:rPr>
              <w:t>
</w:t>
            </w:r>
            <w:r>
              <w:rPr>
                <w:rFonts w:ascii="Times New Roman"/>
                <w:b w:val="false"/>
                <w:i w:val="false"/>
                <w:color w:val="000000"/>
                <w:sz w:val="20"/>
              </w:rPr>
              <w:t xml:space="preserve">Агрегаттарды кешендеу. А/ш агрегаттарының өнімділігі. Диспетчерлік қызмет. Агрегаттардың қозғалыс тәсілдері. Жырту технологиясы. Тыңайтқыштарды енгізу және дайындау, культивация, картопты егу, себу, көкөністерді жинау кезіндегі технологиясы.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дақылдарының өнімділігі және өндірістік операциялар бойынша. Ауыл шаруашылық агрегаттардың жалпы жіктелуі. Ауыл шаруаышылқ машиналардың қасиеті мен пайдалану көрсеткіштерін. Агрегаттардың ПӘК-і.</w:t>
            </w:r>
            <w:r>
              <w:br/>
            </w:r>
            <w:r>
              <w:rPr>
                <w:rFonts w:ascii="Times New Roman"/>
                <w:b w:val="false"/>
                <w:i w:val="false"/>
                <w:color w:val="000000"/>
                <w:sz w:val="20"/>
              </w:rPr>
              <w:t>
</w:t>
            </w:r>
            <w:r>
              <w:rPr>
                <w:rFonts w:ascii="Times New Roman"/>
                <w:b w:val="false"/>
                <w:i w:val="false"/>
                <w:color w:val="000000"/>
                <w:sz w:val="20"/>
              </w:rPr>
              <w:t xml:space="preserve">Іскерліктер: Тыңайтқыштарды дайындау мен сіңіруді. Ауыл шаруашылық дақылдарды күту бойынша агротехникалық шараларды орындау, агрегаттарды жинақтап, дақылдарды жинауға дайындау.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2.6.1;</w:t>
            </w:r>
            <w:r>
              <w:br/>
            </w:r>
            <w:r>
              <w:rPr>
                <w:rFonts w:ascii="Times New Roman"/>
                <w:b w:val="false"/>
                <w:i w:val="false"/>
                <w:color w:val="000000"/>
                <w:sz w:val="20"/>
              </w:rPr>
              <w:t>
</w:t>
            </w:r>
            <w:r>
              <w:rPr>
                <w:rFonts w:ascii="Times New Roman"/>
                <w:b w:val="false"/>
                <w:i w:val="false"/>
                <w:color w:val="000000"/>
                <w:sz w:val="20"/>
              </w:rPr>
              <w:t>КҚ 2.6.2;</w:t>
            </w:r>
            <w:r>
              <w:br/>
            </w:r>
            <w:r>
              <w:rPr>
                <w:rFonts w:ascii="Times New Roman"/>
                <w:b w:val="false"/>
                <w:i w:val="false"/>
                <w:color w:val="000000"/>
                <w:sz w:val="20"/>
              </w:rPr>
              <w:t>
</w:t>
            </w:r>
            <w:r>
              <w:rPr>
                <w:rFonts w:ascii="Times New Roman"/>
                <w:b w:val="false"/>
                <w:i w:val="false"/>
                <w:color w:val="000000"/>
                <w:sz w:val="20"/>
              </w:rPr>
              <w:t>КҚ 2.6.4;</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құрылғысы және техникалық қызмет көрсету</w:t>
            </w:r>
            <w:r>
              <w:br/>
            </w:r>
            <w:r>
              <w:rPr>
                <w:rFonts w:ascii="Times New Roman"/>
                <w:b w:val="false"/>
                <w:i w:val="false"/>
                <w:color w:val="000000"/>
                <w:sz w:val="20"/>
              </w:rPr>
              <w:t>
</w:t>
            </w:r>
            <w:r>
              <w:rPr>
                <w:rFonts w:ascii="Times New Roman"/>
                <w:b w:val="false"/>
                <w:i w:val="false"/>
                <w:color w:val="000000"/>
                <w:sz w:val="20"/>
              </w:rPr>
              <w:t>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тракорларды техникалық қызмет көрсету.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қозғалтқыштардың негізгі механизмін, жүргізуші мостын шашуды, жинауды, реттеуді және ақауларын тауып, жөндеуді, трансмиссия, сцепления, коробка передач, тарату коропкасын, карданной передачи, мостов, жүргізуші бөліктерін, рулевого управления, тормозной системы, кабинаның, платформаның және қосымша құралдарының ақауларын тауып жөндеуді. Техникалық қызмет көрсету жүйесінің жоспарлы сақтандыру және техникалық диагностиканы орындауды, бақылау және күнделікті техникалық қызмет көрсетуді.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2.6.1;</w:t>
            </w:r>
            <w:r>
              <w:br/>
            </w:r>
            <w:r>
              <w:rPr>
                <w:rFonts w:ascii="Times New Roman"/>
                <w:b w:val="false"/>
                <w:i w:val="false"/>
                <w:color w:val="000000"/>
                <w:sz w:val="20"/>
              </w:rPr>
              <w:t>
</w:t>
            </w:r>
            <w:r>
              <w:rPr>
                <w:rFonts w:ascii="Times New Roman"/>
                <w:b w:val="false"/>
                <w:i w:val="false"/>
                <w:color w:val="000000"/>
                <w:sz w:val="20"/>
              </w:rPr>
              <w:t>КҚ 2.6.2;</w:t>
            </w:r>
            <w:r>
              <w:br/>
            </w:r>
            <w:r>
              <w:rPr>
                <w:rFonts w:ascii="Times New Roman"/>
                <w:b w:val="false"/>
                <w:i w:val="false"/>
                <w:color w:val="000000"/>
                <w:sz w:val="20"/>
              </w:rPr>
              <w:t>
</w:t>
            </w:r>
            <w:r>
              <w:rPr>
                <w:rFonts w:ascii="Times New Roman"/>
                <w:b w:val="false"/>
                <w:i w:val="false"/>
                <w:color w:val="000000"/>
                <w:sz w:val="20"/>
              </w:rPr>
              <w:t>КҚ 2.6.5;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машиналары мен мал шаруашылығына арналған жабдықтар</w:t>
            </w:r>
            <w:r>
              <w:br/>
            </w:r>
            <w:r>
              <w:rPr>
                <w:rFonts w:ascii="Times New Roman"/>
                <w:b w:val="false"/>
                <w:i w:val="false"/>
                <w:color w:val="000000"/>
                <w:sz w:val="20"/>
              </w:rPr>
              <w:t>
</w:t>
            </w:r>
            <w:r>
              <w:rPr>
                <w:rFonts w:ascii="Times New Roman"/>
                <w:b w:val="false"/>
                <w:i w:val="false"/>
                <w:color w:val="000000"/>
                <w:sz w:val="20"/>
              </w:rPr>
              <w:t>Топырақ өңдеуші машиналар мен құрылғылар, егу және себу машиналары. Тыңайтқыштарды енгізу машиналары. Өсімдіктерді химиялық қорғау машиналары. Азық дайындау машиналары. Астық жинау машиналары. Жүгері жинау машиналары. Астықты жинағаннан кейінгі өңдеу машиналары.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машиналардың агротехникалық талаптарын, белгілерін, құрылғыларын, жұмыс істеу принциптерін, техникалық сипаттамасын, машиналарды техникалық қызметк көрсету, техника қауіпсіздігін.</w:t>
            </w:r>
            <w:r>
              <w:br/>
            </w:r>
            <w:r>
              <w:rPr>
                <w:rFonts w:ascii="Times New Roman"/>
                <w:b w:val="false"/>
                <w:i w:val="false"/>
                <w:color w:val="000000"/>
                <w:sz w:val="20"/>
              </w:rPr>
              <w:t>
</w:t>
            </w:r>
            <w:r>
              <w:rPr>
                <w:rFonts w:ascii="Times New Roman"/>
                <w:b w:val="false"/>
                <w:i w:val="false"/>
                <w:color w:val="000000"/>
                <w:sz w:val="20"/>
              </w:rPr>
              <w:t>Іскерліктер: Агротехникалық талаптарға сай мал шаруашылығына а/ш машиналарын жұмысқа дайындауды, мал шаруашылығына арнап а\ш машиналарын реттеу және жөндеуді.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2.6.1;</w:t>
            </w:r>
            <w:r>
              <w:br/>
            </w:r>
            <w:r>
              <w:rPr>
                <w:rFonts w:ascii="Times New Roman"/>
                <w:b w:val="false"/>
                <w:i w:val="false"/>
                <w:color w:val="000000"/>
                <w:sz w:val="20"/>
              </w:rPr>
              <w:t>
</w:t>
            </w:r>
            <w:r>
              <w:rPr>
                <w:rFonts w:ascii="Times New Roman"/>
                <w:b w:val="false"/>
                <w:i w:val="false"/>
                <w:color w:val="000000"/>
                <w:sz w:val="20"/>
              </w:rPr>
              <w:t>КҚ 2.6.3;</w:t>
            </w:r>
            <w:r>
              <w:br/>
            </w:r>
            <w:r>
              <w:rPr>
                <w:rFonts w:ascii="Times New Roman"/>
                <w:b w:val="false"/>
                <w:i w:val="false"/>
                <w:color w:val="000000"/>
                <w:sz w:val="20"/>
              </w:rPr>
              <w:t>
</w:t>
            </w:r>
            <w:r>
              <w:rPr>
                <w:rFonts w:ascii="Times New Roman"/>
                <w:b w:val="false"/>
                <w:i w:val="false"/>
                <w:color w:val="000000"/>
                <w:sz w:val="20"/>
              </w:rPr>
              <w:t xml:space="preserve">КҚ 2.6.4; </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тракторларды техникалық қызмет көрсету. Машиналар мен жабдықтарды күрделі жөндеу: жөндеу туралы жалпы мәліметтер, бөлшектер мен қарсылықтарды ақауландыру және жинақтау. Қолмен және механикаландырылған дәнекерлеу, пайкамен дәнекерлеу, пісіру. Машиналар мен жабдықтардың жинау бірліктерін жөндеу: алынбалы құрастырмалар, каркастар мен кабиналар, блок-картерлер, цилиндрлердің бастары, корпустық бөлшектер мен кожухалар, цилиндр–поршень тобының бөлшектері, насостардың кривошип-шатун және газ тарату тетіктері, сүзгілер, радиаторлар мен турбокомпрессорлар, отын және гидравликалық аппаратура. Аккумуляторлар мен электрлік жабдықтарды күрделі жөндеу. Біліктерді, катоктарды, роликтерді, ступицаларды, дискілерді, шестерняларды, айдау айгөлектерін, жетекші доңғалақтар мен шынжыр табанның буындарын, рессорларды, рөлдік басқару және алдыңғы мостылардың, цилиндрлердің, гидрожүйелердің бөлшектерін қалпына келтіру. Ауыл шаруашылық машиналары мен мал шаруашылық фермаларының жабдықтарын қалпына келтіру. Тоңазыту қондырғыларын, пастеризаторларды және сепараторларды, қой қырқуға арналған жабдықтарды жөндеу. Мал шаруашылық фермаларының электрлік қозғалтқыштарын және төмен вольтты іске қосу қорғау аппаратураларын, жабдықтарын жөндеу.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 Тракторлардың қозғалтқыш жүйелері мен тетіктерінің, ілініс муфтасы мен беріліс қорабының, артқы мосты мен басқару тетіктерінің, жүріс бөлігінің, гидравликалық аспалы жүйесінің және басқа да жабдықтарының құрылғыларын, негізгі ақауларын, оларды жою тәсілдерін. Көлік құралдарының электрлік жабдықтарының, трансмиссия мен ілініс, беріліс қорабының, карданды берілістің, рульдік басқару, тежеуіш жүйесі, кабинаның, платформаның және қосымша жабдықтардың жалпы құрылғысы, жұмыс істеу қағидаттары, дайындау ережелері, оларды тексеру туралы. Жөндеу-қалпына келтіру жұмыстарын жүргізу кезіндегі қауіпсіздік техникасы ережелері туралы. Бөлшектер мен қарсыласуларды жөндеу, ақауландыру және жинақтау туралы жалпы мәліметтерді.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Қозғалтқыштың негізгі тетіктерін, жетекші мостыны, жинау, бөлшектеу және ретке келтіру. Қозғалтқыш жүйелері мен тетіктерінің, трансмиссия мен ілініс, беріліс қорабының, карданды берілістің, рульдік басқару, тежеуіш жүйесі, кабинаның, платформаның және қосымша жабдықтардың ақауларын табуды және түзетуді. Техникалық диагностиканы және ТҚ жоспарлы-алдын алу жүйелерін орындауды, бақылау және күнделікті техникалық қызмет көрсетуді орындауды.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2.6.1;</w:t>
            </w:r>
            <w:r>
              <w:br/>
            </w:r>
            <w:r>
              <w:rPr>
                <w:rFonts w:ascii="Times New Roman"/>
                <w:b w:val="false"/>
                <w:i w:val="false"/>
                <w:color w:val="000000"/>
                <w:sz w:val="20"/>
              </w:rPr>
              <w:t>
</w:t>
            </w:r>
            <w:r>
              <w:rPr>
                <w:rFonts w:ascii="Times New Roman"/>
                <w:b w:val="false"/>
                <w:i w:val="false"/>
                <w:color w:val="000000"/>
                <w:sz w:val="20"/>
              </w:rPr>
              <w:t>КҚ 2.6.2;</w:t>
            </w:r>
            <w:r>
              <w:br/>
            </w:r>
            <w:r>
              <w:rPr>
                <w:rFonts w:ascii="Times New Roman"/>
                <w:b w:val="false"/>
                <w:i w:val="false"/>
                <w:color w:val="000000"/>
                <w:sz w:val="20"/>
              </w:rPr>
              <w:t>
</w:t>
            </w:r>
            <w:r>
              <w:rPr>
                <w:rFonts w:ascii="Times New Roman"/>
                <w:b w:val="false"/>
                <w:i w:val="false"/>
                <w:color w:val="000000"/>
                <w:sz w:val="20"/>
              </w:rPr>
              <w:t>КҚ 2.6.5;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ережелері</w:t>
            </w:r>
            <w:r>
              <w:br/>
            </w:r>
            <w:r>
              <w:rPr>
                <w:rFonts w:ascii="Times New Roman"/>
                <w:b w:val="false"/>
                <w:i w:val="false"/>
                <w:color w:val="000000"/>
                <w:sz w:val="20"/>
              </w:rPr>
              <w:t>
</w:t>
            </w:r>
            <w:r>
              <w:rPr>
                <w:rFonts w:ascii="Times New Roman"/>
                <w:b w:val="false"/>
                <w:i w:val="false"/>
                <w:color w:val="000000"/>
                <w:sz w:val="20"/>
              </w:rPr>
              <w:t xml:space="preserve">Жалпы ережелер. Жаяу жүргіншінің, жолаушының және жүргізушінің негізгі түсініктері мен терминдері. Жол белгілері. Жол таңбалары және оның сипаттамасы. Жолда жүру тәртібі, көлік құралдарының бекеті, жол қозғалысын реттеу, қиылысуларды, жаяу жүргіншілердің жолын кесіп өту, жалпылай пайдаланылатын аялдамалар мен темір жол аялдамаларындағы қозғалыс тәртібі, жол жүру қозғалысын реттеу.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Қозғалысқа қатысушылардың ережелерін: жаяу жүргінші, жолаушы, автокөлік жүргізуші, номерлі және тану белгілерін, жол жүргіншілерінің міндеттерін.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Қозғалысты ұйымдастыру мен жағдай жасау кезінде жол жүргіншілердің ережелерін сақтауды,жолды реттеу, қозғалыс үшін жағдай жасауды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 xml:space="preserve">КҚ 2.6.1; </w:t>
            </w:r>
            <w:r>
              <w:br/>
            </w:r>
            <w:r>
              <w:rPr>
                <w:rFonts w:ascii="Times New Roman"/>
                <w:b w:val="false"/>
                <w:i w:val="false"/>
                <w:color w:val="000000"/>
                <w:sz w:val="20"/>
              </w:rPr>
              <w:t>
</w:t>
            </w:r>
            <w:r>
              <w:rPr>
                <w:rFonts w:ascii="Times New Roman"/>
                <w:b w:val="false"/>
                <w:i w:val="false"/>
                <w:color w:val="000000"/>
                <w:sz w:val="20"/>
              </w:rPr>
              <w:t>КҚ 2.6.2;</w:t>
            </w:r>
            <w:r>
              <w:br/>
            </w:r>
            <w:r>
              <w:rPr>
                <w:rFonts w:ascii="Times New Roman"/>
                <w:b w:val="false"/>
                <w:i w:val="false"/>
                <w:color w:val="000000"/>
                <w:sz w:val="20"/>
              </w:rPr>
              <w:t>
</w:t>
            </w:r>
            <w:r>
              <w:rPr>
                <w:rFonts w:ascii="Times New Roman"/>
                <w:b w:val="false"/>
                <w:i w:val="false"/>
                <w:color w:val="000000"/>
                <w:sz w:val="20"/>
              </w:rPr>
              <w:t>КҚ 2.6.6;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негіздері</w:t>
            </w:r>
            <w:r>
              <w:br/>
            </w:r>
            <w:r>
              <w:rPr>
                <w:rFonts w:ascii="Times New Roman"/>
                <w:b w:val="false"/>
                <w:i w:val="false"/>
                <w:color w:val="000000"/>
                <w:sz w:val="20"/>
              </w:rPr>
              <w:t>
</w:t>
            </w:r>
            <w:r>
              <w:rPr>
                <w:rFonts w:ascii="Times New Roman"/>
                <w:b w:val="false"/>
                <w:i w:val="false"/>
                <w:color w:val="000000"/>
                <w:sz w:val="20"/>
              </w:rPr>
              <w:t>Өсімдіктер және олардың өмір сүру жағдайлары, оларды реттеу тәсілдері. Топырақтың түзілуі, құрамы және қасиеттері, топырақ түзілу үрдісі. Арамшөптер және олармен күрес. Ауыспалы егіс. Топырақты өңдеу (топырақты өңдеудің міндеттері мен амалдары, жүйесі, топырақты эрозиядан қорғау). Аймақтық егіншілік жүйелері. Ауыл шаруашылық дақылдарының аурулары мен зиянкестері, олармен күрес шаралары. Тыңайтқыштар және оларды қолдану.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Өсімдік құрылысы. Табиғаттағы, адам өміріндегі өсімдіктің маңызы. Жабық тұқымдастықтарының вегативті мүшелерінің негізгі құрылғылары, жабық тұқымдастықтарының репродуктивті құрылысы, тұқымдар мен жемістердің пайда болу процесі. Топырақтың құрылуы. Топырақтың негізгі түрлерінің құрамы, құрылыс және қасиеті.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Анықтауыштың көмегімен өсімдікке морфологиялық талдау жүргізу. Өсімдіктің шаруашылық құндылығын анықтау. Тәжірибелік жұмыста агрометрологиялық ақпаратты қолдану. Топырақтағы гумус құрамын, топырақтың механикалық құрамын, сіңіргіштік қабілеттерін және реакциясын анықтау. Тыңайтқыш сіңіру мөлшерін есептеу.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2.6.1;</w:t>
            </w:r>
            <w:r>
              <w:br/>
            </w:r>
            <w:r>
              <w:rPr>
                <w:rFonts w:ascii="Times New Roman"/>
                <w:b w:val="false"/>
                <w:i w:val="false"/>
                <w:color w:val="000000"/>
                <w:sz w:val="20"/>
              </w:rPr>
              <w:t>
</w:t>
            </w:r>
            <w:r>
              <w:rPr>
                <w:rFonts w:ascii="Times New Roman"/>
                <w:b w:val="false"/>
                <w:i w:val="false"/>
                <w:color w:val="000000"/>
                <w:sz w:val="20"/>
              </w:rPr>
              <w:t>КҚ 2.6.2;</w:t>
            </w:r>
            <w:r>
              <w:br/>
            </w:r>
            <w:r>
              <w:rPr>
                <w:rFonts w:ascii="Times New Roman"/>
                <w:b w:val="false"/>
                <w:i w:val="false"/>
                <w:color w:val="000000"/>
                <w:sz w:val="20"/>
              </w:rPr>
              <w:t>
</w:t>
            </w:r>
            <w:r>
              <w:rPr>
                <w:rFonts w:ascii="Times New Roman"/>
                <w:b w:val="false"/>
                <w:i w:val="false"/>
                <w:color w:val="000000"/>
                <w:sz w:val="20"/>
              </w:rPr>
              <w:t>КҚ 2.6.6;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150407 2 – Ауыл шаруашылық машиналары мен тракторларының реттеушісі</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r>
              <w:br/>
            </w:r>
            <w:r>
              <w:rPr>
                <w:rFonts w:ascii="Times New Roman"/>
                <w:b w:val="false"/>
                <w:i w:val="false"/>
                <w:color w:val="000000"/>
                <w:sz w:val="20"/>
              </w:rPr>
              <w:t>
</w:t>
            </w:r>
            <w:r>
              <w:rPr>
                <w:rFonts w:ascii="Times New Roman"/>
                <w:b w:val="false"/>
                <w:i w:val="false"/>
                <w:color w:val="000000"/>
                <w:sz w:val="20"/>
              </w:rPr>
              <w:t>Өрт қауіпсіздігі. Жабдықтардың жіктелуі. Белгілері, құрылысының ерекшеліктері, таңдау критерийлері, пайдаланудағы қауіпсіздік ережелерін, еңбекті қорғау, құқықтық және нормативтік база; өндірістік аурулар мен зақымдану; еңбек жағдайына әсерін тигізетін факторлар, еңбекті қорғау бойынша шаралар, техника қауіпсіздігі, сақтандыру шаралары, түрлері және құралдары.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Өндірістік санитария туралы жалпы мәліметтерді. Қауіпсіздік техникасын. Электр қауіпсіздігі негіздерін. Өрт қауіпсіздігі туралы жалпы мәліметтерді.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Санитария ережелері мен техника қауіпсіздігін сақтауды. Электр қауіпсіздігін сақтауды. Өндірістік жарақаттану кезінде көмек көрсетуді. Өрт қауіпсіздігін сақтауды.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2.7.1;</w:t>
            </w:r>
            <w:r>
              <w:br/>
            </w:r>
            <w:r>
              <w:rPr>
                <w:rFonts w:ascii="Times New Roman"/>
                <w:b w:val="false"/>
                <w:i w:val="false"/>
                <w:color w:val="000000"/>
                <w:sz w:val="20"/>
              </w:rPr>
              <w:t>
</w:t>
            </w:r>
            <w:r>
              <w:rPr>
                <w:rFonts w:ascii="Times New Roman"/>
                <w:b w:val="false"/>
                <w:i w:val="false"/>
                <w:color w:val="000000"/>
                <w:sz w:val="20"/>
              </w:rPr>
              <w:t>КҚ 2.7.2;</w:t>
            </w:r>
            <w:r>
              <w:br/>
            </w:r>
            <w:r>
              <w:rPr>
                <w:rFonts w:ascii="Times New Roman"/>
                <w:b w:val="false"/>
                <w:i w:val="false"/>
                <w:color w:val="000000"/>
                <w:sz w:val="20"/>
              </w:rPr>
              <w:t>
</w:t>
            </w:r>
            <w:r>
              <w:rPr>
                <w:rFonts w:ascii="Times New Roman"/>
                <w:b w:val="false"/>
                <w:i w:val="false"/>
                <w:color w:val="000000"/>
                <w:sz w:val="20"/>
              </w:rPr>
              <w:t>КҚ 2.7.4;</w:t>
            </w:r>
          </w:p>
        </w:tc>
      </w:tr>
      <w:tr>
        <w:trPr>
          <w:trHeight w:val="447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ЖКП.02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 xml:space="preserve">Пәннің мақсаттары мен міндеттері. Конструкторлық құжаттаманың бірыңғай жүйесінің (КҚБЖ) құрылымы мен арналуы. Сызбаларды графикалық безендіру. Проекциялық сызу. Техникалық сурет және сызу. Бөлшектердің С сызбалары мен нобайларын орындаудың жалпы ережелері.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Құрастырма құжаттарының бірыңғай жүйесі (КҚБЖ). Сызбалар мен нобайларды орындауды қабылдау және ережесі. Геометриялық сызу негіздері және проекциялық сызу.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Мамандықтар бойынша сызбаларды безендіру және орындау, оның ішінде компьютерлік графика әдістері.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2.7.1;</w:t>
            </w:r>
            <w:r>
              <w:br/>
            </w:r>
            <w:r>
              <w:rPr>
                <w:rFonts w:ascii="Times New Roman"/>
                <w:b w:val="false"/>
                <w:i w:val="false"/>
                <w:color w:val="000000"/>
                <w:sz w:val="20"/>
              </w:rPr>
              <w:t>
</w:t>
            </w:r>
            <w:r>
              <w:rPr>
                <w:rFonts w:ascii="Times New Roman"/>
                <w:b w:val="false"/>
                <w:i w:val="false"/>
                <w:color w:val="000000"/>
                <w:sz w:val="20"/>
              </w:rPr>
              <w:t>КҚ 2.7.4;</w:t>
            </w:r>
            <w:r>
              <w:br/>
            </w:r>
            <w:r>
              <w:rPr>
                <w:rFonts w:ascii="Times New Roman"/>
                <w:b w:val="false"/>
                <w:i w:val="false"/>
                <w:color w:val="000000"/>
                <w:sz w:val="20"/>
              </w:rPr>
              <w:t>
</w:t>
            </w:r>
            <w:r>
              <w:rPr>
                <w:rFonts w:ascii="Times New Roman"/>
                <w:b w:val="false"/>
                <w:i w:val="false"/>
                <w:color w:val="000000"/>
                <w:sz w:val="20"/>
              </w:rPr>
              <w:t>КҚ 2.7.5;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 xml:space="preserve">Қара металдар, түсті металдар және қорытпалар. Металдарды термиялық өңдеу. Қосымша материалдар. Бөлшектердің бетін коррозиядан қорғау.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Металдардың түрлерін, химиялық және физикалық қасиеттерін.</w:t>
            </w:r>
            <w:r>
              <w:br/>
            </w:r>
            <w:r>
              <w:rPr>
                <w:rFonts w:ascii="Times New Roman"/>
                <w:b w:val="false"/>
                <w:i w:val="false"/>
                <w:color w:val="000000"/>
                <w:sz w:val="20"/>
              </w:rPr>
              <w:t>
</w:t>
            </w:r>
            <w:r>
              <w:rPr>
                <w:rFonts w:ascii="Times New Roman"/>
                <w:b w:val="false"/>
                <w:i w:val="false"/>
                <w:color w:val="000000"/>
                <w:sz w:val="20"/>
              </w:rPr>
              <w:t>Іскерліктер: металдарды түрлеріне қарай ажырата білуді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2.7.1;</w:t>
            </w:r>
            <w:r>
              <w:br/>
            </w:r>
            <w:r>
              <w:rPr>
                <w:rFonts w:ascii="Times New Roman"/>
                <w:b w:val="false"/>
                <w:i w:val="false"/>
                <w:color w:val="000000"/>
                <w:sz w:val="20"/>
              </w:rPr>
              <w:t>
</w:t>
            </w:r>
            <w:r>
              <w:rPr>
                <w:rFonts w:ascii="Times New Roman"/>
                <w:b w:val="false"/>
                <w:i w:val="false"/>
                <w:color w:val="000000"/>
                <w:sz w:val="20"/>
              </w:rPr>
              <w:t>КҚ 2.7.2;</w:t>
            </w:r>
            <w:r>
              <w:br/>
            </w:r>
            <w:r>
              <w:rPr>
                <w:rFonts w:ascii="Times New Roman"/>
                <w:b w:val="false"/>
                <w:i w:val="false"/>
                <w:color w:val="000000"/>
                <w:sz w:val="20"/>
              </w:rPr>
              <w:t>
</w:t>
            </w:r>
            <w:r>
              <w:rPr>
                <w:rFonts w:ascii="Times New Roman"/>
                <w:b w:val="false"/>
                <w:i w:val="false"/>
                <w:color w:val="000000"/>
                <w:sz w:val="20"/>
              </w:rPr>
              <w:t>КҚ 2.7.4;</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комбайндардың электрлік жабдықтары және электротехника негіздері</w:t>
            </w:r>
            <w:r>
              <w:br/>
            </w:r>
            <w:r>
              <w:rPr>
                <w:rFonts w:ascii="Times New Roman"/>
                <w:b w:val="false"/>
                <w:i w:val="false"/>
                <w:color w:val="000000"/>
                <w:sz w:val="20"/>
              </w:rPr>
              <w:t>
</w:t>
            </w:r>
            <w:r>
              <w:rPr>
                <w:rFonts w:ascii="Times New Roman"/>
                <w:b w:val="false"/>
                <w:i w:val="false"/>
                <w:color w:val="000000"/>
                <w:sz w:val="20"/>
              </w:rPr>
              <w:t>Электротехника негіздері. Тракторлар мен комбайындарда электр энергиясын қолдану.</w:t>
            </w:r>
            <w:r>
              <w:br/>
            </w:r>
            <w:r>
              <w:rPr>
                <w:rFonts w:ascii="Times New Roman"/>
                <w:b w:val="false"/>
                <w:i w:val="false"/>
                <w:color w:val="000000"/>
                <w:sz w:val="20"/>
              </w:rPr>
              <w:t>
</w:t>
            </w:r>
            <w:r>
              <w:rPr>
                <w:rFonts w:ascii="Times New Roman"/>
                <w:b w:val="false"/>
                <w:i w:val="false"/>
                <w:color w:val="000000"/>
                <w:sz w:val="20"/>
              </w:rPr>
              <w:t>Жоғары қуатты магнитодан жану жүйесі</w:t>
            </w:r>
            <w:r>
              <w:br/>
            </w:r>
            <w:r>
              <w:rPr>
                <w:rFonts w:ascii="Times New Roman"/>
                <w:b w:val="false"/>
                <w:i w:val="false"/>
                <w:color w:val="000000"/>
                <w:sz w:val="20"/>
              </w:rPr>
              <w:t>
</w:t>
            </w:r>
            <w:r>
              <w:rPr>
                <w:rFonts w:ascii="Times New Roman"/>
                <w:b w:val="false"/>
                <w:i w:val="false"/>
                <w:color w:val="000000"/>
                <w:sz w:val="20"/>
              </w:rPr>
              <w:t>Генератолар. Іштен жану қозғалтқыштарын электрлік іске қосу.</w:t>
            </w:r>
            <w:r>
              <w:br/>
            </w:r>
            <w:r>
              <w:rPr>
                <w:rFonts w:ascii="Times New Roman"/>
                <w:b w:val="false"/>
                <w:i w:val="false"/>
                <w:color w:val="000000"/>
                <w:sz w:val="20"/>
              </w:rPr>
              <w:t>
</w:t>
            </w:r>
            <w:r>
              <w:rPr>
                <w:rFonts w:ascii="Times New Roman"/>
                <w:b w:val="false"/>
                <w:i w:val="false"/>
                <w:color w:val="000000"/>
                <w:sz w:val="20"/>
              </w:rPr>
              <w:t>Тракторлар мен комбайындарды электрлік жарықтандыру және қосымша жабдықтары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Электрлік жабдықтардың, аккумуляторлардың, генераторлардың, реле генераторлардың, стартерлердің, жану жүйесі саймандарының жалпы құрылысы, жұмыс істеу қағидаттары, құрастырмалары және сипаттамалары.</w:t>
            </w:r>
            <w:r>
              <w:br/>
            </w:r>
            <w:r>
              <w:rPr>
                <w:rFonts w:ascii="Times New Roman"/>
                <w:b w:val="false"/>
                <w:i w:val="false"/>
                <w:color w:val="000000"/>
                <w:sz w:val="20"/>
              </w:rPr>
              <w:t>
</w:t>
            </w:r>
            <w:r>
              <w:rPr>
                <w:rFonts w:ascii="Times New Roman"/>
                <w:b w:val="false"/>
                <w:i w:val="false"/>
                <w:color w:val="000000"/>
                <w:sz w:val="20"/>
              </w:rPr>
              <w:t>Автомобильдер мен тракторларды дайындау және оларды пайдалану ережесі, ТҚ және жөндеу ережесі.</w:t>
            </w:r>
            <w:r>
              <w:br/>
            </w:r>
            <w:r>
              <w:rPr>
                <w:rFonts w:ascii="Times New Roman"/>
                <w:b w:val="false"/>
                <w:i w:val="false"/>
                <w:color w:val="000000"/>
                <w:sz w:val="20"/>
              </w:rPr>
              <w:t>
</w:t>
            </w:r>
            <w:r>
              <w:rPr>
                <w:rFonts w:ascii="Times New Roman"/>
                <w:b w:val="false"/>
                <w:i w:val="false"/>
                <w:color w:val="000000"/>
                <w:sz w:val="20"/>
              </w:rPr>
              <w:t>Іскерліктер: Автомобильдер мен тракторлардың электрлік жабдықтарының техникалық жағдайын тексеру.</w:t>
            </w:r>
            <w:r>
              <w:br/>
            </w:r>
            <w:r>
              <w:rPr>
                <w:rFonts w:ascii="Times New Roman"/>
                <w:b w:val="false"/>
                <w:i w:val="false"/>
                <w:color w:val="000000"/>
                <w:sz w:val="20"/>
              </w:rPr>
              <w:t>
</w:t>
            </w:r>
            <w:r>
              <w:rPr>
                <w:rFonts w:ascii="Times New Roman"/>
                <w:b w:val="false"/>
                <w:i w:val="false"/>
                <w:color w:val="000000"/>
                <w:sz w:val="20"/>
              </w:rPr>
              <w:t>Автомобильдер мен тракторлардың электрлік жабдықтарының ақауларын анықтау және жою.</w:t>
            </w:r>
            <w:r>
              <w:br/>
            </w:r>
            <w:r>
              <w:rPr>
                <w:rFonts w:ascii="Times New Roman"/>
                <w:b w:val="false"/>
                <w:i w:val="false"/>
                <w:color w:val="000000"/>
                <w:sz w:val="20"/>
              </w:rPr>
              <w:t>
</w:t>
            </w:r>
            <w:r>
              <w:rPr>
                <w:rFonts w:ascii="Times New Roman"/>
                <w:b w:val="false"/>
                <w:i w:val="false"/>
                <w:color w:val="000000"/>
                <w:sz w:val="20"/>
              </w:rPr>
              <w:t>Электрлік жабдықтарды пайдалану және техникалық қызмет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2.7.1;</w:t>
            </w:r>
            <w:r>
              <w:br/>
            </w:r>
            <w:r>
              <w:rPr>
                <w:rFonts w:ascii="Times New Roman"/>
                <w:b w:val="false"/>
                <w:i w:val="false"/>
                <w:color w:val="000000"/>
                <w:sz w:val="20"/>
              </w:rPr>
              <w:t>
</w:t>
            </w:r>
            <w:r>
              <w:rPr>
                <w:rFonts w:ascii="Times New Roman"/>
                <w:b w:val="false"/>
                <w:i w:val="false"/>
                <w:color w:val="000000"/>
                <w:sz w:val="20"/>
              </w:rPr>
              <w:t>КҚ 2.7.2;</w:t>
            </w:r>
            <w:r>
              <w:br/>
            </w:r>
            <w:r>
              <w:rPr>
                <w:rFonts w:ascii="Times New Roman"/>
                <w:b w:val="false"/>
                <w:i w:val="false"/>
                <w:color w:val="000000"/>
                <w:sz w:val="20"/>
              </w:rPr>
              <w:t>
</w:t>
            </w:r>
            <w:r>
              <w:rPr>
                <w:rFonts w:ascii="Times New Roman"/>
                <w:b w:val="false"/>
                <w:i w:val="false"/>
                <w:color w:val="000000"/>
                <w:sz w:val="20"/>
              </w:rPr>
              <w:t>КҚ 2.7.5;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Слесарлық-жөндеу ісі</w:t>
            </w:r>
            <w:r>
              <w:br/>
            </w:r>
            <w:r>
              <w:rPr>
                <w:rFonts w:ascii="Times New Roman"/>
                <w:b w:val="false"/>
                <w:i w:val="false"/>
                <w:color w:val="000000"/>
                <w:sz w:val="20"/>
              </w:rPr>
              <w:t>
</w:t>
            </w:r>
            <w:r>
              <w:rPr>
                <w:rFonts w:ascii="Times New Roman"/>
                <w:b w:val="false"/>
                <w:i w:val="false"/>
                <w:color w:val="000000"/>
                <w:sz w:val="20"/>
              </w:rPr>
              <w:t xml:space="preserve">Слесарлық іс, өлшеу техникасы, аспаптарды толтыру, металдарды белгілеу, кесу, түзету, майыстыру, құю, бұрғылау, бұрау, бұранда кесу, қысу, пісіру, шыңдау, сығу.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Слесарлық-жөндеу жұмыстарын жүргізу кезіндегі техника қауіпсіздігі, аспаптарды толтыру, металдарды белгілеу, кесу, түзету, майыстыру, құю, бұрғылау, бұрау, бұранда кесу, қысу, пісіру, шыңдау, сығу тәсілдері. Жөндеу жұмыстары.</w:t>
            </w:r>
            <w:r>
              <w:br/>
            </w:r>
            <w:r>
              <w:rPr>
                <w:rFonts w:ascii="Times New Roman"/>
                <w:b w:val="false"/>
                <w:i w:val="false"/>
                <w:color w:val="000000"/>
                <w:sz w:val="20"/>
              </w:rPr>
              <w:t>
</w:t>
            </w:r>
            <w:r>
              <w:rPr>
                <w:rFonts w:ascii="Times New Roman"/>
                <w:b w:val="false"/>
                <w:i w:val="false"/>
                <w:color w:val="000000"/>
                <w:sz w:val="20"/>
              </w:rPr>
              <w:t xml:space="preserve">Іскерліктер: Бөлшектердің тозу мөлшері мен сипатын анықтауды, сәйкес техникалық құралдарды қолдануды. Жөндеу жұмыстарын орындауды, КТМ, ЖЖМ, қоректендіру, салқындату, майлау жүйелерін, күш берілісін, жүріс бөлігін, қаңқаны, жүргізуші алаңын жөндеуді.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2.7.1;</w:t>
            </w:r>
            <w:r>
              <w:br/>
            </w:r>
            <w:r>
              <w:rPr>
                <w:rFonts w:ascii="Times New Roman"/>
                <w:b w:val="false"/>
                <w:i w:val="false"/>
                <w:color w:val="000000"/>
                <w:sz w:val="20"/>
              </w:rPr>
              <w:t>
</w:t>
            </w:r>
            <w:r>
              <w:rPr>
                <w:rFonts w:ascii="Times New Roman"/>
                <w:b w:val="false"/>
                <w:i w:val="false"/>
                <w:color w:val="000000"/>
                <w:sz w:val="20"/>
              </w:rPr>
              <w:t>КҚ 2.7.2;</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құрылғылары және техникалық қызмет көрсету</w:t>
            </w:r>
            <w:r>
              <w:br/>
            </w:r>
            <w:r>
              <w:rPr>
                <w:rFonts w:ascii="Times New Roman"/>
                <w:b w:val="false"/>
                <w:i w:val="false"/>
                <w:color w:val="000000"/>
                <w:sz w:val="20"/>
              </w:rPr>
              <w:t>
</w:t>
            </w:r>
            <w:r>
              <w:rPr>
                <w:rFonts w:ascii="Times New Roman"/>
                <w:b w:val="false"/>
                <w:i w:val="false"/>
                <w:color w:val="000000"/>
                <w:sz w:val="20"/>
              </w:rPr>
              <w:t>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тракторларды техникалық қызмет көрсету.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w:t>
            </w:r>
            <w:r>
              <w:br/>
            </w:r>
            <w:r>
              <w:rPr>
                <w:rFonts w:ascii="Times New Roman"/>
                <w:b w:val="false"/>
                <w:i w:val="false"/>
                <w:color w:val="000000"/>
                <w:sz w:val="20"/>
              </w:rPr>
              <w:t>
</w:t>
            </w:r>
            <w:r>
              <w:rPr>
                <w:rFonts w:ascii="Times New Roman"/>
                <w:b w:val="false"/>
                <w:i w:val="false"/>
                <w:color w:val="000000"/>
                <w:sz w:val="20"/>
              </w:rPr>
              <w:t>Іскерліктер: қозғалтқыштардың негізгі механизмін, жүргізуші мостын шашуды, жинауды, реттеуді және ақауларын тауып, жөндеуді, трансмиссия, сцепления, коробка передач, тарату коропкасын, карданной передачи, мостов, жүргізуші бөліктерін, рулевого управления, тормозной системы, кабинаның, платформаның және қосымша құралдарының ақауларын тауып жөндеуді. Техникалық қызмет көрсету жүйесінің жоспарлы сақтандыру және техникалық диагностиканы орындауды, бақылау және күнделікті техникалық қызмет көрсетуді.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2.7.1;</w:t>
            </w:r>
            <w:r>
              <w:br/>
            </w:r>
            <w:r>
              <w:rPr>
                <w:rFonts w:ascii="Times New Roman"/>
                <w:b w:val="false"/>
                <w:i w:val="false"/>
                <w:color w:val="000000"/>
                <w:sz w:val="20"/>
              </w:rPr>
              <w:t>
</w:t>
            </w:r>
            <w:r>
              <w:rPr>
                <w:rFonts w:ascii="Times New Roman"/>
                <w:b w:val="false"/>
                <w:i w:val="false"/>
                <w:color w:val="000000"/>
                <w:sz w:val="20"/>
              </w:rPr>
              <w:t>КҚ 2.7.2;</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машиналары</w:t>
            </w:r>
            <w:r>
              <w:br/>
            </w:r>
            <w:r>
              <w:rPr>
                <w:rFonts w:ascii="Times New Roman"/>
                <w:b w:val="false"/>
                <w:i w:val="false"/>
                <w:color w:val="000000"/>
                <w:sz w:val="20"/>
              </w:rPr>
              <w:t>
</w:t>
            </w:r>
            <w:r>
              <w:rPr>
                <w:rFonts w:ascii="Times New Roman"/>
                <w:b w:val="false"/>
                <w:i w:val="false"/>
                <w:color w:val="000000"/>
                <w:sz w:val="20"/>
              </w:rPr>
              <w:t xml:space="preserve">Топырақ өңдеуші машиналар мен құрал-саймандар, егу және себу машиналары. Тыңайтқыштарды сіңіру машиналары. Өсімдіктерді химиялық қорғау машиналары. Жем-шөп дайындау машиналары. Астық жинау машиналары. Жүгері жинау машиналары. Астықты жинағаннан кейінгі өңдеу машиналары. Түйнек жемістілерді, тамыр жемістілерді және талшықты дақылдарды жинау машиналары.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машиналардың агротехникалық талаптарын, белгілерін, құрылғыларын, жұмыс істеу принциптерін, техникалық сипаттамасын, машиналарды техникалық қызмет көрсету, техника қауіпсіздігін.</w:t>
            </w:r>
            <w:r>
              <w:br/>
            </w:r>
            <w:r>
              <w:rPr>
                <w:rFonts w:ascii="Times New Roman"/>
                <w:b w:val="false"/>
                <w:i w:val="false"/>
                <w:color w:val="000000"/>
                <w:sz w:val="20"/>
              </w:rPr>
              <w:t>
</w:t>
            </w:r>
            <w:r>
              <w:rPr>
                <w:rFonts w:ascii="Times New Roman"/>
                <w:b w:val="false"/>
                <w:i w:val="false"/>
                <w:color w:val="000000"/>
                <w:sz w:val="20"/>
              </w:rPr>
              <w:t>Іскерліктер: агротехникалық талаптарға сай мал шаруашылығына а/ш машиналарын жұмысқа дайындауды, мал шаруашылығына арнап а\ш машиналарын реттеу және жөндеуді.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2.7.1;</w:t>
            </w:r>
            <w:r>
              <w:br/>
            </w:r>
            <w:r>
              <w:rPr>
                <w:rFonts w:ascii="Times New Roman"/>
                <w:b w:val="false"/>
                <w:i w:val="false"/>
                <w:color w:val="000000"/>
                <w:sz w:val="20"/>
              </w:rPr>
              <w:t>
</w:t>
            </w:r>
            <w:r>
              <w:rPr>
                <w:rFonts w:ascii="Times New Roman"/>
                <w:b w:val="false"/>
                <w:i w:val="false"/>
                <w:color w:val="000000"/>
                <w:sz w:val="20"/>
              </w:rPr>
              <w:t>КҚ 2.7.2;</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ауыл шаруашылық техникалары және тракторлар диагностикасы</w:t>
            </w:r>
            <w:r>
              <w:br/>
            </w:r>
            <w:r>
              <w:rPr>
                <w:rFonts w:ascii="Times New Roman"/>
                <w:b w:val="false"/>
                <w:i w:val="false"/>
                <w:color w:val="000000"/>
                <w:sz w:val="20"/>
              </w:rPr>
              <w:t>
</w:t>
            </w:r>
            <w:r>
              <w:rPr>
                <w:rFonts w:ascii="Times New Roman"/>
                <w:b w:val="false"/>
                <w:i w:val="false"/>
                <w:color w:val="000000"/>
                <w:sz w:val="20"/>
              </w:rPr>
              <w:t xml:space="preserve">Техникалық қызмет көрсету және техникалық диагностиканың негізгі ережелері. Диагностикалау тәртібі. Тракторлар мен комбайндарды диагностикалау. Автомобильдерді диагностикалау, машиналардың қалдық ресурстарын диагностикалау. Машиналарды диагностикалау құралдарының жіктелуі. Бақылау диагностикалау құралдары. МТП жағдайын диагностикалаудың құралдары. Электрондық диагностикалық саймандар.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Техникалық диагностика түрлерінің жіктелуін. Техникалық диагностика міндеттерін. Диагностика тәсілдерін. Диагностиклау тәсілдерін, КШТ, цилиндрлі топтарды, газ таратушы механизмді, суыту және майлау жүйесін, комбаин агрегаттарын техникалық қызмет көрсетуді, диагностикасын және сараптауды, қоректену жүйесін, ауа тазартқышты, камераларды, комбайндардың механизмдерін сараптау және техникалық қызмет көрсетуді.</w:t>
            </w:r>
            <w:r>
              <w:br/>
            </w:r>
            <w:r>
              <w:rPr>
                <w:rFonts w:ascii="Times New Roman"/>
                <w:b w:val="false"/>
                <w:i w:val="false"/>
                <w:color w:val="000000"/>
                <w:sz w:val="20"/>
              </w:rPr>
              <w:t>
</w:t>
            </w:r>
            <w:r>
              <w:rPr>
                <w:rFonts w:ascii="Times New Roman"/>
                <w:b w:val="false"/>
                <w:i w:val="false"/>
                <w:color w:val="000000"/>
                <w:sz w:val="20"/>
              </w:rPr>
              <w:t>Іскерліктер: диагностикалық нышандары мен қарапайым диагностикалық құралдар бойынша автомомбильдер мен тракторлардың қозғалтқыштары, жүргізуші бөліктері, басқару рульдерінің, трансмиссияларының және комбайнның гидравликалық жүйесінің техникалық жағдайларын анықтауды. Диагностикалау бақылау карталарын құрастыруды. ТҚК-1, ТҚҚ-2 кезінде және ағымды жөндеу кезінде автомобильдерді диагностикалауды.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2.7.1;</w:t>
            </w:r>
            <w:r>
              <w:br/>
            </w:r>
            <w:r>
              <w:rPr>
                <w:rFonts w:ascii="Times New Roman"/>
                <w:b w:val="false"/>
                <w:i w:val="false"/>
                <w:color w:val="000000"/>
                <w:sz w:val="20"/>
              </w:rPr>
              <w:t>
</w:t>
            </w:r>
            <w:r>
              <w:rPr>
                <w:rFonts w:ascii="Times New Roman"/>
                <w:b w:val="false"/>
                <w:i w:val="false"/>
                <w:color w:val="000000"/>
                <w:sz w:val="20"/>
              </w:rPr>
              <w:t>КҚ 2.7.2;</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150408 2 – Автомобиль жүргізуші</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қауіпсіздігі, өндірістік санитария және өртке қарсы шаралар</w:t>
            </w:r>
            <w:r>
              <w:br/>
            </w:r>
            <w:r>
              <w:rPr>
                <w:rFonts w:ascii="Times New Roman"/>
                <w:b w:val="false"/>
                <w:i w:val="false"/>
                <w:color w:val="000000"/>
                <w:sz w:val="20"/>
              </w:rPr>
              <w:t>
</w:t>
            </w:r>
            <w:r>
              <w:rPr>
                <w:rFonts w:ascii="Times New Roman"/>
                <w:b w:val="false"/>
                <w:i w:val="false"/>
                <w:color w:val="000000"/>
                <w:sz w:val="20"/>
              </w:rPr>
              <w:t xml:space="preserve">Өрт қауіпсіздігі. Құралдардың жіктелуі: белгілері, жұмыс істеу қағидаттары, құрылысының ерекшеліктері, таңдау белгілері, қауіпсіз пайдалану ережесі. Еңбекті қорғау. Құқықтық және нормативтік база. Өндірістік жарақат және аурулар. Еңбек жағдайларына әсер ететін факторлар. Еңбекті қорғау бойынша шаралар. Техника қауіпсіздігі: сақтандыру түрлері, құралдары, шаралары.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Өндірістік санитария туралы жалпы мәліметтерді. Техника қауіпсіздігін. Электрлік қауіпсіздік негіздерін. Өрт қауіпсіздігі туралы жалпы мәліметтерді.</w:t>
            </w:r>
            <w:r>
              <w:br/>
            </w:r>
            <w:r>
              <w:rPr>
                <w:rFonts w:ascii="Times New Roman"/>
                <w:b w:val="false"/>
                <w:i w:val="false"/>
                <w:color w:val="000000"/>
                <w:sz w:val="20"/>
              </w:rPr>
              <w:t>
</w:t>
            </w:r>
            <w:r>
              <w:rPr>
                <w:rFonts w:ascii="Times New Roman"/>
                <w:b w:val="false"/>
                <w:i w:val="false"/>
                <w:color w:val="000000"/>
                <w:sz w:val="20"/>
              </w:rPr>
              <w:t xml:space="preserve">Іскерліктер: Техника қауіпсіздігі мен санитария ережелерін сақтау. Электр қауіпсіздігін сақтау. Өндірістік жарақаттану жәрдем көрсетуді. Өрт қауіпсіздігін сақтау.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2.8.2;</w:t>
            </w:r>
            <w:r>
              <w:br/>
            </w:r>
            <w:r>
              <w:rPr>
                <w:rFonts w:ascii="Times New Roman"/>
                <w:b w:val="false"/>
                <w:i w:val="false"/>
                <w:color w:val="000000"/>
                <w:sz w:val="20"/>
              </w:rPr>
              <w:t>
</w:t>
            </w:r>
            <w:r>
              <w:rPr>
                <w:rFonts w:ascii="Times New Roman"/>
                <w:b w:val="false"/>
                <w:i w:val="false"/>
                <w:color w:val="000000"/>
                <w:sz w:val="20"/>
              </w:rPr>
              <w:t>КҚ 2.8.3;</w:t>
            </w:r>
            <w:r>
              <w:br/>
            </w:r>
            <w:r>
              <w:rPr>
                <w:rFonts w:ascii="Times New Roman"/>
                <w:b w:val="false"/>
                <w:i w:val="false"/>
                <w:color w:val="000000"/>
                <w:sz w:val="20"/>
              </w:rPr>
              <w:t>
</w:t>
            </w:r>
            <w:r>
              <w:rPr>
                <w:rFonts w:ascii="Times New Roman"/>
                <w:b w:val="false"/>
                <w:i w:val="false"/>
                <w:color w:val="000000"/>
                <w:sz w:val="20"/>
              </w:rPr>
              <w:t>КҚ 2.8.8;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оқиғасы кезінде зардап шеккендерге дәрігерге дейінгі алғашқы жәрдем көрсету</w:t>
            </w:r>
            <w:r>
              <w:br/>
            </w:r>
            <w:r>
              <w:rPr>
                <w:rFonts w:ascii="Times New Roman"/>
                <w:b w:val="false"/>
                <w:i w:val="false"/>
                <w:color w:val="000000"/>
                <w:sz w:val="20"/>
              </w:rPr>
              <w:t>
</w:t>
            </w:r>
            <w:r>
              <w:rPr>
                <w:rFonts w:ascii="Times New Roman"/>
                <w:b w:val="false"/>
                <w:i w:val="false"/>
                <w:color w:val="000000"/>
                <w:sz w:val="20"/>
              </w:rPr>
              <w:t xml:space="preserve">Көлік жол зақымдануы. Автомобильді медициналық жарықтандыру. Адамның анатомиялық және физиологиялық негіздері. Жарақаттану кезіндегі алғашқы көмек. Алғашқы көмек көрсету кезіндегі жүргізушінің көмегі. Жүргізушінің қолданбалы кәсіптік дайындығы.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Көлік құралдарында медициналық дәрі-дәрмек қорабының болуын. Адам организмнің негізгі жүйесі мен олардың құрылысын. Қан кету түрлерін және оларды тоқтату тәсілдерін, инфекция себептерін және нышандарын, олармен күресу шараларын. Клиникалық өлімнің себебін, реанимация техникасын, естен тану түрлерін.</w:t>
            </w:r>
            <w:r>
              <w:br/>
            </w:r>
            <w:r>
              <w:rPr>
                <w:rFonts w:ascii="Times New Roman"/>
                <w:b w:val="false"/>
                <w:i w:val="false"/>
                <w:color w:val="000000"/>
                <w:sz w:val="20"/>
              </w:rPr>
              <w:t>
</w:t>
            </w:r>
            <w:r>
              <w:rPr>
                <w:rFonts w:ascii="Times New Roman"/>
                <w:b w:val="false"/>
                <w:i w:val="false"/>
                <w:color w:val="000000"/>
                <w:sz w:val="20"/>
              </w:rPr>
              <w:t xml:space="preserve">Іскерліктер: Оқатты байлау, қолдағы құралдармен қан тоқтатуды, жарақат алған кезде алғашқы көмек көрсетуді: таңу, жүрекке массаж жасау арқылы, жасанды жолмен тыныс алдыруды. Жарақат алған адамды автомобильден түсіріп, дәрігерге дейінгі көмек көрсетуді.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2.8.1;</w:t>
            </w:r>
            <w:r>
              <w:br/>
            </w:r>
            <w:r>
              <w:rPr>
                <w:rFonts w:ascii="Times New Roman"/>
                <w:b w:val="false"/>
                <w:i w:val="false"/>
                <w:color w:val="000000"/>
                <w:sz w:val="20"/>
              </w:rPr>
              <w:t>
</w:t>
            </w:r>
            <w:r>
              <w:rPr>
                <w:rFonts w:ascii="Times New Roman"/>
                <w:b w:val="false"/>
                <w:i w:val="false"/>
                <w:color w:val="000000"/>
                <w:sz w:val="20"/>
              </w:rPr>
              <w:t>КҚ 2.8.3;</w:t>
            </w:r>
            <w:r>
              <w:br/>
            </w:r>
            <w:r>
              <w:rPr>
                <w:rFonts w:ascii="Times New Roman"/>
                <w:b w:val="false"/>
                <w:i w:val="false"/>
                <w:color w:val="000000"/>
                <w:sz w:val="20"/>
              </w:rPr>
              <w:t>
</w:t>
            </w:r>
            <w:r>
              <w:rPr>
                <w:rFonts w:ascii="Times New Roman"/>
                <w:b w:val="false"/>
                <w:i w:val="false"/>
                <w:color w:val="000000"/>
                <w:sz w:val="20"/>
              </w:rPr>
              <w:t>КҚ 2.8.6;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 xml:space="preserve">Қара металдар, түсті металдар және қорытпалар. Металдарды термиялық өңдеу. Қосымша материалдар. Бөлшектердің бетін коррозиядан қорғау.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Металдардың түрлерін, химиялық және физикалық қасиеттерін.</w:t>
            </w:r>
            <w:r>
              <w:br/>
            </w:r>
            <w:r>
              <w:rPr>
                <w:rFonts w:ascii="Times New Roman"/>
                <w:b w:val="false"/>
                <w:i w:val="false"/>
                <w:color w:val="000000"/>
                <w:sz w:val="20"/>
              </w:rPr>
              <w:t>
</w:t>
            </w:r>
            <w:r>
              <w:rPr>
                <w:rFonts w:ascii="Times New Roman"/>
                <w:b w:val="false"/>
                <w:i w:val="false"/>
                <w:color w:val="000000"/>
                <w:sz w:val="20"/>
              </w:rPr>
              <w:t>Іскерліктер: металдарды түрлеріне қарай ажырата білуді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2.8.1;</w:t>
            </w:r>
            <w:r>
              <w:br/>
            </w:r>
            <w:r>
              <w:rPr>
                <w:rFonts w:ascii="Times New Roman"/>
                <w:b w:val="false"/>
                <w:i w:val="false"/>
                <w:color w:val="000000"/>
                <w:sz w:val="20"/>
              </w:rPr>
              <w:t>
</w:t>
            </w:r>
            <w:r>
              <w:rPr>
                <w:rFonts w:ascii="Times New Roman"/>
                <w:b w:val="false"/>
                <w:i w:val="false"/>
                <w:color w:val="000000"/>
                <w:sz w:val="20"/>
              </w:rPr>
              <w:t>КҚ 2.8.2;</w:t>
            </w:r>
            <w:r>
              <w:br/>
            </w:r>
            <w:r>
              <w:rPr>
                <w:rFonts w:ascii="Times New Roman"/>
                <w:b w:val="false"/>
                <w:i w:val="false"/>
                <w:color w:val="000000"/>
                <w:sz w:val="20"/>
              </w:rPr>
              <w:t>
</w:t>
            </w:r>
            <w:r>
              <w:rPr>
                <w:rFonts w:ascii="Times New Roman"/>
                <w:b w:val="false"/>
                <w:i w:val="false"/>
                <w:color w:val="000000"/>
                <w:sz w:val="20"/>
              </w:rPr>
              <w:t>КҚ 2.8.9;</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Автомобильдердің электрлік жабдықтары, электротехника негіздері</w:t>
            </w:r>
            <w:r>
              <w:br/>
            </w:r>
            <w:r>
              <w:rPr>
                <w:rFonts w:ascii="Times New Roman"/>
                <w:b w:val="false"/>
                <w:i w:val="false"/>
                <w:color w:val="000000"/>
                <w:sz w:val="20"/>
              </w:rPr>
              <w:t>
</w:t>
            </w:r>
            <w:r>
              <w:rPr>
                <w:rFonts w:ascii="Times New Roman"/>
                <w:b w:val="false"/>
                <w:i w:val="false"/>
                <w:color w:val="000000"/>
                <w:sz w:val="20"/>
              </w:rPr>
              <w:t xml:space="preserve">Электротехника негіздері. Электр энергиясын автомобильдерге қолдану. Жоғары қуат кезіндегі магнетоның жану жүйесі. Генераторлар. Іштен жану қозғалтқышын электрлік іске қосу. Автомобильдерді электрлік жарықтандыру және қосалқы жабдықтары.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Электроқондырғылардың, аккумуляторлардың, генераторлардың, реле- генераторлардың, стартерлердің, жану жүйесінің жалпы құрылысы, жұмыс істеу қағидаты, құрастырмасы және сипаттамалары. Автомобильдерді дайындау және оларды пайдалану ережелері, ТҚ ережесі.</w:t>
            </w:r>
            <w:r>
              <w:br/>
            </w:r>
            <w:r>
              <w:rPr>
                <w:rFonts w:ascii="Times New Roman"/>
                <w:b w:val="false"/>
                <w:i w:val="false"/>
                <w:color w:val="000000"/>
                <w:sz w:val="20"/>
              </w:rPr>
              <w:t>
</w:t>
            </w:r>
            <w:r>
              <w:rPr>
                <w:rFonts w:ascii="Times New Roman"/>
                <w:b w:val="false"/>
                <w:i w:val="false"/>
                <w:color w:val="000000"/>
                <w:sz w:val="20"/>
              </w:rPr>
              <w:t xml:space="preserve">Іскерліктер: Автомобильдердің электрлік жабдықтарының техникалық жағдайын тексеру. Автомобильдердің электрлік жабдықтарының ақауларын анықтау және жою. Электрлік жабдықтарды пайдалану және техникалық қызмет көрсету.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2.8.1;</w:t>
            </w:r>
            <w:r>
              <w:br/>
            </w:r>
            <w:r>
              <w:rPr>
                <w:rFonts w:ascii="Times New Roman"/>
                <w:b w:val="false"/>
                <w:i w:val="false"/>
                <w:color w:val="000000"/>
                <w:sz w:val="20"/>
              </w:rPr>
              <w:t>
</w:t>
            </w:r>
            <w:r>
              <w:rPr>
                <w:rFonts w:ascii="Times New Roman"/>
                <w:b w:val="false"/>
                <w:i w:val="false"/>
                <w:color w:val="000000"/>
                <w:sz w:val="20"/>
              </w:rPr>
              <w:t>КҚ 2.8.3;</w:t>
            </w:r>
            <w:r>
              <w:br/>
            </w:r>
            <w:r>
              <w:rPr>
                <w:rFonts w:ascii="Times New Roman"/>
                <w:b w:val="false"/>
                <w:i w:val="false"/>
                <w:color w:val="000000"/>
                <w:sz w:val="20"/>
              </w:rPr>
              <w:t>
</w:t>
            </w:r>
            <w:r>
              <w:rPr>
                <w:rFonts w:ascii="Times New Roman"/>
                <w:b w:val="false"/>
                <w:i w:val="false"/>
                <w:color w:val="000000"/>
                <w:sz w:val="20"/>
              </w:rPr>
              <w:t>КҚ 2.8.9;</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r>
              <w:br/>
            </w:r>
            <w:r>
              <w:rPr>
                <w:rFonts w:ascii="Times New Roman"/>
                <w:b w:val="false"/>
                <w:i w:val="false"/>
                <w:color w:val="000000"/>
                <w:sz w:val="20"/>
              </w:rPr>
              <w:t>
</w:t>
            </w:r>
            <w:r>
              <w:rPr>
                <w:rFonts w:ascii="Times New Roman"/>
                <w:b w:val="false"/>
                <w:i w:val="false"/>
                <w:color w:val="000000"/>
                <w:sz w:val="20"/>
              </w:rPr>
              <w:t>Слесарлық іс, өлшеу техникасы, аспаптарды толтыру, металдарды белгілеу, кесу, түзету, майыстыру, құю, бұрғылау, бұрау, бұранда кесу, қысу, пісіру, шыңдау, сығу.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Слесарлық-жөндеу жұмыстарын жүргізу кезіндегі техника қауіпсіздігі, аспаптарды толтыру, металдарды белгілеу, кесу, түзету, майыстыру, құю, бұрғылау, бұрау, бұранда кесу, қысу, пісіру, шыңдау, сығу тәсілдері. Жөндеу жұмыстары.</w:t>
            </w:r>
            <w:r>
              <w:br/>
            </w:r>
            <w:r>
              <w:rPr>
                <w:rFonts w:ascii="Times New Roman"/>
                <w:b w:val="false"/>
                <w:i w:val="false"/>
                <w:color w:val="000000"/>
                <w:sz w:val="20"/>
              </w:rPr>
              <w:t>
</w:t>
            </w:r>
            <w:r>
              <w:rPr>
                <w:rFonts w:ascii="Times New Roman"/>
                <w:b w:val="false"/>
                <w:i w:val="false"/>
                <w:color w:val="000000"/>
                <w:sz w:val="20"/>
              </w:rPr>
              <w:t xml:space="preserve">Іскерліктер: Бөлшектердің тозу мөлшері мен сипатын анықтауды, сәйкес техникалық құралдарды қолдануды. Жөндеу жұмыстарын орындауды, КТМ, ЖЖМ, қоректендіру, салқындату, майлау жүйелерін,, күш берілісін, жүріс бөлігін, қаңқаны, жүргізуші алаңын жөндеуді.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2.8.2;</w:t>
            </w:r>
            <w:r>
              <w:br/>
            </w:r>
            <w:r>
              <w:rPr>
                <w:rFonts w:ascii="Times New Roman"/>
                <w:b w:val="false"/>
                <w:i w:val="false"/>
                <w:color w:val="000000"/>
                <w:sz w:val="20"/>
              </w:rPr>
              <w:t>
</w:t>
            </w:r>
            <w:r>
              <w:rPr>
                <w:rFonts w:ascii="Times New Roman"/>
                <w:b w:val="false"/>
                <w:i w:val="false"/>
                <w:color w:val="000000"/>
                <w:sz w:val="20"/>
              </w:rPr>
              <w:t>КҚ 2.8.4;</w:t>
            </w:r>
            <w:r>
              <w:br/>
            </w:r>
            <w:r>
              <w:rPr>
                <w:rFonts w:ascii="Times New Roman"/>
                <w:b w:val="false"/>
                <w:i w:val="false"/>
                <w:color w:val="000000"/>
                <w:sz w:val="20"/>
              </w:rPr>
              <w:t>
</w:t>
            </w:r>
            <w:r>
              <w:rPr>
                <w:rFonts w:ascii="Times New Roman"/>
                <w:b w:val="false"/>
                <w:i w:val="false"/>
                <w:color w:val="000000"/>
                <w:sz w:val="20"/>
              </w:rPr>
              <w:t>КҚ 2.8.9;</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құрылысы мен техникалық қызмет көрсету</w:t>
            </w:r>
            <w:r>
              <w:br/>
            </w:r>
            <w:r>
              <w:rPr>
                <w:rFonts w:ascii="Times New Roman"/>
                <w:b w:val="false"/>
                <w:i w:val="false"/>
                <w:color w:val="000000"/>
                <w:sz w:val="20"/>
              </w:rPr>
              <w:t>
</w:t>
            </w:r>
            <w:r>
              <w:rPr>
                <w:rFonts w:ascii="Times New Roman"/>
                <w:b w:val="false"/>
                <w:i w:val="false"/>
                <w:color w:val="000000"/>
                <w:sz w:val="20"/>
              </w:rPr>
              <w:t xml:space="preserve">Автомобильдердің жіктелуі, жалпы құрылысы. Автомобильдердің техникалық қызмет көрсету жүйесі. Еңбек қауіпсіздігі. Қозғалтқыштар: іштен жану қозғалтқышының жалпы құрылысы және жұмыс оралымы, кривошип-шатун тетігі, салқындату жүйесі, майлау жүйесі. Қоректену жүйесі және оның түрі, карбюраторлы, дизельді қозғалтқыштың, газ баллонды автомобильдің қоректену жүйесі. Ток көздері.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Техника қауіпсіздігі ережесін. Көлік құралдарының құрылысы, белгілері, типтері, жүріс бөліктері, тарту сыныптары бойынша тракторлардың, өздігінен жүретін шассилердің, автомобильдердің жіктелуін. Автомобильдердің негізгі бөліктерін. Қозғалтқыштардың жіктелуін, қозғалтқыштардың негізгі тетіктері мен жүйелерін, олардың бағытын. Қозғалтқыштардың техникалық сипаттамаларын.</w:t>
            </w:r>
            <w:r>
              <w:br/>
            </w:r>
            <w:r>
              <w:rPr>
                <w:rFonts w:ascii="Times New Roman"/>
                <w:b w:val="false"/>
                <w:i w:val="false"/>
                <w:color w:val="000000"/>
                <w:sz w:val="20"/>
              </w:rPr>
              <w:t>
</w:t>
            </w:r>
            <w:r>
              <w:rPr>
                <w:rFonts w:ascii="Times New Roman"/>
                <w:b w:val="false"/>
                <w:i w:val="false"/>
                <w:color w:val="000000"/>
                <w:sz w:val="20"/>
              </w:rPr>
              <w:t xml:space="preserve">Іскерліктер: қозғалтқыштардың негізгі механизмін, жүргізуші мостын шашуды, жинауды, реттеуді және ақауларын тауып, жөндеуді, трансмиссия, сцепления, коробка передач, тарату коропкасын, карданной передачи, мостов, жүргізуші бөліктерін, рулевого управления, тормозной системы, кабинаның, платформаның және қосымша құралдарының ақауларын тауып жөндеуді.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2.8.2;</w:t>
            </w:r>
            <w:r>
              <w:br/>
            </w:r>
            <w:r>
              <w:rPr>
                <w:rFonts w:ascii="Times New Roman"/>
                <w:b w:val="false"/>
                <w:i w:val="false"/>
                <w:color w:val="000000"/>
                <w:sz w:val="20"/>
              </w:rPr>
              <w:t>
</w:t>
            </w:r>
            <w:r>
              <w:rPr>
                <w:rFonts w:ascii="Times New Roman"/>
                <w:b w:val="false"/>
                <w:i w:val="false"/>
                <w:color w:val="000000"/>
                <w:sz w:val="20"/>
              </w:rPr>
              <w:t>КҚ 2.8.4;</w:t>
            </w:r>
            <w:r>
              <w:br/>
            </w:r>
            <w:r>
              <w:rPr>
                <w:rFonts w:ascii="Times New Roman"/>
                <w:b w:val="false"/>
                <w:i w:val="false"/>
                <w:color w:val="000000"/>
                <w:sz w:val="20"/>
              </w:rPr>
              <w:t>
</w:t>
            </w:r>
            <w:r>
              <w:rPr>
                <w:rFonts w:ascii="Times New Roman"/>
                <w:b w:val="false"/>
                <w:i w:val="false"/>
                <w:color w:val="000000"/>
                <w:sz w:val="20"/>
              </w:rPr>
              <w:t>КҚ 2.8.6;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құқығының негіздері мен қозғалыс қауіпсіздігі</w:t>
            </w:r>
            <w:r>
              <w:br/>
            </w:r>
            <w:r>
              <w:rPr>
                <w:rFonts w:ascii="Times New Roman"/>
                <w:b w:val="false"/>
                <w:i w:val="false"/>
                <w:color w:val="000000"/>
                <w:sz w:val="20"/>
              </w:rPr>
              <w:t>
</w:t>
            </w:r>
            <w:r>
              <w:rPr>
                <w:rFonts w:ascii="Times New Roman"/>
                <w:b w:val="false"/>
                <w:i w:val="false"/>
                <w:color w:val="000000"/>
                <w:sz w:val="20"/>
              </w:rPr>
              <w:t xml:space="preserve">Жол қозғалысының қауіпсіздігін қамтамасыз ету. Қауіпті жол-көлік және қиын жағдайлардағы жүргізушінің іс-әрекеттері. Автомобильді үнемді басқару техникасы мен амалдары. Жол көлік оқиғасы. Жүргізушінің кәсіби сенімділігі. Жүргізушінің психофизиологиялық сипаттамасы. Жол жағдайын болжау. Жүргізушінің мінез құлық әдебі. Автомобильдің пайдалану қасиеттері.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Жүргізушілердің, жолаушылардың, жаяу жүргіншілердің міндеттерін, жолда жүру ережесінің ұғымдары мен атауларын, автокөлік құқығының қайнар көздерін, заңды тұлғалардың белгілерін, кәсіпорындардың түрлерін, АӨК-тің құқықтық жағдайын. Міндеттемелер мен келісімдер туралы ережелерді.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Санаттары бойынша көлік құралдарын ажыратуды, жүктерді тасымалдауға шарт жобасын құрастыруды, шартты бекітуге хаттама толтыруды.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2.8.1;</w:t>
            </w:r>
            <w:r>
              <w:br/>
            </w:r>
            <w:r>
              <w:rPr>
                <w:rFonts w:ascii="Times New Roman"/>
                <w:b w:val="false"/>
                <w:i w:val="false"/>
                <w:color w:val="000000"/>
                <w:sz w:val="20"/>
              </w:rPr>
              <w:t>
</w:t>
            </w:r>
            <w:r>
              <w:rPr>
                <w:rFonts w:ascii="Times New Roman"/>
                <w:b w:val="false"/>
                <w:i w:val="false"/>
                <w:color w:val="000000"/>
                <w:sz w:val="20"/>
              </w:rPr>
              <w:t>КҚ 2.8.5;</w:t>
            </w:r>
            <w:r>
              <w:br/>
            </w:r>
            <w:r>
              <w:rPr>
                <w:rFonts w:ascii="Times New Roman"/>
                <w:b w:val="false"/>
                <w:i w:val="false"/>
                <w:color w:val="000000"/>
                <w:sz w:val="20"/>
              </w:rPr>
              <w:t>
</w:t>
            </w:r>
            <w:r>
              <w:rPr>
                <w:rFonts w:ascii="Times New Roman"/>
                <w:b w:val="false"/>
                <w:i w:val="false"/>
                <w:color w:val="000000"/>
                <w:sz w:val="20"/>
              </w:rPr>
              <w:t>КҚ 2.8.7;</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ережелері</w:t>
            </w:r>
            <w:r>
              <w:br/>
            </w:r>
            <w:r>
              <w:rPr>
                <w:rFonts w:ascii="Times New Roman"/>
                <w:b w:val="false"/>
                <w:i w:val="false"/>
                <w:color w:val="000000"/>
                <w:sz w:val="20"/>
              </w:rPr>
              <w:t>
</w:t>
            </w:r>
            <w:r>
              <w:rPr>
                <w:rFonts w:ascii="Times New Roman"/>
                <w:b w:val="false"/>
                <w:i w:val="false"/>
                <w:color w:val="000000"/>
                <w:sz w:val="20"/>
              </w:rPr>
              <w:t xml:space="preserve">Жалпы ережелер. Жүргізушілер, жаяу жүргіншілер, және жолаушылар міндеттерінің негізгі ұғымдары мен атаулары. Жол белгілері. Жол таңбалары және олардың сипаттамасы. Қозғалыс тәртібі, көлік құралдарының аялдамасы және тұрағы, жол қозғалысын реттеу, қиылыстардан жаяу жүргіншілердің жолды кесіп өтуін, жалпы пайдаланылатын көлік құралдарының аялдамаларындағы және темір жол өтпелеріндегі қозғалыс тәртібін реттеу.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Барлық қозғалысқа қатысушылардың - жаяу жүргіншінің, жолаушының, автокөлік жүргізушінің мінез-құлық ережелерін, жол, нөмірлі және тану белгілерін, барлық қозғалысқа қатысушылардың міндеттерін.</w:t>
            </w:r>
            <w:r>
              <w:br/>
            </w:r>
            <w:r>
              <w:rPr>
                <w:rFonts w:ascii="Times New Roman"/>
                <w:b w:val="false"/>
                <w:i w:val="false"/>
                <w:color w:val="000000"/>
                <w:sz w:val="20"/>
              </w:rPr>
              <w:t>
</w:t>
            </w:r>
            <w:r>
              <w:rPr>
                <w:rFonts w:ascii="Times New Roman"/>
                <w:b w:val="false"/>
                <w:i w:val="false"/>
                <w:color w:val="000000"/>
                <w:sz w:val="20"/>
              </w:rPr>
              <w:t xml:space="preserve">Іскерліктер: Қозғалысты ұйымдастыру мен реттеу кезінде барлық қатысушылардың мінез-құлық ережелерін сақтауды, қозғалыс үшін қолайлы жағдай жасауды.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2.8.2;</w:t>
            </w:r>
            <w:r>
              <w:br/>
            </w:r>
            <w:r>
              <w:rPr>
                <w:rFonts w:ascii="Times New Roman"/>
                <w:b w:val="false"/>
                <w:i w:val="false"/>
                <w:color w:val="000000"/>
                <w:sz w:val="20"/>
              </w:rPr>
              <w:t>
</w:t>
            </w:r>
            <w:r>
              <w:rPr>
                <w:rFonts w:ascii="Times New Roman"/>
                <w:b w:val="false"/>
                <w:i w:val="false"/>
                <w:color w:val="000000"/>
                <w:sz w:val="20"/>
              </w:rPr>
              <w:t>КҚ 2.8.4;</w:t>
            </w:r>
            <w:r>
              <w:br/>
            </w:r>
            <w:r>
              <w:rPr>
                <w:rFonts w:ascii="Times New Roman"/>
                <w:b w:val="false"/>
                <w:i w:val="false"/>
                <w:color w:val="000000"/>
                <w:sz w:val="20"/>
              </w:rPr>
              <w:t>
</w:t>
            </w:r>
            <w:r>
              <w:rPr>
                <w:rFonts w:ascii="Times New Roman"/>
                <w:b w:val="false"/>
                <w:i w:val="false"/>
                <w:color w:val="000000"/>
                <w:sz w:val="20"/>
              </w:rPr>
              <w:t>КҚ 2.8.6;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150409 2 – Электроқондырғыларды жөндеу бойынша электромонтер</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 xml:space="preserve">Пәннің мақсаттары мен міндеттері. Конструкторлық құжаттаманың бірыңғай жүйесінің (КҚБЖ) құрылымы мен арналуы. Сызбаларды графикалық безендіру. Проекциялық сызу. Техникалық сурет және сызу. Бөлшектердің С сызбалары мен нобайларын орындаудың жалпы ережелері.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Құрастырма құжаттарының бірыңғай жүйесі (КҚБЖ). Сызбалар мен нобайларды орындауды қабылдау және ережесі. Геометриялық сызу негіздері және проекциялық сызу.</w:t>
            </w:r>
            <w:r>
              <w:br/>
            </w:r>
            <w:r>
              <w:rPr>
                <w:rFonts w:ascii="Times New Roman"/>
                <w:b w:val="false"/>
                <w:i w:val="false"/>
                <w:color w:val="000000"/>
                <w:sz w:val="20"/>
              </w:rPr>
              <w:t>
</w:t>
            </w:r>
            <w:r>
              <w:rPr>
                <w:rFonts w:ascii="Times New Roman"/>
                <w:b w:val="false"/>
                <w:i w:val="false"/>
                <w:color w:val="000000"/>
                <w:sz w:val="20"/>
              </w:rPr>
              <w:t xml:space="preserve">Іскерліктер: Мамандықтар бойынша сызбаларды безендіру және орындау, оның ішінде компьютерлік графика әдістері.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2.9.1;</w:t>
            </w:r>
            <w:r>
              <w:br/>
            </w:r>
            <w:r>
              <w:rPr>
                <w:rFonts w:ascii="Times New Roman"/>
                <w:b w:val="false"/>
                <w:i w:val="false"/>
                <w:color w:val="000000"/>
                <w:sz w:val="20"/>
              </w:rPr>
              <w:t>
</w:t>
            </w:r>
            <w:r>
              <w:rPr>
                <w:rFonts w:ascii="Times New Roman"/>
                <w:b w:val="false"/>
                <w:i w:val="false"/>
                <w:color w:val="000000"/>
                <w:sz w:val="20"/>
              </w:rPr>
              <w:t>КҚ 2.9.3;</w:t>
            </w:r>
            <w:r>
              <w:br/>
            </w:r>
            <w:r>
              <w:rPr>
                <w:rFonts w:ascii="Times New Roman"/>
                <w:b w:val="false"/>
                <w:i w:val="false"/>
                <w:color w:val="000000"/>
                <w:sz w:val="20"/>
              </w:rPr>
              <w:t>
</w:t>
            </w:r>
            <w:r>
              <w:rPr>
                <w:rFonts w:ascii="Times New Roman"/>
                <w:b w:val="false"/>
                <w:i w:val="false"/>
                <w:color w:val="000000"/>
                <w:sz w:val="20"/>
              </w:rPr>
              <w:t>КҚ 2.9.6;</w:t>
            </w:r>
            <w:r>
              <w:br/>
            </w:r>
            <w:r>
              <w:rPr>
                <w:rFonts w:ascii="Times New Roman"/>
                <w:b w:val="false"/>
                <w:i w:val="false"/>
                <w:color w:val="000000"/>
                <w:sz w:val="20"/>
              </w:rPr>
              <w:t>
</w:t>
            </w:r>
            <w:r>
              <w:rPr>
                <w:rFonts w:ascii="Times New Roman"/>
                <w:b w:val="false"/>
                <w:i w:val="false"/>
                <w:color w:val="000000"/>
                <w:sz w:val="20"/>
              </w:rPr>
              <w:t>КҚ 2.9.8;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Электроқауіпсіздік Құралдардың жіктелуі: белгілері, жұмыс істеу принциптері, құрылысының ерекшеліктері техника қауіпсіздігінің ерекшеліктері пайдаланудағы қауіпсіздік ережелері; еңбекті қорғау, құқықтық және нормативтік база; өндірістік зақымдану мен аурулар; еңбек жағдайын әсерін тигізетін факторлар еңбекті қорғау бойынша шаралар техника қауіпсіздігі. Түрлері, сақтандыру шаралары.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санитария туралы жалпы түсінік;</w:t>
            </w:r>
            <w:r>
              <w:br/>
            </w:r>
            <w:r>
              <w:rPr>
                <w:rFonts w:ascii="Times New Roman"/>
                <w:b w:val="false"/>
                <w:i w:val="false"/>
                <w:color w:val="000000"/>
                <w:sz w:val="20"/>
              </w:rPr>
              <w:t>
</w:t>
            </w:r>
            <w:r>
              <w:rPr>
                <w:rFonts w:ascii="Times New Roman"/>
                <w:b w:val="false"/>
                <w:i w:val="false"/>
                <w:color w:val="000000"/>
                <w:sz w:val="20"/>
              </w:rPr>
              <w:t>- техника қауіпсіздігін</w:t>
            </w:r>
            <w:r>
              <w:br/>
            </w:r>
            <w:r>
              <w:rPr>
                <w:rFonts w:ascii="Times New Roman"/>
                <w:b w:val="false"/>
                <w:i w:val="false"/>
                <w:color w:val="000000"/>
                <w:sz w:val="20"/>
              </w:rPr>
              <w:t>
</w:t>
            </w:r>
            <w:r>
              <w:rPr>
                <w:rFonts w:ascii="Times New Roman"/>
                <w:b w:val="false"/>
                <w:i w:val="false"/>
                <w:color w:val="000000"/>
                <w:sz w:val="20"/>
              </w:rPr>
              <w:t>- электро қауіпсізідк негіздерін;</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мәліметті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техника қауіпсіздігін орындауды;</w:t>
            </w:r>
            <w:r>
              <w:br/>
            </w:r>
            <w:r>
              <w:rPr>
                <w:rFonts w:ascii="Times New Roman"/>
                <w:b w:val="false"/>
                <w:i w:val="false"/>
                <w:color w:val="000000"/>
                <w:sz w:val="20"/>
              </w:rPr>
              <w:t>
</w:t>
            </w:r>
            <w:r>
              <w:rPr>
                <w:rFonts w:ascii="Times New Roman"/>
                <w:b w:val="false"/>
                <w:i w:val="false"/>
                <w:color w:val="000000"/>
                <w:sz w:val="20"/>
              </w:rPr>
              <w:t>- электроқауіпсіздігін орындауды;</w:t>
            </w:r>
            <w:r>
              <w:br/>
            </w:r>
            <w:r>
              <w:rPr>
                <w:rFonts w:ascii="Times New Roman"/>
                <w:b w:val="false"/>
                <w:i w:val="false"/>
                <w:color w:val="000000"/>
                <w:sz w:val="20"/>
              </w:rPr>
              <w:t>
</w:t>
            </w:r>
            <w:r>
              <w:rPr>
                <w:rFonts w:ascii="Times New Roman"/>
                <w:b w:val="false"/>
                <w:i w:val="false"/>
                <w:color w:val="000000"/>
                <w:sz w:val="20"/>
              </w:rPr>
              <w:t>- өндірістік зақымдану кезіндегі алғашқы көме көрсетуді;</w:t>
            </w:r>
            <w:r>
              <w:br/>
            </w:r>
            <w:r>
              <w:rPr>
                <w:rFonts w:ascii="Times New Roman"/>
                <w:b w:val="false"/>
                <w:i w:val="false"/>
                <w:color w:val="000000"/>
                <w:sz w:val="20"/>
              </w:rPr>
              <w:t>
</w:t>
            </w:r>
            <w:r>
              <w:rPr>
                <w:rFonts w:ascii="Times New Roman"/>
                <w:b w:val="false"/>
                <w:i w:val="false"/>
                <w:color w:val="000000"/>
                <w:sz w:val="20"/>
              </w:rPr>
              <w:t>- өрт қауіпсіздігін сақтауды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2.9.1;</w:t>
            </w:r>
            <w:r>
              <w:br/>
            </w:r>
            <w:r>
              <w:rPr>
                <w:rFonts w:ascii="Times New Roman"/>
                <w:b w:val="false"/>
                <w:i w:val="false"/>
                <w:color w:val="000000"/>
                <w:sz w:val="20"/>
              </w:rPr>
              <w:t>
</w:t>
            </w:r>
            <w:r>
              <w:rPr>
                <w:rFonts w:ascii="Times New Roman"/>
                <w:b w:val="false"/>
                <w:i w:val="false"/>
                <w:color w:val="000000"/>
                <w:sz w:val="20"/>
              </w:rPr>
              <w:t>КҚ 2.9.2;</w:t>
            </w:r>
            <w:r>
              <w:br/>
            </w:r>
            <w:r>
              <w:rPr>
                <w:rFonts w:ascii="Times New Roman"/>
                <w:b w:val="false"/>
                <w:i w:val="false"/>
                <w:color w:val="000000"/>
                <w:sz w:val="20"/>
              </w:rPr>
              <w:t>
</w:t>
            </w:r>
            <w:r>
              <w:rPr>
                <w:rFonts w:ascii="Times New Roman"/>
                <w:b w:val="false"/>
                <w:i w:val="false"/>
                <w:color w:val="000000"/>
                <w:sz w:val="20"/>
              </w:rPr>
              <w:t>КҚ 2.9.3;</w:t>
            </w:r>
            <w:r>
              <w:br/>
            </w:r>
            <w:r>
              <w:rPr>
                <w:rFonts w:ascii="Times New Roman"/>
                <w:b w:val="false"/>
                <w:i w:val="false"/>
                <w:color w:val="000000"/>
                <w:sz w:val="20"/>
              </w:rPr>
              <w:t>
</w:t>
            </w:r>
            <w:r>
              <w:rPr>
                <w:rFonts w:ascii="Times New Roman"/>
                <w:b w:val="false"/>
                <w:i w:val="false"/>
                <w:color w:val="000000"/>
                <w:sz w:val="20"/>
              </w:rPr>
              <w:t>КҚ 2.9.6;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Тұрақты тоқтың электрлі тізбегі. Электромагнетизм.</w:t>
            </w:r>
            <w:r>
              <w:br/>
            </w:r>
            <w:r>
              <w:rPr>
                <w:rFonts w:ascii="Times New Roman"/>
                <w:b w:val="false"/>
                <w:i w:val="false"/>
                <w:color w:val="000000"/>
                <w:sz w:val="20"/>
              </w:rPr>
              <w:t>
</w:t>
            </w:r>
            <w:r>
              <w:rPr>
                <w:rFonts w:ascii="Times New Roman"/>
                <w:b w:val="false"/>
                <w:i w:val="false"/>
                <w:color w:val="000000"/>
                <w:sz w:val="20"/>
              </w:rPr>
              <w:t>Ауыспалы тоқтың бірфазалы электротізбегі. Ауымпалы тоқтың үшфазалы электротізбегі. Электротехникалық өлшемдер мен құралдар. Трансформаторлар.</w:t>
            </w:r>
            <w:r>
              <w:br/>
            </w:r>
            <w:r>
              <w:rPr>
                <w:rFonts w:ascii="Times New Roman"/>
                <w:b w:val="false"/>
                <w:i w:val="false"/>
                <w:color w:val="000000"/>
                <w:sz w:val="20"/>
              </w:rPr>
              <w:t>
</w:t>
            </w:r>
            <w:r>
              <w:rPr>
                <w:rFonts w:ascii="Times New Roman"/>
                <w:b w:val="false"/>
                <w:i w:val="false"/>
                <w:color w:val="000000"/>
                <w:sz w:val="20"/>
              </w:rPr>
              <w:t>Ауыспалы тоқтың электромашиналары. Тұрақты тоқтың электромашиналары.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Ауыспалы тоқтың үшфазалы тізбегі және оларды қосу тәсілдері; тұрақты және аусыпалы тоқтың электрлі машиналарын, іске қосу және қорғау аппаратураларын; автоматика жүйесінде қолданылатын қарапайым электрондық құралдарды, трансформатордың жұмыс істеу құрылысы мен принципі туралы.</w:t>
            </w:r>
            <w:r>
              <w:br/>
            </w:r>
            <w:r>
              <w:rPr>
                <w:rFonts w:ascii="Times New Roman"/>
                <w:b w:val="false"/>
                <w:i w:val="false"/>
                <w:color w:val="000000"/>
                <w:sz w:val="20"/>
              </w:rPr>
              <w:t>
</w:t>
            </w:r>
            <w:r>
              <w:rPr>
                <w:rFonts w:ascii="Times New Roman"/>
                <w:b w:val="false"/>
                <w:i w:val="false"/>
                <w:color w:val="000000"/>
                <w:sz w:val="20"/>
              </w:rPr>
              <w:t>Іскерліктер: Электрлі тізбектің сызбасын құрастыруды, тұрақты тоқтың бір және үшфазалы электрлі тізбегін есептеуді, тұрақты тоқтың қарапайым электрлі тізбегінің негізгі параметрлерін анықтауды, тұрақты тоқ тізбегінің қарапайым есептеулерін орындауды,электрлі тізбектің негізгі параметрлерін өлшеуді, электротізбегінің ерекшеліктерін ажырата білуді, қосулардың түрін ажырата білу.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2.9.1;</w:t>
            </w:r>
            <w:r>
              <w:br/>
            </w:r>
            <w:r>
              <w:rPr>
                <w:rFonts w:ascii="Times New Roman"/>
                <w:b w:val="false"/>
                <w:i w:val="false"/>
                <w:color w:val="000000"/>
                <w:sz w:val="20"/>
              </w:rPr>
              <w:t>
</w:t>
            </w:r>
            <w:r>
              <w:rPr>
                <w:rFonts w:ascii="Times New Roman"/>
                <w:b w:val="false"/>
                <w:i w:val="false"/>
                <w:color w:val="000000"/>
                <w:sz w:val="20"/>
              </w:rPr>
              <w:t>КҚ 2.9.4;</w:t>
            </w:r>
            <w:r>
              <w:br/>
            </w:r>
            <w:r>
              <w:rPr>
                <w:rFonts w:ascii="Times New Roman"/>
                <w:b w:val="false"/>
                <w:i w:val="false"/>
                <w:color w:val="000000"/>
                <w:sz w:val="20"/>
              </w:rPr>
              <w:t>
</w:t>
            </w:r>
            <w:r>
              <w:rPr>
                <w:rFonts w:ascii="Times New Roman"/>
                <w:b w:val="false"/>
                <w:i w:val="false"/>
                <w:color w:val="000000"/>
                <w:sz w:val="20"/>
              </w:rPr>
              <w:t>КҚ 2.9.6;</w:t>
            </w:r>
            <w:r>
              <w:br/>
            </w:r>
            <w:r>
              <w:rPr>
                <w:rFonts w:ascii="Times New Roman"/>
                <w:b w:val="false"/>
                <w:i w:val="false"/>
                <w:color w:val="000000"/>
                <w:sz w:val="20"/>
              </w:rPr>
              <w:t>
</w:t>
            </w:r>
            <w:r>
              <w:rPr>
                <w:rFonts w:ascii="Times New Roman"/>
                <w:b w:val="false"/>
                <w:i w:val="false"/>
                <w:color w:val="000000"/>
                <w:sz w:val="20"/>
              </w:rPr>
              <w:t>КҚ 2.9.7;</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Электроматериалтану</w:t>
            </w:r>
            <w:r>
              <w:br/>
            </w:r>
            <w:r>
              <w:rPr>
                <w:rFonts w:ascii="Times New Roman"/>
                <w:b w:val="false"/>
                <w:i w:val="false"/>
                <w:color w:val="000000"/>
                <w:sz w:val="20"/>
              </w:rPr>
              <w:t>
</w:t>
            </w:r>
            <w:r>
              <w:rPr>
                <w:rFonts w:ascii="Times New Roman"/>
                <w:b w:val="false"/>
                <w:i w:val="false"/>
                <w:color w:val="000000"/>
                <w:sz w:val="20"/>
              </w:rPr>
              <w:t xml:space="preserve">Қара, түсті металдар. Металдарды термикалық өңдеу. Қосымша материалдар. Бөлшектерді коррозиядан қорғау. Металдардың электромагниттік қасиеттері.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Металлдардың түрлерін, химиялық және физикалық қасиеттерін,</w:t>
            </w:r>
            <w:r>
              <w:br/>
            </w:r>
            <w:r>
              <w:rPr>
                <w:rFonts w:ascii="Times New Roman"/>
                <w:b w:val="false"/>
                <w:i w:val="false"/>
                <w:color w:val="000000"/>
                <w:sz w:val="20"/>
              </w:rPr>
              <w:t>
</w:t>
            </w:r>
            <w:r>
              <w:rPr>
                <w:rFonts w:ascii="Times New Roman"/>
                <w:b w:val="false"/>
                <w:i w:val="false"/>
                <w:color w:val="000000"/>
                <w:sz w:val="20"/>
              </w:rPr>
              <w:t xml:space="preserve">Іскерліктер: Металдарды түрлері, қасиеттері, электр өткізгіштігі бойынша ажырату.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2.9.1;</w:t>
            </w:r>
            <w:r>
              <w:br/>
            </w:r>
            <w:r>
              <w:rPr>
                <w:rFonts w:ascii="Times New Roman"/>
                <w:b w:val="false"/>
                <w:i w:val="false"/>
                <w:color w:val="000000"/>
                <w:sz w:val="20"/>
              </w:rPr>
              <w:t>
</w:t>
            </w:r>
            <w:r>
              <w:rPr>
                <w:rFonts w:ascii="Times New Roman"/>
                <w:b w:val="false"/>
                <w:i w:val="false"/>
                <w:color w:val="000000"/>
                <w:sz w:val="20"/>
              </w:rPr>
              <w:t>КҚ 2.9.2;</w:t>
            </w:r>
            <w:r>
              <w:br/>
            </w:r>
            <w:r>
              <w:rPr>
                <w:rFonts w:ascii="Times New Roman"/>
                <w:b w:val="false"/>
                <w:i w:val="false"/>
                <w:color w:val="000000"/>
                <w:sz w:val="20"/>
              </w:rPr>
              <w:t>
</w:t>
            </w:r>
            <w:r>
              <w:rPr>
                <w:rFonts w:ascii="Times New Roman"/>
                <w:b w:val="false"/>
                <w:i w:val="false"/>
                <w:color w:val="000000"/>
                <w:sz w:val="20"/>
              </w:rPr>
              <w:t>КҚ 2.9.3;</w:t>
            </w:r>
            <w:r>
              <w:br/>
            </w:r>
            <w:r>
              <w:rPr>
                <w:rFonts w:ascii="Times New Roman"/>
                <w:b w:val="false"/>
                <w:i w:val="false"/>
                <w:color w:val="000000"/>
                <w:sz w:val="20"/>
              </w:rPr>
              <w:t>
</w:t>
            </w:r>
            <w:r>
              <w:rPr>
                <w:rFonts w:ascii="Times New Roman"/>
                <w:b w:val="false"/>
                <w:i w:val="false"/>
                <w:color w:val="000000"/>
                <w:sz w:val="20"/>
              </w:rPr>
              <w:t>КҚ 2.9.5;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агрегаттары мен дәстүрлі емес электр энергиясы көздерін электрлік жабдықтау және автоматтандыру</w:t>
            </w:r>
            <w:r>
              <w:br/>
            </w:r>
            <w:r>
              <w:rPr>
                <w:rFonts w:ascii="Times New Roman"/>
                <w:b w:val="false"/>
                <w:i w:val="false"/>
                <w:color w:val="000000"/>
                <w:sz w:val="20"/>
              </w:rPr>
              <w:t>
</w:t>
            </w:r>
            <w:r>
              <w:rPr>
                <w:rFonts w:ascii="Times New Roman"/>
                <w:b w:val="false"/>
                <w:i w:val="false"/>
                <w:color w:val="000000"/>
                <w:sz w:val="20"/>
              </w:rPr>
              <w:t xml:space="preserve">Электрлік жарықтандыруға және сәулелендіруге арналған қондырғылар. Электр жетегінің негіздері. Машиналардың, агрегаттардың және ағындық желілердің автоматтандырылған электр жетегі. Электрлік қыздыру және электротехнологиялық қондырғылар.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Негізгі ұғымдар мен анықтамаларды, өлшеу шамалары мен бірліктерін. Сәулелендіру мен өлшеуді оқып үйренуге арналған саймандарды. Әр түрлі шамды жарықтандыру қондырғыларын есептеу әдістемелерін. Салалық жарықтандыру талаптарын. Шырақтар мен сәулелендіргіштердің кеңістікте орналасу жүйесін.</w:t>
            </w:r>
            <w:r>
              <w:br/>
            </w:r>
            <w:r>
              <w:rPr>
                <w:rFonts w:ascii="Times New Roman"/>
                <w:b w:val="false"/>
                <w:i w:val="false"/>
                <w:color w:val="000000"/>
                <w:sz w:val="20"/>
              </w:rPr>
              <w:t>
</w:t>
            </w:r>
            <w:r>
              <w:rPr>
                <w:rFonts w:ascii="Times New Roman"/>
                <w:b w:val="false"/>
                <w:i w:val="false"/>
                <w:color w:val="000000"/>
                <w:sz w:val="20"/>
              </w:rPr>
              <w:t xml:space="preserve">Іскерліктер: Әр түрлі сәулелендіру көздерінен сұлбаларды желіге қосуды және жұмысын зерттеуді. Люксметрмен үйжайдың жарықтандырылуын және сәулелендірілуін, қалыпты жарықтандырылуын өлшеу. Стационарлық және жылжымалы жануарлар мен құстарды ультракүлгін сәулелендіру қондырғыларын есептеуді жүргізу.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2.9.1;</w:t>
            </w:r>
            <w:r>
              <w:br/>
            </w:r>
            <w:r>
              <w:rPr>
                <w:rFonts w:ascii="Times New Roman"/>
                <w:b w:val="false"/>
                <w:i w:val="false"/>
                <w:color w:val="000000"/>
                <w:sz w:val="20"/>
              </w:rPr>
              <w:t>
</w:t>
            </w:r>
            <w:r>
              <w:rPr>
                <w:rFonts w:ascii="Times New Roman"/>
                <w:b w:val="false"/>
                <w:i w:val="false"/>
                <w:color w:val="000000"/>
                <w:sz w:val="20"/>
              </w:rPr>
              <w:t>КҚ 2.9.2;</w:t>
            </w:r>
            <w:r>
              <w:br/>
            </w:r>
            <w:r>
              <w:rPr>
                <w:rFonts w:ascii="Times New Roman"/>
                <w:b w:val="false"/>
                <w:i w:val="false"/>
                <w:color w:val="000000"/>
                <w:sz w:val="20"/>
              </w:rPr>
              <w:t>
</w:t>
            </w:r>
            <w:r>
              <w:rPr>
                <w:rFonts w:ascii="Times New Roman"/>
                <w:b w:val="false"/>
                <w:i w:val="false"/>
                <w:color w:val="000000"/>
                <w:sz w:val="20"/>
              </w:rPr>
              <w:t>КҚ 2.9.5;</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электрмен жабдықтау</w:t>
            </w:r>
            <w:r>
              <w:br/>
            </w:r>
            <w:r>
              <w:rPr>
                <w:rFonts w:ascii="Times New Roman"/>
                <w:b w:val="false"/>
                <w:i w:val="false"/>
                <w:color w:val="000000"/>
                <w:sz w:val="20"/>
              </w:rPr>
              <w:t>
</w:t>
            </w:r>
            <w:r>
              <w:rPr>
                <w:rFonts w:ascii="Times New Roman"/>
                <w:b w:val="false"/>
                <w:i w:val="false"/>
                <w:color w:val="000000"/>
                <w:sz w:val="20"/>
              </w:rPr>
              <w:t>Электрлі қуатын тарату, өндіру туралы жалпы мәлімет. Сымдар мен желілер. Ішкі сымдар мен желілердің құрылысын, электр желілеріндегі шығындардың немесе жүктемелердің кестесі. Жабық желілердің есебі. Тарату құрылғыларының аппаратуралыр мен тоқ таратушы аппаратуралар. Олардың құрылысы. Бақылау өлшеу құралдары және трансформаторлар. Ауыл шаруашылық трансформаторлы постанциялары. Рельсті қорғаныс.</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Электрлі машиналарды қолданудағы негізгі электротехника заңдылықтары, тұрақты тоқ машиналарының жұмыс істеу принциптерін, тұрақты тоқ машинасының жұмысына якордың тигізетін әсері. Коммутацияны талдау және мәні, тахогенераторлардың, электромашиналы күшейткіштердің, қозғалтқыштардың жұмысын талдауды.</w:t>
            </w:r>
            <w:r>
              <w:br/>
            </w:r>
            <w:r>
              <w:rPr>
                <w:rFonts w:ascii="Times New Roman"/>
                <w:b w:val="false"/>
                <w:i w:val="false"/>
                <w:color w:val="000000"/>
                <w:sz w:val="20"/>
              </w:rPr>
              <w:t>
</w:t>
            </w:r>
            <w:r>
              <w:rPr>
                <w:rFonts w:ascii="Times New Roman"/>
                <w:b w:val="false"/>
                <w:i w:val="false"/>
                <w:color w:val="000000"/>
                <w:sz w:val="20"/>
              </w:rPr>
              <w:t>Электрлі машиналардан трансформаторлардың артықшылығын, трансформаторлардың жұмыс процесі, трансформаторлардың жұмыс істеу режимі, үш фазалы трансформаторларды қосу схемаларын, трансформаторлардың паралельді жұмысы</w:t>
            </w:r>
            <w:r>
              <w:br/>
            </w:r>
            <w:r>
              <w:rPr>
                <w:rFonts w:ascii="Times New Roman"/>
                <w:b w:val="false"/>
                <w:i w:val="false"/>
                <w:color w:val="000000"/>
                <w:sz w:val="20"/>
              </w:rPr>
              <w:t>
</w:t>
            </w:r>
            <w:r>
              <w:rPr>
                <w:rFonts w:ascii="Times New Roman"/>
                <w:b w:val="false"/>
                <w:i w:val="false"/>
                <w:color w:val="000000"/>
                <w:sz w:val="20"/>
              </w:rPr>
              <w:t>Іскерліктер: зәкірді орауды, жинауды, машиналарды жинауды, есептеуді, тұрақты тоқтың қозғалтқышының бағытын өзгертуді, қуаттылықты реттеуді, жұмыс істеу сипатын, үшфазалы асинхронды қозғалтқышты қолдануды.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2.9.1;</w:t>
            </w:r>
            <w:r>
              <w:br/>
            </w:r>
            <w:r>
              <w:rPr>
                <w:rFonts w:ascii="Times New Roman"/>
                <w:b w:val="false"/>
                <w:i w:val="false"/>
                <w:color w:val="000000"/>
                <w:sz w:val="20"/>
              </w:rPr>
              <w:t>
</w:t>
            </w:r>
            <w:r>
              <w:rPr>
                <w:rFonts w:ascii="Times New Roman"/>
                <w:b w:val="false"/>
                <w:i w:val="false"/>
                <w:color w:val="000000"/>
                <w:sz w:val="20"/>
              </w:rPr>
              <w:t>КҚ 2.9.2;</w:t>
            </w:r>
            <w:r>
              <w:br/>
            </w:r>
            <w:r>
              <w:rPr>
                <w:rFonts w:ascii="Times New Roman"/>
                <w:b w:val="false"/>
                <w:i w:val="false"/>
                <w:color w:val="000000"/>
                <w:sz w:val="20"/>
              </w:rPr>
              <w:t>
</w:t>
            </w:r>
            <w:r>
              <w:rPr>
                <w:rFonts w:ascii="Times New Roman"/>
                <w:b w:val="false"/>
                <w:i w:val="false"/>
                <w:color w:val="000000"/>
                <w:sz w:val="20"/>
              </w:rPr>
              <w:t>КҚ 2.9.3;</w:t>
            </w:r>
          </w:p>
        </w:tc>
      </w:tr>
      <w:tr>
        <w:trPr>
          <w:trHeight w:val="172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мен аппараттар</w:t>
            </w:r>
            <w:r>
              <w:br/>
            </w:r>
            <w:r>
              <w:rPr>
                <w:rFonts w:ascii="Times New Roman"/>
                <w:b w:val="false"/>
                <w:i w:val="false"/>
                <w:color w:val="000000"/>
                <w:sz w:val="20"/>
              </w:rPr>
              <w:t>
</w:t>
            </w:r>
            <w:r>
              <w:rPr>
                <w:rFonts w:ascii="Times New Roman"/>
                <w:b w:val="false"/>
                <w:i w:val="false"/>
                <w:color w:val="000000"/>
                <w:sz w:val="20"/>
              </w:rPr>
              <w:t>Тұрақты тоқ машиналары: жұмыс істеу принциптері мен құрылымы, зәкірді орау, коммуникация, генераторлар, қозғалтқыштар, микромашиналар. Трансформаторлар: жұмыс істеу принципі, белгілері, жұмыс істеу теориясы, пайдалану көрсеткіштері, үш фазалы трансформаторларды қосу схемасы.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Электрлі машиналарды қолданудағы негізгі электротехника заңдылықтары, тұрақты тоқ машиналарының жұмыс істеу принциптерін, тұрақты тоқ машинасының жұмысына якордың тигізетін әсері. Коммутацияны талдау және мәні, тахогенераторлардың, электромашиналы күшейткіштердің, қозғалтқыштардың жұмысын талдауды.</w:t>
            </w:r>
            <w:r>
              <w:br/>
            </w:r>
            <w:r>
              <w:rPr>
                <w:rFonts w:ascii="Times New Roman"/>
                <w:b w:val="false"/>
                <w:i w:val="false"/>
                <w:color w:val="000000"/>
                <w:sz w:val="20"/>
              </w:rPr>
              <w:t>
</w:t>
            </w:r>
            <w:r>
              <w:rPr>
                <w:rFonts w:ascii="Times New Roman"/>
                <w:b w:val="false"/>
                <w:i w:val="false"/>
                <w:color w:val="000000"/>
                <w:sz w:val="20"/>
              </w:rPr>
              <w:t>Іскерліктер: Зәкірді орауды, жинауды, машиналарды жинауды, есептеуді, тұрақты тоқтың қозғалтқышының бағытын өзгертуді, қуаттылықты реттеуді, жұмыс істеу сипатын, үшфазалы асинхронды қозғалтқышты қолдануды.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2.9.1;</w:t>
            </w:r>
            <w:r>
              <w:br/>
            </w:r>
            <w:r>
              <w:rPr>
                <w:rFonts w:ascii="Times New Roman"/>
                <w:b w:val="false"/>
                <w:i w:val="false"/>
                <w:color w:val="000000"/>
                <w:sz w:val="20"/>
              </w:rPr>
              <w:t>
</w:t>
            </w:r>
            <w:r>
              <w:rPr>
                <w:rFonts w:ascii="Times New Roman"/>
                <w:b w:val="false"/>
                <w:i w:val="false"/>
                <w:color w:val="000000"/>
                <w:sz w:val="20"/>
              </w:rPr>
              <w:t>КҚ 2.9.2;</w:t>
            </w:r>
            <w:r>
              <w:br/>
            </w:r>
            <w:r>
              <w:rPr>
                <w:rFonts w:ascii="Times New Roman"/>
                <w:b w:val="false"/>
                <w:i w:val="false"/>
                <w:color w:val="000000"/>
                <w:sz w:val="20"/>
              </w:rPr>
              <w:t>
</w:t>
            </w:r>
            <w:r>
              <w:rPr>
                <w:rFonts w:ascii="Times New Roman"/>
                <w:b w:val="false"/>
                <w:i w:val="false"/>
                <w:color w:val="000000"/>
                <w:sz w:val="20"/>
              </w:rPr>
              <w:t>КҚ 2.9.7;</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Электроқондырғыларын, автоматтандыру құралдарын, дәстүрлі емес электр энергиясын пайдалану және техникалық қызмет көрсету</w:t>
            </w:r>
            <w:r>
              <w:br/>
            </w:r>
            <w:r>
              <w:rPr>
                <w:rFonts w:ascii="Times New Roman"/>
                <w:b w:val="false"/>
                <w:i w:val="false"/>
                <w:color w:val="000000"/>
                <w:sz w:val="20"/>
              </w:rPr>
              <w:t>
</w:t>
            </w:r>
            <w:r>
              <w:rPr>
                <w:rFonts w:ascii="Times New Roman"/>
                <w:b w:val="false"/>
                <w:i w:val="false"/>
                <w:color w:val="000000"/>
                <w:sz w:val="20"/>
              </w:rPr>
              <w:t>Ауыл шаруашылықта электроқұралдарды пайдалануды ұйымдастыруды. Электроқондырғыларды тексеруді, күш трансформаторларын тексеруді, 1000В ты ауа және сым желілілерін пайдалану, электрлік қозғалтқыштар тексеру және пайдалану.</w:t>
            </w:r>
            <w:r>
              <w:br/>
            </w:r>
            <w:r>
              <w:rPr>
                <w:rFonts w:ascii="Times New Roman"/>
                <w:b w:val="false"/>
                <w:i w:val="false"/>
                <w:color w:val="000000"/>
                <w:sz w:val="20"/>
              </w:rPr>
              <w:t>
</w:t>
            </w:r>
            <w:r>
              <w:rPr>
                <w:rFonts w:ascii="Times New Roman"/>
                <w:b w:val="false"/>
                <w:i w:val="false"/>
                <w:color w:val="000000"/>
                <w:sz w:val="20"/>
              </w:rPr>
              <w:t>1000В қа дейінгі аппаратуралар мен тарату қондырғыларын пайдалану. Қондырғыларды автоматтандыру құралдары. Арнайы белгідегі электроқондырғыларды пайдалану мен жөндеу. Тракторлар, комбаиндар және электроқондырғыларды пайдалану мен жөндеу.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 қондырғыларды сынақтан өткізу түрлерін, күш трансформаторларын пайдаланудың негізгі принциптерін, ауа және сымды желілерді пайдалану ережелері мен негізгі мөлшерін, желіні тексеру. өлшеу жұмыстарын білуді, сым желлілердің ақауларын және сынақтан өткізу тәсілдерін. а/ш электрлі қозғалтқыштарды пайдалану ерекшеліктерін, 1000В қа дейінгі қуатты аппаратураларды пайдалану ережелері мен мөлшерін, 1000В қа дейінгі қуатты аппаратураларды ағымды және күрделі жөндеу</w:t>
            </w:r>
            <w:r>
              <w:br/>
            </w:r>
            <w:r>
              <w:rPr>
                <w:rFonts w:ascii="Times New Roman"/>
                <w:b w:val="false"/>
                <w:i w:val="false"/>
                <w:color w:val="000000"/>
                <w:sz w:val="20"/>
              </w:rPr>
              <w:t>
</w:t>
            </w:r>
            <w:r>
              <w:rPr>
                <w:rFonts w:ascii="Times New Roman"/>
                <w:b w:val="false"/>
                <w:i w:val="false"/>
                <w:color w:val="000000"/>
                <w:sz w:val="20"/>
              </w:rPr>
              <w:t>Іскерліктер: Пайдалану алдында трансформаторлар мен аппаратураларды тексеру, ақауларды анықтауды, оларды жөндеуді, трансформаторларды жөндеуден кейін тексеруді, алдын алу өлшемдерін және тексеруді жүргізу, техникалық қызмет көсретуді жүргізуді, электроқондырғыларды диагностикалауды. Ағымды және күрделі жөндеулердің көлемін анықтауды, жөндеу жұмыстарының сапасын бақылауды, жөндеуден кейін электроқозғалтқышты тексеруді, 1000 Вты қуатты аппаратураларды техникалық жөндеу және тексеру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2.9.1;</w:t>
            </w:r>
            <w:r>
              <w:br/>
            </w:r>
            <w:r>
              <w:rPr>
                <w:rFonts w:ascii="Times New Roman"/>
                <w:b w:val="false"/>
                <w:i w:val="false"/>
                <w:color w:val="000000"/>
                <w:sz w:val="20"/>
              </w:rPr>
              <w:t>
</w:t>
            </w:r>
            <w:r>
              <w:rPr>
                <w:rFonts w:ascii="Times New Roman"/>
                <w:b w:val="false"/>
                <w:i w:val="false"/>
                <w:color w:val="000000"/>
                <w:sz w:val="20"/>
              </w:rPr>
              <w:t>КҚ 2.9.2;</w:t>
            </w:r>
            <w:r>
              <w:br/>
            </w:r>
            <w:r>
              <w:rPr>
                <w:rFonts w:ascii="Times New Roman"/>
                <w:b w:val="false"/>
                <w:i w:val="false"/>
                <w:color w:val="000000"/>
                <w:sz w:val="20"/>
              </w:rPr>
              <w:t>
</w:t>
            </w:r>
            <w:r>
              <w:rPr>
                <w:rFonts w:ascii="Times New Roman"/>
                <w:b w:val="false"/>
                <w:i w:val="false"/>
                <w:color w:val="000000"/>
                <w:sz w:val="20"/>
              </w:rPr>
              <w:t>КҚ 2.9.6;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150410 2 – Слесарь-жөндеуші</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 xml:space="preserve">Пәннің мақсаты мен міндеті. Конструкторлық құжаттаманың бірыңғай жүйесінің құрылымы мен арналуы (КҚБЖ). Сызбалардың графикалық ресімделуі. Жобалық сызу. Техникалық сурет және сызу. Бөлшектердің сызбалары мен нобайларын орындаудың жалпы ережелері.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Сызба, нобай, рұқсат, эскиз, отырғызу, кесінді, қиылысу, жалпы көрініс, үстіңгі көрініс, жанынан көрініс, МСТ-ға сәйкес форматтардың мөлшерлері, жобалау түрлері туралы ұғымдарды.</w:t>
            </w:r>
            <w:r>
              <w:br/>
            </w:r>
            <w:r>
              <w:rPr>
                <w:rFonts w:ascii="Times New Roman"/>
                <w:b w:val="false"/>
                <w:i w:val="false"/>
                <w:color w:val="000000"/>
                <w:sz w:val="20"/>
              </w:rPr>
              <w:t>
</w:t>
            </w:r>
            <w:r>
              <w:rPr>
                <w:rFonts w:ascii="Times New Roman"/>
                <w:b w:val="false"/>
                <w:i w:val="false"/>
                <w:color w:val="000000"/>
                <w:sz w:val="20"/>
              </w:rPr>
              <w:t xml:space="preserve">Іскерліктер: Жазуларды орындауды, контурлар сызуды, жинау сызбалары мен сұлбаларын оқуды, геометриялық салуларды орындауды, сызбаларды орындау кезінде стандарттарды пайдалануды. Техникалық суреттерді, бөлшектердің кесінділерін, нобайларды, қиылысулар мен кесінділерді орындауды.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2.10.1;</w:t>
            </w:r>
            <w:r>
              <w:br/>
            </w:r>
            <w:r>
              <w:rPr>
                <w:rFonts w:ascii="Times New Roman"/>
                <w:b w:val="false"/>
                <w:i w:val="false"/>
                <w:color w:val="000000"/>
                <w:sz w:val="20"/>
              </w:rPr>
              <w:t>
</w:t>
            </w:r>
            <w:r>
              <w:rPr>
                <w:rFonts w:ascii="Times New Roman"/>
                <w:b w:val="false"/>
                <w:i w:val="false"/>
                <w:color w:val="000000"/>
                <w:sz w:val="20"/>
              </w:rPr>
              <w:t>КҚ 2.10.3;</w:t>
            </w:r>
            <w:r>
              <w:br/>
            </w:r>
            <w:r>
              <w:rPr>
                <w:rFonts w:ascii="Times New Roman"/>
                <w:b w:val="false"/>
                <w:i w:val="false"/>
                <w:color w:val="000000"/>
                <w:sz w:val="20"/>
              </w:rPr>
              <w:t>
</w:t>
            </w:r>
            <w:r>
              <w:rPr>
                <w:rFonts w:ascii="Times New Roman"/>
                <w:b w:val="false"/>
                <w:i w:val="false"/>
                <w:color w:val="000000"/>
                <w:sz w:val="20"/>
              </w:rPr>
              <w:t>КҚ 2.10.6;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электр энергиясын пайдалану мен электротехника негіздері</w:t>
            </w:r>
            <w:r>
              <w:br/>
            </w:r>
            <w:r>
              <w:rPr>
                <w:rFonts w:ascii="Times New Roman"/>
                <w:b w:val="false"/>
                <w:i w:val="false"/>
                <w:color w:val="000000"/>
                <w:sz w:val="20"/>
              </w:rPr>
              <w:t>
</w:t>
            </w:r>
            <w:r>
              <w:rPr>
                <w:rFonts w:ascii="Times New Roman"/>
                <w:b w:val="false"/>
                <w:i w:val="false"/>
                <w:color w:val="000000"/>
                <w:sz w:val="20"/>
              </w:rPr>
              <w:t>Электротехника негіздері. Тракторлар мен комбаиндерде элетроқуатын пайдалануды. Жоғары қуат кезінде магнетоның жану жүйесі.генераторлар. ішкі жану қозғалтқышының электрлі іске қосу. Тракторлар мен комбаиндердің қосымша құралдары мен электрлі жарықтандыруы. Тракторлар мен комбаиндердің электроқондырғылар жүйесі.</w:t>
            </w:r>
            <w:r>
              <w:br/>
            </w: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Электроқондырғылардың, аккумуляторлар мен генераторларының реле генераторларының, стартерлерінің жалпы құрылысын. Автомобиль мен тракторларды пайдалану ережелерін, ТҚ ережесін.</w:t>
            </w:r>
            <w:r>
              <w:br/>
            </w:r>
            <w:r>
              <w:rPr>
                <w:rFonts w:ascii="Times New Roman"/>
                <w:b w:val="false"/>
                <w:i w:val="false"/>
                <w:color w:val="000000"/>
                <w:sz w:val="20"/>
              </w:rPr>
              <w:t>
</w:t>
            </w:r>
            <w:r>
              <w:rPr>
                <w:rFonts w:ascii="Times New Roman"/>
                <w:b w:val="false"/>
                <w:i w:val="false"/>
                <w:color w:val="000000"/>
                <w:sz w:val="20"/>
              </w:rPr>
              <w:t xml:space="preserve">Іскерліктер: Автомобиль мен тракторлардың электроқұралдарының техникалы жағдайын тексеруді. Автомобиль мен тракторларының электроқұралдарының ақауларын тауып, жөндеуді. Электроқұралдарды техникалық қызмет көрсетуді және пайдалануды. Электрлі желілердің ақауларын жөндеуді.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2.10.1;</w:t>
            </w:r>
            <w:r>
              <w:br/>
            </w:r>
            <w:r>
              <w:rPr>
                <w:rFonts w:ascii="Times New Roman"/>
                <w:b w:val="false"/>
                <w:i w:val="false"/>
                <w:color w:val="000000"/>
                <w:sz w:val="20"/>
              </w:rPr>
              <w:t>
</w:t>
            </w:r>
            <w:r>
              <w:rPr>
                <w:rFonts w:ascii="Times New Roman"/>
                <w:b w:val="false"/>
                <w:i w:val="false"/>
                <w:color w:val="000000"/>
                <w:sz w:val="20"/>
              </w:rPr>
              <w:t>КҚ 2.10.2;</w:t>
            </w:r>
            <w:r>
              <w:br/>
            </w:r>
            <w:r>
              <w:rPr>
                <w:rFonts w:ascii="Times New Roman"/>
                <w:b w:val="false"/>
                <w:i w:val="false"/>
                <w:color w:val="000000"/>
                <w:sz w:val="20"/>
              </w:rPr>
              <w:t>
</w:t>
            </w:r>
            <w:r>
              <w:rPr>
                <w:rFonts w:ascii="Times New Roman"/>
                <w:b w:val="false"/>
                <w:i w:val="false"/>
                <w:color w:val="000000"/>
                <w:sz w:val="20"/>
              </w:rPr>
              <w:t>КҚ 2.10.6;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технологиясы және материалтану Металдардың құрылысы мен қасиеттері. Металдар мен қоспалар туралы жалпы мәліметтер. Қара және түсті металдарды өндіру. Темірдің көміртегімен қоспасы және олардың қасиеттерінің өзгеру әдістері. Түсті металдар мен қоспалар, ұнтақты материалдар, металдар коррозиясы. Желілі өндіріс. Металдарды қысыммен өңдеу. Пісіріп өндіру. Металдарды дәнекерлеп өңдеу. Металкескіш станоктар туралы негізгі мәліметтер. Металдарды өңдеу.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металдардың қасиетін, олардың жіктелуін, әдісін;</w:t>
            </w:r>
            <w:r>
              <w:br/>
            </w:r>
            <w:r>
              <w:rPr>
                <w:rFonts w:ascii="Times New Roman"/>
                <w:b w:val="false"/>
                <w:i w:val="false"/>
                <w:color w:val="000000"/>
                <w:sz w:val="20"/>
              </w:rPr>
              <w:t>
</w:t>
            </w:r>
            <w:r>
              <w:rPr>
                <w:rFonts w:ascii="Times New Roman"/>
                <w:b w:val="false"/>
                <w:i w:val="false"/>
                <w:color w:val="000000"/>
                <w:sz w:val="20"/>
              </w:rPr>
              <w:t>шойынды өндірудің даму болашағын, ақ пен сұр шойынның айырмашылығын, оларды қолдану саласын;</w:t>
            </w:r>
            <w:r>
              <w:br/>
            </w:r>
            <w:r>
              <w:rPr>
                <w:rFonts w:ascii="Times New Roman"/>
                <w:b w:val="false"/>
                <w:i w:val="false"/>
                <w:color w:val="000000"/>
                <w:sz w:val="20"/>
              </w:rPr>
              <w:t>
</w:t>
            </w:r>
            <w:r>
              <w:rPr>
                <w:rFonts w:ascii="Times New Roman"/>
                <w:b w:val="false"/>
                <w:i w:val="false"/>
                <w:color w:val="000000"/>
                <w:sz w:val="20"/>
              </w:rPr>
              <w:t>болатты өндіріп алу процесінің мәнін;</w:t>
            </w:r>
            <w:r>
              <w:br/>
            </w:r>
            <w:r>
              <w:rPr>
                <w:rFonts w:ascii="Times New Roman"/>
                <w:b w:val="false"/>
                <w:i w:val="false"/>
                <w:color w:val="000000"/>
                <w:sz w:val="20"/>
              </w:rPr>
              <w:t>
</w:t>
            </w:r>
            <w:r>
              <w:rPr>
                <w:rFonts w:ascii="Times New Roman"/>
                <w:b w:val="false"/>
                <w:i w:val="false"/>
                <w:color w:val="000000"/>
                <w:sz w:val="20"/>
              </w:rPr>
              <w:t>түсті металдарды өндіріп алудың ерекшеліктерін және олардың қажеттілігін;</w:t>
            </w:r>
            <w:r>
              <w:br/>
            </w:r>
            <w:r>
              <w:rPr>
                <w:rFonts w:ascii="Times New Roman"/>
                <w:b w:val="false"/>
                <w:i w:val="false"/>
                <w:color w:val="000000"/>
                <w:sz w:val="20"/>
              </w:rPr>
              <w:t>
</w:t>
            </w:r>
            <w:r>
              <w:rPr>
                <w:rFonts w:ascii="Times New Roman"/>
                <w:b w:val="false"/>
                <w:i w:val="false"/>
                <w:color w:val="000000"/>
                <w:sz w:val="20"/>
              </w:rPr>
              <w:t>алюминий мен мыстың қасиеті мен оларды қолдану саласын;</w:t>
            </w:r>
            <w:r>
              <w:br/>
            </w:r>
            <w:r>
              <w:rPr>
                <w:rFonts w:ascii="Times New Roman"/>
                <w:b w:val="false"/>
                <w:i w:val="false"/>
                <w:color w:val="000000"/>
                <w:sz w:val="20"/>
              </w:rPr>
              <w:t>
</w:t>
            </w:r>
            <w:r>
              <w:rPr>
                <w:rFonts w:ascii="Times New Roman"/>
                <w:b w:val="false"/>
                <w:i w:val="false"/>
                <w:color w:val="000000"/>
                <w:sz w:val="20"/>
              </w:rPr>
              <w:t>темірдің көміртегімен қоспасының құрылымын және оның сипаттамасын;</w:t>
            </w:r>
            <w:r>
              <w:br/>
            </w:r>
            <w:r>
              <w:rPr>
                <w:rFonts w:ascii="Times New Roman"/>
                <w:b w:val="false"/>
                <w:i w:val="false"/>
                <w:color w:val="000000"/>
                <w:sz w:val="20"/>
              </w:rPr>
              <w:t>
</w:t>
            </w:r>
            <w:r>
              <w:rPr>
                <w:rFonts w:ascii="Times New Roman"/>
                <w:b w:val="false"/>
                <w:i w:val="false"/>
                <w:color w:val="000000"/>
                <w:sz w:val="20"/>
              </w:rPr>
              <w:t>теміркөміртегі қоспасының салқындатылған кездегі өзгерісі.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металдарды қасиеттері бойынша ажырата білу; балқытуға кететін материалдардың қажеттілігін түсіндіре білу және домен пешіндегі негізгі әсер етулерін жазуды,</w:t>
            </w:r>
            <w:r>
              <w:br/>
            </w:r>
            <w:r>
              <w:rPr>
                <w:rFonts w:ascii="Times New Roman"/>
                <w:b w:val="false"/>
                <w:i w:val="false"/>
                <w:color w:val="000000"/>
                <w:sz w:val="20"/>
              </w:rPr>
              <w:t>
</w:t>
            </w:r>
            <w:r>
              <w:rPr>
                <w:rFonts w:ascii="Times New Roman"/>
                <w:b w:val="false"/>
                <w:i w:val="false"/>
                <w:color w:val="000000"/>
                <w:sz w:val="20"/>
              </w:rPr>
              <w:t>Көміртегінің пішіні мен саны арасындағы және шойынның қасиеттері арасындағы тәуелділікті бекіту;</w:t>
            </w:r>
            <w:r>
              <w:br/>
            </w:r>
            <w:r>
              <w:rPr>
                <w:rFonts w:ascii="Times New Roman"/>
                <w:b w:val="false"/>
                <w:i w:val="false"/>
                <w:color w:val="000000"/>
                <w:sz w:val="20"/>
              </w:rPr>
              <w:t>
</w:t>
            </w:r>
            <w:r>
              <w:rPr>
                <w:rFonts w:ascii="Times New Roman"/>
                <w:b w:val="false"/>
                <w:i w:val="false"/>
                <w:color w:val="000000"/>
                <w:sz w:val="20"/>
              </w:rPr>
              <w:t>Болатты өндіріп алудың экономикалық тиімді тәсілін таңдау принциптерін түсіндіре білу.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2.10.1;</w:t>
            </w:r>
            <w:r>
              <w:br/>
            </w:r>
            <w:r>
              <w:rPr>
                <w:rFonts w:ascii="Times New Roman"/>
                <w:b w:val="false"/>
                <w:i w:val="false"/>
                <w:color w:val="000000"/>
                <w:sz w:val="20"/>
              </w:rPr>
              <w:t>
</w:t>
            </w:r>
            <w:r>
              <w:rPr>
                <w:rFonts w:ascii="Times New Roman"/>
                <w:b w:val="false"/>
                <w:i w:val="false"/>
                <w:color w:val="000000"/>
                <w:sz w:val="20"/>
              </w:rPr>
              <w:t>КҚ 2.10.2;</w:t>
            </w:r>
            <w:r>
              <w:br/>
            </w:r>
            <w:r>
              <w:rPr>
                <w:rFonts w:ascii="Times New Roman"/>
                <w:b w:val="false"/>
                <w:i w:val="false"/>
                <w:color w:val="000000"/>
                <w:sz w:val="20"/>
              </w:rPr>
              <w:t>
</w:t>
            </w:r>
            <w:r>
              <w:rPr>
                <w:rFonts w:ascii="Times New Roman"/>
                <w:b w:val="false"/>
                <w:i w:val="false"/>
                <w:color w:val="000000"/>
                <w:sz w:val="20"/>
              </w:rPr>
              <w:t>КҚ 2.10.7;</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r>
              <w:br/>
            </w:r>
            <w:r>
              <w:rPr>
                <w:rFonts w:ascii="Times New Roman"/>
                <w:b w:val="false"/>
                <w:i w:val="false"/>
                <w:color w:val="000000"/>
                <w:sz w:val="20"/>
              </w:rPr>
              <w:t>
</w:t>
            </w:r>
            <w:r>
              <w:rPr>
                <w:rFonts w:ascii="Times New Roman"/>
                <w:b w:val="false"/>
                <w:i w:val="false"/>
                <w:color w:val="000000"/>
                <w:sz w:val="20"/>
              </w:rPr>
              <w:t>Өрт қауіпсіздігі.</w:t>
            </w:r>
            <w:r>
              <w:br/>
            </w:r>
            <w:r>
              <w:rPr>
                <w:rFonts w:ascii="Times New Roman"/>
                <w:b w:val="false"/>
                <w:i w:val="false"/>
                <w:color w:val="000000"/>
                <w:sz w:val="20"/>
              </w:rPr>
              <w:t>
</w:t>
            </w:r>
            <w:r>
              <w:rPr>
                <w:rFonts w:ascii="Times New Roman"/>
                <w:b w:val="false"/>
                <w:i w:val="false"/>
                <w:color w:val="000000"/>
                <w:sz w:val="20"/>
              </w:rPr>
              <w:t>Құрал жабдықтардың жіктелуі.</w:t>
            </w:r>
            <w:r>
              <w:br/>
            </w:r>
            <w:r>
              <w:rPr>
                <w:rFonts w:ascii="Times New Roman"/>
                <w:b w:val="false"/>
                <w:i w:val="false"/>
                <w:color w:val="000000"/>
                <w:sz w:val="20"/>
              </w:rPr>
              <w:t>
</w:t>
            </w:r>
            <w:r>
              <w:rPr>
                <w:rFonts w:ascii="Times New Roman"/>
                <w:b w:val="false"/>
                <w:i w:val="false"/>
                <w:color w:val="000000"/>
                <w:sz w:val="20"/>
              </w:rPr>
              <w:t>Белгілері, құрылысының ерекшеліктері, таңдау критерийлері, пайдаланудағы қауіпсіздік ережелерін, еңбекті қорғау, құқықтық және нормативтік база; өндірістік аурулар мен зақымдану; еңбек жағдайына әсерін тигізетін факторлар, еңбекті қорғау бойынша шаралар, техника қауіпсіздігі, сақтандыру шаралары, түрлері және құралдары.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санитария туралы жалпы түсінік;</w:t>
            </w:r>
            <w:r>
              <w:br/>
            </w:r>
            <w:r>
              <w:rPr>
                <w:rFonts w:ascii="Times New Roman"/>
                <w:b w:val="false"/>
                <w:i w:val="false"/>
                <w:color w:val="000000"/>
                <w:sz w:val="20"/>
              </w:rPr>
              <w:t>
</w:t>
            </w:r>
            <w:r>
              <w:rPr>
                <w:rFonts w:ascii="Times New Roman"/>
                <w:b w:val="false"/>
                <w:i w:val="false"/>
                <w:color w:val="000000"/>
                <w:sz w:val="20"/>
              </w:rPr>
              <w:t>- қауіпсіздік техникасын;</w:t>
            </w:r>
            <w:r>
              <w:br/>
            </w:r>
            <w:r>
              <w:rPr>
                <w:rFonts w:ascii="Times New Roman"/>
                <w:b w:val="false"/>
                <w:i w:val="false"/>
                <w:color w:val="000000"/>
                <w:sz w:val="20"/>
              </w:rPr>
              <w:t>
</w:t>
            </w:r>
            <w:r>
              <w:rPr>
                <w:rFonts w:ascii="Times New Roman"/>
                <w:b w:val="false"/>
                <w:i w:val="false"/>
                <w:color w:val="000000"/>
                <w:sz w:val="20"/>
              </w:rPr>
              <w:t>- электроқауіпсіздік негізін;</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тазалық ережелері мен техника қауіпсіздігін сақтай білуді;</w:t>
            </w:r>
            <w:r>
              <w:br/>
            </w:r>
            <w:r>
              <w:rPr>
                <w:rFonts w:ascii="Times New Roman"/>
                <w:b w:val="false"/>
                <w:i w:val="false"/>
                <w:color w:val="000000"/>
                <w:sz w:val="20"/>
              </w:rPr>
              <w:t>
</w:t>
            </w:r>
            <w:r>
              <w:rPr>
                <w:rFonts w:ascii="Times New Roman"/>
                <w:b w:val="false"/>
                <w:i w:val="false"/>
                <w:color w:val="000000"/>
                <w:sz w:val="20"/>
              </w:rPr>
              <w:t>- электроқауіпсіздікті сақтай білуді;</w:t>
            </w:r>
            <w:r>
              <w:br/>
            </w:r>
            <w:r>
              <w:rPr>
                <w:rFonts w:ascii="Times New Roman"/>
                <w:b w:val="false"/>
                <w:i w:val="false"/>
                <w:color w:val="000000"/>
                <w:sz w:val="20"/>
              </w:rPr>
              <w:t>
</w:t>
            </w:r>
            <w:r>
              <w:rPr>
                <w:rFonts w:ascii="Times New Roman"/>
                <w:b w:val="false"/>
                <w:i w:val="false"/>
                <w:color w:val="000000"/>
                <w:sz w:val="20"/>
              </w:rPr>
              <w:t>- өндірістік зақымдану кезінде көмек көрсетуді;</w:t>
            </w:r>
            <w:r>
              <w:br/>
            </w:r>
            <w:r>
              <w:rPr>
                <w:rFonts w:ascii="Times New Roman"/>
                <w:b w:val="false"/>
                <w:i w:val="false"/>
                <w:color w:val="000000"/>
                <w:sz w:val="20"/>
              </w:rPr>
              <w:t>
</w:t>
            </w:r>
            <w:r>
              <w:rPr>
                <w:rFonts w:ascii="Times New Roman"/>
                <w:b w:val="false"/>
                <w:i w:val="false"/>
                <w:color w:val="000000"/>
                <w:sz w:val="20"/>
              </w:rPr>
              <w:t>- өрт қауіпсіздігін сақтауды.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 xml:space="preserve">КҚ 2.10.4; </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r>
              <w:rPr>
                <w:rFonts w:ascii="Times New Roman"/>
                <w:b w:val="false"/>
                <w:i w:val="false"/>
                <w:color w:val="000000"/>
                <w:sz w:val="20"/>
              </w:rPr>
              <w:t>Экология және қоршаған ортаны қорғау, экологиялық факторлар мен организмдер. Популяция. Биоценоз. Экожүйе. Биосфера және адамның құралу қызметі. Жасанды биоценоздар. Агробиоценоз.</w:t>
            </w:r>
            <w:r>
              <w:br/>
            </w:r>
            <w:r>
              <w:rPr>
                <w:rFonts w:ascii="Times New Roman"/>
                <w:b w:val="false"/>
                <w:i w:val="false"/>
                <w:color w:val="000000"/>
                <w:sz w:val="20"/>
              </w:rPr>
              <w:t>
</w:t>
            </w:r>
            <w:r>
              <w:rPr>
                <w:rFonts w:ascii="Times New Roman"/>
                <w:b w:val="false"/>
                <w:i w:val="false"/>
                <w:color w:val="000000"/>
                <w:sz w:val="20"/>
              </w:rPr>
              <w:t>Ауыл шаруашылық өндірісте табиғат ресурстарын қорғауды. Табиғатқа антропогенді әсер ету. Шуылдан қорғау. Электромагнитті және иноды сәулелендіруден қорғау. Нарық жағдайындағы экология және табиғат мәселелері.</w:t>
            </w:r>
            <w:r>
              <w:br/>
            </w:r>
            <w:r>
              <w:rPr>
                <w:rFonts w:ascii="Times New Roman"/>
                <w:b w:val="false"/>
                <w:i w:val="false"/>
                <w:color w:val="000000"/>
                <w:sz w:val="20"/>
              </w:rPr>
              <w:t>
</w:t>
            </w:r>
            <w:r>
              <w:rPr>
                <w:rFonts w:ascii="Times New Roman"/>
                <w:b w:val="false"/>
                <w:i w:val="false"/>
                <w:color w:val="000000"/>
                <w:sz w:val="20"/>
              </w:rPr>
              <w:t>Атмосфера ауасын қорғау. Жер және жер қойнауларын қорғау және рационалды пайдалану. Өсімдік және жануарлар әлемін қорғау.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экология жайлы жалпы түсінікті, популяцияны, биоценоз, симбиоз. Экожүйені. Атмосфераны, биотехнологиялық туралы,</w:t>
            </w:r>
            <w:r>
              <w:br/>
            </w:r>
            <w:r>
              <w:rPr>
                <w:rFonts w:ascii="Times New Roman"/>
                <w:b w:val="false"/>
                <w:i w:val="false"/>
                <w:color w:val="000000"/>
                <w:sz w:val="20"/>
              </w:rPr>
              <w:t>
</w:t>
            </w:r>
            <w:r>
              <w:rPr>
                <w:rFonts w:ascii="Times New Roman"/>
                <w:b w:val="false"/>
                <w:i w:val="false"/>
                <w:color w:val="000000"/>
                <w:sz w:val="20"/>
              </w:rPr>
              <w:t>- осы заманғы экологиян құрылымын, міндеттерін, агробиоценозды;</w:t>
            </w:r>
            <w:r>
              <w:br/>
            </w:r>
            <w:r>
              <w:rPr>
                <w:rFonts w:ascii="Times New Roman"/>
                <w:b w:val="false"/>
                <w:i w:val="false"/>
                <w:color w:val="000000"/>
                <w:sz w:val="20"/>
              </w:rPr>
              <w:t>
</w:t>
            </w:r>
            <w:r>
              <w:rPr>
                <w:rFonts w:ascii="Times New Roman"/>
                <w:b w:val="false"/>
                <w:i w:val="false"/>
                <w:color w:val="000000"/>
                <w:sz w:val="20"/>
              </w:rPr>
              <w:t>- экологиялық зерттеу әдістерін;</w:t>
            </w:r>
            <w:r>
              <w:br/>
            </w:r>
            <w:r>
              <w:rPr>
                <w:rFonts w:ascii="Times New Roman"/>
                <w:b w:val="false"/>
                <w:i w:val="false"/>
                <w:color w:val="000000"/>
                <w:sz w:val="20"/>
              </w:rPr>
              <w:t>
</w:t>
            </w:r>
            <w:r>
              <w:rPr>
                <w:rFonts w:ascii="Times New Roman"/>
                <w:b w:val="false"/>
                <w:i w:val="false"/>
                <w:color w:val="000000"/>
                <w:sz w:val="20"/>
              </w:rPr>
              <w:t>- қоршаған табиғат ортасы туралы дүниежүзілік мәселені;</w:t>
            </w:r>
            <w:r>
              <w:br/>
            </w:r>
            <w:r>
              <w:rPr>
                <w:rFonts w:ascii="Times New Roman"/>
                <w:b w:val="false"/>
                <w:i w:val="false"/>
                <w:color w:val="000000"/>
                <w:sz w:val="20"/>
              </w:rPr>
              <w:t>
</w:t>
            </w:r>
            <w:r>
              <w:rPr>
                <w:rFonts w:ascii="Times New Roman"/>
                <w:b w:val="false"/>
                <w:i w:val="false"/>
                <w:color w:val="000000"/>
                <w:sz w:val="20"/>
              </w:rPr>
              <w:t>- табиғат ресурстарын рационалды қолдану туралы мәселелерді;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экологиялық зерттеу әдістерін қолдануды</w:t>
            </w:r>
            <w:r>
              <w:br/>
            </w:r>
            <w:r>
              <w:rPr>
                <w:rFonts w:ascii="Times New Roman"/>
                <w:b w:val="false"/>
                <w:i w:val="false"/>
                <w:color w:val="000000"/>
                <w:sz w:val="20"/>
              </w:rPr>
              <w:t>
</w:t>
            </w:r>
            <w:r>
              <w:rPr>
                <w:rFonts w:ascii="Times New Roman"/>
                <w:b w:val="false"/>
                <w:i w:val="false"/>
                <w:color w:val="000000"/>
                <w:sz w:val="20"/>
              </w:rPr>
              <w:t>- қоршаған ортаны қорғау бойынша шараларды жүргізуді.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2.10.2;</w:t>
            </w:r>
            <w:r>
              <w:br/>
            </w:r>
            <w:r>
              <w:rPr>
                <w:rFonts w:ascii="Times New Roman"/>
                <w:b w:val="false"/>
                <w:i w:val="false"/>
                <w:color w:val="000000"/>
                <w:sz w:val="20"/>
              </w:rPr>
              <w:t>
</w:t>
            </w:r>
            <w:r>
              <w:rPr>
                <w:rFonts w:ascii="Times New Roman"/>
                <w:b w:val="false"/>
                <w:i w:val="false"/>
                <w:color w:val="000000"/>
                <w:sz w:val="20"/>
              </w:rPr>
              <w:t>КҚ 2.10.3;</w:t>
            </w:r>
            <w:r>
              <w:br/>
            </w:r>
            <w:r>
              <w:rPr>
                <w:rFonts w:ascii="Times New Roman"/>
                <w:b w:val="false"/>
                <w:i w:val="false"/>
                <w:color w:val="000000"/>
                <w:sz w:val="20"/>
              </w:rPr>
              <w:t>
</w:t>
            </w:r>
            <w:r>
              <w:rPr>
                <w:rFonts w:ascii="Times New Roman"/>
                <w:b w:val="false"/>
                <w:i w:val="false"/>
                <w:color w:val="000000"/>
                <w:sz w:val="20"/>
              </w:rPr>
              <w:t>КҚ 2.10.8;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автомобильдердің жіктелуі мен жалпы құрылымы, тракторлар мен автомобильдердің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 мен автомобильдердің жүргізуші бөлігі, гидравликалық жүйе және басқа да құралдар, тракторлар мен автомобильдердің техникалық қызмет көрсету.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 Көлік құралдарының электроқондырғыларының, трансмиссия, беріліс қораптарының тарату қорабының, жүргізуші бөлігінің, басқаруының тормозының жалпы құрылысын және жұмыс істеу принципін, жұмыс істеу ережесін. Техникалық диагностика түрлерінің жіктелуін.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қозғалтқыштардың негізгі механизмін, жүргізуші мостын шашуды, жинауды, реттеуді және ақауларын тауып, жөндеуді, тарату коропкасын, жүргізуші бөліктерін, кабинаның, платформаның және қосымша құралдарының ақауларын тауып жөндеуді.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2.10.2;</w:t>
            </w:r>
            <w:r>
              <w:br/>
            </w:r>
            <w:r>
              <w:rPr>
                <w:rFonts w:ascii="Times New Roman"/>
                <w:b w:val="false"/>
                <w:i w:val="false"/>
                <w:color w:val="000000"/>
                <w:sz w:val="20"/>
              </w:rPr>
              <w:t>
</w:t>
            </w:r>
            <w:r>
              <w:rPr>
                <w:rFonts w:ascii="Times New Roman"/>
                <w:b w:val="false"/>
                <w:i w:val="false"/>
                <w:color w:val="000000"/>
                <w:sz w:val="20"/>
              </w:rPr>
              <w:t>КҚ 2.10.3;</w:t>
            </w:r>
            <w:r>
              <w:br/>
            </w:r>
            <w:r>
              <w:rPr>
                <w:rFonts w:ascii="Times New Roman"/>
                <w:b w:val="false"/>
                <w:i w:val="false"/>
                <w:color w:val="000000"/>
                <w:sz w:val="20"/>
              </w:rPr>
              <w:t>
</w:t>
            </w:r>
            <w:r>
              <w:rPr>
                <w:rFonts w:ascii="Times New Roman"/>
                <w:b w:val="false"/>
                <w:i w:val="false"/>
                <w:color w:val="000000"/>
                <w:sz w:val="20"/>
              </w:rPr>
              <w:t>КҚ 2.10.7;</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машиналары мен мал шаруашылығы кешендеріне арналған жабдықтар</w:t>
            </w:r>
            <w:r>
              <w:br/>
            </w:r>
            <w:r>
              <w:rPr>
                <w:rFonts w:ascii="Times New Roman"/>
                <w:b w:val="false"/>
                <w:i w:val="false"/>
                <w:color w:val="000000"/>
                <w:sz w:val="20"/>
              </w:rPr>
              <w:t>
</w:t>
            </w:r>
            <w:r>
              <w:rPr>
                <w:rFonts w:ascii="Times New Roman"/>
                <w:b w:val="false"/>
                <w:i w:val="false"/>
                <w:color w:val="000000"/>
                <w:sz w:val="20"/>
              </w:rPr>
              <w:t xml:space="preserve">Топырақ өңдеуші машиналар мен құрылғылар, егу және себу машиналары. Тыңайтқыштарды енгізу машиналары. Өсімдіктерді химиялық қорғау машиналары. Азық дайындау машиналары. Астық жинау машиналары. Жүгері жинау машиналары. Астықты жинағаннан кейін өңдеу машиналары. Тамыр жемістілерді жинау машиналары. көкөністерді жинау машиналары және бақтағы жүзімдіктегі жұмыстарды механикаландыру. Орман шаруашылығына арналған машиналар мен құралдар. Мелиоративті және жер қазуға арналған машиналар. Суару машиналары.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машиналардың агротехникалық талаптарын, белгілерін, құрылғыларын, жұмыс істеу принциптерін, техникалық сипаттамасын, машиналарды техникалық қызметк көрсету, техника қауіпсіздігін</w:t>
            </w:r>
            <w:r>
              <w:br/>
            </w:r>
            <w:r>
              <w:rPr>
                <w:rFonts w:ascii="Times New Roman"/>
                <w:b w:val="false"/>
                <w:i w:val="false"/>
                <w:color w:val="000000"/>
                <w:sz w:val="20"/>
              </w:rPr>
              <w:t>
</w:t>
            </w:r>
            <w:r>
              <w:rPr>
                <w:rFonts w:ascii="Times New Roman"/>
                <w:b w:val="false"/>
                <w:i w:val="false"/>
                <w:color w:val="000000"/>
                <w:sz w:val="20"/>
              </w:rPr>
              <w:t>Іскерліктер: агротехникалық талаптарға сай мал шаруашылығына а/ш машиналарын жұмысқа дайындауды, мал шаруашылығына арнап а\ш машиналарын реттеу және жөндеуді.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2.10.1;</w:t>
            </w:r>
            <w:r>
              <w:br/>
            </w:r>
            <w:r>
              <w:rPr>
                <w:rFonts w:ascii="Times New Roman"/>
                <w:b w:val="false"/>
                <w:i w:val="false"/>
                <w:color w:val="000000"/>
                <w:sz w:val="20"/>
              </w:rPr>
              <w:t>
</w:t>
            </w:r>
            <w:r>
              <w:rPr>
                <w:rFonts w:ascii="Times New Roman"/>
                <w:b w:val="false"/>
                <w:i w:val="false"/>
                <w:color w:val="000000"/>
                <w:sz w:val="20"/>
              </w:rPr>
              <w:t>КҚ 2.10.2;</w:t>
            </w:r>
            <w:r>
              <w:br/>
            </w:r>
            <w:r>
              <w:rPr>
                <w:rFonts w:ascii="Times New Roman"/>
                <w:b w:val="false"/>
                <w:i w:val="false"/>
                <w:color w:val="000000"/>
                <w:sz w:val="20"/>
              </w:rPr>
              <w:t>
</w:t>
            </w:r>
            <w:r>
              <w:rPr>
                <w:rFonts w:ascii="Times New Roman"/>
                <w:b w:val="false"/>
                <w:i w:val="false"/>
                <w:color w:val="000000"/>
                <w:sz w:val="20"/>
              </w:rPr>
              <w:t>КҚ 2.10.6;</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тракторларды техникалық қызмет көрсету.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w:t>
            </w:r>
            <w:r>
              <w:br/>
            </w:r>
            <w:r>
              <w:rPr>
                <w:rFonts w:ascii="Times New Roman"/>
                <w:b w:val="false"/>
                <w:i w:val="false"/>
                <w:color w:val="000000"/>
                <w:sz w:val="20"/>
              </w:rPr>
              <w:t>
</w:t>
            </w:r>
            <w:r>
              <w:rPr>
                <w:rFonts w:ascii="Times New Roman"/>
                <w:b w:val="false"/>
                <w:i w:val="false"/>
                <w:color w:val="000000"/>
                <w:sz w:val="20"/>
              </w:rPr>
              <w:t>Іскерліктер: қозғалтқыштардың негізгі механизмін, жүргізуші мостын шашуды, жинауды, реттеуді және ақауларын тауып, жөндеуді,тарату коропкасын, жүргізуші бөліктерін, кабинаның, платформаның және қосымша құралдарының ақауларын тауып жөндеуді.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2.10.2;</w:t>
            </w:r>
            <w:r>
              <w:br/>
            </w:r>
            <w:r>
              <w:rPr>
                <w:rFonts w:ascii="Times New Roman"/>
                <w:b w:val="false"/>
                <w:i w:val="false"/>
                <w:color w:val="000000"/>
                <w:sz w:val="20"/>
              </w:rPr>
              <w:t>
</w:t>
            </w:r>
            <w:r>
              <w:rPr>
                <w:rFonts w:ascii="Times New Roman"/>
                <w:b w:val="false"/>
                <w:i w:val="false"/>
                <w:color w:val="000000"/>
                <w:sz w:val="20"/>
              </w:rPr>
              <w:t>КҚ 2.10.4;</w:t>
            </w:r>
            <w:r>
              <w:br/>
            </w:r>
            <w:r>
              <w:rPr>
                <w:rFonts w:ascii="Times New Roman"/>
                <w:b w:val="false"/>
                <w:i w:val="false"/>
                <w:color w:val="000000"/>
                <w:sz w:val="20"/>
              </w:rPr>
              <w:t>
</w:t>
            </w:r>
            <w:r>
              <w:rPr>
                <w:rFonts w:ascii="Times New Roman"/>
                <w:b w:val="false"/>
                <w:i w:val="false"/>
                <w:color w:val="000000"/>
                <w:sz w:val="20"/>
              </w:rPr>
              <w:t>КҚ 2.10.8;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r>
              <w:br/>
            </w:r>
            <w:r>
              <w:rPr>
                <w:rFonts w:ascii="Times New Roman"/>
                <w:b w:val="false"/>
                <w:i w:val="false"/>
                <w:color w:val="000000"/>
                <w:sz w:val="20"/>
              </w:rPr>
              <w:t>
</w:t>
            </w:r>
            <w:r>
              <w:rPr>
                <w:rFonts w:ascii="Times New Roman"/>
                <w:b w:val="false"/>
                <w:i w:val="false"/>
                <w:color w:val="000000"/>
                <w:sz w:val="20"/>
              </w:rPr>
              <w:t>Дәнекерлеу ісі, өлшеу техникасы, құралдарды жинау, металдарыд майыстыру, жөндеу, иілту, дәнекерлеу, кесу, иілтіп түзеу, металдарды кесу.</w:t>
            </w:r>
            <w:r>
              <w:br/>
            </w:r>
            <w:r>
              <w:rPr>
                <w:rFonts w:ascii="Times New Roman"/>
                <w:b w:val="false"/>
                <w:i w:val="false"/>
                <w:color w:val="000000"/>
                <w:sz w:val="20"/>
              </w:rPr>
              <w:t>
</w:t>
            </w:r>
            <w:r>
              <w:rPr>
                <w:rFonts w:ascii="Times New Roman"/>
                <w:b w:val="false"/>
                <w:i w:val="false"/>
                <w:color w:val="000000"/>
                <w:sz w:val="20"/>
              </w:rPr>
              <w:t>Жөндеу ісі. КШМ, ГСМ, қоректену жүйесін, суыту, майлау, күш берілісін, рамаларды, тиеу құрылымын, жүргізушінің алаңын, транспортерлер мен элеваторларды жөндеу. Қозғалтқышты, артқы және артқы дөңгелектерді жөндеуден кейінгі жинау, өңдеу және реттеу, тексеру. Топырақ өңдеу машиналарын, жинау, егу, себу, өсімдік қорғау машиналарын жөндеу.</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Жөндеу дәнекерлеу жұмысы кезінде техника қауіпсіздігін, металдарды кесу, балқыту, майыстыру, бұрау, пісіру тәсілдерін жөндеу жұмыстарының түрлерін.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бөлшектердің тозу мөлшері мен сипатын анықтауды, соған сәйкес техникалық құралдарды қолдануды, жөндеу жұмыстарын орындауды, КШМ, ЖЖМ, суыту жүйесін, қоректену жүйесін, күш берілісін, жүргізуші бөлігін, тиеу құрылысын, транспортер мен элеваторларды және сым желілерін жөндеуді.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2.10.2;</w:t>
            </w:r>
            <w:r>
              <w:br/>
            </w:r>
            <w:r>
              <w:rPr>
                <w:rFonts w:ascii="Times New Roman"/>
                <w:b w:val="false"/>
                <w:i w:val="false"/>
                <w:color w:val="000000"/>
                <w:sz w:val="20"/>
              </w:rPr>
              <w:t>
</w:t>
            </w:r>
            <w:r>
              <w:rPr>
                <w:rFonts w:ascii="Times New Roman"/>
                <w:b w:val="false"/>
                <w:i w:val="false"/>
                <w:color w:val="000000"/>
                <w:sz w:val="20"/>
              </w:rPr>
              <w:t>КҚ 2.10.4;</w:t>
            </w:r>
            <w:r>
              <w:br/>
            </w:r>
            <w:r>
              <w:rPr>
                <w:rFonts w:ascii="Times New Roman"/>
                <w:b w:val="false"/>
                <w:i w:val="false"/>
                <w:color w:val="000000"/>
                <w:sz w:val="20"/>
              </w:rPr>
              <w:t>
</w:t>
            </w:r>
            <w:r>
              <w:rPr>
                <w:rFonts w:ascii="Times New Roman"/>
                <w:b w:val="false"/>
                <w:i w:val="false"/>
                <w:color w:val="000000"/>
                <w:sz w:val="20"/>
              </w:rPr>
              <w:t>КҚ 2.10.8;</w:t>
            </w:r>
          </w:p>
        </w:tc>
      </w:tr>
      <w:tr>
        <w:trPr>
          <w:trHeight w:val="1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КТ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КТ.01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Кәсіптік тәжірибе бағдарламасы кәсіптік тәжірибенің барлық кезеңдерінде білім алушыларда тәжірибелік қабілеттер мен дағдыларды қалыптастыру үрдісінің дидактикалық негізделген бірізділігін қамтамасыз ететін тәжірибелік оқытудың мазмұны мен көлемін анықтайды.</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Техникалық қауіпсіздік нормаларын сақтау барысында жұмыс жүргізу;</w:t>
            </w:r>
            <w:r>
              <w:br/>
            </w:r>
            <w:r>
              <w:rPr>
                <w:rFonts w:ascii="Times New Roman"/>
                <w:b w:val="false"/>
                <w:i w:val="false"/>
                <w:color w:val="000000"/>
                <w:sz w:val="20"/>
              </w:rPr>
              <w:t>
</w:t>
            </w:r>
            <w:r>
              <w:rPr>
                <w:rFonts w:ascii="Times New Roman"/>
                <w:b w:val="false"/>
                <w:i w:val="false"/>
                <w:color w:val="000000"/>
                <w:sz w:val="20"/>
              </w:rPr>
              <w:t>Қадағалау журналын жүргізу.</w:t>
            </w:r>
            <w:r>
              <w:br/>
            </w:r>
            <w:r>
              <w:rPr>
                <w:rFonts w:ascii="Times New Roman"/>
                <w:b w:val="false"/>
                <w:i w:val="false"/>
                <w:color w:val="000000"/>
                <w:sz w:val="20"/>
              </w:rPr>
              <w:t>
</w:t>
            </w:r>
            <w:r>
              <w:rPr>
                <w:rFonts w:ascii="Times New Roman"/>
                <w:b w:val="false"/>
                <w:i w:val="false"/>
                <w:color w:val="000000"/>
                <w:sz w:val="20"/>
              </w:rPr>
              <w:t xml:space="preserve">Дағдысы: Алғашқы құжаттарды ресімдеу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10</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КТ.02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Тәжірибеден өтушілер, өндірістік технологиялық тәжірибенің бірінші кезеңінен өтудің жұмыс жоспарына сәйкес, жабдықтар мен технологиялық үрдістерді оқып үйрену үшін цехтар мен бөлімшелер бойынша бөлінеді. Әр студент, цех басшылығымен, бөлімшедегі техникалық қызметкерлердің бөлінуімен, кезекшілік ұйымдастырумен, жабдықтарды ұстау және қызмет көрсету ережесімен, техникалық ұйымдастырумен, техникалық қызметкерлердің жұмыс сапасын бағалаумен танысуы тиіс.</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Өндірістік процестерді ұйымдастыру; Кәсіптік өнеркәсіпте жұмыс жасау. Көмекші материалдар және қажетті шикізаттарды есептеу;</w:t>
            </w:r>
            <w:r>
              <w:br/>
            </w:r>
            <w:r>
              <w:rPr>
                <w:rFonts w:ascii="Times New Roman"/>
                <w:b w:val="false"/>
                <w:i w:val="false"/>
                <w:color w:val="000000"/>
                <w:sz w:val="20"/>
              </w:rPr>
              <w:t>
</w:t>
            </w:r>
            <w:r>
              <w:rPr>
                <w:rFonts w:ascii="Times New Roman"/>
                <w:b w:val="false"/>
                <w:i w:val="false"/>
                <w:color w:val="000000"/>
                <w:sz w:val="20"/>
              </w:rPr>
              <w:t>Дағдысы: Технологиялық жабдықтармен жұмыс жасау бойынша; Дайын өнімнің, шикізаттың химиялық құрамын жүргізу бойынша игеру.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10</w:t>
            </w:r>
          </w:p>
        </w:tc>
      </w:tr>
    </w:tbl>
    <w:p>
      <w:pPr>
        <w:spacing w:after="0"/>
        <w:ind w:left="0"/>
        <w:jc w:val="both"/>
      </w:pPr>
      <w:r>
        <w:rPr>
          <w:rFonts w:ascii="Times New Roman"/>
          <w:b w:val="false"/>
          <w:i w:val="false"/>
          <w:color w:val="000000"/>
          <w:sz w:val="28"/>
        </w:rPr>
        <w:t>Пәндік циклдар және кәсіптік практика бойынша білім бағдарламасының мазмұны (</w:t>
      </w:r>
      <w:r>
        <w:rPr>
          <w:rFonts w:ascii="Times New Roman"/>
          <w:b w:val="false"/>
          <w:i/>
          <w:color w:val="000000"/>
          <w:sz w:val="28"/>
        </w:rPr>
        <w:t>орта буын маманы</w:t>
      </w:r>
      <w:r>
        <w:rPr>
          <w:rFonts w:ascii="Times New Roman"/>
          <w:b w:val="false"/>
          <w:i w:val="false"/>
          <w:color w:val="000000"/>
          <w:sz w:val="28"/>
        </w:rPr>
        <w:t>)</w:t>
      </w:r>
      <w:r>
        <w:br/>
      </w:r>
      <w:r>
        <w:rPr>
          <w:rFonts w:ascii="Times New Roman"/>
          <w:b w:val="false"/>
          <w:i w:val="false"/>
          <w:color w:val="000000"/>
          <w:sz w:val="28"/>
        </w:rPr>
        <w:t>
Біліктілігі: 150411 3 – Фермер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7163"/>
        <w:gridCol w:w="6245"/>
        <w:gridCol w:w="2756"/>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 индексі</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Біліктіліктер мен дағдылар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құзыреттер коды</w:t>
            </w:r>
          </w:p>
        </w:tc>
      </w:tr>
      <w:tr>
        <w:trPr>
          <w:trHeight w:val="21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r>
      <w:tr>
        <w:trPr>
          <w:trHeight w:val="21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150411 3 – Фермер</w:t>
            </w:r>
          </w:p>
        </w:tc>
      </w:tr>
      <w:tr>
        <w:trPr>
          <w:trHeight w:val="21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пәндері</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 (орыс тілі) Кәсіби қазақ тілінің рөлі. Мамандықтар бойынша терминология. Қазақ (орыс) тілінің синтаксисі. Оқу және аудару техникасы (сөздік бойынша) кәсіби бағдарлық мәтіндер. Мәтіндер бойынша әңгімелер және диалогтар құрастыру, болашақ мамандығына бағдар.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Кәсіби бағытта мәтіндерді оқу және аудару, қажетті грамматикалық минимумдарды және лексикалық мәтіндермен мемлекеттік тілде және орыс тілінде сөйлеу.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кәсіби лексиканы сауатты пайдалану; Өздерінің кәсіби қызметтерінде қазақ және орыс тілінен алған білімдерін пайдалану.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БҚ 3, БҚ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 xml:space="preserve">Мамандық бойынша іскер тілдің негіздері, кәсіби лексика, фразеологиялық терминдер. Аудару техникасы (сөздік бойынша) Кәсіби бағдар беретін мәтіндер. Кәсіби қарым қатынас, тілді дамыту.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Мамандықтар бойынша лексикалық, грамматикалық материал.</w:t>
            </w:r>
            <w:r>
              <w:br/>
            </w:r>
            <w:r>
              <w:rPr>
                <w:rFonts w:ascii="Times New Roman"/>
                <w:b w:val="false"/>
                <w:i w:val="false"/>
                <w:color w:val="000000"/>
                <w:sz w:val="20"/>
              </w:rPr>
              <w:t>
</w:t>
            </w:r>
            <w:r>
              <w:rPr>
                <w:rFonts w:ascii="Times New Roman"/>
                <w:b w:val="false"/>
                <w:i w:val="false"/>
                <w:color w:val="000000"/>
                <w:sz w:val="20"/>
              </w:rPr>
              <w:t>Іскерліктер Кәсіби бағыттағы мәтіндерді оқу және аудару (сөздік бойынша) Грамматикалық минимумды пайдалану.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БҚ 3, БҚ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Мамандарды даярлауда дене тәрбиесінің рөлі.</w:t>
            </w:r>
            <w:r>
              <w:br/>
            </w:r>
            <w:r>
              <w:rPr>
                <w:rFonts w:ascii="Times New Roman"/>
                <w:b w:val="false"/>
                <w:i w:val="false"/>
                <w:color w:val="000000"/>
                <w:sz w:val="20"/>
              </w:rPr>
              <w:t>
</w:t>
            </w:r>
            <w:r>
              <w:rPr>
                <w:rFonts w:ascii="Times New Roman"/>
                <w:b w:val="false"/>
                <w:i w:val="false"/>
                <w:color w:val="000000"/>
                <w:sz w:val="20"/>
              </w:rPr>
              <w:t>Салауатты өмір салтын қалыптастыру. Дене тәрбиесінің әлеуметті-биологиялық және психофизиологиялық негіздері. Жеке тұлғаны және спортты жетілдіру негіздері Кәсіби жеке тұлғаны дайындау.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салауатты өмір салты негіздері; Адамның кәсіби және әлеуметтік дамуында дене тәрбиесінің рөлі туралы білу;</w:t>
            </w:r>
            <w:r>
              <w:br/>
            </w:r>
            <w:r>
              <w:rPr>
                <w:rFonts w:ascii="Times New Roman"/>
                <w:b w:val="false"/>
                <w:i w:val="false"/>
                <w:color w:val="000000"/>
                <w:sz w:val="20"/>
              </w:rPr>
              <w:t>
</w:t>
            </w:r>
            <w:r>
              <w:rPr>
                <w:rFonts w:ascii="Times New Roman"/>
                <w:b w:val="false"/>
                <w:i w:val="false"/>
                <w:color w:val="000000"/>
                <w:sz w:val="20"/>
              </w:rPr>
              <w:t>Іскерліктер денсаулықты нығайту үшін алған білімдерін пайдалану, Өмір жетістігі және кәсіби мақсаты үшін, жеке тұлғаны жетілдіре білуге тырысу керек.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БҚ 3, БҚ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пәндері</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 xml:space="preserve">Мәдениет туралы түсінік. Мәдениет және өркениет. Қазіргі әлем мәдениеті. Қазақстан территориясында мекендеген алғашқы халықтардың мәдениеті. Тайпалық одақтың ортағасырлық мәдениеті және  IX-XII ғ.ғ. қазақ хандығы. Қазақстан территориясындағы ежелгі өркениет мәдениеті. XIV-XV ғ.ғ. Қазақстандағы халықтардың мәдениеті. Қазақстандағы XVI-XVII ғ.ғ. мәдениет. Қазақстандағы XVIII ғ. мәдениет. Қазақстандағы XIX ғ. мәдениеті. Қазақстан төңкерістік оқиға жылдарында және Кеңес үкіметінің орнауы. 20-30-ж.ж. Мәдени құрылыстардың көтерілуі. Ұлы Отан соғысы жылдарындағы әдебиет, халықтық білім, ғылым. Ғылым және мәдениет.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Қазақстанда мәдениеттің және ғылымның дамуы.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Мәдениетке және ғылымға қызығушылықтарын арттыруға тәрбиелеу.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БҚ 3, БҚ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Әлемдік философиялық пікірлердің негізгі кезеңдері. Адамның табиғатты және оның тіршілік етуінің маңызы. Құдай және адам. Адам және космос. Адам, қоғам, мәдениет. Өркениет, мәдениет. Бостандық және жеке тұлға жауапкершілігі. Ғылым және оның рөлі. Адамдық тану және қызмет. Адамзат глобальды мәселелер алдында.</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философия пәні, ғылымдағы рөлі.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теориялық білімін өмірде қолдана білу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БҚ 3, БҚ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r>
              <w:br/>
            </w:r>
            <w:r>
              <w:rPr>
                <w:rFonts w:ascii="Times New Roman"/>
                <w:b w:val="false"/>
                <w:i w:val="false"/>
                <w:color w:val="000000"/>
                <w:sz w:val="20"/>
              </w:rPr>
              <w:t>
</w:t>
            </w:r>
            <w:r>
              <w:rPr>
                <w:rFonts w:ascii="Times New Roman"/>
                <w:b w:val="false"/>
                <w:i w:val="false"/>
                <w:color w:val="000000"/>
                <w:sz w:val="20"/>
              </w:rPr>
              <w:t>Әлеуметтану ғылымы. Қоғам әлеуметтік мәдениет жүйесі. Әлеуметтік қоғам. Әлеуметтік және  ұлттық қатынас. Жекелік: оның әлеуметтік рөлі және әлеуметтік тәртібі.</w:t>
            </w:r>
            <w:r>
              <w:br/>
            </w:r>
            <w:r>
              <w:rPr>
                <w:rFonts w:ascii="Times New Roman"/>
                <w:b w:val="false"/>
                <w:i w:val="false"/>
                <w:color w:val="000000"/>
                <w:sz w:val="20"/>
              </w:rPr>
              <w:t>
</w:t>
            </w:r>
            <w:r>
              <w:rPr>
                <w:rFonts w:ascii="Times New Roman"/>
                <w:b w:val="false"/>
                <w:i w:val="false"/>
                <w:color w:val="000000"/>
                <w:sz w:val="20"/>
              </w:rPr>
              <w:t>Әлеуметтік қақтығыс және тәсілдері олардың рұқсаты. Саясаттану негіздері. Саяси үкімет және саяси қатынас. Саяси сана. Саяси мәдениет. Әлемдік саясат және халықаралық қатынастар. Қазақстанда әлеуметті-саяси процестер.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әлемдік саясат; әлемдік мәдениет;</w:t>
            </w:r>
            <w:r>
              <w:br/>
            </w:r>
            <w:r>
              <w:rPr>
                <w:rFonts w:ascii="Times New Roman"/>
                <w:b w:val="false"/>
                <w:i w:val="false"/>
                <w:color w:val="000000"/>
                <w:sz w:val="20"/>
              </w:rPr>
              <w:t>
</w:t>
            </w:r>
            <w:r>
              <w:rPr>
                <w:rFonts w:ascii="Times New Roman"/>
                <w:b w:val="false"/>
                <w:i w:val="false"/>
                <w:color w:val="000000"/>
                <w:sz w:val="20"/>
              </w:rPr>
              <w:t>әлеуметтану ғылымы.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Әлеуметтік қақтығыстар.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БҚ 3, БҚ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Экономика және оның негізгі мәселелері. Ресурстар. Микроэкономика. Нарықтық баға белгілеу механизмдері. Бәсекелестік. Фирма қызметінің экономикалық негіздері. Антимонополиялық реттеу. Халықтың кірістері. Әлеуметтік экономикалық мәселелерді реттеу. Макроэкономика. Қаржы. Инфляциялық процестер. Жұмыссыздық. Экономикалық өсудің мәселелері. Қазақстандық экономиканың микро және макроэкономикалық мәселелері.Әлемдік еңбектің бөлінуі.Тараудың, қызмет көрсетудің және валютаның әлемдік рыногы. Бизнес негіздері.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экономика, халықтың кірістері, экономикалық өсу мәселелері, инфляциялық процестер, бизнес негізі.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әлеуметті-экономикалық мәселелерді реттеу.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БҚ 3, БҚ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түсінік, көздері, жүйесі. Қазақстан Республикасы Конституциясы. Жалпыға бірдей адам құқығының  декларациясы. Жекелік, құқық, құқықты мемлекет. Адамның заңгерлік жауаптылығы. Құқықтың негізгі саласы. Қазақстан Республикасы сот  жүйесі. Құқық қорғау органдары.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құқық түсінігі, Қазақстан Республикасының Конституциясы.  Жалпыға бірдей адам құқығының  декларациясы, адамның заңды жауапкершілігі.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Заңды жауапкершілік.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БҚ 3, БҚ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 өрт қауіпсіздігі.</w:t>
            </w:r>
            <w:r>
              <w:br/>
            </w:r>
            <w:r>
              <w:rPr>
                <w:rFonts w:ascii="Times New Roman"/>
                <w:b w:val="false"/>
                <w:i w:val="false"/>
                <w:color w:val="000000"/>
                <w:sz w:val="20"/>
              </w:rPr>
              <w:t>
</w:t>
            </w:r>
            <w:r>
              <w:rPr>
                <w:rFonts w:ascii="Times New Roman"/>
                <w:b w:val="false"/>
                <w:i w:val="false"/>
                <w:color w:val="000000"/>
                <w:sz w:val="20"/>
              </w:rPr>
              <w:t>Құрал жабдықтардың жіктелуі:</w:t>
            </w:r>
            <w:r>
              <w:br/>
            </w:r>
            <w:r>
              <w:rPr>
                <w:rFonts w:ascii="Times New Roman"/>
                <w:b w:val="false"/>
                <w:i w:val="false"/>
                <w:color w:val="000000"/>
                <w:sz w:val="20"/>
              </w:rPr>
              <w:t>
</w:t>
            </w:r>
            <w:r>
              <w:rPr>
                <w:rFonts w:ascii="Times New Roman"/>
                <w:b w:val="false"/>
                <w:i w:val="false"/>
                <w:color w:val="000000"/>
                <w:sz w:val="20"/>
              </w:rPr>
              <w:t>Белгілері, құрылысының ерекшеліктері, таңдау критерийлері, пайдаланудағы қауіпсіздік ережелерін, еңбекті қорғау, құқықтық және нормативтік база; өндірістік аурулар мен зақымдану; еңбек жағдайына әсерін тигізетін факторлар, еңбекті қорғау бойынша шаралар, техника қауіпсіздігі, сақтандыру шаралары, түрлері және құралдары.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санитария туралы жалпы түсінік;</w:t>
            </w:r>
            <w:r>
              <w:br/>
            </w:r>
            <w:r>
              <w:rPr>
                <w:rFonts w:ascii="Times New Roman"/>
                <w:b w:val="false"/>
                <w:i w:val="false"/>
                <w:color w:val="000000"/>
                <w:sz w:val="20"/>
              </w:rPr>
              <w:t>
</w:t>
            </w:r>
            <w:r>
              <w:rPr>
                <w:rFonts w:ascii="Times New Roman"/>
                <w:b w:val="false"/>
                <w:i w:val="false"/>
                <w:color w:val="000000"/>
                <w:sz w:val="20"/>
              </w:rPr>
              <w:t>- қауіпсіздік техникасын;</w:t>
            </w:r>
            <w:r>
              <w:br/>
            </w:r>
            <w:r>
              <w:rPr>
                <w:rFonts w:ascii="Times New Roman"/>
                <w:b w:val="false"/>
                <w:i w:val="false"/>
                <w:color w:val="000000"/>
                <w:sz w:val="20"/>
              </w:rPr>
              <w:t>
</w:t>
            </w:r>
            <w:r>
              <w:rPr>
                <w:rFonts w:ascii="Times New Roman"/>
                <w:b w:val="false"/>
                <w:i w:val="false"/>
                <w:color w:val="000000"/>
                <w:sz w:val="20"/>
              </w:rPr>
              <w:t>- электроқауіпсіздік негізін;</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тазалық ережелері мен техника қауіпсіздігін сақтай білуді;</w:t>
            </w:r>
            <w:r>
              <w:br/>
            </w:r>
            <w:r>
              <w:rPr>
                <w:rFonts w:ascii="Times New Roman"/>
                <w:b w:val="false"/>
                <w:i w:val="false"/>
                <w:color w:val="000000"/>
                <w:sz w:val="20"/>
              </w:rPr>
              <w:t>
</w:t>
            </w:r>
            <w:r>
              <w:rPr>
                <w:rFonts w:ascii="Times New Roman"/>
                <w:b w:val="false"/>
                <w:i w:val="false"/>
                <w:color w:val="000000"/>
                <w:sz w:val="20"/>
              </w:rPr>
              <w:t>- электроқауіпсіздікті сақтай білуді;</w:t>
            </w:r>
            <w:r>
              <w:br/>
            </w:r>
            <w:r>
              <w:rPr>
                <w:rFonts w:ascii="Times New Roman"/>
                <w:b w:val="false"/>
                <w:i w:val="false"/>
                <w:color w:val="000000"/>
                <w:sz w:val="20"/>
              </w:rPr>
              <w:t>
</w:t>
            </w:r>
            <w:r>
              <w:rPr>
                <w:rFonts w:ascii="Times New Roman"/>
                <w:b w:val="false"/>
                <w:i w:val="false"/>
                <w:color w:val="000000"/>
                <w:sz w:val="20"/>
              </w:rPr>
              <w:t>- өндірістік зақымдану кезінде көмек көрсетуді;</w:t>
            </w:r>
            <w:r>
              <w:br/>
            </w:r>
            <w:r>
              <w:rPr>
                <w:rFonts w:ascii="Times New Roman"/>
                <w:b w:val="false"/>
                <w:i w:val="false"/>
                <w:color w:val="000000"/>
                <w:sz w:val="20"/>
              </w:rPr>
              <w:t>
</w:t>
            </w:r>
            <w:r>
              <w:rPr>
                <w:rFonts w:ascii="Times New Roman"/>
                <w:b w:val="false"/>
                <w:i w:val="false"/>
                <w:color w:val="000000"/>
                <w:sz w:val="20"/>
              </w:rPr>
              <w:t>- өрт қауіпсіздігін сақтауды.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3.11.2;</w:t>
            </w:r>
            <w:r>
              <w:br/>
            </w:r>
            <w:r>
              <w:rPr>
                <w:rFonts w:ascii="Times New Roman"/>
                <w:b w:val="false"/>
                <w:i w:val="false"/>
                <w:color w:val="000000"/>
                <w:sz w:val="20"/>
              </w:rPr>
              <w:t>
</w:t>
            </w:r>
            <w:r>
              <w:rPr>
                <w:rFonts w:ascii="Times New Roman"/>
                <w:b w:val="false"/>
                <w:i w:val="false"/>
                <w:color w:val="000000"/>
                <w:sz w:val="20"/>
              </w:rPr>
              <w:t>КҚ 3.11.6;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r>
              <w:rPr>
                <w:rFonts w:ascii="Times New Roman"/>
                <w:b w:val="false"/>
                <w:i w:val="false"/>
                <w:color w:val="000000"/>
                <w:sz w:val="20"/>
              </w:rPr>
              <w:t>Экология және қоршаған ортаны қорғау, экологиялық факторлар мен организмдер. Популяция. Биоценоз. Экожүйе. Биосфера және адамның құралу қызметі. Жасанды биоценоздар. Агробиоценоз.</w:t>
            </w:r>
            <w:r>
              <w:br/>
            </w:r>
            <w:r>
              <w:rPr>
                <w:rFonts w:ascii="Times New Roman"/>
                <w:b w:val="false"/>
                <w:i w:val="false"/>
                <w:color w:val="000000"/>
                <w:sz w:val="20"/>
              </w:rPr>
              <w:t>
</w:t>
            </w:r>
            <w:r>
              <w:rPr>
                <w:rFonts w:ascii="Times New Roman"/>
                <w:b w:val="false"/>
                <w:i w:val="false"/>
                <w:color w:val="000000"/>
                <w:sz w:val="20"/>
              </w:rPr>
              <w:t>Ауыл шаруашылық өндірісте табиғат ресурстарын қорғауды. Табиғатқа антропогенді әсер ету. Шуылдан қорғау. Электромагнитті және иноды сәулелендіруден қорғау. Нарық жағдайындағы экология және табиғат мәселелері.</w:t>
            </w:r>
            <w:r>
              <w:br/>
            </w:r>
            <w:r>
              <w:rPr>
                <w:rFonts w:ascii="Times New Roman"/>
                <w:b w:val="false"/>
                <w:i w:val="false"/>
                <w:color w:val="000000"/>
                <w:sz w:val="20"/>
              </w:rPr>
              <w:t>
</w:t>
            </w:r>
            <w:r>
              <w:rPr>
                <w:rFonts w:ascii="Times New Roman"/>
                <w:b w:val="false"/>
                <w:i w:val="false"/>
                <w:color w:val="000000"/>
                <w:sz w:val="20"/>
              </w:rPr>
              <w:t>Атмосфера ауасын қорғау. Жер және жер қойнауларын қорғау және рационалды пайдалану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Экология, популяция, биоценоз, симбиоз жайлы жалпы түсінік. Экожүйе. Атмосфера, туралы;</w:t>
            </w:r>
            <w:r>
              <w:br/>
            </w:r>
            <w:r>
              <w:rPr>
                <w:rFonts w:ascii="Times New Roman"/>
                <w:b w:val="false"/>
                <w:i w:val="false"/>
                <w:color w:val="000000"/>
                <w:sz w:val="20"/>
              </w:rPr>
              <w:t>
</w:t>
            </w:r>
            <w:r>
              <w:rPr>
                <w:rFonts w:ascii="Times New Roman"/>
                <w:b w:val="false"/>
                <w:i w:val="false"/>
                <w:color w:val="000000"/>
                <w:sz w:val="20"/>
              </w:rPr>
              <w:t>Осы заманғы экология құрылымын, міндеттерін, агробиоценоз туралы;</w:t>
            </w:r>
            <w:r>
              <w:br/>
            </w:r>
            <w:r>
              <w:rPr>
                <w:rFonts w:ascii="Times New Roman"/>
                <w:b w:val="false"/>
                <w:i w:val="false"/>
                <w:color w:val="000000"/>
                <w:sz w:val="20"/>
              </w:rPr>
              <w:t>
</w:t>
            </w:r>
            <w:r>
              <w:rPr>
                <w:rFonts w:ascii="Times New Roman"/>
                <w:b w:val="false"/>
                <w:i w:val="false"/>
                <w:color w:val="000000"/>
                <w:sz w:val="20"/>
              </w:rPr>
              <w:t>Экологиялық зерттеу әдістері;</w:t>
            </w:r>
            <w:r>
              <w:br/>
            </w:r>
            <w:r>
              <w:rPr>
                <w:rFonts w:ascii="Times New Roman"/>
                <w:b w:val="false"/>
                <w:i w:val="false"/>
                <w:color w:val="000000"/>
                <w:sz w:val="20"/>
              </w:rPr>
              <w:t>
</w:t>
            </w:r>
            <w:r>
              <w:rPr>
                <w:rFonts w:ascii="Times New Roman"/>
                <w:b w:val="false"/>
                <w:i w:val="false"/>
                <w:color w:val="000000"/>
                <w:sz w:val="20"/>
              </w:rPr>
              <w:t>Қоршаған табиғат ортасы туралы дүниежүзілік мәселесі;</w:t>
            </w:r>
            <w:r>
              <w:br/>
            </w:r>
            <w:r>
              <w:rPr>
                <w:rFonts w:ascii="Times New Roman"/>
                <w:b w:val="false"/>
                <w:i w:val="false"/>
                <w:color w:val="000000"/>
                <w:sz w:val="20"/>
              </w:rPr>
              <w:t>
</w:t>
            </w:r>
            <w:r>
              <w:rPr>
                <w:rFonts w:ascii="Times New Roman"/>
                <w:b w:val="false"/>
                <w:i w:val="false"/>
                <w:color w:val="000000"/>
                <w:sz w:val="20"/>
              </w:rPr>
              <w:t>Табиғат ресурстарын рационалды қолдану туралы мәселелер;</w:t>
            </w:r>
            <w:r>
              <w:br/>
            </w:r>
            <w:r>
              <w:rPr>
                <w:rFonts w:ascii="Times New Roman"/>
                <w:b w:val="false"/>
                <w:i w:val="false"/>
                <w:color w:val="000000"/>
                <w:sz w:val="20"/>
              </w:rPr>
              <w:t>
</w:t>
            </w:r>
            <w:r>
              <w:rPr>
                <w:rFonts w:ascii="Times New Roman"/>
                <w:b w:val="false"/>
                <w:i w:val="false"/>
                <w:color w:val="000000"/>
                <w:sz w:val="20"/>
              </w:rPr>
              <w:t>Табиғат ресурстарын пайдалану туралы  ҚР мемлекеттік саясаты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Экологиялық зерттеу әдістерін қолдану;</w:t>
            </w:r>
            <w:r>
              <w:br/>
            </w:r>
            <w:r>
              <w:rPr>
                <w:rFonts w:ascii="Times New Roman"/>
                <w:b w:val="false"/>
                <w:i w:val="false"/>
                <w:color w:val="000000"/>
                <w:sz w:val="20"/>
              </w:rPr>
              <w:t>
</w:t>
            </w:r>
            <w:r>
              <w:rPr>
                <w:rFonts w:ascii="Times New Roman"/>
                <w:b w:val="false"/>
                <w:i w:val="false"/>
                <w:color w:val="000000"/>
                <w:sz w:val="20"/>
              </w:rPr>
              <w:t>Қоршаған ортаны қорғау бойынша шараларды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3.11.2;</w:t>
            </w:r>
            <w:r>
              <w:br/>
            </w:r>
            <w:r>
              <w:rPr>
                <w:rFonts w:ascii="Times New Roman"/>
                <w:b w:val="false"/>
                <w:i w:val="false"/>
                <w:color w:val="000000"/>
                <w:sz w:val="20"/>
              </w:rPr>
              <w:t>
</w:t>
            </w:r>
            <w:r>
              <w:rPr>
                <w:rFonts w:ascii="Times New Roman"/>
                <w:b w:val="false"/>
                <w:i w:val="false"/>
                <w:color w:val="000000"/>
                <w:sz w:val="20"/>
              </w:rPr>
              <w:t>КҚ 3.11.4;</w:t>
            </w:r>
            <w:r>
              <w:br/>
            </w:r>
            <w:r>
              <w:rPr>
                <w:rFonts w:ascii="Times New Roman"/>
                <w:b w:val="false"/>
                <w:i w:val="false"/>
                <w:color w:val="000000"/>
                <w:sz w:val="20"/>
              </w:rPr>
              <w:t>
</w:t>
            </w:r>
            <w:r>
              <w:rPr>
                <w:rFonts w:ascii="Times New Roman"/>
                <w:b w:val="false"/>
                <w:i w:val="false"/>
                <w:color w:val="000000"/>
                <w:sz w:val="20"/>
              </w:rPr>
              <w:t>КҚ 3.11.5;</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қызметін талдау</w:t>
            </w:r>
            <w:r>
              <w:br/>
            </w:r>
            <w:r>
              <w:rPr>
                <w:rFonts w:ascii="Times New Roman"/>
                <w:b w:val="false"/>
                <w:i w:val="false"/>
                <w:color w:val="000000"/>
                <w:sz w:val="20"/>
              </w:rPr>
              <w:t>
</w:t>
            </w:r>
            <w:r>
              <w:rPr>
                <w:rFonts w:ascii="Times New Roman"/>
                <w:b w:val="false"/>
                <w:i w:val="false"/>
                <w:color w:val="000000"/>
                <w:sz w:val="20"/>
              </w:rPr>
              <w:t>Экономикалық талдау түрлері. Талдау жұмыстарын ұйымдастыру. Пайдаланған жерлердің жәй-күйін және негізгі құралдарды талдау.</w:t>
            </w:r>
            <w:r>
              <w:br/>
            </w:r>
            <w:r>
              <w:rPr>
                <w:rFonts w:ascii="Times New Roman"/>
                <w:b w:val="false"/>
                <w:i w:val="false"/>
                <w:color w:val="000000"/>
                <w:sz w:val="20"/>
              </w:rPr>
              <w:t>
</w:t>
            </w:r>
            <w:r>
              <w:rPr>
                <w:rFonts w:ascii="Times New Roman"/>
                <w:b w:val="false"/>
                <w:i w:val="false"/>
                <w:color w:val="000000"/>
                <w:sz w:val="20"/>
              </w:rPr>
              <w:t>Өнім шығару өндірісін талдау.</w:t>
            </w:r>
            <w:r>
              <w:rPr>
                <w:rFonts w:ascii="Times New Roman"/>
                <w:b w:val="false"/>
                <w:i w:val="false"/>
                <w:color w:val="000000"/>
                <w:sz w:val="20"/>
              </w:rPr>
              <w:t> </w:t>
            </w:r>
            <w:r>
              <w:rPr>
                <w:rFonts w:ascii="Times New Roman"/>
                <w:b w:val="false"/>
                <w:i w:val="false"/>
                <w:color w:val="000000"/>
                <w:sz w:val="20"/>
              </w:rPr>
              <w:t>Тұрмыстық қызметті талдау. Пайдаланылған өнімді талдау.</w:t>
            </w:r>
            <w:r>
              <w:rPr>
                <w:rFonts w:ascii="Times New Roman"/>
                <w:b w:val="false"/>
                <w:i w:val="false"/>
                <w:color w:val="000000"/>
                <w:sz w:val="20"/>
              </w:rPr>
              <w:t> </w:t>
            </w:r>
            <w:r>
              <w:rPr>
                <w:rFonts w:ascii="Times New Roman"/>
                <w:b w:val="false"/>
                <w:i w:val="false"/>
                <w:color w:val="000000"/>
                <w:sz w:val="20"/>
              </w:rPr>
              <w:t>Қаржылық жағдайды талдау.</w:t>
            </w:r>
            <w:r>
              <w:rPr>
                <w:rFonts w:ascii="Times New Roman"/>
                <w:b w:val="false"/>
                <w:i w:val="false"/>
                <w:color w:val="000000"/>
                <w:sz w:val="20"/>
              </w:rPr>
              <w:t> </w:t>
            </w:r>
            <w:r>
              <w:rPr>
                <w:rFonts w:ascii="Times New Roman"/>
                <w:b w:val="false"/>
                <w:i w:val="false"/>
                <w:color w:val="000000"/>
                <w:sz w:val="20"/>
              </w:rPr>
              <w:t>Қызмет нәтижесін кешенді талдау.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Шаруашылық қызметінің әдістері мен тәсілдері туралы;</w:t>
            </w:r>
            <w:r>
              <w:rPr>
                <w:rFonts w:ascii="Times New Roman"/>
                <w:b w:val="false"/>
                <w:i w:val="false"/>
                <w:color w:val="000000"/>
                <w:sz w:val="20"/>
              </w:rPr>
              <w:t> </w:t>
            </w:r>
            <w:r>
              <w:rPr>
                <w:rFonts w:ascii="Times New Roman"/>
                <w:b w:val="false"/>
                <w:i w:val="false"/>
                <w:color w:val="000000"/>
                <w:sz w:val="20"/>
              </w:rPr>
              <w:t>Талдауға қажетті бастапқы мәліметтер жайлы;</w:t>
            </w:r>
            <w:r>
              <w:br/>
            </w:r>
            <w:r>
              <w:rPr>
                <w:rFonts w:ascii="Times New Roman"/>
                <w:b w:val="false"/>
                <w:i w:val="false"/>
                <w:color w:val="000000"/>
                <w:sz w:val="20"/>
              </w:rPr>
              <w:t>
</w:t>
            </w:r>
            <w:r>
              <w:rPr>
                <w:rFonts w:ascii="Times New Roman"/>
                <w:b w:val="false"/>
                <w:i w:val="false"/>
                <w:color w:val="000000"/>
                <w:sz w:val="20"/>
              </w:rPr>
              <w:t>Өндірістің қызметін бағалауға қажетті көрсеткіштер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Кәсіпорын жұмысына экономикалық талдау; Өнімнің өзіндік құнын есептеу;</w:t>
            </w:r>
            <w:r>
              <w:br/>
            </w:r>
            <w:r>
              <w:rPr>
                <w:rFonts w:ascii="Times New Roman"/>
                <w:b w:val="false"/>
                <w:i w:val="false"/>
                <w:color w:val="000000"/>
                <w:sz w:val="20"/>
              </w:rPr>
              <w:t>
</w:t>
            </w:r>
            <w:r>
              <w:rPr>
                <w:rFonts w:ascii="Times New Roman"/>
                <w:b w:val="false"/>
                <w:i w:val="false"/>
                <w:color w:val="000000"/>
                <w:sz w:val="20"/>
              </w:rPr>
              <w:t>Қаржылық қызметінің нәтижесін анықтау;</w:t>
            </w:r>
            <w:r>
              <w:rPr>
                <w:rFonts w:ascii="Times New Roman"/>
                <w:b w:val="false"/>
                <w:i w:val="false"/>
                <w:color w:val="000000"/>
                <w:sz w:val="20"/>
              </w:rPr>
              <w:t> </w:t>
            </w:r>
            <w:r>
              <w:rPr>
                <w:rFonts w:ascii="Times New Roman"/>
                <w:b w:val="false"/>
                <w:i w:val="false"/>
                <w:color w:val="000000"/>
                <w:sz w:val="20"/>
              </w:rPr>
              <w:t>Шығындарды анықтау және оларды жою жолдарын қарастыру.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3.11.2;</w:t>
            </w:r>
            <w:r>
              <w:br/>
            </w:r>
            <w:r>
              <w:rPr>
                <w:rFonts w:ascii="Times New Roman"/>
                <w:b w:val="false"/>
                <w:i w:val="false"/>
                <w:color w:val="000000"/>
                <w:sz w:val="20"/>
              </w:rPr>
              <w:t>
</w:t>
            </w:r>
            <w:r>
              <w:rPr>
                <w:rFonts w:ascii="Times New Roman"/>
                <w:b w:val="false"/>
                <w:i w:val="false"/>
                <w:color w:val="000000"/>
                <w:sz w:val="20"/>
              </w:rPr>
              <w:t>КҚ 3.11.4;</w:t>
            </w:r>
            <w:r>
              <w:br/>
            </w:r>
            <w:r>
              <w:rPr>
                <w:rFonts w:ascii="Times New Roman"/>
                <w:b w:val="false"/>
                <w:i w:val="false"/>
                <w:color w:val="000000"/>
                <w:sz w:val="20"/>
              </w:rPr>
              <w:t>
</w:t>
            </w:r>
            <w:r>
              <w:rPr>
                <w:rFonts w:ascii="Times New Roman"/>
                <w:b w:val="false"/>
                <w:i w:val="false"/>
                <w:color w:val="000000"/>
                <w:sz w:val="20"/>
              </w:rPr>
              <w:t>КҚ 3.11.6;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құқық</w:t>
            </w:r>
            <w:r>
              <w:br/>
            </w:r>
            <w:r>
              <w:rPr>
                <w:rFonts w:ascii="Times New Roman"/>
                <w:b w:val="false"/>
                <w:i w:val="false"/>
                <w:color w:val="000000"/>
                <w:sz w:val="20"/>
              </w:rPr>
              <w:t>
</w:t>
            </w:r>
            <w:r>
              <w:rPr>
                <w:rFonts w:ascii="Times New Roman"/>
                <w:b w:val="false"/>
                <w:i w:val="false"/>
                <w:color w:val="000000"/>
                <w:sz w:val="20"/>
              </w:rPr>
              <w:t>Аграрлық құқықтың мәні мен функциясы. Меншік құқығы. Ауыл шаруашылық субъектілердің құқықтық жағдайы. Кәсіпкерліктің құқықтық жағдайы. Ауыл шаруашылық кәсіпорындар мен ұйымдар қызметінің шаруашылық келісім шарты мен оның ролі. Шаруашылық келісімнің жеке түрлері. Жер құқығы.</w:t>
            </w:r>
            <w:r>
              <w:br/>
            </w:r>
            <w:r>
              <w:rPr>
                <w:rFonts w:ascii="Times New Roman"/>
                <w:b w:val="false"/>
                <w:i w:val="false"/>
                <w:color w:val="000000"/>
                <w:sz w:val="20"/>
              </w:rPr>
              <w:t>
</w:t>
            </w:r>
            <w:r>
              <w:rPr>
                <w:rFonts w:ascii="Times New Roman"/>
                <w:b w:val="false"/>
                <w:i w:val="false"/>
                <w:color w:val="000000"/>
                <w:sz w:val="20"/>
              </w:rPr>
              <w:t>Экологиялық құқық негіздері. Ауыл шаруашылық кәсіпорындар мен ұйымдарды құқықтық реттеу. Тәртіпті және материалды жауапкершілік. Еңбек келіспеушіліктері және оны болдырмау тәртібі.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Республикасындағы «Жер туралы заң», нормативтік актілер, ауылшаруашылығындағы реттеу қатынастары, шаруашылық түрлері, ауыл шаруашылықты басқару құрылымы.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Азаматтық және қылмыстық кодекстердің баптарын талдау, табиғат қорғау заң актілерін бұзуда әкімшілік жауапкершілік заңдылықтарын айыру, ҚР «Жер туралы Заңын» бұзу себептерін талдау, және басқа нормативтік актілер мен басқа да экономикалық мақсатта қолданылатын жер, табиғат ресурстары бойынша нормативтік актілерді талдау.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3.11.2;</w:t>
            </w:r>
            <w:r>
              <w:br/>
            </w:r>
            <w:r>
              <w:rPr>
                <w:rFonts w:ascii="Times New Roman"/>
                <w:b w:val="false"/>
                <w:i w:val="false"/>
                <w:color w:val="000000"/>
                <w:sz w:val="20"/>
              </w:rPr>
              <w:t>
</w:t>
            </w:r>
            <w:r>
              <w:rPr>
                <w:rFonts w:ascii="Times New Roman"/>
                <w:b w:val="false"/>
                <w:i w:val="false"/>
                <w:color w:val="000000"/>
                <w:sz w:val="20"/>
              </w:rPr>
              <w:t>КҚ 3.11.3;</w:t>
            </w:r>
            <w:r>
              <w:br/>
            </w:r>
            <w:r>
              <w:rPr>
                <w:rFonts w:ascii="Times New Roman"/>
                <w:b w:val="false"/>
                <w:i w:val="false"/>
                <w:color w:val="000000"/>
                <w:sz w:val="20"/>
              </w:rPr>
              <w:t>
</w:t>
            </w:r>
            <w:r>
              <w:rPr>
                <w:rFonts w:ascii="Times New Roman"/>
                <w:b w:val="false"/>
                <w:i w:val="false"/>
                <w:color w:val="000000"/>
                <w:sz w:val="20"/>
              </w:rPr>
              <w:t>КҚ 3.11.5;</w:t>
            </w:r>
          </w:p>
        </w:tc>
      </w:tr>
      <w:tr>
        <w:trPr>
          <w:trHeight w:val="165"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 шаруашылығы экономикасы</w:t>
            </w:r>
            <w:r>
              <w:br/>
            </w:r>
            <w:r>
              <w:rPr>
                <w:rFonts w:ascii="Times New Roman"/>
                <w:b w:val="false"/>
                <w:i w:val="false"/>
                <w:color w:val="000000"/>
                <w:sz w:val="20"/>
              </w:rPr>
              <w:t>
</w:t>
            </w:r>
            <w:r>
              <w:rPr>
                <w:rFonts w:ascii="Times New Roman"/>
                <w:b w:val="false"/>
                <w:i w:val="false"/>
                <w:color w:val="000000"/>
                <w:sz w:val="20"/>
              </w:rPr>
              <w:t>Фермер шаруашылығының маңызы, мәні мен міндеттері. Еңбек ресурстары мен оларды тиімді пайдалану. Жер ресурстары мен оларды тиімді пайдалану. Өндіріс құралдары мен оларды қолдану тиімділігі. Фермер шаруашылығын мамандандыру мен концентрациясы. Аграрлық өнім. Өнімнің өзіндік құны.</w:t>
            </w:r>
            <w:r>
              <w:br/>
            </w:r>
            <w:r>
              <w:rPr>
                <w:rFonts w:ascii="Times New Roman"/>
                <w:b w:val="false"/>
                <w:i w:val="false"/>
                <w:color w:val="000000"/>
                <w:sz w:val="20"/>
              </w:rPr>
              <w:t>
</w:t>
            </w:r>
            <w:r>
              <w:rPr>
                <w:rFonts w:ascii="Times New Roman"/>
                <w:b w:val="false"/>
                <w:i w:val="false"/>
                <w:color w:val="000000"/>
                <w:sz w:val="20"/>
              </w:rPr>
              <w:t>Фермер шаруашылығының экономикалық тиімділігі. Фермер шаруашылығындағы тауар ақша қарым қатынасы. Фермер шаруашылығындағы өнімдерінің баға құралуының ерекшеліктері. Инфрақұрылымның аграрлық нарығы.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Нарық жағдайындағы шаруашылық пен меншік түрлері, құнарлықтың негізгі түрлері және оны арттыруды, ауыл шаруашылықтағы инвестицияның ерекшеліктері, қор салымдары, қор салымын қаржыландыру көздері, мерзімді жұмыстардың  орындалғанына қарай еңбек ресурстарын пайдалану сипаты, еңбек өнімділігін арттыру факторлары, жұмыссыздықтың пайда болуы туралы түсінігі; Ғылыми техникалық прогресс және оның нарық жағдайындағы маңызы, ҒТР жағдайындағы адам факторы, өндірістегі адам рөлінің өзгеруі және жаңа жұмысшының құрылуы, нарықтық механизмнің қызметі мен мазмұны, нарық түрлерін, сұраныс пен ұсынысты, олардың өзара байланысын, баға мен бәсекеселстің байланыстылығын, нарықтың құрылымын, түрлерін, аграрлық экономикада нарық механизмінің ерекшеліктері туралы. Іскерліктер</w:t>
            </w:r>
            <w:r>
              <w:br/>
            </w:r>
            <w:r>
              <w:rPr>
                <w:rFonts w:ascii="Times New Roman"/>
                <w:b w:val="false"/>
                <w:i w:val="false"/>
                <w:color w:val="000000"/>
                <w:sz w:val="20"/>
              </w:rPr>
              <w:t>
</w:t>
            </w:r>
            <w:r>
              <w:rPr>
                <w:rFonts w:ascii="Times New Roman"/>
                <w:b w:val="false"/>
                <w:i w:val="false"/>
                <w:color w:val="000000"/>
                <w:sz w:val="20"/>
              </w:rPr>
              <w:t>Тауарлық өнімді анықтай білу, аукциондар мен жәрмеңкелерді өткізу, өнімдерді сатуға келісім шарт жасау және биржалық келісімдерді өткізу, ауыл шаруашылық өнімдерінің өзіндік құнын есептеу.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3.11.2;</w:t>
            </w:r>
            <w:r>
              <w:br/>
            </w:r>
            <w:r>
              <w:rPr>
                <w:rFonts w:ascii="Times New Roman"/>
                <w:b w:val="false"/>
                <w:i w:val="false"/>
                <w:color w:val="000000"/>
                <w:sz w:val="20"/>
              </w:rPr>
              <w:t>
</w:t>
            </w:r>
            <w:r>
              <w:rPr>
                <w:rFonts w:ascii="Times New Roman"/>
                <w:b w:val="false"/>
                <w:i w:val="false"/>
                <w:color w:val="000000"/>
                <w:sz w:val="20"/>
              </w:rPr>
              <w:t>КҚ 3.11.4;</w:t>
            </w:r>
          </w:p>
        </w:tc>
      </w:tr>
      <w:tr>
        <w:trPr>
          <w:trHeight w:val="165"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r>
              <w:br/>
            </w:r>
            <w:r>
              <w:rPr>
                <w:rFonts w:ascii="Times New Roman"/>
                <w:b w:val="false"/>
                <w:i w:val="false"/>
                <w:color w:val="000000"/>
                <w:sz w:val="20"/>
              </w:rPr>
              <w:t>
</w:t>
            </w:r>
            <w:r>
              <w:rPr>
                <w:rFonts w:ascii="Times New Roman"/>
                <w:b w:val="false"/>
                <w:i w:val="false"/>
                <w:color w:val="000000"/>
                <w:sz w:val="20"/>
              </w:rPr>
              <w:t>Өсімдіктің химиялық құрамы мен өнімнің сапасы. Өсімдіктің қоректенуі. Топырақтың құрамы және сіңіргіштігі. Топырақтың құнарлығының тиімділігі. Қазақстандағы  негізгі топырақ түрлерінің агрохимиялық сипаты. Тыңайтқыштардың  жіктелуі, олардың Қазақстанда шығарылуы мен пайдалану. Азотты, фосфорлы, калий, микротыңайтқыштар және кешенді тыңайтқыштар. Минералды тыңайтқыштарды қолдану технологиясы. Органикалық тыңайтқыштар және оларды қолдану технологиясы.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Өсімдік құрылысы, табиғаттағы, адам өміріндегі өсімдіктің маңызы; Жабықтұқымдастықтарының вегативті мүшелерінің негізгі құрылғылары, жабық тұқымдастықтарының репродуктивті құрылысы, тұқымдар мен жемістердің пайда болу процесі; Топырақтың құрылуы; топырақтың негізгі түрлерінің құрамы, құрылыс және қасиеті; Топырақтың құнарлығын арттыру тәсілдері, арам шөптердің жіктелуі мен биологиялық ерекшеліктерін, арам шөптермен күресу шараларын жүргізу туралы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Өсімдікке морфологиялық талдау жасау, анықтау құралы арқылы өсімдікті анықтау; өсімдіктің шаруашылық бағалығын анықтау; тәжірибелік жұмыста агрометрологиялық ақпаратты қолдану; топырақтың механикалық құрамы. Тыңайтқыштардың сапасын төмендетпеу шаралар жүйесі. Минералды, органикалық тыңайтқыштарды қолдану кезінде табиғатты қорғау бойынша шаралары және техника қауіпсіздігі.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3.11.2;</w:t>
            </w:r>
            <w:r>
              <w:br/>
            </w:r>
            <w:r>
              <w:rPr>
                <w:rFonts w:ascii="Times New Roman"/>
                <w:b w:val="false"/>
                <w:i w:val="false"/>
                <w:color w:val="000000"/>
                <w:sz w:val="20"/>
              </w:rPr>
              <w:t>
</w:t>
            </w:r>
            <w:r>
              <w:rPr>
                <w:rFonts w:ascii="Times New Roman"/>
                <w:b w:val="false"/>
                <w:i w:val="false"/>
                <w:color w:val="000000"/>
                <w:sz w:val="20"/>
              </w:rPr>
              <w:t>КҚ 3.11.4;</w:t>
            </w:r>
            <w:r>
              <w:br/>
            </w:r>
            <w:r>
              <w:rPr>
                <w:rFonts w:ascii="Times New Roman"/>
                <w:b w:val="false"/>
                <w:i w:val="false"/>
                <w:color w:val="000000"/>
                <w:sz w:val="20"/>
              </w:rPr>
              <w:t>
</w:t>
            </w:r>
            <w:r>
              <w:rPr>
                <w:rFonts w:ascii="Times New Roman"/>
                <w:b w:val="false"/>
                <w:i w:val="false"/>
                <w:color w:val="000000"/>
                <w:sz w:val="20"/>
              </w:rPr>
              <w:t>КҚ 3.11.7;</w:t>
            </w:r>
          </w:p>
        </w:tc>
      </w:tr>
      <w:tr>
        <w:trPr>
          <w:trHeight w:val="165"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w:t>
            </w:r>
            <w:r>
              <w:br/>
            </w:r>
            <w:r>
              <w:rPr>
                <w:rFonts w:ascii="Times New Roman"/>
                <w:b w:val="false"/>
                <w:i w:val="false"/>
                <w:color w:val="000000"/>
                <w:sz w:val="20"/>
              </w:rPr>
              <w:t>
</w:t>
            </w:r>
            <w:r>
              <w:rPr>
                <w:rFonts w:ascii="Times New Roman"/>
                <w:b w:val="false"/>
                <w:i w:val="false"/>
                <w:color w:val="000000"/>
                <w:sz w:val="20"/>
              </w:rPr>
              <w:t>Ауылшаруашылық анатомиясы мен физиологиясы, ауылшаруашылық малдарды азықтандыру. Ауылшаруашылық малдарды өсіруді. Сиыршаруашылығы, қой шаруашылығы, жылқы шаруашылығы, шошқа шаруашылығы, құс шаруашылығы, ара шаруашылығы, мамық жүнді аң шаруашылығы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Малдардың организмдегі органдар жүйесіндегі анатомия,  физиология, организм, клетка, ұлпалар, мүшелер жайлы түсініктер.</w:t>
            </w:r>
            <w:r>
              <w:br/>
            </w:r>
            <w:r>
              <w:rPr>
                <w:rFonts w:ascii="Times New Roman"/>
                <w:b w:val="false"/>
                <w:i w:val="false"/>
                <w:color w:val="000000"/>
                <w:sz w:val="20"/>
              </w:rPr>
              <w:t>
</w:t>
            </w:r>
            <w:r>
              <w:rPr>
                <w:rFonts w:ascii="Times New Roman"/>
                <w:b w:val="false"/>
                <w:i w:val="false"/>
                <w:color w:val="000000"/>
                <w:sz w:val="20"/>
              </w:rPr>
              <w:t>Организмнің, жеке мүшелердің, мүшелер жүйесінің жалпы құрылысы мен фукциялары жайлы, малшаруашылығы, арашаруашылғы және аңшаруашылығы салалары жайлы ой-танымының қалыптасуы.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Малдармен жұмыс жасаған кезде анатомия мен физиология негіздерін қолдана білу.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3.11.2;</w:t>
            </w:r>
            <w:r>
              <w:br/>
            </w:r>
            <w:r>
              <w:rPr>
                <w:rFonts w:ascii="Times New Roman"/>
                <w:b w:val="false"/>
                <w:i w:val="false"/>
                <w:color w:val="000000"/>
                <w:sz w:val="20"/>
              </w:rPr>
              <w:t>
</w:t>
            </w:r>
            <w:r>
              <w:rPr>
                <w:rFonts w:ascii="Times New Roman"/>
                <w:b w:val="false"/>
                <w:i w:val="false"/>
                <w:color w:val="000000"/>
                <w:sz w:val="20"/>
              </w:rPr>
              <w:t>КҚ 3.11.4;</w:t>
            </w:r>
            <w:r>
              <w:br/>
            </w:r>
            <w:r>
              <w:rPr>
                <w:rFonts w:ascii="Times New Roman"/>
                <w:b w:val="false"/>
                <w:i w:val="false"/>
                <w:color w:val="000000"/>
                <w:sz w:val="20"/>
              </w:rPr>
              <w:t>
</w:t>
            </w:r>
            <w:r>
              <w:rPr>
                <w:rFonts w:ascii="Times New Roman"/>
                <w:b w:val="false"/>
                <w:i w:val="false"/>
                <w:color w:val="000000"/>
                <w:sz w:val="20"/>
              </w:rPr>
              <w:t>КҚ 3.11.7;</w:t>
            </w:r>
          </w:p>
        </w:tc>
      </w:tr>
      <w:tr>
        <w:trPr>
          <w:trHeight w:val="165"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механикаландыру мен электрлендіру</w:t>
            </w:r>
            <w:r>
              <w:br/>
            </w:r>
            <w:r>
              <w:rPr>
                <w:rFonts w:ascii="Times New Roman"/>
                <w:b w:val="false"/>
                <w:i w:val="false"/>
                <w:color w:val="000000"/>
                <w:sz w:val="20"/>
              </w:rPr>
              <w:t>
</w:t>
            </w:r>
            <w:r>
              <w:rPr>
                <w:rFonts w:ascii="Times New Roman"/>
                <w:b w:val="false"/>
                <w:i w:val="false"/>
                <w:color w:val="000000"/>
                <w:sz w:val="20"/>
              </w:rPr>
              <w:t>Тракторла мен қозғалтқыштар туралы негізгі мәліметтер. Ішкі қозғалтқыш жүйесі мен механизмі. Ауылшаруашылық машиналар. Ауылшаруашылық машиналар мен қондырғылар жайлы жалпы мәлімет. өсімдіктерді күтіп баптау үшін және топырақты қопсытуға арналған машиналар мен қондырғылар, екпе және себу машиналары, тыңайтқыш енгізу машиналары, зиянкестермен, арамшөптермен күресуге арналған машиналар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автомобильдердің жалпы құрылымы мен жіктелуі; қозғалтқыштардың жалпы құрылысы мен негізгі принциптері; шатунды және газды механизмдердің құрылысы мен жұмыстары және оларды реттеу, қоректену және майлау жүйесінің жұмысы мен құрылымын жайлы түсініктер;</w:t>
            </w:r>
            <w:r>
              <w:br/>
            </w:r>
            <w:r>
              <w:rPr>
                <w:rFonts w:ascii="Times New Roman"/>
                <w:b w:val="false"/>
                <w:i w:val="false"/>
                <w:color w:val="000000"/>
                <w:sz w:val="20"/>
              </w:rPr>
              <w:t>
</w:t>
            </w:r>
            <w:r>
              <w:rPr>
                <w:rFonts w:ascii="Times New Roman"/>
                <w:b w:val="false"/>
                <w:i w:val="false"/>
                <w:color w:val="000000"/>
                <w:sz w:val="20"/>
              </w:rPr>
              <w:t>Қозғалтқыштарды іске қосу мен суыту жүйесі, тракторлар мен автомобильдердің электроқұрылғысы, тракторлар мен автомобильдердің басқару органдары мен жүргізу бөлігі, тракторлар мен автомобильдердің техникалық пайдалану ережелерін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Шатунды механизмді жинау және шашу.</w:t>
            </w:r>
            <w:r>
              <w:br/>
            </w:r>
            <w:r>
              <w:rPr>
                <w:rFonts w:ascii="Times New Roman"/>
                <w:b w:val="false"/>
                <w:i w:val="false"/>
                <w:color w:val="000000"/>
                <w:sz w:val="20"/>
              </w:rPr>
              <w:t>
</w:t>
            </w:r>
            <w:r>
              <w:rPr>
                <w:rFonts w:ascii="Times New Roman"/>
                <w:b w:val="false"/>
                <w:i w:val="false"/>
                <w:color w:val="000000"/>
                <w:sz w:val="20"/>
              </w:rPr>
              <w:t>Газ тарату механизмін шашу және жинау. Газ тарату механизмін реттеу.</w:t>
            </w:r>
            <w:r>
              <w:br/>
            </w:r>
            <w:r>
              <w:rPr>
                <w:rFonts w:ascii="Times New Roman"/>
                <w:b w:val="false"/>
                <w:i w:val="false"/>
                <w:color w:val="000000"/>
                <w:sz w:val="20"/>
              </w:rPr>
              <w:t>
</w:t>
            </w:r>
            <w:r>
              <w:rPr>
                <w:rFonts w:ascii="Times New Roman"/>
                <w:b w:val="false"/>
                <w:i w:val="false"/>
                <w:color w:val="000000"/>
                <w:sz w:val="20"/>
              </w:rPr>
              <w:t>Форсункалардың жағдайын тексеру. Майды тарату қысымын анықтау. Қалыпты қысымға форсунканы реттеу.</w:t>
            </w:r>
            <w:r>
              <w:br/>
            </w:r>
            <w:r>
              <w:rPr>
                <w:rFonts w:ascii="Times New Roman"/>
                <w:b w:val="false"/>
                <w:i w:val="false"/>
                <w:color w:val="000000"/>
                <w:sz w:val="20"/>
              </w:rPr>
              <w:t>
</w:t>
            </w:r>
            <w:r>
              <w:rPr>
                <w:rFonts w:ascii="Times New Roman"/>
                <w:b w:val="false"/>
                <w:i w:val="false"/>
                <w:color w:val="000000"/>
                <w:sz w:val="20"/>
              </w:rPr>
              <w:t>Майлау жүйесінің клапандарын реттеу, жұмыс істеуін қадағалау.</w:t>
            </w:r>
            <w:r>
              <w:br/>
            </w:r>
            <w:r>
              <w:rPr>
                <w:rFonts w:ascii="Times New Roman"/>
                <w:b w:val="false"/>
                <w:i w:val="false"/>
                <w:color w:val="000000"/>
                <w:sz w:val="20"/>
              </w:rPr>
              <w:t>
</w:t>
            </w:r>
            <w:r>
              <w:rPr>
                <w:rFonts w:ascii="Times New Roman"/>
                <w:b w:val="false"/>
                <w:i w:val="false"/>
                <w:color w:val="000000"/>
                <w:sz w:val="20"/>
              </w:rPr>
              <w:t>Майлау цетрофигураның реактивті жұмыс істеуін тексеру.</w:t>
            </w:r>
            <w:r>
              <w:br/>
            </w:r>
            <w:r>
              <w:rPr>
                <w:rFonts w:ascii="Times New Roman"/>
                <w:b w:val="false"/>
                <w:i w:val="false"/>
                <w:color w:val="000000"/>
                <w:sz w:val="20"/>
              </w:rPr>
              <w:t>
</w:t>
            </w:r>
            <w:r>
              <w:rPr>
                <w:rFonts w:ascii="Times New Roman"/>
                <w:b w:val="false"/>
                <w:i w:val="false"/>
                <w:color w:val="000000"/>
                <w:sz w:val="20"/>
              </w:rPr>
              <w:t>Қозғалтқыштың магнето және тарату құрылғыларын қолдану. Култиватор мен плугтың жұмысқа дайындығын тексеру.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3.11.2;</w:t>
            </w:r>
            <w:r>
              <w:br/>
            </w:r>
            <w:r>
              <w:rPr>
                <w:rFonts w:ascii="Times New Roman"/>
                <w:b w:val="false"/>
                <w:i w:val="false"/>
                <w:color w:val="000000"/>
                <w:sz w:val="20"/>
              </w:rPr>
              <w:t>
</w:t>
            </w:r>
            <w:r>
              <w:rPr>
                <w:rFonts w:ascii="Times New Roman"/>
                <w:b w:val="false"/>
                <w:i w:val="false"/>
                <w:color w:val="000000"/>
                <w:sz w:val="20"/>
              </w:rPr>
              <w:t>КҚ 3.11.4;</w:t>
            </w: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менеджмент, маркетинг пен агробизнесті ұйымдастыру негіздері</w:t>
            </w:r>
            <w:r>
              <w:br/>
            </w:r>
            <w:r>
              <w:rPr>
                <w:rFonts w:ascii="Times New Roman"/>
                <w:b w:val="false"/>
                <w:i w:val="false"/>
                <w:color w:val="000000"/>
                <w:sz w:val="20"/>
              </w:rPr>
              <w:t>
</w:t>
            </w:r>
            <w:r>
              <w:rPr>
                <w:rFonts w:ascii="Times New Roman"/>
                <w:b w:val="false"/>
                <w:i w:val="false"/>
                <w:color w:val="000000"/>
                <w:sz w:val="20"/>
              </w:rPr>
              <w:t>Агроөндірістік кешенді басқару функциясы, міндеті және принциптері. Басқару ғылымы ретіндегі менеджмент. Агроөндірістік кешенінің халықшаруашылық негізі және мәні. Өндірісті басқарудың экономикалық  тәсілі.</w:t>
            </w:r>
            <w:r>
              <w:br/>
            </w:r>
            <w:r>
              <w:rPr>
                <w:rFonts w:ascii="Times New Roman"/>
                <w:b w:val="false"/>
                <w:i w:val="false"/>
                <w:color w:val="000000"/>
                <w:sz w:val="20"/>
              </w:rPr>
              <w:t>
</w:t>
            </w:r>
            <w:r>
              <w:rPr>
                <w:rFonts w:ascii="Times New Roman"/>
                <w:b w:val="false"/>
                <w:i w:val="false"/>
                <w:color w:val="000000"/>
                <w:sz w:val="20"/>
              </w:rPr>
              <w:t>Басқару тәсілдері. Агроөндірістік кешен. Жаңа ауылшаруашылық құрылымын басқару жүйесін ұйымдастыру. Фермер шаруашылығын басқару.</w:t>
            </w:r>
            <w:r>
              <w:br/>
            </w:r>
            <w:r>
              <w:rPr>
                <w:rFonts w:ascii="Times New Roman"/>
                <w:b w:val="false"/>
                <w:i w:val="false"/>
                <w:color w:val="000000"/>
                <w:sz w:val="20"/>
              </w:rPr>
              <w:t>
</w:t>
            </w:r>
            <w:r>
              <w:rPr>
                <w:rFonts w:ascii="Times New Roman"/>
                <w:b w:val="false"/>
                <w:i w:val="false"/>
                <w:color w:val="000000"/>
                <w:sz w:val="20"/>
              </w:rPr>
              <w:t>Осы заманғы маркетингтің мәні мен маңызы, теориясы. Тұтынушыларды ұйымдастыру және олардың түрлері. Нарық түсінігі мен мәні. тауарды тарату мен қозғалысын ұйымдастыру.</w:t>
            </w:r>
            <w:r>
              <w:br/>
            </w:r>
            <w:r>
              <w:rPr>
                <w:rFonts w:ascii="Times New Roman"/>
                <w:b w:val="false"/>
                <w:i w:val="false"/>
                <w:color w:val="000000"/>
                <w:sz w:val="20"/>
              </w:rPr>
              <w:t>
</w:t>
            </w:r>
            <w:r>
              <w:rPr>
                <w:rFonts w:ascii="Times New Roman"/>
                <w:b w:val="false"/>
                <w:i w:val="false"/>
                <w:color w:val="000000"/>
                <w:sz w:val="20"/>
              </w:rPr>
              <w:t>Жарнама: тұрмысты ынталандыру, жеке сату, маркетингті коммуникация жүйесі, кәсіпорынның бағасы және баға саясаты. Маркетингті бақылау және жоспарлау.</w:t>
            </w:r>
            <w:r>
              <w:br/>
            </w:r>
            <w:r>
              <w:rPr>
                <w:rFonts w:ascii="Times New Roman"/>
                <w:b w:val="false"/>
                <w:i w:val="false"/>
                <w:color w:val="000000"/>
                <w:sz w:val="20"/>
              </w:rPr>
              <w:t>
</w:t>
            </w:r>
            <w:r>
              <w:rPr>
                <w:rFonts w:ascii="Times New Roman"/>
                <w:b w:val="false"/>
                <w:i w:val="false"/>
                <w:color w:val="000000"/>
                <w:sz w:val="20"/>
              </w:rPr>
              <w:t>Бизнес және қоғам. Еркін кәсіпкерлік ортасы, агробизнесті ұйымдастыру түрлері, агробизнес кәсіпкерлігінің тәртібі, фермер шаруашылығын жүргізудің ұйымдастыру негізі, ұжымдық жеке меншік түріндегі агрокәсіпорынды ұйымдастыру, мемлекет және бизнес, агроқұрылымды жоспарлау.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Менеджмент қызметінің саласын, менеджмент деңгейін, менеджмент функциясын, осы заманғы менеджмент мәселелерін, басқарудың классикалық мектебін, басқарудың ғылыми бағытын, басқарудың әкімшілік бағытын, басқару бойынша тәжірибелі мемлекеттерді, басқару қызметінің заңдылықтарын, ауыл шаруашылық кәсіпорындардың қаржылық жағдайын тексеру схемасын, ауыл шаруашылық кәсіпорындардағы қоршаған орта туралы білімдерін тереңдету.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Мотивация моделін құрастыру, қажеттілік иерархиясын бейнелеу, ұйымдастыру схемасын құрастыру,алғашқы құжаттармен жұмыс істеу, қаржылық бақылауды жүргізу, кәсіпорынға тигізетін әсерлер: экологиялық, экономиялық, құқықтық, саяси, әлеуметтік, бәсекелестік орта, жабдықтаушылар. Ауыл шаруашылық кәспорындарының басшыларының этикасын анықтау, ақпараттармен жұмыс жасау, кіріс және шығыс құжаттарымен жұмыс жасау, жарнамамен, каталогтармен, есеп құжаттарымен жұмыс жасау.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3.11.2;</w:t>
            </w:r>
            <w:r>
              <w:br/>
            </w:r>
            <w:r>
              <w:rPr>
                <w:rFonts w:ascii="Times New Roman"/>
                <w:b w:val="false"/>
                <w:i w:val="false"/>
                <w:color w:val="000000"/>
                <w:sz w:val="20"/>
              </w:rPr>
              <w:t>
</w:t>
            </w:r>
            <w:r>
              <w:rPr>
                <w:rFonts w:ascii="Times New Roman"/>
                <w:b w:val="false"/>
                <w:i w:val="false"/>
                <w:color w:val="000000"/>
                <w:sz w:val="20"/>
              </w:rPr>
              <w:t>КҚ 3.11.4;</w:t>
            </w:r>
            <w:r>
              <w:br/>
            </w:r>
            <w:r>
              <w:rPr>
                <w:rFonts w:ascii="Times New Roman"/>
                <w:b w:val="false"/>
                <w:i w:val="false"/>
                <w:color w:val="000000"/>
                <w:sz w:val="20"/>
              </w:rPr>
              <w:t>
</w:t>
            </w:r>
            <w:r>
              <w:rPr>
                <w:rFonts w:ascii="Times New Roman"/>
                <w:b w:val="false"/>
                <w:i w:val="false"/>
                <w:color w:val="000000"/>
                <w:sz w:val="20"/>
              </w:rPr>
              <w:t>КҚ 3.11.6;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Кәсіптік тәжірибе бағдарламасы кәсіптік тәжірибенің барлық кезеңдерінде білім алушыларда тәжірибелік қабілеттер мен дағдыларды қалыптастыру үрдісінің дидактикалық негізделген бірізділігін қамтамасыз ететін тәжірибелік оқытудың мазмұны мен көлемін анықтайды.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Техникалық қауіпсіздік нормаларын  сақтау барысында жұмыс жүргізу;</w:t>
            </w:r>
            <w:r>
              <w:br/>
            </w:r>
            <w:r>
              <w:rPr>
                <w:rFonts w:ascii="Times New Roman"/>
                <w:b w:val="false"/>
                <w:i w:val="false"/>
                <w:color w:val="000000"/>
                <w:sz w:val="20"/>
              </w:rPr>
              <w:t>
</w:t>
            </w:r>
            <w:r>
              <w:rPr>
                <w:rFonts w:ascii="Times New Roman"/>
                <w:b w:val="false"/>
                <w:i w:val="false"/>
                <w:color w:val="000000"/>
                <w:sz w:val="20"/>
              </w:rPr>
              <w:t>Қадағалау журналын жүргізу.</w:t>
            </w:r>
            <w:r>
              <w:br/>
            </w:r>
            <w:r>
              <w:rPr>
                <w:rFonts w:ascii="Times New Roman"/>
                <w:b w:val="false"/>
                <w:i w:val="false"/>
                <w:color w:val="000000"/>
                <w:sz w:val="20"/>
              </w:rPr>
              <w:t>
</w:t>
            </w:r>
            <w:r>
              <w:rPr>
                <w:rFonts w:ascii="Times New Roman"/>
                <w:b w:val="false"/>
                <w:i w:val="false"/>
                <w:color w:val="000000"/>
                <w:sz w:val="20"/>
              </w:rPr>
              <w:t>Дағдысы: Алғашқы құжаттарды ресімдеу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БК 2,</w:t>
            </w:r>
            <w:r>
              <w:br/>
            </w:r>
            <w:r>
              <w:rPr>
                <w:rFonts w:ascii="Times New Roman"/>
                <w:b w:val="false"/>
                <w:i w:val="false"/>
                <w:color w:val="000000"/>
                <w:sz w:val="20"/>
              </w:rPr>
              <w:t>
</w:t>
            </w:r>
            <w:r>
              <w:rPr>
                <w:rFonts w:ascii="Times New Roman"/>
                <w:b w:val="false"/>
                <w:i w:val="false"/>
                <w:color w:val="000000"/>
                <w:sz w:val="20"/>
              </w:rPr>
              <w:t>БҚ 3, БК 6;</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3.11.3.;</w:t>
            </w:r>
            <w:r>
              <w:br/>
            </w:r>
            <w:r>
              <w:rPr>
                <w:rFonts w:ascii="Times New Roman"/>
                <w:b w:val="false"/>
                <w:i w:val="false"/>
                <w:color w:val="000000"/>
                <w:sz w:val="20"/>
              </w:rPr>
              <w:t>
</w:t>
            </w:r>
            <w:r>
              <w:rPr>
                <w:rFonts w:ascii="Times New Roman"/>
                <w:b w:val="false"/>
                <w:i w:val="false"/>
                <w:color w:val="000000"/>
                <w:sz w:val="20"/>
              </w:rPr>
              <w:t>КҚ 3.11.7.;</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практикасы</w:t>
            </w:r>
            <w:r>
              <w:br/>
            </w:r>
            <w:r>
              <w:rPr>
                <w:rFonts w:ascii="Times New Roman"/>
                <w:b w:val="false"/>
                <w:i w:val="false"/>
                <w:color w:val="000000"/>
                <w:sz w:val="20"/>
              </w:rPr>
              <w:t>
</w:t>
            </w:r>
            <w:r>
              <w:rPr>
                <w:rFonts w:ascii="Times New Roman"/>
                <w:b w:val="false"/>
                <w:i w:val="false"/>
                <w:color w:val="000000"/>
                <w:sz w:val="20"/>
              </w:rPr>
              <w:t>Тәжірибеден өтушілер, өндірістік технологиялық тәжірибенің бірінші кезеңінен өтудің жұмыс жоспарына сәйкес, жабдықтар мен технологиялық үрдістерді оқып үйрену үшін цехтар мен бөлімшелер бойынша бөлінеді. Әр студент, цех басшылығымен, бөлімшедегі техникалық қызметкерлердің</w:t>
            </w:r>
            <w:r>
              <w:rPr>
                <w:rFonts w:ascii="Times New Roman"/>
                <w:b w:val="false"/>
                <w:i w:val="false"/>
                <w:color w:val="000000"/>
                <w:sz w:val="20"/>
              </w:rPr>
              <w:t> </w:t>
            </w:r>
            <w:r>
              <w:rPr>
                <w:rFonts w:ascii="Times New Roman"/>
                <w:b w:val="false"/>
                <w:i w:val="false"/>
                <w:color w:val="000000"/>
                <w:sz w:val="20"/>
              </w:rPr>
              <w:t>бөлінуімен, кезекшілік ұйымдастырумен, жабдықтарды ұстау және қызмет көрсету ережесімен, техникалық ұйымдастырумен, техникалық қызметкерлердің жұмыс сапасын бағалаумен танысуы тиіс.</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Өндірістік процестерді ұйымдастыру; Кәсіптік өнеркәсіпте жұмыс жасау. Көмекші материалдар және қажетті шикізаттарды есептеу;</w:t>
            </w:r>
            <w:r>
              <w:br/>
            </w:r>
            <w:r>
              <w:rPr>
                <w:rFonts w:ascii="Times New Roman"/>
                <w:b w:val="false"/>
                <w:i w:val="false"/>
                <w:color w:val="000000"/>
                <w:sz w:val="20"/>
              </w:rPr>
              <w:t>
</w:t>
            </w:r>
            <w:r>
              <w:rPr>
                <w:rFonts w:ascii="Times New Roman"/>
                <w:b w:val="false"/>
                <w:i w:val="false"/>
                <w:color w:val="000000"/>
                <w:sz w:val="20"/>
              </w:rPr>
              <w:t>Дағдысы: Технологиялық жабдықтармен жұмыс жасау бойынша; Дайын өнімнің, шикізаттың химиялық құрамын жүргізу бойынша игеру.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БК 2,</w:t>
            </w:r>
            <w:r>
              <w:br/>
            </w:r>
            <w:r>
              <w:rPr>
                <w:rFonts w:ascii="Times New Roman"/>
                <w:b w:val="false"/>
                <w:i w:val="false"/>
                <w:color w:val="000000"/>
                <w:sz w:val="20"/>
              </w:rPr>
              <w:t>
</w:t>
            </w:r>
            <w:r>
              <w:rPr>
                <w:rFonts w:ascii="Times New Roman"/>
                <w:b w:val="false"/>
                <w:i w:val="false"/>
                <w:color w:val="000000"/>
                <w:sz w:val="20"/>
              </w:rPr>
              <w:t>БҚ 3, БК 6;</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3.11.3.;</w:t>
            </w:r>
            <w:r>
              <w:br/>
            </w:r>
            <w:r>
              <w:rPr>
                <w:rFonts w:ascii="Times New Roman"/>
                <w:b w:val="false"/>
                <w:i w:val="false"/>
                <w:color w:val="000000"/>
                <w:sz w:val="20"/>
              </w:rPr>
              <w:t>
</w:t>
            </w:r>
            <w:r>
              <w:rPr>
                <w:rFonts w:ascii="Times New Roman"/>
                <w:b w:val="false"/>
                <w:i w:val="false"/>
                <w:color w:val="000000"/>
                <w:sz w:val="20"/>
              </w:rPr>
              <w:t>КҚ 3.11.7.;</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r>
              <w:br/>
            </w:r>
            <w:r>
              <w:rPr>
                <w:rFonts w:ascii="Times New Roman"/>
                <w:b w:val="false"/>
                <w:i w:val="false"/>
                <w:color w:val="000000"/>
                <w:sz w:val="20"/>
              </w:rPr>
              <w:t>
</w:t>
            </w:r>
            <w:r>
              <w:rPr>
                <w:rFonts w:ascii="Times New Roman"/>
                <w:b w:val="false"/>
                <w:i w:val="false"/>
                <w:color w:val="000000"/>
                <w:sz w:val="20"/>
              </w:rPr>
              <w:t>Жүйелеу, Оқушылардың теориялық және практикалық білімдерін кеңейту және бекіту. Арнайы технологиялар сұрақтарының кешенін тереңірек үйрету.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 Өнім сапасын жақсарту үшін, технологиялық процестерді жетілдіру бойынша шараларды әзірлеу; Кәсіби қызметте ақпаратты-коммуникациялық технологияларды пайдалану;</w:t>
            </w:r>
            <w:r>
              <w:br/>
            </w:r>
            <w:r>
              <w:rPr>
                <w:rFonts w:ascii="Times New Roman"/>
                <w:b w:val="false"/>
                <w:i w:val="false"/>
                <w:color w:val="000000"/>
                <w:sz w:val="20"/>
              </w:rPr>
              <w:t>
</w:t>
            </w:r>
            <w:r>
              <w:rPr>
                <w:rFonts w:ascii="Times New Roman"/>
                <w:b w:val="false"/>
                <w:i w:val="false"/>
                <w:color w:val="000000"/>
                <w:sz w:val="20"/>
              </w:rPr>
              <w:t>Дағдысы: Технологиялық процестерді енгізу және өнімнің жаңа түрлерін меңгеру бойынша техникалық құжаттарды ресімдеу.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БК 2,</w:t>
            </w:r>
            <w:r>
              <w:br/>
            </w:r>
            <w:r>
              <w:rPr>
                <w:rFonts w:ascii="Times New Roman"/>
                <w:b w:val="false"/>
                <w:i w:val="false"/>
                <w:color w:val="000000"/>
                <w:sz w:val="20"/>
              </w:rPr>
              <w:t>
</w:t>
            </w:r>
            <w:r>
              <w:rPr>
                <w:rFonts w:ascii="Times New Roman"/>
                <w:b w:val="false"/>
                <w:i w:val="false"/>
                <w:color w:val="000000"/>
                <w:sz w:val="20"/>
              </w:rPr>
              <w:t>БҚ 3, БК 6;</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3.11.3.;</w:t>
            </w:r>
            <w:r>
              <w:br/>
            </w:r>
            <w:r>
              <w:rPr>
                <w:rFonts w:ascii="Times New Roman"/>
                <w:b w:val="false"/>
                <w:i w:val="false"/>
                <w:color w:val="000000"/>
                <w:sz w:val="20"/>
              </w:rPr>
              <w:t>
</w:t>
            </w:r>
            <w:r>
              <w:rPr>
                <w:rFonts w:ascii="Times New Roman"/>
                <w:b w:val="false"/>
                <w:i w:val="false"/>
                <w:color w:val="000000"/>
                <w:sz w:val="20"/>
              </w:rPr>
              <w:t>КҚ 3.11.7.;</w:t>
            </w:r>
          </w:p>
        </w:tc>
      </w:tr>
    </w:tbl>
    <w:p>
      <w:pPr>
        <w:spacing w:after="0"/>
        <w:ind w:left="0"/>
        <w:jc w:val="both"/>
      </w:pPr>
      <w:r>
        <w:rPr>
          <w:rFonts w:ascii="Times New Roman"/>
          <w:b w:val="false"/>
          <w:i w:val="false"/>
          <w:color w:val="000000"/>
          <w:sz w:val="28"/>
        </w:rPr>
        <w:t>1 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6182"/>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Құзыреттің коды </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құзыреттер  </w:t>
            </w:r>
          </w:p>
        </w:tc>
      </w:tr>
      <w:tr>
        <w:trPr>
          <w:trHeight w:val="19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 ұйымдастыру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техникасы ережесін орындау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жүзеге асырудың барынша ұтымды тәсілдері мен құралдарын таңдау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Бүкіл кәсіптік қызметінің бойында өзінің білімі мен дағдысын жаңарту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талаптарды орындау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үрдісте қарастырылған іс-әрекеттерді орындау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жоғары маманның басшылығымен жұмысты орындау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ережесін орындау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Жүргізушілік тәртіпті орындау, жауапты, өзара сақ және мұқият болу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дәл және қауіпсіз қозғалыс жағдайларын жасау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Тұлғааралық және коммуникативтік мінез-құлық, Біліктілік қатынас әдебі ережесін сақтау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мақсатты есепке алумен нақты міндеттерді орындауды және өзінің қызметін жоспарлауды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көздерін анықтау және өз бетінше іздеу негізінде тәжірибелік есептер шешу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орындаудың барынша тиімді жолдарын таңдау сұрақтары бойынша ұжымдық шешім қабылдауға қатысу</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қызметкерлермен жұмыс істеу </w:t>
            </w:r>
          </w:p>
        </w:tc>
      </w:tr>
    </w:tbl>
    <w:p>
      <w:pPr>
        <w:spacing w:after="0"/>
        <w:ind w:left="0"/>
        <w:jc w:val="both"/>
      </w:pPr>
      <w:r>
        <w:rPr>
          <w:rFonts w:ascii="Times New Roman"/>
          <w:b w:val="false"/>
          <w:i w:val="false"/>
          <w:color w:val="000000"/>
          <w:sz w:val="28"/>
        </w:rPr>
        <w:t>2 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7"/>
        <w:gridCol w:w="2538"/>
        <w:gridCol w:w="13155"/>
      </w:tblGrid>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ТжКБ деңгейі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Біліктіліктің коды және атауы  </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құзыреттер (КҚ)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Жоғары деңгей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150401 2 – Бухгалтер</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Бюджет бойынша шығыстар мен кірістер сметасын құрастыру</w:t>
            </w:r>
            <w:r>
              <w:br/>
            </w:r>
            <w:r>
              <w:rPr>
                <w:rFonts w:ascii="Times New Roman"/>
                <w:b w:val="false"/>
                <w:i w:val="false"/>
                <w:color w:val="000000"/>
                <w:sz w:val="20"/>
              </w:rPr>
              <w:t>
</w:t>
            </w:r>
            <w:r>
              <w:rPr>
                <w:rFonts w:ascii="Times New Roman"/>
                <w:b w:val="false"/>
                <w:i w:val="false"/>
                <w:color w:val="000000"/>
                <w:sz w:val="20"/>
              </w:rPr>
              <w:t>КҚ 2.1.2. Ұстап қалу бойынша қажетті есептер жүргізу</w:t>
            </w:r>
            <w:r>
              <w:br/>
            </w:r>
            <w:r>
              <w:rPr>
                <w:rFonts w:ascii="Times New Roman"/>
                <w:b w:val="false"/>
                <w:i w:val="false"/>
                <w:color w:val="000000"/>
                <w:sz w:val="20"/>
              </w:rPr>
              <w:t>
</w:t>
            </w:r>
            <w:r>
              <w:rPr>
                <w:rFonts w:ascii="Times New Roman"/>
                <w:b w:val="false"/>
                <w:i w:val="false"/>
                <w:color w:val="000000"/>
                <w:sz w:val="20"/>
              </w:rPr>
              <w:t>КҚ 2.1.3. Барлық салық түрлері бойынша декларация құрастыру</w:t>
            </w:r>
            <w:r>
              <w:br/>
            </w:r>
            <w:r>
              <w:rPr>
                <w:rFonts w:ascii="Times New Roman"/>
                <w:b w:val="false"/>
                <w:i w:val="false"/>
                <w:color w:val="000000"/>
                <w:sz w:val="20"/>
              </w:rPr>
              <w:t>
</w:t>
            </w:r>
            <w:r>
              <w:rPr>
                <w:rFonts w:ascii="Times New Roman"/>
                <w:b w:val="false"/>
                <w:i w:val="false"/>
                <w:color w:val="000000"/>
                <w:sz w:val="20"/>
              </w:rPr>
              <w:t>КҚ 2.1.4. Ақпаратты талдаудың негізгі әдістері мен амалдарын пайдаланып статистикалық бақылау жүргізу, алған мәліметтерді жинақтау және талдау</w:t>
            </w:r>
            <w:r>
              <w:br/>
            </w:r>
            <w:r>
              <w:rPr>
                <w:rFonts w:ascii="Times New Roman"/>
                <w:b w:val="false"/>
                <w:i w:val="false"/>
                <w:color w:val="000000"/>
                <w:sz w:val="20"/>
              </w:rPr>
              <w:t>
</w:t>
            </w:r>
            <w:r>
              <w:rPr>
                <w:rFonts w:ascii="Times New Roman"/>
                <w:b w:val="false"/>
                <w:i w:val="false"/>
                <w:color w:val="000000"/>
                <w:sz w:val="20"/>
              </w:rPr>
              <w:t>КҚ 2.1.5. Кәсіпорынға экономикалық талдау жүргізу.</w:t>
            </w:r>
            <w:r>
              <w:br/>
            </w:r>
            <w:r>
              <w:rPr>
                <w:rFonts w:ascii="Times New Roman"/>
                <w:b w:val="false"/>
                <w:i w:val="false"/>
                <w:color w:val="000000"/>
                <w:sz w:val="20"/>
              </w:rPr>
              <w:t>
</w:t>
            </w:r>
            <w:r>
              <w:rPr>
                <w:rFonts w:ascii="Times New Roman"/>
                <w:b w:val="false"/>
                <w:i w:val="false"/>
                <w:color w:val="000000"/>
                <w:sz w:val="20"/>
              </w:rPr>
              <w:t>КҚ 2.1.6. Есептеу техникасы мен автоматтандырылған есептеу жүйелерін қолданумен бухгалтерлік және қаржы есебін орындау</w:t>
            </w:r>
            <w:r>
              <w:br/>
            </w:r>
            <w:r>
              <w:rPr>
                <w:rFonts w:ascii="Times New Roman"/>
                <w:b w:val="false"/>
                <w:i w:val="false"/>
                <w:color w:val="000000"/>
                <w:sz w:val="20"/>
              </w:rPr>
              <w:t>
</w:t>
            </w:r>
            <w:r>
              <w:rPr>
                <w:rFonts w:ascii="Times New Roman"/>
                <w:b w:val="false"/>
                <w:i w:val="false"/>
                <w:color w:val="000000"/>
                <w:sz w:val="20"/>
              </w:rPr>
              <w:t>КҚ 2.1.7. Қаржы операцияларында қарастырылған іс-әрекеттерді орындау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150402 2 – Машинамен сауу операторы </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 Жануарлармен жұмыс істеген кезде анатомия және физиология негіздерін білімге қолдану</w:t>
            </w:r>
            <w:r>
              <w:br/>
            </w:r>
            <w:r>
              <w:rPr>
                <w:rFonts w:ascii="Times New Roman"/>
                <w:b w:val="false"/>
                <w:i w:val="false"/>
                <w:color w:val="000000"/>
                <w:sz w:val="20"/>
              </w:rPr>
              <w:t>
</w:t>
            </w:r>
            <w:r>
              <w:rPr>
                <w:rFonts w:ascii="Times New Roman"/>
                <w:b w:val="false"/>
                <w:i w:val="false"/>
                <w:color w:val="000000"/>
                <w:sz w:val="20"/>
              </w:rPr>
              <w:t>КҚ 2.2.2. Сауын аппаратын, сүт сепараторын, пастеризаторды, тоңазыту қондырғыларын жұмысқа дайындау</w:t>
            </w:r>
            <w:r>
              <w:br/>
            </w:r>
            <w:r>
              <w:rPr>
                <w:rFonts w:ascii="Times New Roman"/>
                <w:b w:val="false"/>
                <w:i w:val="false"/>
                <w:color w:val="000000"/>
                <w:sz w:val="20"/>
              </w:rPr>
              <w:t>
</w:t>
            </w:r>
            <w:r>
              <w:rPr>
                <w:rFonts w:ascii="Times New Roman"/>
                <w:b w:val="false"/>
                <w:i w:val="false"/>
                <w:color w:val="000000"/>
                <w:sz w:val="20"/>
              </w:rPr>
              <w:t>КҚ 2.2.3. Мал сауу алдындағы санитарлық-гигиеналық шараларды ұйымдастыру</w:t>
            </w:r>
            <w:r>
              <w:br/>
            </w:r>
            <w:r>
              <w:rPr>
                <w:rFonts w:ascii="Times New Roman"/>
                <w:b w:val="false"/>
                <w:i w:val="false"/>
                <w:color w:val="000000"/>
                <w:sz w:val="20"/>
              </w:rPr>
              <w:t>
</w:t>
            </w:r>
            <w:r>
              <w:rPr>
                <w:rFonts w:ascii="Times New Roman"/>
                <w:b w:val="false"/>
                <w:i w:val="false"/>
                <w:color w:val="000000"/>
                <w:sz w:val="20"/>
              </w:rPr>
              <w:t>КҚ 2.2.4. Малдың зоофизиологиялық және анатомиялық ерекшеліктерін білімге қолдану және оларды жұмыс кезінде есепке алу</w:t>
            </w:r>
            <w:r>
              <w:br/>
            </w:r>
            <w:r>
              <w:rPr>
                <w:rFonts w:ascii="Times New Roman"/>
                <w:b w:val="false"/>
                <w:i w:val="false"/>
                <w:color w:val="000000"/>
                <w:sz w:val="20"/>
              </w:rPr>
              <w:t>
</w:t>
            </w:r>
            <w:r>
              <w:rPr>
                <w:rFonts w:ascii="Times New Roman"/>
                <w:b w:val="false"/>
                <w:i w:val="false"/>
                <w:color w:val="000000"/>
                <w:sz w:val="20"/>
              </w:rPr>
              <w:t>КҚ 2.2.5.</w:t>
            </w:r>
            <w:r>
              <w:rPr>
                <w:rFonts w:ascii="Times New Roman"/>
                <w:b w:val="false"/>
                <w:i w:val="false"/>
                <w:color w:val="393939"/>
                <w:sz w:val="20"/>
              </w:rPr>
              <w:t xml:space="preserve"> Сүт өндірісінің болашақ және инновациялық әдістерін пайдалану</w:t>
            </w:r>
            <w:r>
              <w:br/>
            </w:r>
            <w:r>
              <w:rPr>
                <w:rFonts w:ascii="Times New Roman"/>
                <w:b w:val="false"/>
                <w:i w:val="false"/>
                <w:color w:val="000000"/>
                <w:sz w:val="20"/>
              </w:rPr>
              <w:t>
</w:t>
            </w:r>
            <w:r>
              <w:rPr>
                <w:rFonts w:ascii="Times New Roman"/>
                <w:b w:val="false"/>
                <w:i w:val="false"/>
                <w:color w:val="000000"/>
                <w:sz w:val="20"/>
              </w:rPr>
              <w:t>КҚ 2.2.6. Сиырдың машинамен саууға жарамдылығын анықтау</w:t>
            </w:r>
            <w:r>
              <w:br/>
            </w:r>
            <w:r>
              <w:rPr>
                <w:rFonts w:ascii="Times New Roman"/>
                <w:b w:val="false"/>
                <w:i w:val="false"/>
                <w:color w:val="000000"/>
                <w:sz w:val="20"/>
              </w:rPr>
              <w:t>
</w:t>
            </w:r>
            <w:r>
              <w:rPr>
                <w:rFonts w:ascii="Times New Roman"/>
                <w:b w:val="false"/>
                <w:i w:val="false"/>
                <w:color w:val="000000"/>
                <w:sz w:val="20"/>
              </w:rPr>
              <w:t xml:space="preserve">КҚ 2.2.7. </w:t>
            </w:r>
            <w:r>
              <w:rPr>
                <w:rFonts w:ascii="Times New Roman"/>
                <w:b w:val="false"/>
                <w:i w:val="false"/>
                <w:color w:val="393939"/>
                <w:sz w:val="20"/>
              </w:rPr>
              <w:t xml:space="preserve">Сүттің сапасын жедел бақылауды орындау </w:t>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150403 2 – Жеміс-көкөніс өсіруші </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2.3.1. Егіс жұмыстарын ұйымдастыру</w:t>
            </w:r>
            <w:r>
              <w:br/>
            </w:r>
            <w:r>
              <w:rPr>
                <w:rFonts w:ascii="Times New Roman"/>
                <w:b w:val="false"/>
                <w:i w:val="false"/>
                <w:color w:val="000000"/>
                <w:sz w:val="20"/>
              </w:rPr>
              <w:t>
</w:t>
            </w:r>
            <w:r>
              <w:rPr>
                <w:rFonts w:ascii="Times New Roman"/>
                <w:b w:val="false"/>
                <w:i w:val="false"/>
                <w:color w:val="000000"/>
                <w:sz w:val="20"/>
              </w:rPr>
              <w:t>КҚ 2.3.2. Отырғызу материалын, топырақты отырғызуға дайындау</w:t>
            </w:r>
            <w:r>
              <w:br/>
            </w:r>
            <w:r>
              <w:rPr>
                <w:rFonts w:ascii="Times New Roman"/>
                <w:b w:val="false"/>
                <w:i w:val="false"/>
                <w:color w:val="000000"/>
                <w:sz w:val="20"/>
              </w:rPr>
              <w:t>
</w:t>
            </w:r>
            <w:r>
              <w:rPr>
                <w:rFonts w:ascii="Times New Roman"/>
                <w:b w:val="false"/>
                <w:i w:val="false"/>
                <w:color w:val="000000"/>
                <w:sz w:val="20"/>
              </w:rPr>
              <w:t>КҚ 2.3.3. Тыңайтқышты дайындау және топыраққа сіңіру</w:t>
            </w:r>
            <w:r>
              <w:br/>
            </w:r>
            <w:r>
              <w:rPr>
                <w:rFonts w:ascii="Times New Roman"/>
                <w:b w:val="false"/>
                <w:i w:val="false"/>
                <w:color w:val="000000"/>
                <w:sz w:val="20"/>
              </w:rPr>
              <w:t>
</w:t>
            </w:r>
            <w:r>
              <w:rPr>
                <w:rFonts w:ascii="Times New Roman"/>
                <w:b w:val="false"/>
                <w:i w:val="false"/>
                <w:color w:val="000000"/>
                <w:sz w:val="20"/>
              </w:rPr>
              <w:t>КҚ 2.3.4. Өсіру және өнім жинау бойынша қажетті амалдарды орындау, өсіру және күтім жасау</w:t>
            </w:r>
            <w:r>
              <w:br/>
            </w:r>
            <w:r>
              <w:rPr>
                <w:rFonts w:ascii="Times New Roman"/>
                <w:b w:val="false"/>
                <w:i w:val="false"/>
                <w:color w:val="000000"/>
                <w:sz w:val="20"/>
              </w:rPr>
              <w:t>
</w:t>
            </w:r>
            <w:r>
              <w:rPr>
                <w:rFonts w:ascii="Times New Roman"/>
                <w:b w:val="false"/>
                <w:i w:val="false"/>
                <w:color w:val="000000"/>
                <w:sz w:val="20"/>
              </w:rPr>
              <w:t>КҚ 2.3.5. Егіп өсірілген ауыл шаруашылық дақылдарының биологиялық ерекшеліктерін есепке алу және оларды реттеу</w:t>
            </w:r>
            <w:r>
              <w:br/>
            </w:r>
            <w:r>
              <w:rPr>
                <w:rFonts w:ascii="Times New Roman"/>
                <w:b w:val="false"/>
                <w:i w:val="false"/>
                <w:color w:val="000000"/>
                <w:sz w:val="20"/>
              </w:rPr>
              <w:t>
</w:t>
            </w:r>
            <w:r>
              <w:rPr>
                <w:rFonts w:ascii="Times New Roman"/>
                <w:b w:val="false"/>
                <w:i w:val="false"/>
                <w:color w:val="000000"/>
                <w:sz w:val="20"/>
              </w:rPr>
              <w:t xml:space="preserve">КҚ 2.3.6. Ауыл шаруашылық дақылдарының болашақ аудандастырылған сұрыптарын пайдалану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150404 2 – Аспазшы </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2.4.1. Салқын тағамдар мен дәмтатымдарды дайындау</w:t>
            </w:r>
            <w:r>
              <w:br/>
            </w:r>
            <w:r>
              <w:rPr>
                <w:rFonts w:ascii="Times New Roman"/>
                <w:b w:val="false"/>
                <w:i w:val="false"/>
                <w:color w:val="000000"/>
                <w:sz w:val="20"/>
              </w:rPr>
              <w:t>
</w:t>
            </w:r>
            <w:r>
              <w:rPr>
                <w:rFonts w:ascii="Times New Roman"/>
                <w:b w:val="false"/>
                <w:i w:val="false"/>
                <w:color w:val="000000"/>
                <w:sz w:val="20"/>
              </w:rPr>
              <w:t>КҚ 2.4.2. Алғашқы тағамдарды дайындау</w:t>
            </w:r>
            <w:r>
              <w:br/>
            </w:r>
            <w:r>
              <w:rPr>
                <w:rFonts w:ascii="Times New Roman"/>
                <w:b w:val="false"/>
                <w:i w:val="false"/>
                <w:color w:val="000000"/>
                <w:sz w:val="20"/>
              </w:rPr>
              <w:t>
</w:t>
            </w:r>
            <w:r>
              <w:rPr>
                <w:rFonts w:ascii="Times New Roman"/>
                <w:b w:val="false"/>
                <w:i w:val="false"/>
                <w:color w:val="000000"/>
                <w:sz w:val="20"/>
              </w:rPr>
              <w:t>КҚ 2.4.3. Салқын және ыстық қоспалар дайындау</w:t>
            </w:r>
            <w:r>
              <w:br/>
            </w:r>
            <w:r>
              <w:rPr>
                <w:rFonts w:ascii="Times New Roman"/>
                <w:b w:val="false"/>
                <w:i w:val="false"/>
                <w:color w:val="000000"/>
                <w:sz w:val="20"/>
              </w:rPr>
              <w:t>
</w:t>
            </w:r>
            <w:r>
              <w:rPr>
                <w:rFonts w:ascii="Times New Roman"/>
                <w:b w:val="false"/>
                <w:i w:val="false"/>
                <w:color w:val="000000"/>
                <w:sz w:val="20"/>
              </w:rPr>
              <w:t>КҚ 2.4.4. Көкөністер мен саңырауқұлақтардан ыстық тағамдар дайындау</w:t>
            </w:r>
            <w:r>
              <w:br/>
            </w:r>
            <w:r>
              <w:rPr>
                <w:rFonts w:ascii="Times New Roman"/>
                <w:b w:val="false"/>
                <w:i w:val="false"/>
                <w:color w:val="000000"/>
                <w:sz w:val="20"/>
              </w:rPr>
              <w:t>
</w:t>
            </w:r>
            <w:r>
              <w:rPr>
                <w:rFonts w:ascii="Times New Roman"/>
                <w:b w:val="false"/>
                <w:i w:val="false"/>
                <w:color w:val="000000"/>
                <w:sz w:val="20"/>
              </w:rPr>
              <w:t>КҚ 2.4.5. Балықтан және теңіз өнімдерінен ыстық тағамдар дайындау</w:t>
            </w:r>
            <w:r>
              <w:br/>
            </w:r>
            <w:r>
              <w:rPr>
                <w:rFonts w:ascii="Times New Roman"/>
                <w:b w:val="false"/>
                <w:i w:val="false"/>
                <w:color w:val="000000"/>
                <w:sz w:val="20"/>
              </w:rPr>
              <w:t>
</w:t>
            </w:r>
            <w:r>
              <w:rPr>
                <w:rFonts w:ascii="Times New Roman"/>
                <w:b w:val="false"/>
                <w:i w:val="false"/>
                <w:color w:val="000000"/>
                <w:sz w:val="20"/>
              </w:rPr>
              <w:t>КҚ 2.4.6. Еттен және ет өнімдерінен ыстық тағамдар дайындау</w:t>
            </w:r>
            <w:r>
              <w:br/>
            </w:r>
            <w:r>
              <w:rPr>
                <w:rFonts w:ascii="Times New Roman"/>
                <w:b w:val="false"/>
                <w:i w:val="false"/>
                <w:color w:val="000000"/>
                <w:sz w:val="20"/>
              </w:rPr>
              <w:t>
</w:t>
            </w:r>
            <w:r>
              <w:rPr>
                <w:rFonts w:ascii="Times New Roman"/>
                <w:b w:val="false"/>
                <w:i w:val="false"/>
                <w:color w:val="000000"/>
                <w:sz w:val="20"/>
              </w:rPr>
              <w:t>КҚ 2.4.7. Диеталық, балалар және вегетариандық тағамдар дайындау</w:t>
            </w:r>
            <w:r>
              <w:br/>
            </w:r>
            <w:r>
              <w:rPr>
                <w:rFonts w:ascii="Times New Roman"/>
                <w:b w:val="false"/>
                <w:i w:val="false"/>
                <w:color w:val="000000"/>
                <w:sz w:val="20"/>
              </w:rPr>
              <w:t>
</w:t>
            </w:r>
            <w:r>
              <w:rPr>
                <w:rFonts w:ascii="Times New Roman"/>
                <w:b w:val="false"/>
                <w:i w:val="false"/>
                <w:color w:val="000000"/>
                <w:sz w:val="20"/>
              </w:rPr>
              <w:t>КҚ 2.4.8. Мәзір құрастыру, жартылай фабрикаттар мен өнімдерге тапсырыстар беру</w:t>
            </w:r>
            <w:r>
              <w:br/>
            </w:r>
            <w:r>
              <w:rPr>
                <w:rFonts w:ascii="Times New Roman"/>
                <w:b w:val="false"/>
                <w:i w:val="false"/>
                <w:color w:val="000000"/>
                <w:sz w:val="20"/>
              </w:rPr>
              <w:t>
</w:t>
            </w:r>
            <w:r>
              <w:rPr>
                <w:rFonts w:ascii="Times New Roman"/>
                <w:b w:val="false"/>
                <w:i w:val="false"/>
                <w:color w:val="000000"/>
                <w:sz w:val="20"/>
              </w:rPr>
              <w:t>КҚ 2.4.9. Шикізатты механикалық аспаздық өңдеудің технологиялық үрдісін жүргізу</w:t>
            </w:r>
            <w:r>
              <w:br/>
            </w:r>
            <w:r>
              <w:rPr>
                <w:rFonts w:ascii="Times New Roman"/>
                <w:b w:val="false"/>
                <w:i w:val="false"/>
                <w:color w:val="000000"/>
                <w:sz w:val="20"/>
              </w:rPr>
              <w:t>
</w:t>
            </w:r>
            <w:r>
              <w:rPr>
                <w:rFonts w:ascii="Times New Roman"/>
                <w:b w:val="false"/>
                <w:i w:val="false"/>
                <w:color w:val="000000"/>
                <w:sz w:val="20"/>
              </w:rPr>
              <w:t>КҚ 2.4.10. Тамақ және аспаздық өнімдер дайындау</w:t>
            </w:r>
            <w:r>
              <w:br/>
            </w:r>
            <w:r>
              <w:rPr>
                <w:rFonts w:ascii="Times New Roman"/>
                <w:b w:val="false"/>
                <w:i w:val="false"/>
                <w:color w:val="000000"/>
                <w:sz w:val="20"/>
              </w:rPr>
              <w:t>
</w:t>
            </w:r>
            <w:r>
              <w:rPr>
                <w:rFonts w:ascii="Times New Roman"/>
                <w:b w:val="false"/>
                <w:i w:val="false"/>
                <w:color w:val="000000"/>
                <w:sz w:val="20"/>
              </w:rPr>
              <w:t>КҚ 2.4.11. Дайындалған тамақ сапасын анықтау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150405 2 – Сатушы </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2.5.1. Ауыл шаруашылық тауарларын жіктеуді білу</w:t>
            </w:r>
            <w:r>
              <w:br/>
            </w:r>
            <w:r>
              <w:rPr>
                <w:rFonts w:ascii="Times New Roman"/>
                <w:b w:val="false"/>
                <w:i w:val="false"/>
                <w:color w:val="000000"/>
                <w:sz w:val="20"/>
              </w:rPr>
              <w:t>
</w:t>
            </w:r>
            <w:r>
              <w:rPr>
                <w:rFonts w:ascii="Times New Roman"/>
                <w:b w:val="false"/>
                <w:i w:val="false"/>
                <w:color w:val="000000"/>
                <w:sz w:val="20"/>
              </w:rPr>
              <w:t>КҚ 2.5.2. Тауарлардың тауартанушылық сипаттамасын анықтау</w:t>
            </w:r>
            <w:r>
              <w:br/>
            </w:r>
            <w:r>
              <w:rPr>
                <w:rFonts w:ascii="Times New Roman"/>
                <w:b w:val="false"/>
                <w:i w:val="false"/>
                <w:color w:val="000000"/>
                <w:sz w:val="20"/>
              </w:rPr>
              <w:t>
</w:t>
            </w:r>
            <w:r>
              <w:rPr>
                <w:rFonts w:ascii="Times New Roman"/>
                <w:b w:val="false"/>
                <w:i w:val="false"/>
                <w:color w:val="000000"/>
                <w:sz w:val="20"/>
              </w:rPr>
              <w:t>КҚ 2.5.3. Тауар сапасының нормативтік құжаттамаға, тауарлық белгіге сәйкестігін танушылық сипаттамасын анықтау</w:t>
            </w:r>
            <w:r>
              <w:br/>
            </w:r>
            <w:r>
              <w:rPr>
                <w:rFonts w:ascii="Times New Roman"/>
                <w:b w:val="false"/>
                <w:i w:val="false"/>
                <w:color w:val="000000"/>
                <w:sz w:val="20"/>
              </w:rPr>
              <w:t>
</w:t>
            </w:r>
            <w:r>
              <w:rPr>
                <w:rFonts w:ascii="Times New Roman"/>
                <w:b w:val="false"/>
                <w:i w:val="false"/>
                <w:color w:val="000000"/>
                <w:sz w:val="20"/>
              </w:rPr>
              <w:t>КҚ 2.5.4. Ауыл шаруашылық тауарларын ассортиментін оқып үйрену</w:t>
            </w:r>
            <w:r>
              <w:br/>
            </w:r>
            <w:r>
              <w:rPr>
                <w:rFonts w:ascii="Times New Roman"/>
                <w:b w:val="false"/>
                <w:i w:val="false"/>
                <w:color w:val="000000"/>
                <w:sz w:val="20"/>
              </w:rPr>
              <w:t>
</w:t>
            </w:r>
            <w:r>
              <w:rPr>
                <w:rFonts w:ascii="Times New Roman"/>
                <w:b w:val="false"/>
                <w:i w:val="false"/>
                <w:color w:val="000000"/>
                <w:sz w:val="20"/>
              </w:rPr>
              <w:t>КҚ 2.5.5. Саны және сапасы бойынша тауар қабылдау</w:t>
            </w:r>
            <w:r>
              <w:br/>
            </w:r>
            <w:r>
              <w:rPr>
                <w:rFonts w:ascii="Times New Roman"/>
                <w:b w:val="false"/>
                <w:i w:val="false"/>
                <w:color w:val="000000"/>
                <w:sz w:val="20"/>
              </w:rPr>
              <w:t>
</w:t>
            </w:r>
            <w:r>
              <w:rPr>
                <w:rFonts w:ascii="Times New Roman"/>
                <w:b w:val="false"/>
                <w:i w:val="false"/>
                <w:color w:val="000000"/>
                <w:sz w:val="20"/>
              </w:rPr>
              <w:t>КҚ 2.5.6. Есепке алу және есептік құжаттаманы жүргізуді меңгеру</w:t>
            </w:r>
            <w:r>
              <w:br/>
            </w:r>
            <w:r>
              <w:rPr>
                <w:rFonts w:ascii="Times New Roman"/>
                <w:b w:val="false"/>
                <w:i w:val="false"/>
                <w:color w:val="000000"/>
                <w:sz w:val="20"/>
              </w:rPr>
              <w:t>
</w:t>
            </w:r>
            <w:r>
              <w:rPr>
                <w:rFonts w:ascii="Times New Roman"/>
                <w:b w:val="false"/>
                <w:i w:val="false"/>
                <w:color w:val="000000"/>
                <w:sz w:val="20"/>
              </w:rPr>
              <w:t>КҚ 2.5.7. Ауыл шаруашылық өнімдерін сатудың технологиялық үрдісін жүргізу</w:t>
            </w:r>
            <w:r>
              <w:br/>
            </w:r>
            <w:r>
              <w:rPr>
                <w:rFonts w:ascii="Times New Roman"/>
                <w:b w:val="false"/>
                <w:i w:val="false"/>
                <w:color w:val="000000"/>
                <w:sz w:val="20"/>
              </w:rPr>
              <w:t>
</w:t>
            </w:r>
            <w:r>
              <w:rPr>
                <w:rFonts w:ascii="Times New Roman"/>
                <w:b w:val="false"/>
                <w:i w:val="false"/>
                <w:color w:val="000000"/>
                <w:sz w:val="20"/>
              </w:rPr>
              <w:t>КҚ 2.5.8. Сауда нүктелері жұмысының негізгі ережелерін оқып үйрену</w:t>
            </w:r>
            <w:r>
              <w:br/>
            </w:r>
            <w:r>
              <w:rPr>
                <w:rFonts w:ascii="Times New Roman"/>
                <w:b w:val="false"/>
                <w:i w:val="false"/>
                <w:color w:val="000000"/>
                <w:sz w:val="20"/>
              </w:rPr>
              <w:t>
</w:t>
            </w:r>
            <w:r>
              <w:rPr>
                <w:rFonts w:ascii="Times New Roman"/>
                <w:b w:val="false"/>
                <w:i w:val="false"/>
                <w:color w:val="000000"/>
                <w:sz w:val="20"/>
              </w:rPr>
              <w:t>КҚ 2.5.9. Сатып алушыларға ауыл шаруашылық өнімдерінің тауарлық сапасы, сипаттамасы және бағасы туралы кеңес беру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150406 2 – Ауыл шаруашылық өндірісіндегі тракторшы-машинист  </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2.6.1. Ауыл шаруашылық машиналары мен тракторларының жұмысын ұйымдастыру және бақылау</w:t>
            </w:r>
            <w:r>
              <w:br/>
            </w:r>
            <w:r>
              <w:rPr>
                <w:rFonts w:ascii="Times New Roman"/>
                <w:b w:val="false"/>
                <w:i w:val="false"/>
                <w:color w:val="000000"/>
                <w:sz w:val="20"/>
              </w:rPr>
              <w:t>
</w:t>
            </w:r>
            <w:r>
              <w:rPr>
                <w:rFonts w:ascii="Times New Roman"/>
                <w:b w:val="false"/>
                <w:i w:val="false"/>
                <w:color w:val="000000"/>
                <w:sz w:val="20"/>
              </w:rPr>
              <w:t>КҚ 2.6.2. Тракторлар мен ауыл шаруашылық машиналарын басқару</w:t>
            </w:r>
            <w:r>
              <w:br/>
            </w:r>
            <w:r>
              <w:rPr>
                <w:rFonts w:ascii="Times New Roman"/>
                <w:b w:val="false"/>
                <w:i w:val="false"/>
                <w:color w:val="000000"/>
                <w:sz w:val="20"/>
              </w:rPr>
              <w:t>
</w:t>
            </w:r>
            <w:r>
              <w:rPr>
                <w:rFonts w:ascii="Times New Roman"/>
                <w:b w:val="false"/>
                <w:i w:val="false"/>
                <w:color w:val="000000"/>
                <w:sz w:val="20"/>
              </w:rPr>
              <w:t>КҚ 2.6.3. Техникаға техникалық қызмет көрсету және ағымдық жөндеу жүргізу, қозғалтқыштардың тетіктері мен жүйелерін ретке келтіру және реттеу</w:t>
            </w:r>
            <w:r>
              <w:br/>
            </w:r>
            <w:r>
              <w:rPr>
                <w:rFonts w:ascii="Times New Roman"/>
                <w:b w:val="false"/>
                <w:i w:val="false"/>
                <w:color w:val="000000"/>
                <w:sz w:val="20"/>
              </w:rPr>
              <w:t>
</w:t>
            </w:r>
            <w:r>
              <w:rPr>
                <w:rFonts w:ascii="Times New Roman"/>
                <w:b w:val="false"/>
                <w:i w:val="false"/>
                <w:color w:val="000000"/>
                <w:sz w:val="20"/>
              </w:rPr>
              <w:t>КҚ 2.6.4. Орындалған механикаландырылған жұмыстарға қойылатын агротехникалық талаптарды сақтау</w:t>
            </w:r>
            <w:r>
              <w:br/>
            </w:r>
            <w:r>
              <w:rPr>
                <w:rFonts w:ascii="Times New Roman"/>
                <w:b w:val="false"/>
                <w:i w:val="false"/>
                <w:color w:val="000000"/>
                <w:sz w:val="20"/>
              </w:rPr>
              <w:t>
</w:t>
            </w:r>
            <w:r>
              <w:rPr>
                <w:rFonts w:ascii="Times New Roman"/>
                <w:b w:val="false"/>
                <w:i w:val="false"/>
                <w:color w:val="000000"/>
                <w:sz w:val="20"/>
              </w:rPr>
              <w:t>КҚ 2.6.5. Ауыл шаруашылық машиналары мен тракторларының жұмысын ұйымдастыру</w:t>
            </w:r>
            <w:r>
              <w:br/>
            </w:r>
            <w:r>
              <w:rPr>
                <w:rFonts w:ascii="Times New Roman"/>
                <w:b w:val="false"/>
                <w:i w:val="false"/>
                <w:color w:val="000000"/>
                <w:sz w:val="20"/>
              </w:rPr>
              <w:t>
</w:t>
            </w:r>
            <w:r>
              <w:rPr>
                <w:rFonts w:ascii="Times New Roman"/>
                <w:b w:val="false"/>
                <w:i w:val="false"/>
                <w:color w:val="000000"/>
                <w:sz w:val="20"/>
              </w:rPr>
              <w:t>КҚ 2.6.6. Агрегаттардың, тораптардың сұлбаларын оқу</w:t>
            </w:r>
            <w:r>
              <w:br/>
            </w:r>
            <w:r>
              <w:rPr>
                <w:rFonts w:ascii="Times New Roman"/>
                <w:b w:val="false"/>
                <w:i w:val="false"/>
                <w:color w:val="000000"/>
                <w:sz w:val="20"/>
              </w:rPr>
              <w:t>
</w:t>
            </w:r>
            <w:r>
              <w:rPr>
                <w:rFonts w:ascii="Times New Roman"/>
                <w:b w:val="false"/>
                <w:i w:val="false"/>
                <w:color w:val="000000"/>
                <w:sz w:val="20"/>
              </w:rPr>
              <w:t>КҚ 2.6.7. Тракторлар мен ауыл шаруашылық машиналарына қызмет көрсету техникасын сақтау</w:t>
            </w:r>
            <w:r>
              <w:br/>
            </w:r>
            <w:r>
              <w:rPr>
                <w:rFonts w:ascii="Times New Roman"/>
                <w:b w:val="false"/>
                <w:i w:val="false"/>
                <w:color w:val="000000"/>
                <w:sz w:val="20"/>
              </w:rPr>
              <w:t>
</w:t>
            </w:r>
            <w:r>
              <w:rPr>
                <w:rFonts w:ascii="Times New Roman"/>
                <w:b w:val="false"/>
                <w:i w:val="false"/>
                <w:color w:val="000000"/>
                <w:sz w:val="20"/>
              </w:rPr>
              <w:t>КҚ 2.6.8. Тракторлар мен машиналарға қолданатын қарапайым реттеу операцияларын орындау</w:t>
            </w:r>
            <w:r>
              <w:br/>
            </w:r>
            <w:r>
              <w:rPr>
                <w:rFonts w:ascii="Times New Roman"/>
                <w:b w:val="false"/>
                <w:i w:val="false"/>
                <w:color w:val="000000"/>
                <w:sz w:val="20"/>
              </w:rPr>
              <w:t>
</w:t>
            </w:r>
            <w:r>
              <w:rPr>
                <w:rFonts w:ascii="Times New Roman"/>
                <w:b w:val="false"/>
                <w:i w:val="false"/>
                <w:color w:val="000000"/>
                <w:sz w:val="20"/>
              </w:rPr>
              <w:t>КҚ 2.6.9. Тракторлар мен машиналарға техникалық қызмет көрсету мен жөндеуді орындау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150407 2 – Ауыл шаруашылығында машина мен тракторды реттеуші</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2.7.1. Ауыл шаруашылық машиналары мен тракторларының жұмысын реттеу</w:t>
            </w:r>
            <w:r>
              <w:br/>
            </w:r>
            <w:r>
              <w:rPr>
                <w:rFonts w:ascii="Times New Roman"/>
                <w:b w:val="false"/>
                <w:i w:val="false"/>
                <w:color w:val="000000"/>
                <w:sz w:val="20"/>
              </w:rPr>
              <w:t>
</w:t>
            </w:r>
            <w:r>
              <w:rPr>
                <w:rFonts w:ascii="Times New Roman"/>
                <w:b w:val="false"/>
                <w:i w:val="false"/>
                <w:color w:val="000000"/>
                <w:sz w:val="20"/>
              </w:rPr>
              <w:t>КҚ 2.7.2. Жабдықтарды пайдалану уақытында және оны тексеру кезінде ақауларды анықтау және жою</w:t>
            </w:r>
            <w:r>
              <w:br/>
            </w:r>
            <w:r>
              <w:rPr>
                <w:rFonts w:ascii="Times New Roman"/>
                <w:b w:val="false"/>
                <w:i w:val="false"/>
                <w:color w:val="000000"/>
                <w:sz w:val="20"/>
              </w:rPr>
              <w:t>
</w:t>
            </w:r>
            <w:r>
              <w:rPr>
                <w:rFonts w:ascii="Times New Roman"/>
                <w:b w:val="false"/>
                <w:i w:val="false"/>
                <w:color w:val="000000"/>
                <w:sz w:val="20"/>
              </w:rPr>
              <w:t>КҚ 2.7.3. Жөнделген жабдықтың жүктемемен және жүктемесіз пайдалану сипаттамасына сәйкестігін тексеру</w:t>
            </w:r>
            <w:r>
              <w:br/>
            </w:r>
            <w:r>
              <w:rPr>
                <w:rFonts w:ascii="Times New Roman"/>
                <w:b w:val="false"/>
                <w:i w:val="false"/>
                <w:color w:val="000000"/>
                <w:sz w:val="20"/>
              </w:rPr>
              <w:t>
</w:t>
            </w:r>
            <w:r>
              <w:rPr>
                <w:rFonts w:ascii="Times New Roman"/>
                <w:b w:val="false"/>
                <w:i w:val="false"/>
                <w:color w:val="000000"/>
                <w:sz w:val="20"/>
              </w:rPr>
              <w:t>КҚ 2.7.4. Жабдықтарды жөндеуге ақаулық актілер құрастыру</w:t>
            </w:r>
            <w:r>
              <w:br/>
            </w:r>
            <w:r>
              <w:rPr>
                <w:rFonts w:ascii="Times New Roman"/>
                <w:b w:val="false"/>
                <w:i w:val="false"/>
                <w:color w:val="000000"/>
                <w:sz w:val="20"/>
              </w:rPr>
              <w:t>
</w:t>
            </w:r>
            <w:r>
              <w:rPr>
                <w:rFonts w:ascii="Times New Roman"/>
                <w:b w:val="false"/>
                <w:i w:val="false"/>
                <w:color w:val="000000"/>
                <w:sz w:val="20"/>
              </w:rPr>
              <w:t>КҚ 2.7.5. Тракторларды, ауыл шаруашылық агрегаттарын, қондырғыларын, машиналарын және, жабдықтарын жөндеу бойынша реттеу жұмыстарын орындау</w:t>
            </w:r>
            <w:r>
              <w:br/>
            </w:r>
            <w:r>
              <w:rPr>
                <w:rFonts w:ascii="Times New Roman"/>
                <w:b w:val="false"/>
                <w:i w:val="false"/>
                <w:color w:val="000000"/>
                <w:sz w:val="20"/>
              </w:rPr>
              <w:t>
</w:t>
            </w:r>
            <w:r>
              <w:rPr>
                <w:rFonts w:ascii="Times New Roman"/>
                <w:b w:val="false"/>
                <w:i w:val="false"/>
                <w:color w:val="000000"/>
                <w:sz w:val="20"/>
              </w:rPr>
              <w:t>КҚ 2.7.6. Ауыл шаруашылық машиналары мен тракторларын реттеу кезінде күрделілігі әр түрлі бөлшектер мен тораптарға техникалық қызмет көрсетуді орындау</w:t>
            </w:r>
            <w:r>
              <w:br/>
            </w:r>
            <w:r>
              <w:rPr>
                <w:rFonts w:ascii="Times New Roman"/>
                <w:b w:val="false"/>
                <w:i w:val="false"/>
                <w:color w:val="000000"/>
                <w:sz w:val="20"/>
              </w:rPr>
              <w:t>
</w:t>
            </w:r>
            <w:r>
              <w:rPr>
                <w:rFonts w:ascii="Times New Roman"/>
                <w:b w:val="false"/>
                <w:i w:val="false"/>
                <w:color w:val="000000"/>
                <w:sz w:val="20"/>
              </w:rPr>
              <w:t>КҚ 2.7.7. Ауыл шаруашылық машиналары мен тракторларын жөндеуге, жинауға және пайдалануға арналған күрделілігі әр түрлі құрал-саймандар дайындау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150408 2 – Автомобиль жүргізуші </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2.8.1. Автомобиль көлігінің жұмысын ұйымдастыру және бақылау</w:t>
            </w:r>
            <w:r>
              <w:br/>
            </w:r>
            <w:r>
              <w:rPr>
                <w:rFonts w:ascii="Times New Roman"/>
                <w:b w:val="false"/>
                <w:i w:val="false"/>
                <w:color w:val="000000"/>
                <w:sz w:val="20"/>
              </w:rPr>
              <w:t>
</w:t>
            </w:r>
            <w:r>
              <w:rPr>
                <w:rFonts w:ascii="Times New Roman"/>
                <w:b w:val="false"/>
                <w:i w:val="false"/>
                <w:color w:val="000000"/>
                <w:sz w:val="20"/>
              </w:rPr>
              <w:t>КҚ 2.8.2. Автокөлікті басқару</w:t>
            </w:r>
            <w:r>
              <w:br/>
            </w:r>
            <w:r>
              <w:rPr>
                <w:rFonts w:ascii="Times New Roman"/>
                <w:b w:val="false"/>
                <w:i w:val="false"/>
                <w:color w:val="000000"/>
                <w:sz w:val="20"/>
              </w:rPr>
              <w:t>
</w:t>
            </w:r>
            <w:r>
              <w:rPr>
                <w:rFonts w:ascii="Times New Roman"/>
                <w:b w:val="false"/>
                <w:i w:val="false"/>
                <w:color w:val="000000"/>
                <w:sz w:val="20"/>
              </w:rPr>
              <w:t>КҚ 2.8.3. Жұмыс тәртібін сақтау, орындалған жұмыстардың сапасын бақылау</w:t>
            </w:r>
            <w:r>
              <w:br/>
            </w:r>
            <w:r>
              <w:rPr>
                <w:rFonts w:ascii="Times New Roman"/>
                <w:b w:val="false"/>
                <w:i w:val="false"/>
                <w:color w:val="000000"/>
                <w:sz w:val="20"/>
              </w:rPr>
              <w:t>
</w:t>
            </w:r>
            <w:r>
              <w:rPr>
                <w:rFonts w:ascii="Times New Roman"/>
                <w:b w:val="false"/>
                <w:i w:val="false"/>
                <w:color w:val="000000"/>
                <w:sz w:val="20"/>
              </w:rPr>
              <w:t>КҚ 2.8.4. Автокөлікке техникалық қызмет көрсету және ағымдық жөндеу жүргізу</w:t>
            </w:r>
            <w:r>
              <w:br/>
            </w:r>
            <w:r>
              <w:rPr>
                <w:rFonts w:ascii="Times New Roman"/>
                <w:b w:val="false"/>
                <w:i w:val="false"/>
                <w:color w:val="000000"/>
                <w:sz w:val="20"/>
              </w:rPr>
              <w:t>
</w:t>
            </w:r>
            <w:r>
              <w:rPr>
                <w:rFonts w:ascii="Times New Roman"/>
                <w:b w:val="false"/>
                <w:i w:val="false"/>
                <w:color w:val="000000"/>
                <w:sz w:val="20"/>
              </w:rPr>
              <w:t>КҚ 2.8.5. Көлік құралдары жұмысының барынша оңтайлы тәртібін таңдау</w:t>
            </w:r>
            <w:r>
              <w:br/>
            </w:r>
            <w:r>
              <w:rPr>
                <w:rFonts w:ascii="Times New Roman"/>
                <w:b w:val="false"/>
                <w:i w:val="false"/>
                <w:color w:val="000000"/>
                <w:sz w:val="20"/>
              </w:rPr>
              <w:t>
</w:t>
            </w:r>
            <w:r>
              <w:rPr>
                <w:rFonts w:ascii="Times New Roman"/>
                <w:b w:val="false"/>
                <w:i w:val="false"/>
                <w:color w:val="000000"/>
                <w:sz w:val="20"/>
              </w:rPr>
              <w:t>КҚ 2.8.6. ЖЖМ-ға қажеттілікті есептеу</w:t>
            </w:r>
            <w:r>
              <w:br/>
            </w:r>
            <w:r>
              <w:rPr>
                <w:rFonts w:ascii="Times New Roman"/>
                <w:b w:val="false"/>
                <w:i w:val="false"/>
                <w:color w:val="000000"/>
                <w:sz w:val="20"/>
              </w:rPr>
              <w:t>
</w:t>
            </w:r>
            <w:r>
              <w:rPr>
                <w:rFonts w:ascii="Times New Roman"/>
                <w:b w:val="false"/>
                <w:i w:val="false"/>
                <w:color w:val="000000"/>
                <w:sz w:val="20"/>
              </w:rPr>
              <w:t>КҚ 2.8.7. ЖЖМ-ді пайдалану кезінде қауіпсіздік техникасы ережесін сақтау</w:t>
            </w:r>
            <w:r>
              <w:br/>
            </w:r>
            <w:r>
              <w:rPr>
                <w:rFonts w:ascii="Times New Roman"/>
                <w:b w:val="false"/>
                <w:i w:val="false"/>
                <w:color w:val="000000"/>
                <w:sz w:val="20"/>
              </w:rPr>
              <w:t>
</w:t>
            </w:r>
            <w:r>
              <w:rPr>
                <w:rFonts w:ascii="Times New Roman"/>
                <w:b w:val="false"/>
                <w:i w:val="false"/>
                <w:color w:val="000000"/>
                <w:sz w:val="20"/>
              </w:rPr>
              <w:t>КҚ 2.8.8. Автомобильдерге техникалық қызмет көрсетуді және жөндеуді орындау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150409 2 – Электр жабдықтарына қызмет көрсету жөніндегі электр монтер</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2.9.1. Электрлік жабдықтарды пайдалану уақытында және оны жөндеу үрдісінде тексеру кезінде ақауларды анықтау және жою</w:t>
            </w:r>
            <w:r>
              <w:br/>
            </w:r>
            <w:r>
              <w:rPr>
                <w:rFonts w:ascii="Times New Roman"/>
                <w:b w:val="false"/>
                <w:i w:val="false"/>
                <w:color w:val="000000"/>
                <w:sz w:val="20"/>
              </w:rPr>
              <w:t>
</w:t>
            </w:r>
            <w:r>
              <w:rPr>
                <w:rFonts w:ascii="Times New Roman"/>
                <w:b w:val="false"/>
                <w:i w:val="false"/>
                <w:color w:val="000000"/>
                <w:sz w:val="20"/>
              </w:rPr>
              <w:t>КҚ 2.9.2. Электрлік жабдықтарды жөндеуге ақаулық актілер құрастыру</w:t>
            </w:r>
            <w:r>
              <w:br/>
            </w:r>
            <w:r>
              <w:rPr>
                <w:rFonts w:ascii="Times New Roman"/>
                <w:b w:val="false"/>
                <w:i w:val="false"/>
                <w:color w:val="000000"/>
                <w:sz w:val="20"/>
              </w:rPr>
              <w:t>
</w:t>
            </w:r>
            <w:r>
              <w:rPr>
                <w:rFonts w:ascii="Times New Roman"/>
                <w:b w:val="false"/>
                <w:i w:val="false"/>
                <w:color w:val="000000"/>
                <w:sz w:val="20"/>
              </w:rPr>
              <w:t>КҚ 2.9.3. Электрлік тізбектердің сұлбаларын құрастыру және оқу</w:t>
            </w:r>
            <w:r>
              <w:br/>
            </w:r>
            <w:r>
              <w:rPr>
                <w:rFonts w:ascii="Times New Roman"/>
                <w:b w:val="false"/>
                <w:i w:val="false"/>
                <w:color w:val="000000"/>
                <w:sz w:val="20"/>
              </w:rPr>
              <w:t>
</w:t>
            </w:r>
            <w:r>
              <w:rPr>
                <w:rFonts w:ascii="Times New Roman"/>
                <w:b w:val="false"/>
                <w:i w:val="false"/>
                <w:color w:val="000000"/>
                <w:sz w:val="20"/>
              </w:rPr>
              <w:t>КҚ 2.9.4. Аспаптардың бағытын білу, оларды қолдану мен сақтауды меңгеру</w:t>
            </w:r>
            <w:r>
              <w:br/>
            </w:r>
            <w:r>
              <w:rPr>
                <w:rFonts w:ascii="Times New Roman"/>
                <w:b w:val="false"/>
                <w:i w:val="false"/>
                <w:color w:val="000000"/>
                <w:sz w:val="20"/>
              </w:rPr>
              <w:t>
</w:t>
            </w:r>
            <w:r>
              <w:rPr>
                <w:rFonts w:ascii="Times New Roman"/>
                <w:b w:val="false"/>
                <w:i w:val="false"/>
                <w:color w:val="000000"/>
                <w:sz w:val="20"/>
              </w:rPr>
              <w:t>КҚ 2.9.5. Өткізгіштер мен кабельдердің техникалық сипаттамаларын, олардың бағытын білу</w:t>
            </w:r>
            <w:r>
              <w:br/>
            </w:r>
            <w:r>
              <w:rPr>
                <w:rFonts w:ascii="Times New Roman"/>
                <w:b w:val="false"/>
                <w:i w:val="false"/>
                <w:color w:val="000000"/>
                <w:sz w:val="20"/>
              </w:rPr>
              <w:t>
</w:t>
            </w:r>
            <w:r>
              <w:rPr>
                <w:rFonts w:ascii="Times New Roman"/>
                <w:b w:val="false"/>
                <w:i w:val="false"/>
                <w:color w:val="000000"/>
                <w:sz w:val="20"/>
              </w:rPr>
              <w:t>КҚ 2.9.6. Электрлік</w:t>
            </w:r>
            <w:r>
              <w:rPr>
                <w:rFonts w:ascii="Times New Roman"/>
                <w:b w:val="false"/>
                <w:i w:val="false"/>
                <w:color w:val="393939"/>
                <w:sz w:val="20"/>
              </w:rPr>
              <w:t xml:space="preserve"> дәнекерлеу дағдысы</w:t>
            </w:r>
            <w:r>
              <w:br/>
            </w:r>
            <w:r>
              <w:rPr>
                <w:rFonts w:ascii="Times New Roman"/>
                <w:b w:val="false"/>
                <w:i w:val="false"/>
                <w:color w:val="000000"/>
                <w:sz w:val="20"/>
              </w:rPr>
              <w:t>
</w:t>
            </w:r>
            <w:r>
              <w:rPr>
                <w:rFonts w:ascii="Times New Roman"/>
                <w:b w:val="false"/>
                <w:i w:val="false"/>
                <w:color w:val="000000"/>
                <w:sz w:val="20"/>
              </w:rPr>
              <w:t>КҚ 2.9.7. Электрлік жабдықтарға техникалық қызмет көрсетуді жүзеге асыру, жинауды,  монтаждауды, жөндеуді және тексеруді орындау</w:t>
            </w:r>
            <w:r>
              <w:br/>
            </w:r>
            <w:r>
              <w:rPr>
                <w:rFonts w:ascii="Times New Roman"/>
                <w:b w:val="false"/>
                <w:i w:val="false"/>
                <w:color w:val="000000"/>
                <w:sz w:val="20"/>
              </w:rPr>
              <w:t>
</w:t>
            </w:r>
            <w:r>
              <w:rPr>
                <w:rFonts w:ascii="Times New Roman"/>
                <w:b w:val="false"/>
                <w:i w:val="false"/>
                <w:color w:val="000000"/>
                <w:sz w:val="20"/>
              </w:rPr>
              <w:t>КҚ 2.9.8. Жөнделген электрлік жабдықтың пайдалану сипаттамасына сәйкестігін тексеру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150410 2 – Жөндеуші дәнекерлеуші</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2.10.1. Жабдықтарды пайдалану уақытында және оны жөндеу үрдісінде тексеру кезінде ақауларды анықтау және жою</w:t>
            </w:r>
            <w:r>
              <w:br/>
            </w:r>
            <w:r>
              <w:rPr>
                <w:rFonts w:ascii="Times New Roman"/>
                <w:b w:val="false"/>
                <w:i w:val="false"/>
                <w:color w:val="000000"/>
                <w:sz w:val="20"/>
              </w:rPr>
              <w:t>
</w:t>
            </w:r>
            <w:r>
              <w:rPr>
                <w:rFonts w:ascii="Times New Roman"/>
                <w:b w:val="false"/>
                <w:i w:val="false"/>
                <w:color w:val="000000"/>
                <w:sz w:val="20"/>
              </w:rPr>
              <w:t>КҚ 2.10.2. Жөнделген жабдықтың пайдалану сипаттамасына сәйкестігін тексеру</w:t>
            </w:r>
            <w:r>
              <w:br/>
            </w:r>
            <w:r>
              <w:rPr>
                <w:rFonts w:ascii="Times New Roman"/>
                <w:b w:val="false"/>
                <w:i w:val="false"/>
                <w:color w:val="000000"/>
                <w:sz w:val="20"/>
              </w:rPr>
              <w:t>
</w:t>
            </w:r>
            <w:r>
              <w:rPr>
                <w:rFonts w:ascii="Times New Roman"/>
                <w:b w:val="false"/>
                <w:i w:val="false"/>
                <w:color w:val="000000"/>
                <w:sz w:val="20"/>
              </w:rPr>
              <w:t>КҚ 2.10.3. Жабдықтарды жөндеуге ақаулық актілер құрастыру</w:t>
            </w:r>
            <w:r>
              <w:br/>
            </w:r>
            <w:r>
              <w:rPr>
                <w:rFonts w:ascii="Times New Roman"/>
                <w:b w:val="false"/>
                <w:i w:val="false"/>
                <w:color w:val="000000"/>
                <w:sz w:val="20"/>
              </w:rPr>
              <w:t>
</w:t>
            </w:r>
            <w:r>
              <w:rPr>
                <w:rFonts w:ascii="Times New Roman"/>
                <w:b w:val="false"/>
                <w:i w:val="false"/>
                <w:color w:val="000000"/>
                <w:sz w:val="20"/>
              </w:rPr>
              <w:t>КҚ 2.10.4. Мазмұны бойынша ұқсас басқа да міндеттерді орындау</w:t>
            </w:r>
            <w:r>
              <w:br/>
            </w:r>
            <w:r>
              <w:rPr>
                <w:rFonts w:ascii="Times New Roman"/>
                <w:b w:val="false"/>
                <w:i w:val="false"/>
                <w:color w:val="000000"/>
                <w:sz w:val="20"/>
              </w:rPr>
              <w:t>
</w:t>
            </w:r>
            <w:r>
              <w:rPr>
                <w:rFonts w:ascii="Times New Roman"/>
                <w:b w:val="false"/>
                <w:i w:val="false"/>
                <w:color w:val="000000"/>
                <w:sz w:val="20"/>
              </w:rPr>
              <w:t>КҚ 2.10.5. Ауыл шаруашылық агрегаттарын, қондырғыларын, машиналарын, жабдықтарын жөндеу бойынша жинау-монтаждау жұмыстарын орындау</w:t>
            </w:r>
            <w:r>
              <w:br/>
            </w:r>
            <w:r>
              <w:rPr>
                <w:rFonts w:ascii="Times New Roman"/>
                <w:b w:val="false"/>
                <w:i w:val="false"/>
                <w:color w:val="000000"/>
                <w:sz w:val="20"/>
              </w:rPr>
              <w:t>
</w:t>
            </w:r>
            <w:r>
              <w:rPr>
                <w:rFonts w:ascii="Times New Roman"/>
                <w:b w:val="false"/>
                <w:i w:val="false"/>
                <w:color w:val="000000"/>
                <w:sz w:val="20"/>
              </w:rPr>
              <w:t>КҚ 2.10.6. Жөндеу, жинау және жүргізіп сынау үрдісінде күрделілігі әр түрлі бөлшектер мен тораптарды слесарлық өңдеуді орындау</w:t>
            </w:r>
            <w:r>
              <w:br/>
            </w:r>
            <w:r>
              <w:rPr>
                <w:rFonts w:ascii="Times New Roman"/>
                <w:b w:val="false"/>
                <w:i w:val="false"/>
                <w:color w:val="000000"/>
                <w:sz w:val="20"/>
              </w:rPr>
              <w:t>
</w:t>
            </w:r>
            <w:r>
              <w:rPr>
                <w:rFonts w:ascii="Times New Roman"/>
                <w:b w:val="false"/>
                <w:i w:val="false"/>
                <w:color w:val="000000"/>
                <w:sz w:val="20"/>
              </w:rPr>
              <w:t>КҚ 2.10.7. Жөндеу мен жинауға арналған күрделілігі әр түрлі құрал-саймандар дайындау</w:t>
            </w:r>
            <w:r>
              <w:br/>
            </w:r>
            <w:r>
              <w:rPr>
                <w:rFonts w:ascii="Times New Roman"/>
                <w:b w:val="false"/>
                <w:i w:val="false"/>
                <w:color w:val="000000"/>
                <w:sz w:val="20"/>
              </w:rPr>
              <w:t>
</w:t>
            </w:r>
            <w:r>
              <w:rPr>
                <w:rFonts w:ascii="Times New Roman"/>
                <w:b w:val="false"/>
                <w:i w:val="false"/>
                <w:color w:val="000000"/>
                <w:sz w:val="20"/>
              </w:rPr>
              <w:t>КҚ 2.10.8. Жөндеу-техникалық жабдықтарды пайдалану дағдыларын меңгеру</w:t>
            </w:r>
          </w:p>
        </w:tc>
      </w:tr>
      <w:tr>
        <w:trPr>
          <w:trHeight w:val="234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буын маманы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150411 3 - Фермер</w:t>
            </w:r>
          </w:p>
        </w:tc>
        <w:tc>
          <w:tcPr>
            <w:tcW w:w="1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3.11.1. Мал мен құсты ұстауға арналған талап етілетін жем-шөп мөлшерін анықтау</w:t>
            </w:r>
            <w:r>
              <w:br/>
            </w:r>
            <w:r>
              <w:rPr>
                <w:rFonts w:ascii="Times New Roman"/>
                <w:b w:val="false"/>
                <w:i w:val="false"/>
                <w:color w:val="000000"/>
                <w:sz w:val="20"/>
              </w:rPr>
              <w:t>
</w:t>
            </w:r>
            <w:r>
              <w:rPr>
                <w:rFonts w:ascii="Times New Roman"/>
                <w:b w:val="false"/>
                <w:i w:val="false"/>
                <w:color w:val="000000"/>
                <w:sz w:val="20"/>
              </w:rPr>
              <w:t>КҚ 3.11.2. Мал мен құсты бағу, өсіру, күтіп бағу</w:t>
            </w:r>
            <w:r>
              <w:br/>
            </w:r>
            <w:r>
              <w:rPr>
                <w:rFonts w:ascii="Times New Roman"/>
                <w:b w:val="false"/>
                <w:i w:val="false"/>
                <w:color w:val="000000"/>
                <w:sz w:val="20"/>
              </w:rPr>
              <w:t>
</w:t>
            </w:r>
            <w:r>
              <w:rPr>
                <w:rFonts w:ascii="Times New Roman"/>
                <w:b w:val="false"/>
                <w:i w:val="false"/>
                <w:color w:val="000000"/>
                <w:sz w:val="20"/>
              </w:rPr>
              <w:t>КҚ 3.11.3. Санитарлық-алдын алу жұмыстарын жүргізу</w:t>
            </w:r>
            <w:r>
              <w:br/>
            </w:r>
            <w:r>
              <w:rPr>
                <w:rFonts w:ascii="Times New Roman"/>
                <w:b w:val="false"/>
                <w:i w:val="false"/>
                <w:color w:val="000000"/>
                <w:sz w:val="20"/>
              </w:rPr>
              <w:t>
</w:t>
            </w:r>
            <w:r>
              <w:rPr>
                <w:rFonts w:ascii="Times New Roman"/>
                <w:b w:val="false"/>
                <w:i w:val="false"/>
                <w:color w:val="000000"/>
                <w:sz w:val="20"/>
              </w:rPr>
              <w:t>КҚ 3.11.4. Мал мен құстың өнімділігіне есеп жүргізу</w:t>
            </w:r>
            <w:r>
              <w:br/>
            </w:r>
            <w:r>
              <w:rPr>
                <w:rFonts w:ascii="Times New Roman"/>
                <w:b w:val="false"/>
                <w:i w:val="false"/>
                <w:color w:val="000000"/>
                <w:sz w:val="20"/>
              </w:rPr>
              <w:t>
</w:t>
            </w:r>
            <w:r>
              <w:rPr>
                <w:rFonts w:ascii="Times New Roman"/>
                <w:b w:val="false"/>
                <w:i w:val="false"/>
                <w:color w:val="000000"/>
                <w:sz w:val="20"/>
              </w:rPr>
              <w:t>КҚ 3.11.5. Ауыл шаруашылық өнімдерін өсіру, жинау, сақтау, тасымалдау және өткізу</w:t>
            </w:r>
            <w:r>
              <w:br/>
            </w:r>
            <w:r>
              <w:rPr>
                <w:rFonts w:ascii="Times New Roman"/>
                <w:b w:val="false"/>
                <w:i w:val="false"/>
                <w:color w:val="000000"/>
                <w:sz w:val="20"/>
              </w:rPr>
              <w:t>
</w:t>
            </w:r>
            <w:r>
              <w:rPr>
                <w:rFonts w:ascii="Times New Roman"/>
                <w:b w:val="false"/>
                <w:i w:val="false"/>
                <w:color w:val="000000"/>
                <w:sz w:val="20"/>
              </w:rPr>
              <w:t>КҚ 3.11.6. Тасымалдау кезінде мал мен құсты алып жүру</w:t>
            </w:r>
            <w:r>
              <w:br/>
            </w:r>
            <w:r>
              <w:rPr>
                <w:rFonts w:ascii="Times New Roman"/>
                <w:b w:val="false"/>
                <w:i w:val="false"/>
                <w:color w:val="000000"/>
                <w:sz w:val="20"/>
              </w:rPr>
              <w:t>
</w:t>
            </w:r>
            <w:r>
              <w:rPr>
                <w:rFonts w:ascii="Times New Roman"/>
                <w:b w:val="false"/>
                <w:i w:val="false"/>
                <w:color w:val="000000"/>
                <w:sz w:val="20"/>
              </w:rPr>
              <w:t>КҚ 3.11.7. Қызметкерлердің гигиена стандарттарын сақтауына, жабдықтар мен мүліктің санитарлық тазалығын, ауыл шаруашылық машиналары мен жабдықтарының техникалық жайкүйін қамтамасыз етуіне бақылауды жүзеге асыру</w:t>
            </w:r>
          </w:p>
        </w:tc>
      </w:tr>
    </w:tbl>
    <w:bookmarkStart w:name="z81" w:id="10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308-қосымша</w:t>
      </w:r>
    </w:p>
    <w:bookmarkEnd w:id="103"/>
    <w:bookmarkStart w:name="z82" w:id="10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04"/>
    <w:p>
      <w:pPr>
        <w:spacing w:after="0"/>
        <w:ind w:left="0"/>
        <w:jc w:val="both"/>
      </w:pPr>
      <w:r>
        <w:rPr>
          <w:rFonts w:ascii="Times New Roman"/>
          <w:b w:val="false"/>
          <w:i w:val="false"/>
          <w:color w:val="000000"/>
          <w:sz w:val="28"/>
        </w:rPr>
        <w:t>Білім коды мен бейіні: 1500000-Ауыл шаруашылығы, ветеринария және экология</w:t>
      </w:r>
      <w:r>
        <w:br/>
      </w:r>
      <w:r>
        <w:rPr>
          <w:rFonts w:ascii="Times New Roman"/>
          <w:b w:val="false"/>
          <w:i w:val="false"/>
          <w:color w:val="000000"/>
          <w:sz w:val="28"/>
        </w:rPr>
        <w:t>
Мамандығы:      1505000 Балық шаруашылығы</w:t>
      </w:r>
      <w:r>
        <w:br/>
      </w:r>
      <w:r>
        <w:rPr>
          <w:rFonts w:ascii="Times New Roman"/>
          <w:b w:val="false"/>
          <w:i w:val="false"/>
          <w:color w:val="000000"/>
          <w:sz w:val="28"/>
        </w:rPr>
        <w:t>
Біліктілігі:    150504 3 Техник-балық өсіруші</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3 жыл 6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5666"/>
        <w:gridCol w:w="686"/>
        <w:gridCol w:w="806"/>
        <w:gridCol w:w="824"/>
        <w:gridCol w:w="1122"/>
        <w:gridCol w:w="796"/>
        <w:gridCol w:w="1229"/>
        <w:gridCol w:w="1499"/>
        <w:gridCol w:w="1130"/>
        <w:gridCol w:w="2566"/>
      </w:tblGrid>
      <w:tr>
        <w:trPr>
          <w:trHeight w:val="30" w:hRule="atLeast"/>
        </w:trPr>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5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(сағаты)</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ЖБП.02</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ЖБП.03</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ЖБП.04</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ЖБП.06</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ЖБП.07</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ЖБП.08</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ЖБП.09</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ЖБП.10</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ЖБП.12</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ЖБП.13</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ЖБП.14</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негіздері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химия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химия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Омыртқасыздар зоологиясы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экономика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сызу негіздерімен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гидрохимия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қолданудың экологиялық негіздері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«Техник-балық өсіруші»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Аквакультура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сақтау және өңдеу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механизациясы және автоматизациясы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құрылғылары мен қондырғылары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85"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r>
              <w:br/>
            </w:r>
            <w:r>
              <w:rPr>
                <w:rFonts w:ascii="Times New Roman"/>
                <w:b w:val="false"/>
                <w:i w:val="false"/>
                <w:color w:val="000000"/>
                <w:sz w:val="20"/>
              </w:rPr>
              <w:t>
</w:t>
            </w:r>
            <w:r>
              <w:rPr>
                <w:rFonts w:ascii="Times New Roman"/>
                <w:b w:val="false"/>
                <w:i w:val="false"/>
                <w:color w:val="000000"/>
                <w:sz w:val="20"/>
              </w:rPr>
              <w:t>(ҚДДБ)</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Ескерту: </w:t>
      </w:r>
      <w:r>
        <w:rPr>
          <w:rFonts w:ascii="Times New Roman"/>
          <w:b w:val="false"/>
          <w:i w:val="false"/>
          <w:color w:val="000000"/>
          <w:sz w:val="28"/>
        </w:rPr>
        <w:t>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83" w:id="10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309-қосымша </w:t>
      </w:r>
    </w:p>
    <w:bookmarkEnd w:id="105"/>
    <w:bookmarkStart w:name="z84" w:id="10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06"/>
    <w:p>
      <w:pPr>
        <w:spacing w:after="0"/>
        <w:ind w:left="0"/>
        <w:jc w:val="both"/>
      </w:pPr>
      <w:r>
        <w:rPr>
          <w:rFonts w:ascii="Times New Roman"/>
          <w:b w:val="false"/>
          <w:i w:val="false"/>
          <w:color w:val="000000"/>
          <w:sz w:val="28"/>
        </w:rPr>
        <w:t>Білім коды мен бейіні: 1500000-Ауыл шаруашылығы, ветеринария және экология</w:t>
      </w:r>
      <w:r>
        <w:br/>
      </w:r>
      <w:r>
        <w:rPr>
          <w:rFonts w:ascii="Times New Roman"/>
          <w:b w:val="false"/>
          <w:i w:val="false"/>
          <w:color w:val="000000"/>
          <w:sz w:val="28"/>
        </w:rPr>
        <w:t>
Мамандығы:   1505000-Балық шаруашылығы</w:t>
      </w:r>
      <w:r>
        <w:br/>
      </w:r>
      <w:r>
        <w:rPr>
          <w:rFonts w:ascii="Times New Roman"/>
          <w:b w:val="false"/>
          <w:i w:val="false"/>
          <w:color w:val="000000"/>
          <w:sz w:val="28"/>
        </w:rPr>
        <w:t>
Біліктілігі: 150501 2-Балық өсіруші</w:t>
      </w:r>
      <w:r>
        <w:br/>
      </w:r>
      <w:r>
        <w:rPr>
          <w:rFonts w:ascii="Times New Roman"/>
          <w:b w:val="false"/>
          <w:i w:val="false"/>
          <w:color w:val="000000"/>
          <w:sz w:val="28"/>
        </w:rPr>
        <w:t>
             150502 2-Балықшы</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6292"/>
        <w:gridCol w:w="682"/>
        <w:gridCol w:w="802"/>
        <w:gridCol w:w="819"/>
        <w:gridCol w:w="1113"/>
        <w:gridCol w:w="795"/>
        <w:gridCol w:w="1009"/>
        <w:gridCol w:w="1369"/>
        <w:gridCol w:w="927"/>
        <w:gridCol w:w="2529"/>
      </w:tblGrid>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6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жұм.саны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ЖБП.02</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ЖБП.03</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ЖБП.04</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ЖБП.06</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ЖБП.07</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ЖБП.08</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ЖБП.09</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ЖБП.10</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ЖБП.11</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ЖБП.12</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ЖБП.13</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ЖБП.14</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ЖБП.15</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негіздері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химия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химия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Омыртқасыздар зоологиясы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сызу негіздерімен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гидрохимия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қолданудың экологиялық негіздері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«Балық өсіруші»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қорын қорғау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сақтау және өңдеу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балықшылықтың саймандарының құрылғы, пайдалануы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«Балықшы»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мөлшерлі кемелердің құрылысы мен басқарудың негіздері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қорын қорғау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балық құқығының негіздері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сақтау және өңдеу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механизациясы және автоматизациясы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АП.09</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құрылғылары мен қондырғылары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(ҚДДБ)</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9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Ескерту: </w:t>
      </w:r>
      <w:r>
        <w:rPr>
          <w:rFonts w:ascii="Times New Roman"/>
          <w:b w:val="false"/>
          <w:i w:val="false"/>
          <w:color w:val="000000"/>
          <w:sz w:val="28"/>
        </w:rPr>
        <w:t>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85" w:id="1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310-қосымша </w:t>
      </w:r>
    </w:p>
    <w:bookmarkEnd w:id="107"/>
    <w:bookmarkStart w:name="z86" w:id="10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08"/>
    <w:p>
      <w:pPr>
        <w:spacing w:after="0"/>
        <w:ind w:left="0"/>
        <w:jc w:val="both"/>
      </w:pPr>
      <w:r>
        <w:rPr>
          <w:rFonts w:ascii="Times New Roman"/>
          <w:b w:val="false"/>
          <w:i w:val="false"/>
          <w:color w:val="000000"/>
          <w:sz w:val="28"/>
        </w:rPr>
        <w:t>Білім коды мен бейіні: 1500000-Ауыл шаруашылығы, ветеринария және экология</w:t>
      </w:r>
      <w:r>
        <w:br/>
      </w:r>
      <w:r>
        <w:rPr>
          <w:rFonts w:ascii="Times New Roman"/>
          <w:b w:val="false"/>
          <w:i w:val="false"/>
          <w:color w:val="000000"/>
          <w:sz w:val="28"/>
        </w:rPr>
        <w:t>
Мамандығы:   1505000 - Балық шаруашылығы</w:t>
      </w:r>
      <w:r>
        <w:br/>
      </w:r>
      <w:r>
        <w:rPr>
          <w:rFonts w:ascii="Times New Roman"/>
          <w:b w:val="false"/>
          <w:i w:val="false"/>
          <w:color w:val="000000"/>
          <w:sz w:val="28"/>
        </w:rPr>
        <w:t>
Біліктілігі: 150503 3 - 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6262"/>
        <w:gridCol w:w="707"/>
        <w:gridCol w:w="827"/>
        <w:gridCol w:w="921"/>
        <w:gridCol w:w="1086"/>
        <w:gridCol w:w="804"/>
        <w:gridCol w:w="1030"/>
        <w:gridCol w:w="1419"/>
        <w:gridCol w:w="959"/>
        <w:gridCol w:w="2250"/>
      </w:tblGrid>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6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жұмысының саны</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негіздері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химия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химия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Омыртқасыздар зоологиясы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күзеті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экономика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сызу негіздерімен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гидрохимия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қолданудың экологиялық негіздері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«Техник»</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Аквакультура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гидротехникасы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балық аулау үрдісін механикаландыру және автоматтандыру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құрылғылары мен қондырғылары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қорын қорғау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Гидробионттарды қорғау және қайта өңдеу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мөлшерлі кемелердің құрылысы мен басқарудың негіздері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балық аулау құқығы негіздері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r>
              <w:br/>
            </w:r>
            <w:r>
              <w:rPr>
                <w:rFonts w:ascii="Times New Roman"/>
                <w:b w:val="false"/>
                <w:i w:val="false"/>
                <w:color w:val="000000"/>
                <w:sz w:val="20"/>
              </w:rPr>
              <w:t>
</w:t>
            </w:r>
            <w:r>
              <w:rPr>
                <w:rFonts w:ascii="Times New Roman"/>
                <w:b w:val="false"/>
                <w:i w:val="false"/>
                <w:color w:val="000000"/>
                <w:sz w:val="20"/>
              </w:rPr>
              <w:t>ҚДББ</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Ескерту: </w:t>
      </w:r>
      <w:r>
        <w:rPr>
          <w:rFonts w:ascii="Times New Roman"/>
          <w:b w:val="false"/>
          <w:i w:val="false"/>
          <w:color w:val="000000"/>
          <w:sz w:val="28"/>
        </w:rPr>
        <w:t>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87" w:id="10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311-қосымша </w:t>
      </w:r>
    </w:p>
    <w:bookmarkEnd w:id="109"/>
    <w:bookmarkStart w:name="z88" w:id="11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10"/>
    <w:p>
      <w:pPr>
        <w:spacing w:after="0"/>
        <w:ind w:left="0"/>
        <w:jc w:val="both"/>
      </w:pPr>
      <w:r>
        <w:rPr>
          <w:rFonts w:ascii="Times New Roman"/>
          <w:b w:val="false"/>
          <w:i w:val="false"/>
          <w:color w:val="000000"/>
          <w:sz w:val="28"/>
        </w:rPr>
        <w:t>Білім коды мен бейіні: 1500000-Ауыл шаруашылығы, ветеринария және экология</w:t>
      </w:r>
      <w:r>
        <w:br/>
      </w:r>
      <w:r>
        <w:rPr>
          <w:rFonts w:ascii="Times New Roman"/>
          <w:b w:val="false"/>
          <w:i w:val="false"/>
          <w:color w:val="000000"/>
          <w:sz w:val="28"/>
        </w:rPr>
        <w:t>
Мамандығы:   1505000 - Балық шаруашылығы</w:t>
      </w:r>
      <w:r>
        <w:br/>
      </w:r>
      <w:r>
        <w:rPr>
          <w:rFonts w:ascii="Times New Roman"/>
          <w:b w:val="false"/>
          <w:i w:val="false"/>
          <w:color w:val="000000"/>
          <w:sz w:val="28"/>
        </w:rPr>
        <w:t>
Біліктілігі: 150504 3 – Техник-балық өсіруші</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6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6698"/>
        <w:gridCol w:w="687"/>
        <w:gridCol w:w="1066"/>
        <w:gridCol w:w="849"/>
        <w:gridCol w:w="942"/>
        <w:gridCol w:w="797"/>
        <w:gridCol w:w="1072"/>
        <w:gridCol w:w="1631"/>
        <w:gridCol w:w="933"/>
        <w:gridCol w:w="1648"/>
      </w:tblGrid>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Семестрлер бойынша бөлу*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 саны</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(тәжір-зертх.) оқу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негіздері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химия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химия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Омыртқасыздар зоологиясы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сызу негіздерімен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гидрохимия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қолданудың экологиялық негіздері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«Техник-балық өсіруші»</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Аквакультура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сақтау және өңдеу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механизациясы және автоматизациясы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Ихтиопатология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құрылғылары мен қондырғылары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қорын қорғау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 (ҚДББ)</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Ескерту: </w:t>
      </w:r>
      <w:r>
        <w:rPr>
          <w:rFonts w:ascii="Times New Roman"/>
          <w:b w:val="false"/>
          <w:i w:val="false"/>
          <w:color w:val="000000"/>
          <w:sz w:val="28"/>
        </w:rPr>
        <w:t>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89" w:id="1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312-қосымша</w:t>
      </w:r>
    </w:p>
    <w:bookmarkEnd w:id="111"/>
    <w:bookmarkStart w:name="z90" w:id="11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12"/>
    <w:p>
      <w:pPr>
        <w:spacing w:after="0"/>
        <w:ind w:left="0"/>
        <w:jc w:val="both"/>
      </w:pPr>
      <w:r>
        <w:rPr>
          <w:rFonts w:ascii="Times New Roman"/>
          <w:b w:val="false"/>
          <w:i w:val="false"/>
          <w:color w:val="000000"/>
          <w:sz w:val="28"/>
        </w:rPr>
        <w:t>Білім коды мен бейіні: 1500000 - Ауыл шаруашылығы, ветеринария және экология</w:t>
      </w:r>
      <w:r>
        <w:br/>
      </w:r>
      <w:r>
        <w:rPr>
          <w:rFonts w:ascii="Times New Roman"/>
          <w:b w:val="false"/>
          <w:i w:val="false"/>
          <w:color w:val="000000"/>
          <w:sz w:val="28"/>
        </w:rPr>
        <w:t>
Мамандығы: 1505000 - Балық шаруашылығы</w:t>
      </w:r>
      <w:r>
        <w:br/>
      </w:r>
      <w:r>
        <w:rPr>
          <w:rFonts w:ascii="Times New Roman"/>
          <w:b w:val="false"/>
          <w:i w:val="false"/>
          <w:color w:val="000000"/>
          <w:sz w:val="28"/>
        </w:rPr>
        <w:t>
Біліктілігі: 150503 3 - Техник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1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6669"/>
        <w:gridCol w:w="704"/>
        <w:gridCol w:w="816"/>
        <w:gridCol w:w="929"/>
        <w:gridCol w:w="1155"/>
        <w:gridCol w:w="1234"/>
        <w:gridCol w:w="1019"/>
        <w:gridCol w:w="1"/>
        <w:gridCol w:w="1413"/>
        <w:gridCol w:w="1"/>
        <w:gridCol w:w="1255"/>
        <w:gridCol w:w="1078"/>
      </w:tblGrid>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6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жұмысының саны</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казақ (орыс) тілі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негіздері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химия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химия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Омыртқасыздар зоологиясы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сызу негіздерімен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гидрохимия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қолданудың экологиялық негіздері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«Техник»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Аквакультура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гидротехникасы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механизациясы және автоматизациясы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құрылғылары мен қондырғылары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қорын қорғау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Гидробионттарды қорғау және қайта өңдеу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мөлшерлі кемелердің құрылысы мен басқарудың негіздері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(ҚДДБ)</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rPr>
          <w:rFonts w:ascii="Times New Roman"/>
          <w:b/>
          <w:i w:val="false"/>
          <w:color w:val="000000"/>
          <w:sz w:val="28"/>
        </w:rPr>
        <w:t xml:space="preserve">Ескерту: </w:t>
      </w:r>
      <w:r>
        <w:rPr>
          <w:rFonts w:ascii="Times New Roman"/>
          <w:b w:val="false"/>
          <w:i w:val="false"/>
          <w:color w:val="000000"/>
          <w:sz w:val="28"/>
        </w:rPr>
        <w:t>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91" w:id="1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313-қосымша </w:t>
      </w:r>
    </w:p>
    <w:bookmarkEnd w:id="113"/>
    <w:bookmarkStart w:name="z92" w:id="11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14"/>
    <w:p>
      <w:pPr>
        <w:spacing w:after="0"/>
        <w:ind w:left="0"/>
        <w:jc w:val="both"/>
      </w:pPr>
      <w:r>
        <w:rPr>
          <w:rFonts w:ascii="Times New Roman"/>
          <w:b w:val="false"/>
          <w:i w:val="false"/>
          <w:color w:val="000000"/>
          <w:sz w:val="28"/>
        </w:rPr>
        <w:t>Білім коды мен бейіні: 1500000-Ауыл шаруашылығы, ветеринария және экология</w:t>
      </w:r>
      <w:r>
        <w:br/>
      </w:r>
      <w:r>
        <w:rPr>
          <w:rFonts w:ascii="Times New Roman"/>
          <w:b w:val="false"/>
          <w:i w:val="false"/>
          <w:color w:val="000000"/>
          <w:sz w:val="28"/>
        </w:rPr>
        <w:t>
Мамандығы:   1505000-Балық шаруашылығы</w:t>
      </w:r>
      <w:r>
        <w:br/>
      </w:r>
      <w:r>
        <w:rPr>
          <w:rFonts w:ascii="Times New Roman"/>
          <w:b w:val="false"/>
          <w:i w:val="false"/>
          <w:color w:val="000000"/>
          <w:sz w:val="28"/>
        </w:rPr>
        <w:t>
Біліктілігі: 150501 2-Балық өсіруші</w:t>
      </w:r>
      <w:r>
        <w:br/>
      </w:r>
      <w:r>
        <w:rPr>
          <w:rFonts w:ascii="Times New Roman"/>
          <w:b w:val="false"/>
          <w:i w:val="false"/>
          <w:color w:val="000000"/>
          <w:sz w:val="28"/>
        </w:rPr>
        <w:t>
             150502 2-Балықшы</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1 жыл 10 ай</w:t>
      </w:r>
      <w:r>
        <w:br/>
      </w:r>
      <w:r>
        <w:rPr>
          <w:rFonts w:ascii="Times New Roman"/>
          <w:b w:val="false"/>
          <w:i w:val="false"/>
          <w:color w:val="000000"/>
          <w:sz w:val="28"/>
        </w:rPr>
        <w:t>
негізгі орта білім базасында жалпы орта білім алусыз</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5933"/>
        <w:gridCol w:w="733"/>
        <w:gridCol w:w="853"/>
        <w:gridCol w:w="873"/>
        <w:gridCol w:w="1213"/>
        <w:gridCol w:w="1193"/>
        <w:gridCol w:w="1073"/>
        <w:gridCol w:w="1493"/>
        <w:gridCol w:w="312"/>
        <w:gridCol w:w="615"/>
        <w:gridCol w:w="3"/>
        <w:gridCol w:w="1893"/>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5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 саны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негіздері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химия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химия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Омыртқасыздар зоологиясы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сызу негіздерімен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гидрохимия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қолданудың экологиялық негіздері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«Балық өсіруші»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Аквакультура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Ихтиопатология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қорын қорғау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сақтау және өңдеу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құрылғылары мен қондырғылары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«Балықшы»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Аквакультура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мөлшерлі кемелердің құрылысы мен басқарудың негіздері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қорын қорғау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балық құқығының негіздері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сақтау және өңдеу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механизациясы және автоматизациясы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Ихтиопатология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АП.09</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құрылғылары мен қондырғылары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 (ҚДДБ)</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rPr>
          <w:rFonts w:ascii="Times New Roman"/>
          <w:b/>
          <w:i w:val="false"/>
          <w:color w:val="000000"/>
          <w:sz w:val="28"/>
        </w:rPr>
        <w:t xml:space="preserve">Ескерту: </w:t>
      </w:r>
      <w:r>
        <w:rPr>
          <w:rFonts w:ascii="Times New Roman"/>
          <w:b w:val="false"/>
          <w:i w:val="false"/>
          <w:color w:val="000000"/>
          <w:sz w:val="28"/>
        </w:rPr>
        <w:t>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93" w:id="1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314-қосымша </w:t>
      </w:r>
    </w:p>
    <w:bookmarkEnd w:id="115"/>
    <w:bookmarkStart w:name="z94" w:id="11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16"/>
    <w:p>
      <w:pPr>
        <w:spacing w:after="0"/>
        <w:ind w:left="0"/>
        <w:jc w:val="both"/>
      </w:pPr>
      <w:r>
        <w:rPr>
          <w:rFonts w:ascii="Times New Roman"/>
          <w:b w:val="false"/>
          <w:i w:val="false"/>
          <w:color w:val="000000"/>
          <w:sz w:val="28"/>
        </w:rPr>
        <w:t>Білім коды мен бейіні: 1500000-Ауыл шаруашылығы, ветеринария және экология</w:t>
      </w:r>
      <w:r>
        <w:br/>
      </w:r>
      <w:r>
        <w:rPr>
          <w:rFonts w:ascii="Times New Roman"/>
          <w:b w:val="false"/>
          <w:i w:val="false"/>
          <w:color w:val="000000"/>
          <w:sz w:val="28"/>
        </w:rPr>
        <w:t>
Мамандығы:   1505000-Балық шаруашылығы</w:t>
      </w:r>
      <w:r>
        <w:br/>
      </w:r>
      <w:r>
        <w:rPr>
          <w:rFonts w:ascii="Times New Roman"/>
          <w:b w:val="false"/>
          <w:i w:val="false"/>
          <w:color w:val="000000"/>
          <w:sz w:val="28"/>
        </w:rPr>
        <w:t>
Біліктілігі: 150501 2-Балық өсіруші</w:t>
      </w:r>
      <w:r>
        <w:br/>
      </w:r>
      <w:r>
        <w:rPr>
          <w:rFonts w:ascii="Times New Roman"/>
          <w:b w:val="false"/>
          <w:i w:val="false"/>
          <w:color w:val="000000"/>
          <w:sz w:val="28"/>
        </w:rPr>
        <w:t>
             150502 2-Балықшы</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5296"/>
        <w:gridCol w:w="717"/>
        <w:gridCol w:w="837"/>
        <w:gridCol w:w="1103"/>
        <w:gridCol w:w="1181"/>
        <w:gridCol w:w="1174"/>
        <w:gridCol w:w="1402"/>
        <w:gridCol w:w="1459"/>
        <w:gridCol w:w="1358"/>
        <w:gridCol w:w="1921"/>
      </w:tblGrid>
      <w:tr>
        <w:trPr>
          <w:trHeight w:val="30" w:hRule="atLeast"/>
        </w:trPr>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5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w:t>
            </w:r>
            <w:r>
              <w:br/>
            </w:r>
            <w:r>
              <w:rPr>
                <w:rFonts w:ascii="Times New Roman"/>
                <w:b w:val="false"/>
                <w:i w:val="false"/>
                <w:color w:val="000000"/>
                <w:sz w:val="20"/>
              </w:rPr>
              <w:t>
</w:t>
            </w:r>
            <w:r>
              <w:rPr>
                <w:rFonts w:ascii="Times New Roman"/>
                <w:b w:val="false"/>
                <w:i w:val="false"/>
                <w:color w:val="000000"/>
                <w:sz w:val="20"/>
              </w:rPr>
              <w:t>саны</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(тәжір-зертх.) оқу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негіздері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химия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химия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Омыртқасыздар зоологиясы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сызу негіздерімен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гидрохимия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қолданудың экологиялық негіздері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«Балық өсіруші»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Аквакультура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Ихтиопатология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қорын қорғау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сақтау және өңдеу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құрылғылары мен қондырғылары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«Балықшы»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мөлшерлі кемелердің құрылысы мен басқарудың негіздері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қорларын қорғау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балық құқығының негіздері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сақтау және өңдеу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механизациясы және автоматизациясы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Ихтиопатология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АП.09</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құрылғылары мен қондырғылары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r>
              <w:br/>
            </w:r>
            <w:r>
              <w:rPr>
                <w:rFonts w:ascii="Times New Roman"/>
                <w:b w:val="false"/>
                <w:i w:val="false"/>
                <w:color w:val="000000"/>
                <w:sz w:val="20"/>
              </w:rPr>
              <w:t>
</w:t>
            </w:r>
            <w:r>
              <w:rPr>
                <w:rFonts w:ascii="Times New Roman"/>
                <w:b w:val="false"/>
                <w:i w:val="false"/>
                <w:color w:val="000000"/>
                <w:sz w:val="20"/>
              </w:rPr>
              <w:t>(ҚДДБ)</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  артық емес</w:t>
            </w:r>
          </w:p>
        </w:tc>
      </w:tr>
      <w:tr>
        <w:trPr>
          <w:trHeight w:val="9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кемінде 4 рет</w:t>
            </w:r>
          </w:p>
        </w:tc>
      </w:tr>
      <w:tr>
        <w:trPr>
          <w:trHeight w:val="9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Ескерту: </w:t>
      </w:r>
      <w:r>
        <w:rPr>
          <w:rFonts w:ascii="Times New Roman"/>
          <w:b w:val="false"/>
          <w:i w:val="false"/>
          <w:color w:val="000000"/>
          <w:sz w:val="28"/>
        </w:rPr>
        <w:t>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95" w:id="1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315-қосымша </w:t>
      </w:r>
    </w:p>
    <w:bookmarkEnd w:id="117"/>
    <w:bookmarkStart w:name="z96" w:id="118"/>
    <w:p>
      <w:pPr>
        <w:spacing w:after="0"/>
        <w:ind w:left="0"/>
        <w:jc w:val="both"/>
      </w:pPr>
      <w:r>
        <w:rPr>
          <w:rFonts w:ascii="Times New Roman"/>
          <w:b w:val="false"/>
          <w:i w:val="false"/>
          <w:color w:val="000000"/>
          <w:sz w:val="28"/>
        </w:rPr>
        <w:t>
1505000-Балық шаруашылығы мамандығы бойынша техникалық және кәсіптік білім берудің үлгілік білім беретін оқу бағдарламалары</w:t>
      </w:r>
    </w:p>
    <w:bookmarkEnd w:id="118"/>
    <w:p>
      <w:pPr>
        <w:spacing w:after="0"/>
        <w:ind w:left="0"/>
        <w:jc w:val="both"/>
      </w:pPr>
      <w:r>
        <w:rPr>
          <w:rFonts w:ascii="Times New Roman"/>
          <w:b w:val="false"/>
          <w:i w:val="false"/>
          <w:color w:val="000000"/>
          <w:sz w:val="28"/>
        </w:rPr>
        <w:t>Циклдық пәндер және кәсіптік практика бойынша жалпы білім беру бағдарламасының мазмұны (жоғары деңгей)</w:t>
      </w:r>
    </w:p>
    <w:p>
      <w:pPr>
        <w:spacing w:after="0"/>
        <w:ind w:left="0"/>
        <w:jc w:val="both"/>
      </w:pPr>
      <w:r>
        <w:rPr>
          <w:rFonts w:ascii="Times New Roman"/>
          <w:b w:val="false"/>
          <w:i w:val="false"/>
          <w:color w:val="000000"/>
          <w:sz w:val="28"/>
        </w:rPr>
        <w:t>                           1505012 «Балық өсіруші», 1505022 «Балықшы»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6487"/>
        <w:gridCol w:w="182"/>
        <w:gridCol w:w="7568"/>
        <w:gridCol w:w="360"/>
        <w:gridCol w:w="1802"/>
      </w:tblGrid>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білімдер, іскерліктер мен дағдылар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құзырет коды</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 негіздері, кәсіби лексика. Сөз сөйлеу дамуы. Мамандық бойынша терминология. Кәсіби бағдарланған мәтіндерді (сөздікпен) аудару техникасы. Кәсіби сөз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Оқу мен аударуға қажетті Лексикалық және грамматикалық минимум (сөздікпен), кәсіби лексика мен терминдер. Мәтіндер құрастыру. Әңгімелесу, мамандықтарына қатысты мәтіндерді аудару.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Термин сөздерді қолдана отырып мәтіндерді аудару, түсінігін айту.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5, 8</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Ағылшын тілінде сөз қатынасы негіздері: фонетика, лексика, фразеология, грамматика. Мамандық бойынша іскерлік тіл негіздері; кәсіби лексика, фразеологиялық тіркестер мен терминдер, кәсіби бағдарланған мәтіндерді (сөздікпен) аудару техникасы. Лоцманмен, порт және кеден әкімшілігімен, штабпен, компания өкілдерімен кәсіби сөз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Кәсіптік бағыттағы қажетті ағылшын терминдері мен мәтіндердің Грамматикалық және лексикалық минимумын (1200-1400 лексикалық бірліктер), ағылшын тілінде қатынасты жеткілікті меңгеру.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Термин сөздерді қолдана отырып мәтіндерді аудару және түсінігін айту. Әңгімелесу.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8, 5</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Дене шынықтырудың маманды даярлаудағы, оның салауатты өмір салтын қалыптастырудағы рөлі. Оқушылардың физикалық дайындығы, салауатты өмір салтының негіздері. Кәсіптік қолданбалы спорт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Адамның кәсіби және әлеуметтік дамуындағы физикалық дайындық түрлерінің дене тәрбиесі мен жалпы мәдениеттегі көрінісі.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Кәсіби қолданбалы дене шынықтыруды дамыту: ұлттық ойындар, күрес, туризм.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 7, 10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негіздері</w:t>
            </w:r>
            <w:r>
              <w:br/>
            </w:r>
            <w:r>
              <w:rPr>
                <w:rFonts w:ascii="Times New Roman"/>
                <w:b w:val="false"/>
                <w:i w:val="false"/>
                <w:color w:val="000000"/>
                <w:sz w:val="20"/>
              </w:rPr>
              <w:t>
</w:t>
            </w:r>
            <w:r>
              <w:rPr>
                <w:rFonts w:ascii="Times New Roman"/>
                <w:b w:val="false"/>
                <w:i w:val="false"/>
                <w:color w:val="000000"/>
                <w:sz w:val="20"/>
              </w:rPr>
              <w:t xml:space="preserve">Дербес компьютер сипаттамасы; операциялық жүйе түсінігі;Windows XP-де жұмыс істеу негіздері; Утилиттер; Электронды кеңсе; Дүниежүзілік компьютерлік Интернет жүйесі.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Дербес компьютер туралы жалпы мағлұмат, ЭЕМ функциалды кестесі, ЕЭМ ережесі мен жұмыс тәртібі.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Ақпаратты түсіну, ақпарат қасиеттерін, ақпаратты кодпен жазуын, ақпаратты өлшеу бірліктерін. Есептеуіш техниканың тарихын, стандарттық қосымшалар.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КҚ2.1.8.;</w:t>
            </w:r>
            <w:r>
              <w:br/>
            </w:r>
            <w:r>
              <w:rPr>
                <w:rFonts w:ascii="Times New Roman"/>
                <w:b w:val="false"/>
                <w:i w:val="false"/>
                <w:color w:val="000000"/>
                <w:sz w:val="20"/>
              </w:rPr>
              <w:t>
</w:t>
            </w:r>
            <w:r>
              <w:rPr>
                <w:rFonts w:ascii="Times New Roman"/>
                <w:b w:val="false"/>
                <w:i w:val="false"/>
                <w:color w:val="000000"/>
                <w:sz w:val="20"/>
              </w:rPr>
              <w:t>КҚ 2.2.4.</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химия</w:t>
            </w:r>
            <w:r>
              <w:br/>
            </w:r>
            <w:r>
              <w:rPr>
                <w:rFonts w:ascii="Times New Roman"/>
                <w:b w:val="false"/>
                <w:i w:val="false"/>
                <w:color w:val="000000"/>
                <w:sz w:val="20"/>
              </w:rPr>
              <w:t>
</w:t>
            </w:r>
            <w:r>
              <w:rPr>
                <w:rFonts w:ascii="Times New Roman"/>
                <w:b w:val="false"/>
                <w:i w:val="false"/>
                <w:color w:val="000000"/>
                <w:sz w:val="20"/>
              </w:rPr>
              <w:t>Маңызды химиялық заңдар түсінігі; зат алмасу және химиялық байланыс; металлдар; көмірсутектер; спирттер және фенолдар; ақуыз және қышқылдар.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Менделеевтің периодтық заңдары, валенттілік, химиялық элементтердің саны мен қатарлары. Химиялық байланыстар, тепе теңдік, атомдар құрылысы.</w:t>
            </w:r>
            <w:r>
              <w:br/>
            </w:r>
            <w:r>
              <w:rPr>
                <w:rFonts w:ascii="Times New Roman"/>
                <w:b w:val="false"/>
                <w:i w:val="false"/>
                <w:color w:val="000000"/>
                <w:sz w:val="20"/>
              </w:rPr>
              <w:t>
</w:t>
            </w:r>
            <w:r>
              <w:rPr>
                <w:rFonts w:ascii="Times New Roman"/>
                <w:b w:val="false"/>
                <w:i w:val="false"/>
                <w:color w:val="000000"/>
                <w:sz w:val="20"/>
              </w:rPr>
              <w:t>Менделеевтің кестесін пайдалана Білімдер:, валенттілігін анықтау, реттік қатары, химиялық теңдіктерді жазу, химиялық символдарды жазу және Білімдер:;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Дидактикалық материалдармен оқулықтарды пайдалана отырып жұмыстық Дағдыларды игеру; пәнаралық байланыс жасақтау, химиялық эксперименттер және қадағалау жүргізу, бірігудегі химиялық байланысты анықтау. Күнделікті өмірмен байланысты ескере отырып, химиялық заңдылықтарды түсіндіруде шығармашылықпен қарау.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 10</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химия</w:t>
            </w:r>
            <w:r>
              <w:br/>
            </w:r>
            <w:r>
              <w:rPr>
                <w:rFonts w:ascii="Times New Roman"/>
                <w:b w:val="false"/>
                <w:i w:val="false"/>
                <w:color w:val="000000"/>
                <w:sz w:val="20"/>
              </w:rPr>
              <w:t>
</w:t>
            </w:r>
            <w:r>
              <w:rPr>
                <w:rFonts w:ascii="Times New Roman"/>
                <w:b w:val="false"/>
                <w:i w:val="false"/>
                <w:color w:val="000000"/>
                <w:sz w:val="20"/>
              </w:rPr>
              <w:t>Органикалық химия; А.М. Бутлеровтың химиялық қалыптасу теориясы; гомологиялық қатар, изомерлер, көмірсутектер, иісті көмірсутектер. Синтетикалық және жоғары молекулалы заттар.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А.М. Бутлеровтың органикалық заттар теориясы және негізгі бағыттағы дамуы.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Химиялық эксперименттер және қадағалау жұмыстарын жүргізу. Қазақстандағы пайдалы қазбалардың негізгі орындарын атау; қышқылды элементтердің валенттілігін анықтау; химиялық байланыстарды анықтау. Химиялық атом элементтер қатарын түсіну;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 10</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2.2.4.</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r>
              <w:br/>
            </w:r>
            <w:r>
              <w:rPr>
                <w:rFonts w:ascii="Times New Roman"/>
                <w:b w:val="false"/>
                <w:i w:val="false"/>
                <w:color w:val="000000"/>
                <w:sz w:val="20"/>
              </w:rPr>
              <w:t>
</w:t>
            </w:r>
            <w:r>
              <w:rPr>
                <w:rFonts w:ascii="Times New Roman"/>
                <w:b w:val="false"/>
                <w:i w:val="false"/>
                <w:color w:val="000000"/>
                <w:sz w:val="20"/>
              </w:rPr>
              <w:t xml:space="preserve">Микроорганизмдер әлемінің көптүрлілігі; микробтардың морфологиясы, физиологиясы, жүйеленуі және генетикасы; микробтардың табиғатта зат айналымындағы рөлі; топырақтағы, судағы және атмосферадағы микробтар; микроорганизмдердің тіршілігін айқындайтын факторлар; патогенді микробтар және олардың вируленттігі; бацилла жұқтырғыштық; И.И.Мечниковтың фагоциттік теориясы; фагоцитоз; иммунитет; вакциналар мен сарысулар, оларды қолдану; микробтарды өнеркәсіпте және ауыл шаруашылығында пайдалану; микробтардың балық шаруашылығы жағдайындағы рөлі; микробтар саны, колититр және колииндекс.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Табиғаттағы микробтардың маңызы мен мағынасын, олардың морфологиясын, физиологиясын, экологиясын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Өндірістік биотехнологияда микроорганизмдердің әдістерін қолдану.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 10</w:t>
            </w:r>
            <w:r>
              <w:br/>
            </w:r>
            <w:r>
              <w:rPr>
                <w:rFonts w:ascii="Times New Roman"/>
                <w:b w:val="false"/>
                <w:i w:val="false"/>
                <w:color w:val="000000"/>
                <w:sz w:val="20"/>
              </w:rPr>
              <w:t>
</w:t>
            </w:r>
            <w:r>
              <w:rPr>
                <w:rFonts w:ascii="Times New Roman"/>
                <w:b w:val="false"/>
                <w:i w:val="false"/>
                <w:color w:val="000000"/>
                <w:sz w:val="20"/>
              </w:rPr>
              <w:t>КҚ 2.1.4.; КҚ 2.2.6.</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Омыртқасыздар зоологиясы</w:t>
            </w:r>
            <w:r>
              <w:br/>
            </w:r>
            <w:r>
              <w:rPr>
                <w:rFonts w:ascii="Times New Roman"/>
                <w:b w:val="false"/>
                <w:i w:val="false"/>
                <w:color w:val="000000"/>
                <w:sz w:val="20"/>
              </w:rPr>
              <w:t>
</w:t>
            </w:r>
            <w:r>
              <w:rPr>
                <w:rFonts w:ascii="Times New Roman"/>
                <w:b w:val="false"/>
                <w:i w:val="false"/>
                <w:color w:val="000000"/>
                <w:sz w:val="20"/>
              </w:rPr>
              <w:t>Тірі организмдердің жалпы қасиеттері; жануарлардың аман қалуы және олардың бейімделуі; биосферадағы жанды зат; жануарлар әлемінің жүйеленуі; қарапайымдылар типі; губкалар сипаттамасы; қуысшектілер; жалпақ құрттар; дөңгелек құрттар; қосжармақты моллюскалар; басаяқты моллюскалар; бунақаяқтылар типтері; тармақмұрттылар мен ескекаяқтылар; мизидтер отряды; бүйірімен жүзгіштер отряды; онаяқты шаяндар; жәндіктер класы; инелілер типі; омыртқасыздардың биологиялық процестердегі рөлі; табиғи су қоймаларын мекендеушілердің жем қорындағы омыртқасыздардың рөлі.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Жануарлар әлемінің систематикасын: қарапайым, дөңгелек құрттар түрлері, ұлулар, насекомдар тобы.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Ағзаларды ажырата білу, қоректік базалар, насекомдар тобына мінездеме беру.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 10</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2.2.6.</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 xml:space="preserve">Еңбекті қорғау міндеттері; Қазақстан Республикасындағы еңбекті қорғау жөніндегі нормативтік актілер; флоттағы, балық өсіру және индустриалдық шаруашылықтардағы өндірістік қауіптілік және зиянды еңбек жағдайлары; травматизм, оның көрсеткіштері, тергеу және есепке алу; өндірістік санитария; еңбекті қорғау туралы өндірістік нұсқаулық; электр қауіпсіздігі; өрт қауіпсіздігі; зақымдалушыларға алғашқы медициналық көмек беру ережелері; флоттағы, балық өсіру кәсіпорындардағы қауіпсіздік техникасы.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Республикасының еңбекті қорғау жөніндегі құқықтық нормативтік актілері, ашық теңізде жапа шеккендерге экстремалды жағдайда алғашқы көмек көрсету ережесі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Техника қауіпсіздігінің ережесін игеру, жұмыс жүргізу.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 9</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2.1.10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Метрология, стандарттау және сертификаттаудың құқықтық негіздері, мақсаты, міндеті, принциптері, объектілері және құралдары. Метрология түсінігі, метрологиялық қызмет, мемлекеттік метрологиялық бақылау, қадағалау.</w:t>
            </w:r>
            <w:r>
              <w:br/>
            </w:r>
            <w:r>
              <w:rPr>
                <w:rFonts w:ascii="Times New Roman"/>
                <w:b w:val="false"/>
                <w:i w:val="false"/>
                <w:color w:val="000000"/>
                <w:sz w:val="20"/>
              </w:rPr>
              <w:t>
</w:t>
            </w:r>
            <w:r>
              <w:rPr>
                <w:rFonts w:ascii="Times New Roman"/>
                <w:b w:val="false"/>
                <w:i w:val="false"/>
                <w:color w:val="000000"/>
                <w:sz w:val="20"/>
              </w:rPr>
              <w:t>Стандарттау және сапаны басқару саласындағы негізгі терминдер, анықтамалар, ТМД-ғы халықаралық стандарттау. Өнім сапасы, сапа көрсеткіштері және оларды бағалау әдістері, сертификаттау жүйесі, сертификаттау тәртібі мен ережесі, міндетті және ерікті сертификаттау, сертификаттау схемасы.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Стандарттау, сетификаттау және метрология дегеніміз не. Құқықтық база, мемлекеттік стандарттар, техникалық жағдайлар.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Стандартқа сәйкес өнімді дайындауда өндірісте қолдану. Өнімді сертификаттауда дұрыс жұмыс жүргізу.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 9</w:t>
            </w:r>
            <w:r>
              <w:br/>
            </w:r>
            <w:r>
              <w:rPr>
                <w:rFonts w:ascii="Times New Roman"/>
                <w:b w:val="false"/>
                <w:i w:val="false"/>
                <w:color w:val="000000"/>
                <w:sz w:val="20"/>
              </w:rPr>
              <w:t>
</w:t>
            </w:r>
            <w:r>
              <w:rPr>
                <w:rFonts w:ascii="Times New Roman"/>
                <w:b w:val="false"/>
                <w:i w:val="false"/>
                <w:color w:val="000000"/>
                <w:sz w:val="20"/>
              </w:rPr>
              <w:t>КҚ2.1.1; КҚ2.2.2; КҚ 2.2.5.</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экономика</w:t>
            </w:r>
            <w:r>
              <w:br/>
            </w:r>
            <w:r>
              <w:rPr>
                <w:rFonts w:ascii="Times New Roman"/>
                <w:b w:val="false"/>
                <w:i w:val="false"/>
                <w:color w:val="000000"/>
                <w:sz w:val="20"/>
              </w:rPr>
              <w:t>
</w:t>
            </w:r>
            <w:r>
              <w:rPr>
                <w:rFonts w:ascii="Times New Roman"/>
                <w:b w:val="false"/>
                <w:i w:val="false"/>
                <w:color w:val="000000"/>
                <w:sz w:val="20"/>
              </w:rPr>
              <w:t xml:space="preserve">Салалық экономика ұйымдары; экономика дамуындағы жағдайлар; бәсекелестік және оның түрлері; кәсіпкерлік қызмет; маркетинг туралы түсінік; қаржыландыру негіздері; тауар; Жарнама; арнайы және кадрлық саясат. Ішкіэкономикалық кәсіпкерлік қызмет; менеджмент оның тапсырмалары; Макроэкономика; Инфляция;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Салалық экономиканың негізгі заңдары, іскерлік қызметті жүргізу негіздері; тауар, бәсекелестіктің анықтамасы мен түрлері; жарнама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Тауар мен фирмаларды презентациялауда материалдар таңдау; жұмыс жоспарлау;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 5, 8</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2.1.8.</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сызу негіздерімен</w:t>
            </w:r>
            <w:r>
              <w:br/>
            </w:r>
            <w:r>
              <w:rPr>
                <w:rFonts w:ascii="Times New Roman"/>
                <w:b w:val="false"/>
                <w:i w:val="false"/>
                <w:color w:val="000000"/>
                <w:sz w:val="20"/>
              </w:rPr>
              <w:t>
</w:t>
            </w:r>
            <w:r>
              <w:rPr>
                <w:rFonts w:ascii="Times New Roman"/>
                <w:b w:val="false"/>
                <w:i w:val="false"/>
                <w:color w:val="000000"/>
                <w:sz w:val="20"/>
              </w:rPr>
              <w:t xml:space="preserve">Геодезия, жердің негізгі пішіндері мен формасы. Геодезиялық сызуларда жердің беткі қабатын түсіру, нүктесін анықтау. Жоспарлар жасақтау, сызуларды есептеу. Аэрофотосъемканың түсінігі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Геодезиялық өлшеулер, жер бетінің сызықтарын өлшеу. Тігінен және көлденең бұрыштарын өлшеу, масштабтары. Жер учаскесінің көлемін бөлу.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Өлшеу есептерін жүргізу, графикалық жоспарлар құрастыру, аэрофото жоспармен карта жасақтау.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w:t>
            </w:r>
            <w:r>
              <w:br/>
            </w:r>
            <w:r>
              <w:rPr>
                <w:rFonts w:ascii="Times New Roman"/>
                <w:b w:val="false"/>
                <w:i w:val="false"/>
                <w:color w:val="000000"/>
                <w:sz w:val="20"/>
              </w:rPr>
              <w:t>
</w:t>
            </w:r>
            <w:r>
              <w:rPr>
                <w:rFonts w:ascii="Times New Roman"/>
                <w:b w:val="false"/>
                <w:i w:val="false"/>
                <w:color w:val="000000"/>
                <w:sz w:val="20"/>
              </w:rPr>
              <w:t>КҚ 2.1.3.</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гидрохимия</w:t>
            </w:r>
            <w:r>
              <w:br/>
            </w:r>
            <w:r>
              <w:rPr>
                <w:rFonts w:ascii="Times New Roman"/>
                <w:b w:val="false"/>
                <w:i w:val="false"/>
                <w:color w:val="000000"/>
                <w:sz w:val="20"/>
              </w:rPr>
              <w:t>
</w:t>
            </w:r>
            <w:r>
              <w:rPr>
                <w:rFonts w:ascii="Times New Roman"/>
                <w:b w:val="false"/>
                <w:i w:val="false"/>
                <w:color w:val="000000"/>
                <w:sz w:val="20"/>
              </w:rPr>
              <w:t xml:space="preserve">Ауаның құрамы мен құрылысы, бұлттардан жауатын жауын-шашын және жердің бетіндегі жауын-шашын, су буларының конденсациясы мен сублимациясы, термолметрлер, су қоймаларының табиғи химиялық құрамы, су сақтайтын қойма, көлдер, өзендерге сипаттама. Гидрохимиялық зертханалардағы жұмыс кезіндегі жалпы талаптар;судың лайлылығын, сілтілігін, иісін, қаттылығын және Орал өзенінің гидрохимиялық режимін анықтау.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Табиғи сулардың физикалық қасиеттерін, гидробонттарға олардың әсері, табиғаттағы сулардың айналуы, су тепе-теңдігі, гидрометрияны, су режимін, табиғи судың қозғалысы. Еріткіш ретінде судың құрамы мен қасиеті, табиғи су мен факторлардың химиялық құрамы, оның табиғи судың ластығының көзін және қорғаудағы мөлшерін анықтайтын;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өзен стогын есептеу, судың көлемін, судың гидрографын сызу, су қоймасының морфологиялық сипаттамасын қайта жасау; көлдердің морфометрикалығын санау, далалық және стационарлық жағдайда табиғи сулардың қазіргі заманғы сараптама әдістерін орындау; судың гидрохимиялық сараптамасын орындау.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 10</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2.2.4.</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пайдаланудың экологиялық негізі.</w:t>
            </w:r>
            <w:r>
              <w:br/>
            </w:r>
            <w:r>
              <w:rPr>
                <w:rFonts w:ascii="Times New Roman"/>
                <w:b w:val="false"/>
                <w:i w:val="false"/>
                <w:color w:val="000000"/>
                <w:sz w:val="20"/>
              </w:rPr>
              <w:t>
</w:t>
            </w:r>
            <w:r>
              <w:rPr>
                <w:rFonts w:ascii="Times New Roman"/>
                <w:b w:val="false"/>
                <w:i w:val="false"/>
                <w:color w:val="000000"/>
                <w:sz w:val="20"/>
              </w:rPr>
              <w:t xml:space="preserve">Қоршаған ортаның қазіргі заманғы жағдайы; табиғатты пайдаланудың рациональды пайдаланудың принциптері; табиғи ресурстар мен ресурстық цикл; табиғи ортаның сапа бағасы; зиянды заттардың шамамен жіберілген концентрациясы; қоршаған ортаның мониторингі; лақтырылған газдардың тазартылуы, зиянды заттардың сараптамасы мен бағасы;экологиялық сараптама; табиғатты қорғау жөнінде заңшығарушы; қоршаған ортада халықаралық ынтымақтастық; үлкен экологиялық проблемалар.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Қоршаған ортаның глобальды проблемалары мен биосфераның қазіргі заманғы жағдайы; тіршілік жүйелерінің дамуы және қайта өңдеу, табиғатты пайдаланудың принциптері; қоршаған ортаны қорғау бойынша халықаралық және ұлттық талаптарға сәйкес экологиялық құқықтардың негізі,табиғи ресурстардың рациональдық қолданысы;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Табиғат ресурстарын қолдануда заң шығару шеңберінде сараптама жүргізу; қоршаған ортаның мониторингі;табиғат ресурстарын қолдануда тиімділігін есептеу;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9</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2.1.10.;</w:t>
            </w:r>
            <w:r>
              <w:br/>
            </w:r>
            <w:r>
              <w:rPr>
                <w:rFonts w:ascii="Times New Roman"/>
                <w:b w:val="false"/>
                <w:i w:val="false"/>
                <w:color w:val="000000"/>
                <w:sz w:val="20"/>
              </w:rPr>
              <w:t>
</w:t>
            </w:r>
            <w:r>
              <w:rPr>
                <w:rFonts w:ascii="Times New Roman"/>
                <w:b w:val="false"/>
                <w:i w:val="false"/>
                <w:color w:val="000000"/>
                <w:sz w:val="20"/>
              </w:rPr>
              <w:t>КҚ 2.1.4.; КҚ 2.1.3.</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«Балық өсіруші»</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r>
              <w:br/>
            </w:r>
            <w:r>
              <w:rPr>
                <w:rFonts w:ascii="Times New Roman"/>
                <w:b w:val="false"/>
                <w:i w:val="false"/>
                <w:color w:val="000000"/>
                <w:sz w:val="20"/>
              </w:rPr>
              <w:t>
</w:t>
            </w:r>
            <w:r>
              <w:rPr>
                <w:rFonts w:ascii="Times New Roman"/>
                <w:b w:val="false"/>
                <w:i w:val="false"/>
                <w:color w:val="000000"/>
                <w:sz w:val="20"/>
              </w:rPr>
              <w:t xml:space="preserve">Cу ортасындағы гидробионттар мекендейтін негізгі аймақтар. Континентальды теңіздің мекендейтін пелагиали, бентали, супра және сублиторалилердің сапалы құрамы. Балық шаруашылығын қолдану мен тегі бойынша көлдерді сұрыптау. Мекендейтіндердің жағдайына су ағзаларының бейімделуі. Гидробионттар арасында қоректендіру мен тағамдық қарым-қатынас. Гидробионттар балықтар үшін азықтық аймақ. Су қоймасының биологиялық өнімділігі.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Гидробиоценоздардың құрамы, олардың жағдайына сыртқы ортаның факторларының әсер етуі.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Сараптамадан байқау алу, планктон мен бентостың сапалы құрамын анықтау.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 10</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2.2.4.</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r>
              <w:br/>
            </w:r>
            <w:r>
              <w:rPr>
                <w:rFonts w:ascii="Times New Roman"/>
                <w:b w:val="false"/>
                <w:i w:val="false"/>
                <w:color w:val="000000"/>
                <w:sz w:val="20"/>
              </w:rPr>
              <w:t>
</w:t>
            </w:r>
            <w:r>
              <w:rPr>
                <w:rFonts w:ascii="Times New Roman"/>
                <w:b w:val="false"/>
                <w:i w:val="false"/>
                <w:color w:val="000000"/>
                <w:sz w:val="20"/>
              </w:rPr>
              <w:t xml:space="preserve">Балықтардың морфологиясы мен анатомиясы; балық денесінің сыртық белгілері мен формалары, қаңқасы, бұлшық еттері; балықтардың ішкі органдары; тыныс алу, қан айналу, ас қорыту органдары; жүйке жүйесі, зәр бөлу және жыныс жүйесі; балық экологиясы: топтары, қоректенуі, көбеюі, өсуі, дамуы, мінез-құлық ерекшеліктері; ихтиологиялық зерттеу әдістері; балықтардың жүйелестірілуі; дөңгелек ауыздылар класы; шеміршекті балықтар класы; бекіретәрізділер тобы; шабақ тәрізділер тобы; арқанбалық тәрізділер тобы; тұқытәрізділер тобы; жайынтәрізділер тобы; нәлімтәрізділер тобы; кефалтәрізділер тобы; алабұғатәрізділер тобы; Қазақстанда мекендейтін балық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Биологияны, анатомия мен балықтардың физиологиялық биологиясын, оларды жүргізудің негізі, топтау мен жиын ауданы.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Балықтардың түрлері, өсу қарқыны, кемелденген және күйленген кезеңдерін анықтайтын белгілер.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 9</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r>
              <w:br/>
            </w:r>
            <w:r>
              <w:rPr>
                <w:rFonts w:ascii="Times New Roman"/>
                <w:b w:val="false"/>
                <w:i w:val="false"/>
                <w:color w:val="000000"/>
                <w:sz w:val="20"/>
              </w:rPr>
              <w:t>
</w:t>
            </w:r>
            <w:r>
              <w:rPr>
                <w:rFonts w:ascii="Times New Roman"/>
                <w:b w:val="false"/>
                <w:i w:val="false"/>
                <w:color w:val="000000"/>
                <w:sz w:val="20"/>
              </w:rPr>
              <w:t>Аквакультура туралы түсінік; пән мақсаты мен негізгі бағыттары; ТМД елдеріндегі жасанды балық өсіру тарихы; өсіру нысандарының қысқаша сипаттамасы. Жыныс органдарының дамуы, овогенез және спермогенез, партогенез туралы түсінік; жыныс органдарының жетілу сатысы; уылдырықты ұрықтандыру тәсілдері; уылдырықты инкубациялау, оның дамуына қажет жағдайлар; аман қалу және өнеркәсіптік қайтарым көрсеткіштері; балық аурулары мен жаулары; индустриалдық балық өсіру туралы түсінік; тоған шаруашылығының типтері, жүйесі және айналымы; тоған түрлері мен олардың маңызы; зауыттан тыс өсіруге арналған жабдықтар; бекіре, арқан балық және тұқы балықтардың уылдырықтарына арналған инкубациялық аппараттар; личинкалар мен тұқымдық балықты ұстауға арналған торлар; ВНИРО бассейндері; балық шаруашылығындағы селекция мен гибридтеу; балықтарды тоғанда өсіру; балықтарды торда өсіру; тірі жемдерді өсіру және тірі жемдерді тамақтандыру; бекіре балықтары мен олардың гибридтерін өсірудің биотехникасы; өсімдік қоректі балықтарды өсіру биотехникасы; арқан балықтарды және тұқы балықтарды және жаңа бейімделуші акклиматизанттарды өсіру биотехникасы; қоректік теңіз нысандарын өсіру;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xml:space="preserve">Балық өсіретін және тоған шаруашылығындағы балықтарды көбейту және азық объектілерінің биологиялық негізі. </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Балықтардың жеке дамуындағы заңдылығын анықтау кезеңдері, өндірушілердің физиологиялық ынталандыру бойынша жұмыс орындау, тауар балықтары мен ұсақ балықтарды өсіру.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 9</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2.1.7.</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r>
              <w:br/>
            </w:r>
            <w:r>
              <w:rPr>
                <w:rFonts w:ascii="Times New Roman"/>
                <w:b w:val="false"/>
                <w:i w:val="false"/>
                <w:color w:val="000000"/>
                <w:sz w:val="20"/>
              </w:rPr>
              <w:t>
</w:t>
            </w:r>
            <w:r>
              <w:rPr>
                <w:rFonts w:ascii="Times New Roman"/>
                <w:b w:val="false"/>
                <w:i w:val="false"/>
                <w:color w:val="000000"/>
                <w:sz w:val="20"/>
              </w:rPr>
              <w:t>Жалпы паразитология және эпизоотология, патологияның негіздері. Балықтардың инфекциялық, инвазиондық және жұқпалы емес аурулары. Балықтардың анықталмаған аурулары. Балықтар адамдар мен жануарлар арасында ауру таратушылар.</w:t>
            </w:r>
            <w:r>
              <w:br/>
            </w:r>
            <w:r>
              <w:rPr>
                <w:rFonts w:ascii="Times New Roman"/>
                <w:b w:val="false"/>
                <w:i w:val="false"/>
                <w:color w:val="000000"/>
                <w:sz w:val="20"/>
              </w:rPr>
              <w:t>
</w:t>
            </w:r>
            <w:r>
              <w:rPr>
                <w:rFonts w:ascii="Times New Roman"/>
                <w:b w:val="false"/>
                <w:i w:val="false"/>
                <w:color w:val="000000"/>
                <w:sz w:val="20"/>
              </w:rPr>
              <w:t xml:space="preserve">Балықтардағы аурулар диагностикасы және профилактика жолы. Аквакультурадағы аурулармен күресте профилактиканың формалары: карантин, жаздық кептіру, вакцинация.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Уланудың және токсикологияның пайда болуының салдарынан балықтардың ауруын тарататын жолдар.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Патологияға іріктеуді жүргізу,карантиндік шараларды өткізіп және анықтау.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9</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2.1.4.</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қорын қорғау</w:t>
            </w:r>
            <w:r>
              <w:br/>
            </w:r>
            <w:r>
              <w:rPr>
                <w:rFonts w:ascii="Times New Roman"/>
                <w:b w:val="false"/>
                <w:i w:val="false"/>
                <w:color w:val="000000"/>
                <w:sz w:val="20"/>
              </w:rPr>
              <w:t>
</w:t>
            </w:r>
            <w:r>
              <w:rPr>
                <w:rFonts w:ascii="Times New Roman"/>
                <w:b w:val="false"/>
                <w:i w:val="false"/>
                <w:color w:val="000000"/>
                <w:sz w:val="20"/>
              </w:rPr>
              <w:t>Қоршаған ортаны қорғаудың құрамды бөлігі ретіндегі пән туралы түсінік; Р.Оуэннің табиғи ресурстарды жіктеуі; биоценоздар, тағам тізбектері; табиғатты қорғау жөніндегі негізгі нормативтер мен заңдар; табиғи су көздерін ластаудың негізгі көздері; қалдық суларды тазалаудың қазіргі заманғы тәсілдері; Қазақстан Республикасының «Ерекше қорғалатын табиғи аумақтар туралы»; Жайық-Каспий бассейніндегі жануарлар әлемі нысандарын пайдалануға қойылған шектеулер; табиғат пайдаланушыларға арналған төлемдердің экономикалық негіздері; Қазақстан Республикасы су қоймаларында балық аулау ережелері; заң бұзушылық үшін жауапкершілік; табиғи су қоймаларындағы балық қорларын қалпына келтіру жөніндегі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Халықаралық құқықтың заңды актілері. табиғи тепе-теңдіктің бұзылу формалары; популяция, қауымдастық, балық қорғау органдарының тапсырмалары мен құрылысы. Балық қорғау инспекторларының міндеттері мен құқықтары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су қоймаларында балық аулау ережелері; заңбұзушылық үшін жауапкершілік; табиғи су қоймаларындағы балық қорларын қалпына келтіру жөніндегі 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9</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2.1.10.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Гидробионттарды сақтау және қайта өңдеу.</w:t>
            </w:r>
            <w:r>
              <w:br/>
            </w:r>
            <w:r>
              <w:rPr>
                <w:rFonts w:ascii="Times New Roman"/>
                <w:b w:val="false"/>
                <w:i w:val="false"/>
                <w:color w:val="000000"/>
                <w:sz w:val="20"/>
              </w:rPr>
              <w:t>
</w:t>
            </w:r>
            <w:r>
              <w:rPr>
                <w:rFonts w:ascii="Times New Roman"/>
                <w:b w:val="false"/>
                <w:i w:val="false"/>
                <w:color w:val="000000"/>
                <w:sz w:val="20"/>
              </w:rPr>
              <w:t xml:space="preserve">Гидробионттардың технологиялық қасиеттері және олардың технологиялық ерекшеліктері. Шикізаттардың сапасын сақтау және қайта тасымалдау әдістері, Елшінің теоретикалық негізі,тұзды, тұщы, уылдырықты өнімдердің өндірісі. Кептіру, босаң, ыстау. Жайылым азықтары. Қорап және қораптық материалдар. Қайта өңдеу және консервациялық майлардың технологиясы.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Гидробионттардың технологиялық қасиеттері және олардың азықтық сапасы.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Дайын өнімдерді алудың тиімді түрлері,шикізатты жасақтаудың технологиялық әдістерін таңдау.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 8</w:t>
            </w:r>
            <w:r>
              <w:br/>
            </w:r>
            <w:r>
              <w:rPr>
                <w:rFonts w:ascii="Times New Roman"/>
                <w:b w:val="false"/>
                <w:i w:val="false"/>
                <w:color w:val="000000"/>
                <w:sz w:val="20"/>
              </w:rPr>
              <w:t>
</w:t>
            </w:r>
            <w:r>
              <w:rPr>
                <w:rFonts w:ascii="Times New Roman"/>
                <w:b w:val="false"/>
                <w:i w:val="false"/>
                <w:color w:val="000000"/>
                <w:sz w:val="20"/>
              </w:rPr>
              <w:t>КҚ 2.1.3.</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құрылғылары мен қондырғылары</w:t>
            </w:r>
            <w:r>
              <w:br/>
            </w:r>
            <w:r>
              <w:rPr>
                <w:rFonts w:ascii="Times New Roman"/>
                <w:b w:val="false"/>
                <w:i w:val="false"/>
                <w:color w:val="000000"/>
                <w:sz w:val="20"/>
              </w:rPr>
              <w:t>
</w:t>
            </w:r>
            <w:r>
              <w:rPr>
                <w:rFonts w:ascii="Times New Roman"/>
                <w:b w:val="false"/>
                <w:i w:val="false"/>
                <w:color w:val="000000"/>
                <w:sz w:val="20"/>
              </w:rPr>
              <w:t xml:space="preserve">Аулау құралдарының сипаттамасы.  Аулаудың стационарлық және ілмектік құралдары. Сетенастық материалдардың белгіленуі, оларды дайындау мен қолданудың әрекеттері. Орнату технологиясының аулау құралдары мен жөндеуі. Аулау құралдарының жағдайына қарап істен алып кету.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Әр түрлі балық аулау құралдары мен гидробионттардың теңізде, өзенде, көлде, су қоймаларында қолданудың тәсілдері.</w:t>
            </w:r>
            <w:r>
              <w:br/>
            </w:r>
            <w:r>
              <w:rPr>
                <w:rFonts w:ascii="Times New Roman"/>
                <w:b w:val="false"/>
                <w:i w:val="false"/>
                <w:color w:val="000000"/>
                <w:sz w:val="20"/>
              </w:rPr>
              <w:t>
</w:t>
            </w:r>
            <w:r>
              <w:rPr>
                <w:rFonts w:ascii="Times New Roman"/>
                <w:b w:val="false"/>
                <w:i w:val="false"/>
                <w:color w:val="000000"/>
                <w:sz w:val="20"/>
              </w:rPr>
              <w:t>Іскерліктер: Гидробионттарды өндіруде қолданылған әртүрлі әдістер.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 5, 9</w:t>
            </w:r>
            <w:r>
              <w:br/>
            </w:r>
            <w:r>
              <w:rPr>
                <w:rFonts w:ascii="Times New Roman"/>
                <w:b w:val="false"/>
                <w:i w:val="false"/>
                <w:color w:val="000000"/>
                <w:sz w:val="20"/>
              </w:rPr>
              <w:t>
</w:t>
            </w:r>
            <w:r>
              <w:rPr>
                <w:rFonts w:ascii="Times New Roman"/>
                <w:b w:val="false"/>
                <w:i w:val="false"/>
                <w:color w:val="000000"/>
                <w:sz w:val="20"/>
              </w:rPr>
              <w:t>КҚ 2.1.4.</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«Балықшы»</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r>
              <w:br/>
            </w:r>
            <w:r>
              <w:rPr>
                <w:rFonts w:ascii="Times New Roman"/>
                <w:b w:val="false"/>
                <w:i w:val="false"/>
                <w:color w:val="000000"/>
                <w:sz w:val="20"/>
              </w:rPr>
              <w:t>
</w:t>
            </w:r>
            <w:r>
              <w:rPr>
                <w:rFonts w:ascii="Times New Roman"/>
                <w:b w:val="false"/>
                <w:i w:val="false"/>
                <w:color w:val="000000"/>
                <w:sz w:val="20"/>
              </w:rPr>
              <w:t xml:space="preserve">Балықтардың морфологиясы мен анатомиясы; балық денесінің сыртық белгілері мен формалары, қаңқасы, бұлшық еттері; балықтардың ішкі органдары; тыныс алу, қан айналу, ас қорыту органдары; жүйке жүйесі, зәр бөлу және жыныс жүйесі; балық экологиясы: топтары, қоректенуі, көбеюі, өсуі, дамуы, мінез-құлық ерекшеліктері; ихтиологиялық зерттеу әдістері; балықтардың жүйелестірілуі; дөңгелек ауыздылар класы; шеміршекті балықтар класы; бекіретәрізділер тобы; шабақ тәрізділер тобы; арқанбалық тәрізділер тобы; тұқы тәрізділер тобы; жайын тәрізділер тобы; нәлімтәрізділер тобы; кефалтәрізділер тобы; алабұғатәрізділер тобы; Қазақстанда мекендейтін балық түрлері.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Биологияны, анатомия мен балықтардың физиологиялық биологиясын, оларды жүргізудің негізі, топтау мен жиын ауданы.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Балықтардың түрлері, өсу қарқыны, кемелденген және күйленген кезеңдерін анықтайтын белгілер.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 8, 9</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2.2.2.</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r>
              <w:br/>
            </w:r>
            <w:r>
              <w:rPr>
                <w:rFonts w:ascii="Times New Roman"/>
                <w:b w:val="false"/>
                <w:i w:val="false"/>
                <w:color w:val="000000"/>
                <w:sz w:val="20"/>
              </w:rPr>
              <w:t>
</w:t>
            </w:r>
            <w:r>
              <w:rPr>
                <w:rFonts w:ascii="Times New Roman"/>
                <w:b w:val="false"/>
                <w:i w:val="false"/>
                <w:color w:val="000000"/>
                <w:sz w:val="20"/>
              </w:rPr>
              <w:t xml:space="preserve">Аквакультура туралы түсінік; пән мақсаты мен негізгі бағыттары; ТМД елдеріндегі жасанды балық өсіру тарихы; өсіру нысандарының қысқаша сипаттамасы. Жыныс органдарының дамуы, овогенез және спермогенез, партогенез туралы түсінік; жыныс органдарының жетілу сатысы; уылдырықты ұрықтандыру тәсілдері; уылдырықты инкубациялау, оның дамуына қажет жағдайлар; аман қалу және өнеркәсіптік қайтарым көрсеткіштері; балық аурулары мен жаулары; индустриалдық балық өсіру туралы түсінік; тоған шаруашылығының типтері, жүйесі және айналымы; тоған түрлері мен олардың маңызы; зауыттан тыс өсіруге арналған жабдықтар; бекіре, арқан балық және тұқы балықтардың уылдырықтарына арналған инкубациялық аппараттар; личинкалар мен тұқымдық балықты ұстауға арналған торлар; ВНИРО бассейндері; балық шаруашылығындағы селекция мен гибридтеу; балықтарды тоғанда өсіру; балықтарды торда өсіру; тірі жемдерді өсіру және тірі жемдерді тамақтандыру; бекіре балықтары мен олардың гибридтерін өсірудің биотехникасы; өсімдік қоректі балықтарды өсіру биотехникасы; арқан балықтарды және тұқы балықтарды және жаңа бейімделуші акклиматизанттарды өсіру биотехникасы; қоректік теңіз нысандарын өсіру;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Балық өсіретін және тоған шаруашылығындағы балықтарды көбейту және азық объектілерінің биологиялық негізі.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Балықтардың жеке дамуындағы заңдылығын анықтау кезеңдері,өндірушілердің физиологиялық ынталандыру бойынша жұмыс орындау,тауар балықтары мен ұсақ балықтарды өсіру.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 8, 9</w:t>
            </w:r>
            <w:r>
              <w:br/>
            </w:r>
            <w:r>
              <w:rPr>
                <w:rFonts w:ascii="Times New Roman"/>
                <w:b w:val="false"/>
                <w:i w:val="false"/>
                <w:color w:val="000000"/>
                <w:sz w:val="20"/>
              </w:rPr>
              <w:t>
</w:t>
            </w:r>
            <w:r>
              <w:rPr>
                <w:rFonts w:ascii="Times New Roman"/>
                <w:b w:val="false"/>
                <w:i w:val="false"/>
                <w:color w:val="000000"/>
                <w:sz w:val="20"/>
              </w:rPr>
              <w:t>КҚ 2.2.1.</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кемелердің құрылысы және басқару негіздері</w:t>
            </w:r>
            <w:r>
              <w:br/>
            </w:r>
            <w:r>
              <w:rPr>
                <w:rFonts w:ascii="Times New Roman"/>
                <w:b w:val="false"/>
                <w:i w:val="false"/>
                <w:color w:val="000000"/>
                <w:sz w:val="20"/>
              </w:rPr>
              <w:t>
</w:t>
            </w:r>
            <w:r>
              <w:rPr>
                <w:rFonts w:ascii="Times New Roman"/>
                <w:b w:val="false"/>
                <w:i w:val="false"/>
                <w:color w:val="000000"/>
                <w:sz w:val="20"/>
              </w:rPr>
              <w:t>Кеменің құрылысы және техникалық пайдалану; кеме туралы жалпы мағлұматтар, техникалық қадағалау; кеме құрылғылары: кемені басқару: ҚР флотының кемелерінде қызметті ұйымдастыру, кеменің маневр жасау элементтері, кемені якорға қойған кезде және якордан алған кезде басқару, тар жолмен жүзген кезде кемені басқару,</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кеме корпусының құрылысы, кемедегі рөлдік, шварттық, якорлық, сүйретпе, жүк, құтқару бөлмелері, кеме жүйелері, ҚР кемелеріндегі ҚТ; рангоут, такелаж, кеме жабдықтарының бұйымдары;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кемені көзге көріну шектелген жағдайда басқару, кемені тайыздан алып шығу, кемедегі апаттық қызметтер, мұз жағдайында жүзген кезде кемені басқару, кемедегі сигнал беру және байланыс құралдары.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 5, 9</w:t>
            </w:r>
            <w:r>
              <w:br/>
            </w:r>
            <w:r>
              <w:rPr>
                <w:rFonts w:ascii="Times New Roman"/>
                <w:b w:val="false"/>
                <w:i w:val="false"/>
                <w:color w:val="000000"/>
                <w:sz w:val="20"/>
              </w:rPr>
              <w:t>
</w:t>
            </w:r>
            <w:r>
              <w:rPr>
                <w:rFonts w:ascii="Times New Roman"/>
                <w:b w:val="false"/>
                <w:i w:val="false"/>
                <w:color w:val="000000"/>
                <w:sz w:val="20"/>
              </w:rPr>
              <w:t>КҚ 2.2.3.</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қорын қорғау</w:t>
            </w:r>
            <w:r>
              <w:br/>
            </w:r>
            <w:r>
              <w:rPr>
                <w:rFonts w:ascii="Times New Roman"/>
                <w:b w:val="false"/>
                <w:i w:val="false"/>
                <w:color w:val="000000"/>
                <w:sz w:val="20"/>
              </w:rPr>
              <w:t>
</w:t>
            </w:r>
            <w:r>
              <w:rPr>
                <w:rFonts w:ascii="Times New Roman"/>
                <w:b w:val="false"/>
                <w:i w:val="false"/>
                <w:color w:val="000000"/>
                <w:sz w:val="20"/>
              </w:rPr>
              <w:t>Қоршаған ортаны қорғаудың құрамды бөлігі ретіндегі пән туралы түсінік; Р.Оуэннің табиғи ресурстарды жіктеуі; биоценоздар, тағам тізбектері; табиғатты қорғау жөніндегі негізгі нормативтер мен заңдар; табиғи су көздерін ластаудың негізгі көздері; қалдық суларды тазалаудың қазіргі заманғы тәсілдері; Қазақстан Республикасының «Ерекше қорғалатын табиғи аумақтар туралы»; Жайық-Каспий бассейніндегі жануарлар әлемі нысандарын пайдалануға қойылған шектеулер; табиғат пайдаланушыларға арналған төлемдердің экономикалық негіздері; Қазақстан Республикасы су қоймаларында балық аулау ережелері; заңбұзушылық үшін жауапкершілік; табиғи су қоймаларындағы балық қорларын қалпына келтіру жөніндегі шаралар.</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Халықаралық құқықтың заңды актілері. табиғи тепе-теңдіктің бұзылу формалары; популяция, қауымдастық, балық қорғау органдарының тапсырмалары мен құрылысы. Балық қорғау инспекторларының міндеттері мен құқықтары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Қазақстан Республикасы су қоймаларында балық аулау ережелері; заңбұзушылық үшін жауапкершілік; табиғи су қоймаларындағы балық қорларын қалпына келтіру жөніндегі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9</w:t>
            </w:r>
            <w:r>
              <w:br/>
            </w:r>
            <w:r>
              <w:rPr>
                <w:rFonts w:ascii="Times New Roman"/>
                <w:b w:val="false"/>
                <w:i w:val="false"/>
                <w:color w:val="000000"/>
                <w:sz w:val="20"/>
              </w:rPr>
              <w:t>
</w:t>
            </w:r>
            <w:r>
              <w:rPr>
                <w:rFonts w:ascii="Times New Roman"/>
                <w:b w:val="false"/>
                <w:i w:val="false"/>
                <w:color w:val="000000"/>
                <w:sz w:val="20"/>
              </w:rPr>
              <w:t>КҚ 2.2.1.</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балық аулау құқығы негіздері</w:t>
            </w:r>
            <w:r>
              <w:br/>
            </w:r>
            <w:r>
              <w:rPr>
                <w:rFonts w:ascii="Times New Roman"/>
                <w:b w:val="false"/>
                <w:i w:val="false"/>
                <w:color w:val="000000"/>
                <w:sz w:val="20"/>
              </w:rPr>
              <w:t>
</w:t>
            </w:r>
            <w:r>
              <w:rPr>
                <w:rFonts w:ascii="Times New Roman"/>
                <w:b w:val="false"/>
                <w:i w:val="false"/>
                <w:color w:val="000000"/>
                <w:sz w:val="20"/>
              </w:rPr>
              <w:t>Балық шаруашылығын басқару және жоспарлаудың құқықтық сұрақтары; теңіз кемесі; теңіз кемесінің экипажы; теңізде жүзу мен кәсіпшілік жүргізудің қауіпсіздігін құқықтық қамтамасыз ету; теңіз кеңістіктерінің халықаралық-құқықтық режимі; Әлемдік мұхиттың жанды ресурстар кәсіпшілігін халықаралық-құқықтық реттеу; теңіздерді ластаудан құқықтық қорғау; Каспий теңізіндегі ғылыми зерттеулердің құқықтық режимі; балық шаруашылығы флотының құқықтары мен мүддесін шетелде қорғау; балық шаруашылығы кемелерінде жүк тасымалдауды құқықтық реттеу; кеме лизингі келісім-шарты; теңіз кемелерін агенттеу; теңізде сүйреу; теңізде сақтандыру; теңізде құтқару және көмек көрсету; суға батқан кемелерді көтеруді құқықтық реттеу.</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балық шаруашылығы флотының құқықтары мен мүддесін шетелде қорғау; балық шаруашылығы кемелерінде жүк тасымалдауды құқықтық реттеу; кеме лизингі келісім-шарты; теңіз кемелерін агенттеу;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сыртқы пішініне қарап кемелерді топтастыра Білімдер:; кеме жүйелері мен насостарына шағын жөндеу жұмыстарын жүргізе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 9</w:t>
            </w:r>
            <w:r>
              <w:br/>
            </w:r>
            <w:r>
              <w:rPr>
                <w:rFonts w:ascii="Times New Roman"/>
                <w:b w:val="false"/>
                <w:i w:val="false"/>
                <w:color w:val="000000"/>
                <w:sz w:val="20"/>
              </w:rPr>
              <w:t>
</w:t>
            </w:r>
            <w:r>
              <w:rPr>
                <w:rFonts w:ascii="Times New Roman"/>
                <w:b w:val="false"/>
                <w:i w:val="false"/>
                <w:color w:val="000000"/>
                <w:sz w:val="20"/>
              </w:rPr>
              <w:t>КҚ2.2.3.;</w:t>
            </w:r>
            <w:r>
              <w:br/>
            </w:r>
            <w:r>
              <w:rPr>
                <w:rFonts w:ascii="Times New Roman"/>
                <w:b w:val="false"/>
                <w:i w:val="false"/>
                <w:color w:val="000000"/>
                <w:sz w:val="20"/>
              </w:rPr>
              <w:t>
</w:t>
            </w:r>
            <w:r>
              <w:rPr>
                <w:rFonts w:ascii="Times New Roman"/>
                <w:b w:val="false"/>
                <w:i w:val="false"/>
                <w:color w:val="000000"/>
                <w:sz w:val="20"/>
              </w:rPr>
              <w:t>КҚ 2.2.7.</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Гидробионттарды сақтау және қайта өңдеу</w:t>
            </w:r>
            <w:r>
              <w:br/>
            </w:r>
            <w:r>
              <w:rPr>
                <w:rFonts w:ascii="Times New Roman"/>
                <w:b w:val="false"/>
                <w:i w:val="false"/>
                <w:color w:val="000000"/>
                <w:sz w:val="20"/>
              </w:rPr>
              <w:t>
</w:t>
            </w:r>
            <w:r>
              <w:rPr>
                <w:rFonts w:ascii="Times New Roman"/>
                <w:b w:val="false"/>
                <w:i w:val="false"/>
                <w:color w:val="000000"/>
                <w:sz w:val="20"/>
              </w:rPr>
              <w:t>Гидробионттардың технологиялық қасиеттері және олардың технологиялық ерекшеліктері: физикалық-химиялық сипаттамасы, балық емес нысандардың сипаттамасы; шикізатты тасымалдау, сақтау және алдын ала дайындау; салқындатып консервациялау: салқындату, тоңазыту, мұздату; балық пен уылдырықты тұздау: тұздаудың теориялық негіздері, тұзды өнімдерді, пресервтерді, уылдырық өнімдерін өндіру; кептіру, қақтау, ыстау; консерв технологиясы: ассортимент, жылу өңдеу, орау және тығындау, стерильдеу; құрамы мен құрылымы берілген өнімдер: формаланған, эмульсиялық, құрылымдық өнімдер; жем азықтық өнімдер; май технологиясы;</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Гидробионттардың технологиялық қасиеттері және олардың азықтық сапасы.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Дайын өнімдерді алудың тиімді түрлері,шикізатты жасақтаудың технологиялық әдістерін таңдау.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 8</w:t>
            </w:r>
            <w:r>
              <w:br/>
            </w:r>
            <w:r>
              <w:rPr>
                <w:rFonts w:ascii="Times New Roman"/>
                <w:b w:val="false"/>
                <w:i w:val="false"/>
                <w:color w:val="000000"/>
                <w:sz w:val="20"/>
              </w:rPr>
              <w:t>
</w:t>
            </w:r>
            <w:r>
              <w:rPr>
                <w:rFonts w:ascii="Times New Roman"/>
                <w:b w:val="false"/>
                <w:i w:val="false"/>
                <w:color w:val="000000"/>
                <w:sz w:val="20"/>
              </w:rPr>
              <w:t>КҚ 2.2.6.</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өнеркәсібі процесіндегі механизация мен автоматизация.</w:t>
            </w:r>
            <w:r>
              <w:br/>
            </w:r>
            <w:r>
              <w:rPr>
                <w:rFonts w:ascii="Times New Roman"/>
                <w:b w:val="false"/>
                <w:i w:val="false"/>
                <w:color w:val="000000"/>
                <w:sz w:val="20"/>
              </w:rPr>
              <w:t>
</w:t>
            </w:r>
            <w:r>
              <w:rPr>
                <w:rFonts w:ascii="Times New Roman"/>
                <w:b w:val="false"/>
                <w:i w:val="false"/>
                <w:color w:val="000000"/>
                <w:sz w:val="20"/>
              </w:rPr>
              <w:t xml:space="preserve">Балық кәсібінің флотына сипаттама.Кәсіп бойынша қолданылатын кемелерге жалпыкемелік сипаттама. Энергетикалық қондырғылардың автоматизациялық дәрежесі. Балық аулау кемелеріндегі контейнеризация мен пакетизация. Өзенге лақтырылған тор үшін жағалық роульстер. Жүк көтеретін арба және жүк стрелалары Теңізге қондырылған торды монтаждау үшін қондырғылар. Бункерге балықтарды қабылдау және беру үшін транспортерлер. Балық насосының қондырғылары. Пресервтік бөлімдерге арналған қондырғылар. Балық турамасын өндіру үшін бағыт. Балық кемесіндегі мұздатқыштық қондырғылар. Балық кәсіпшілігінде құралдармен жұмыс жасау бойынша техника қауіпсіздігінің талабы.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Балық аулау үшін және шикізатты қайта өндіруде құралдардың орналастырылуы мен оларды қолданудың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Олқылықтарды жою Механизмдерді қондыру және қайта өңдеу.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8, 10</w:t>
            </w:r>
            <w:r>
              <w:br/>
            </w:r>
            <w:r>
              <w:rPr>
                <w:rFonts w:ascii="Times New Roman"/>
                <w:b w:val="false"/>
                <w:i w:val="false"/>
                <w:color w:val="000000"/>
                <w:sz w:val="20"/>
              </w:rPr>
              <w:t>
</w:t>
            </w:r>
            <w:r>
              <w:rPr>
                <w:rFonts w:ascii="Times New Roman"/>
                <w:b w:val="false"/>
                <w:i w:val="false"/>
                <w:color w:val="000000"/>
                <w:sz w:val="20"/>
              </w:rPr>
              <w:t>КҚ 1.2.2.; КҚ 1.2.4.;</w:t>
            </w:r>
            <w:r>
              <w:br/>
            </w:r>
            <w:r>
              <w:rPr>
                <w:rFonts w:ascii="Times New Roman"/>
                <w:b w:val="false"/>
                <w:i w:val="false"/>
                <w:color w:val="000000"/>
                <w:sz w:val="20"/>
              </w:rPr>
              <w:t>
</w:t>
            </w:r>
            <w:r>
              <w:rPr>
                <w:rFonts w:ascii="Times New Roman"/>
                <w:b w:val="false"/>
                <w:i w:val="false"/>
                <w:color w:val="000000"/>
                <w:sz w:val="20"/>
              </w:rPr>
              <w:t>КҚ 1.2.5.</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r>
              <w:br/>
            </w:r>
            <w:r>
              <w:rPr>
                <w:rFonts w:ascii="Times New Roman"/>
                <w:b w:val="false"/>
                <w:i w:val="false"/>
                <w:color w:val="000000"/>
                <w:sz w:val="20"/>
              </w:rPr>
              <w:t>
</w:t>
            </w:r>
            <w:r>
              <w:rPr>
                <w:rFonts w:ascii="Times New Roman"/>
                <w:b w:val="false"/>
                <w:i w:val="false"/>
                <w:color w:val="000000"/>
                <w:sz w:val="20"/>
              </w:rPr>
              <w:t xml:space="preserve">Жалпы паразитология және эпизоотология, патологияның негіздері. Балықтардың инфекциялық, инвазиондық және жұқпалы емес аурулары. Балықтардың анықталмаған аурулары. Балықтар адамдар мен жануарлар арасында ауру таратушылар. Балықтардағы аурулар диагностикасы және профилактика жолы. Аквакультурадағы аурулармен күресте профилактиканың формалары: карантин, жаздық кептіру, вакцинация.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Уланудың және токсикологияның пайда болуының салдарынан балықтардың ауруын тарататын жолдар.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Патологияга іріктеуді жүргізу, карантиндік шараларды өткізіп және анықтау.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9, 10</w:t>
            </w:r>
            <w:r>
              <w:br/>
            </w:r>
            <w:r>
              <w:rPr>
                <w:rFonts w:ascii="Times New Roman"/>
                <w:b w:val="false"/>
                <w:i w:val="false"/>
                <w:color w:val="000000"/>
                <w:sz w:val="20"/>
              </w:rPr>
              <w:t>
</w:t>
            </w:r>
            <w:r>
              <w:rPr>
                <w:rFonts w:ascii="Times New Roman"/>
                <w:b w:val="false"/>
                <w:i w:val="false"/>
                <w:color w:val="000000"/>
                <w:sz w:val="20"/>
              </w:rPr>
              <w:t>КҚ 2.2.1</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кұрылғылары мен қондырғылары</w:t>
            </w:r>
            <w:r>
              <w:br/>
            </w:r>
            <w:r>
              <w:rPr>
                <w:rFonts w:ascii="Times New Roman"/>
                <w:b w:val="false"/>
                <w:i w:val="false"/>
                <w:color w:val="000000"/>
                <w:sz w:val="20"/>
              </w:rPr>
              <w:t>
</w:t>
            </w:r>
            <w:r>
              <w:rPr>
                <w:rFonts w:ascii="Times New Roman"/>
                <w:b w:val="false"/>
                <w:i w:val="false"/>
                <w:color w:val="000000"/>
                <w:sz w:val="20"/>
              </w:rPr>
              <w:t xml:space="preserve">Аулау құралдарының сипаттамасы. Классификация орудий лова. Аулаудың стационарлық және ілмектік құралдары. Сетенастық материалдардың белгіленуі, оларды дайындау мен қолданудың әрекеттері. Орнату технологиясының аулау құралдары мен жөндеуі. Аулау құралдарының жағдайына қарап істен алып кету.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Әр түрлі балық аулау құралдары мен гидробионттардың теңізде, өзенде, көлде, су қоймаларында қолданудың тәсілдері.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Гидробионттарды өндіруде қолданылған әртүрлі әдістер.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 5, 8</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2.2.5.;</w:t>
            </w:r>
            <w:r>
              <w:br/>
            </w:r>
            <w:r>
              <w:rPr>
                <w:rFonts w:ascii="Times New Roman"/>
                <w:b w:val="false"/>
                <w:i w:val="false"/>
                <w:color w:val="000000"/>
                <w:sz w:val="20"/>
              </w:rPr>
              <w:t>
</w:t>
            </w:r>
            <w:r>
              <w:rPr>
                <w:rFonts w:ascii="Times New Roman"/>
                <w:b w:val="false"/>
                <w:i w:val="false"/>
                <w:color w:val="000000"/>
                <w:sz w:val="20"/>
              </w:rPr>
              <w:t>КҚ 2.2.8.</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w:t>
            </w:r>
            <w:r>
              <w:br/>
            </w:r>
            <w:r>
              <w:rPr>
                <w:rFonts w:ascii="Times New Roman"/>
                <w:b w:val="false"/>
                <w:i w:val="false"/>
                <w:color w:val="000000"/>
                <w:sz w:val="20"/>
              </w:rPr>
              <w:t>
</w:t>
            </w:r>
            <w:r>
              <w:rPr>
                <w:rFonts w:ascii="Times New Roman"/>
                <w:b w:val="false"/>
                <w:i w:val="false"/>
                <w:color w:val="000000"/>
                <w:sz w:val="20"/>
              </w:rPr>
              <w:t xml:space="preserve">Ұйым мен мекемелерге мінездеме. Балық шаруашылығы саласында түсінік, балықты өсіру және балық өнімдерін өңдеу технологиясының түсінігі. Тәжірибелік, курстық және дипломдық жұмыстардың орындалу үлгілері.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Кәсіби беталыс; өндірістің барлық бағытындағы құрылымы; негізгі өндірістік процестер</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Балық шаруашылығы саласы бойынша өкілеттілікті шектеу және еңбекті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КҚ 2.2.1.</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Алған теориялық Білімдерін қолдана Білімдерді үйрену, болашақ кәсібінің тәжірибелік Дағдылар мен біліктерін игеру.</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Ихтиологиялық материалдарды жинау және консервациялау әдістерін Білімдер:. Бекіре, тұқы және алабұғатұқымдас және басқа да балықтардың ерекшеліктерін Білімдер:. Балықтың өсімталдығын, жынысын, кемеліне келу стадиясын, қабыршағы мен сүйектеріне қарап балық жасын анықтай</w:t>
            </w:r>
            <w:r>
              <w:br/>
            </w:r>
            <w:r>
              <w:rPr>
                <w:rFonts w:ascii="Times New Roman"/>
                <w:b w:val="false"/>
                <w:i w:val="false"/>
                <w:color w:val="000000"/>
                <w:sz w:val="20"/>
              </w:rPr>
              <w:t>
</w:t>
            </w:r>
            <w:r>
              <w:rPr>
                <w:rFonts w:ascii="Times New Roman"/>
                <w:b w:val="false"/>
                <w:i w:val="false"/>
                <w:color w:val="000000"/>
                <w:sz w:val="20"/>
              </w:rPr>
              <w:t>Су өсімдіктерінің түрлерін анықтауды</w:t>
            </w:r>
            <w:r>
              <w:br/>
            </w:r>
            <w:r>
              <w:rPr>
                <w:rFonts w:ascii="Times New Roman"/>
                <w:b w:val="false"/>
                <w:i w:val="false"/>
                <w:color w:val="000000"/>
                <w:sz w:val="20"/>
              </w:rPr>
              <w:t>
</w:t>
            </w:r>
            <w:r>
              <w:rPr>
                <w:rFonts w:ascii="Times New Roman"/>
                <w:b w:val="false"/>
                <w:i w:val="false"/>
                <w:color w:val="000000"/>
                <w:sz w:val="20"/>
              </w:rPr>
              <w:t>су өсімдіктері гербариін безендіруді;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Өсімдіктер мен зоопланктон маңызын</w:t>
            </w:r>
            <w:r>
              <w:br/>
            </w:r>
            <w:r>
              <w:rPr>
                <w:rFonts w:ascii="Times New Roman"/>
                <w:b w:val="false"/>
                <w:i w:val="false"/>
                <w:color w:val="000000"/>
                <w:sz w:val="20"/>
              </w:rPr>
              <w:t>
</w:t>
            </w:r>
            <w:r>
              <w:rPr>
                <w:rFonts w:ascii="Times New Roman"/>
                <w:b w:val="false"/>
                <w:i w:val="false"/>
                <w:color w:val="000000"/>
                <w:sz w:val="20"/>
              </w:rPr>
              <w:t>Су қоймасындағы тереңдікті өлшеуді; қалтқының және гидрометрлік зырылдауықтың ағыс жылдамдығын өлшеуді</w:t>
            </w:r>
            <w:r>
              <w:br/>
            </w:r>
            <w:r>
              <w:rPr>
                <w:rFonts w:ascii="Times New Roman"/>
                <w:b w:val="false"/>
                <w:i w:val="false"/>
                <w:color w:val="000000"/>
                <w:sz w:val="20"/>
              </w:rPr>
              <w:t>
</w:t>
            </w:r>
            <w:r>
              <w:rPr>
                <w:rFonts w:ascii="Times New Roman"/>
                <w:b w:val="false"/>
                <w:i w:val="false"/>
                <w:color w:val="000000"/>
                <w:sz w:val="20"/>
              </w:rPr>
              <w:t xml:space="preserve">су ағынындағы су шығынын анықтай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2.2.2.</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Мамандығы бойынша біліктері мен Дағдылар: жетілдіру; жиынтық технологиялық іліктер,  Дағдылар:, ұйымдастыру қабілетін игеру. Арнайы пәндерді оқып үйренген кезде алған Білімдерін бекіту; кәсіпорынмен және оның өндірістік қызметімен, өндірістегі еңбекті қорғаумен танысу;</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Балық өндірудің дамыған жолдары, құмаршылық және өндірістік балық аулаудың ережелері, балықтардың негізгі кәсіпшілік шектеуі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xml:space="preserve">Инкубациялық құралдарды жеткізу, балық аулау құрылғыларының заңды пайдаланылуы.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2.1.8.;</w:t>
            </w:r>
            <w:r>
              <w:br/>
            </w:r>
            <w:r>
              <w:rPr>
                <w:rFonts w:ascii="Times New Roman"/>
                <w:b w:val="false"/>
                <w:i w:val="false"/>
                <w:color w:val="000000"/>
                <w:sz w:val="20"/>
              </w:rPr>
              <w:t>
</w:t>
            </w:r>
            <w:r>
              <w:rPr>
                <w:rFonts w:ascii="Times New Roman"/>
                <w:b w:val="false"/>
                <w:i w:val="false"/>
                <w:color w:val="000000"/>
                <w:sz w:val="20"/>
              </w:rPr>
              <w:t>КҚ 2.1.7.;</w:t>
            </w:r>
            <w:r>
              <w:br/>
            </w:r>
            <w:r>
              <w:rPr>
                <w:rFonts w:ascii="Times New Roman"/>
                <w:b w:val="false"/>
                <w:i w:val="false"/>
                <w:color w:val="000000"/>
                <w:sz w:val="20"/>
              </w:rPr>
              <w:t>
</w:t>
            </w:r>
            <w:r>
              <w:rPr>
                <w:rFonts w:ascii="Times New Roman"/>
                <w:b w:val="false"/>
                <w:i w:val="false"/>
                <w:color w:val="000000"/>
                <w:sz w:val="20"/>
              </w:rPr>
              <w:t>КҚ 2.2.5.;</w:t>
            </w:r>
            <w:r>
              <w:br/>
            </w:r>
            <w:r>
              <w:rPr>
                <w:rFonts w:ascii="Times New Roman"/>
                <w:b w:val="false"/>
                <w:i w:val="false"/>
                <w:color w:val="000000"/>
                <w:sz w:val="20"/>
              </w:rPr>
              <w:t>
</w:t>
            </w:r>
            <w:r>
              <w:rPr>
                <w:rFonts w:ascii="Times New Roman"/>
                <w:b w:val="false"/>
                <w:i w:val="false"/>
                <w:color w:val="000000"/>
                <w:sz w:val="20"/>
              </w:rPr>
              <w:t>КҚ 2.2.6.;</w:t>
            </w:r>
            <w:r>
              <w:br/>
            </w:r>
            <w:r>
              <w:rPr>
                <w:rFonts w:ascii="Times New Roman"/>
                <w:b w:val="false"/>
                <w:i w:val="false"/>
                <w:color w:val="000000"/>
                <w:sz w:val="20"/>
              </w:rPr>
              <w:t>
</w:t>
            </w:r>
            <w:r>
              <w:rPr>
                <w:rFonts w:ascii="Times New Roman"/>
                <w:b w:val="false"/>
                <w:i w:val="false"/>
                <w:color w:val="000000"/>
                <w:sz w:val="20"/>
              </w:rPr>
              <w:t>КҚ 2.2.8.</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 практика</w:t>
            </w:r>
            <w:r>
              <w:br/>
            </w:r>
            <w:r>
              <w:rPr>
                <w:rFonts w:ascii="Times New Roman"/>
                <w:b w:val="false"/>
                <w:i w:val="false"/>
                <w:color w:val="000000"/>
                <w:sz w:val="20"/>
              </w:rPr>
              <w:t>
</w:t>
            </w:r>
            <w:r>
              <w:rPr>
                <w:rFonts w:ascii="Times New Roman"/>
                <w:b w:val="false"/>
                <w:i w:val="false"/>
                <w:color w:val="000000"/>
                <w:sz w:val="20"/>
              </w:rPr>
              <w:t>Ұйымдастырушылық білікті меңгеру. Білімдерін жүйелеу. Мамандығы бойынша біліктерін жетілдіру. Жұмыс практика жинақтау. Мамандығы бойынша алған кәсіби білімін өз бетімен қолдану. Қауіпсіз еңбек жағдайын ұйымдастыру.</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Құжаттар дайындау, инструктаж жұргізу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Балық аулау мен жасақтауда негізгі өндірістік бақылау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2.1.9.; КҚ 2.1.6.; КҚ 2.1.10.;</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r>
              <w:rPr>
                <w:rFonts w:ascii="Times New Roman"/>
                <w:b w:val="false"/>
                <w:i w:val="false"/>
                <w:color w:val="000000"/>
                <w:sz w:val="20"/>
              </w:rPr>
              <w:t>КҚ 2.2.7.;</w:t>
            </w:r>
            <w:r>
              <w:br/>
            </w:r>
            <w:r>
              <w:rPr>
                <w:rFonts w:ascii="Times New Roman"/>
                <w:b w:val="false"/>
                <w:i w:val="false"/>
                <w:color w:val="000000"/>
                <w:sz w:val="20"/>
              </w:rPr>
              <w:t>
</w:t>
            </w:r>
            <w:r>
              <w:rPr>
                <w:rFonts w:ascii="Times New Roman"/>
                <w:b w:val="false"/>
                <w:i w:val="false"/>
                <w:color w:val="000000"/>
                <w:sz w:val="20"/>
              </w:rPr>
              <w:t>КҚ 2.2.8.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Циклдық пәндер және кәсіптік практика бойынша жалпы білім беру бағдарламасының мазмұны (орта буын маманы)</w:t>
      </w:r>
      <w:r>
        <w:br/>
      </w:r>
      <w:r>
        <w:rPr>
          <w:rFonts w:ascii="Times New Roman"/>
          <w:b w:val="false"/>
          <w:i w:val="false"/>
          <w:color w:val="000000"/>
          <w:sz w:val="28"/>
        </w:rPr>
        <w:t>
150503 3 «Техник»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612"/>
        <w:gridCol w:w="7531"/>
        <w:gridCol w:w="2388"/>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белгілері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тәжірибелердің атаулары және негізгі бөлімдері</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білім, Іскерліктер мен Дағдылар: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құзырет коды</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 негіздері, кәсіби лексика. Сөз сөйлеу дамуы. Мамандық бойынша терминология. Кәсіби бағдарланған мәтіндерді (сөздікпен) аудару техникасы. Кәсіби сөз қатынасы</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Оқу мен аударуға қажетті Лексикалық және грамматикалық минимум (сөздікпен), кәсіби лексика  мен терминдер. Мәтіндер құрастыру. Әңгімелесу, мамандықтарына қатысты мәтіндерді аудару.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Термин сөздерді қолдана отырып мәтіндерді аудару, түсінігін айту.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5, 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 xml:space="preserve">Ағылшын тілінде сөз қатынасы негіздері: фонетика, лексика, фразеология, грамматика. Мамандық бойынша іскерлік тіл негіздері; кәсіби лексика, фразеологиялық тіркестер мен терминдер, кәсіби бағдарланған мәтіндерді (сөздікпен) аудару техникасы. Лоцманмен, порт және кеден әкімшілігімен, штабпен, компания өкілдерімен кәсіби сөз қатынасы.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Кәсіптік бағыттағы қажетті ағылшын терминдері мен мәтіндердің Грамматикалық және лексикалық минимумын (1200-1400 лексикалық бірліктер), ағылшын тілінде қатынасты жеткілікті меңгеру.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Термин сөздерді қолдана отырып мәтіндерді аудару және түсінігін айту. Әңгімелесу.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1, 5, 8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Дене шынықтырудың маманды даярлаудағы, оның салауатты өмір салтын қалыптастырудағы рөлі. Оқушылардың физикалық дайындығы, салауатты өмір салтының негіздері. Кәсіптік қолданбалы спорт түрлері.</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Адамның кәсіби және әлеуметтік дамуындағы физикалық дайындық түрлерінің дене тәрбиесі мен жалпы мәдениеттегі көрінісі.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Кәсіби қолданбалы дене шынықтыруды дамыту: ұлттық ойындар, күрес, туризм.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 7,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 xml:space="preserve">Қоғам және мәдениет. Қазақстан мәдениеті әлемдік өркениеттің бір бөлігі ретінде. Мәдениеттің, дәстүрдің және жаңашылдықтың дамуы. Мәдениет сабақтастығы. Мәдениеттегі ұлттық және жалпы адамзаттық құрам. Өз халқының, ұлтының мәдени-тарихи құндылықтарын жалпы адамзаттық мәдениет жетістіктерімен қатарластыра тану. Өнердегі алғашқы қадамдар туындауынан бастап ерте қола дәуіріне дейінгі Қазақстан мәдениетінің даму тарихы. Қазақстан аумағы әлемдік өркениет ошақтарының бірі ретінде. Ежелгі Русь және Ұлы Дала. Түркі жазулары. Қазақстанның ортағасырлық халықтарының көркем мәдениеті, олардың салттары, дәстүрлері, әдет-ғұрыптары және халық өнері. Қазіргі заманғы Қазақстанның мәдениеті.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Анықтамалар, негізгі категориялар; гуманитарлық білім жүйесіндегі және ғылымдағы орны мен маңызы. «өркениет», «мәдениет» терминдерінің жаңашыл түсініктері, түрлері, формалары, мәдениет функциялары. Жаңашыл мәдениеттің ұлттық және жалпыадамдық байланыстары. «мәдениет» және «имандылық», «мәдениет» және «табиғат» ұғымының байланыстары. Мәдени еібек пен өндірістің мазмұны, қатынасы, саяси және экономикалық мәдениет. Бұрынғы уақыттан қазіргі уақытқа дейінгі Қазақстан мәдениетінің негізгі кезеңдік дамуы. Тәуелсіз Қазақстан мәдениетінің даму ерекшеліктері. Діннің маңызы мен рөлі. Діннің қалыптасуы және оның тарихи кезеңдері.</w:t>
            </w:r>
            <w:r>
              <w:br/>
            </w:r>
            <w:r>
              <w:rPr>
                <w:rFonts w:ascii="Times New Roman"/>
                <w:b w:val="false"/>
                <w:i w:val="false"/>
                <w:color w:val="000000"/>
                <w:sz w:val="20"/>
              </w:rPr>
              <w:t>
</w:t>
            </w:r>
            <w:r>
              <w:rPr>
                <w:rFonts w:ascii="Times New Roman"/>
                <w:b w:val="false"/>
                <w:i w:val="false"/>
                <w:color w:val="000000"/>
                <w:sz w:val="20"/>
              </w:rPr>
              <w:t>Ислам, буддизм, христиан діндерінің негізгі жағдайлары.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Қазақстанның өткен мәдениеті мен жаңашыл мәдениетін байланыстыру. Әлемдік мәдениет құндылықтары ретінде мәдениет байланысын анықтау және бағалау.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2,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негіздері, әлемдік философиялық ойдың негізгі даму кезеңдері. Адам жаратылысы және оның тіршілік мәні. Құдай және Адам. Адам және ғарыш. Адам, қоғам, өркениет және мәдениет. Тұлғаның еркіндігі және жауапкершілігі. Адам танымы және қызметі. Ғылым және оның рөлі. Адамзат және ғаламдық проблемалар.</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Философиялық ғылыми және әлемдік діни сауаттылықты көрсету, адам өмірінің мағынасын, жаңашыл қоғамда адам қалыптасуының маңыздылығы, материалдық құндылықтардың қатынасы. Қоғам, өркениет; дүниеге деген көзқарастың қалыптасуы табиғи, әлеуметтік және нақты мәдени ортаға тәуелді.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Қазіргі заманның күрделі болмысына философиялық, ғылыми, діни талдау жасауға; философиялық білім дамуының маңызды кезеңдерімен, бағыттармен қайнарларымен таныстыру.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r>
              <w:br/>
            </w:r>
            <w:r>
              <w:rPr>
                <w:rFonts w:ascii="Times New Roman"/>
                <w:b w:val="false"/>
                <w:i w:val="false"/>
                <w:color w:val="000000"/>
                <w:sz w:val="20"/>
              </w:rPr>
              <w:t>
</w:t>
            </w:r>
            <w:r>
              <w:rPr>
                <w:rFonts w:ascii="Times New Roman"/>
                <w:b w:val="false"/>
                <w:i w:val="false"/>
                <w:color w:val="000000"/>
                <w:sz w:val="20"/>
              </w:rPr>
              <w:t xml:space="preserve">Саясаттану пәні. Саяси билік және билік қатынастары. Саяси жүйе. Саясат субъектілері. Саяси сана. Саяси мәдениет. Әлемдік саясат. Әлеуметтану қоғам туралы ғылым ретінде. Әлеуметтану пәні. Қоғам және әлеуметтік жүйе. Әлеуметтік жүйе және тұлға. Әлемдік саясат және халықаралық қатынастар. Әлеуметтік жанжалдар және оларды шешу тәсілдері. Қазақстандағы әлеуметтік-экономикалық процестер.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Саясаттану пәнінің міндеттері мен әдістерінің маңызын; дүниежүзілік саяси ойлардың даму тарихын, оның баламаларын, саяси қатынастар үлгілерін; саяси билік мазмұнын; саяси жүйе қызметін және даму тарихын; қазіргі Қазақстан Республикасының саясатының даму ерекшеліктерін;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Қазақстан Республикасының жаңашыл саясатының даму құндылықтарын ажырата қоғамды тануда әлеуметтік зерттеулерді қолдану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6, 9,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 xml:space="preserve">Экономика және оның негізгі проблемалары. Микроэкономика; ресурстар; нарықтық баға қою тетіктері; бәсекелестік; фирма қызметінің экономикалық негіздері; халық кірістері; макроэкономика; ел экономикасының құрылымы; қаржы; мемлекеттің ақша-несие және салық жүйесі; инфляция процестері; жұмыссыздық; экономикалық өсу проблемалары; еңбектің халықаралық бөлінуі; бизнес негіздері.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Экономикалық теорияның жалпы жағдайын; елдегі және шет елдегі макро және микроэкономикалық жағдайларын, салық саясаты және ақша несие жағдайларын; мемлекеттік емес экономиканың негізгі мәселелері.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Қажетті экономикалық ақпараттарды табу және пайдалану; нарықтық экономика құрылымын, кәсіпкерлік және іс. Жаңашыл өндіріс туралы, оның жағдайы жөнінде мағлұматтар өз кәсібіне қатысты қажетті экономикалық ақпараттарды табу.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 6, 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 xml:space="preserve">Құқық: түсінігі, шығу көздері, жүйесі. ҚР Конституциясы-құқықтық жүйе ядросы. Жалпыға бірдей адам құқығы декларациясы. Тұлға, құқық, құқықтық мемлекет. Заңдық жауапкершілік және оның түрлері. Құқықтың негізгі салалары. Қазақстан Республикасының сот жүйесі. Құқық қорғау органдары.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Республикасының Конституциясы; Қазақстан Республикасының мемлекеттік әкімшілік, азаматтық, еңбек, отбасылық, қылмыстық құқықтарын;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Нормативтік құқықтық актілерді жүйелеу, құқықтық нормаларды іске асыру және оған түсінік беру; құқық және азамат бостандығы және оның дамуы мен механизмі.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 8, 9,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негіздері</w:t>
            </w:r>
            <w:r>
              <w:br/>
            </w:r>
            <w:r>
              <w:rPr>
                <w:rFonts w:ascii="Times New Roman"/>
                <w:b w:val="false"/>
                <w:i w:val="false"/>
                <w:color w:val="000000"/>
                <w:sz w:val="20"/>
              </w:rPr>
              <w:t>
</w:t>
            </w:r>
            <w:r>
              <w:rPr>
                <w:rFonts w:ascii="Times New Roman"/>
                <w:b w:val="false"/>
                <w:i w:val="false"/>
                <w:color w:val="000000"/>
                <w:sz w:val="20"/>
              </w:rPr>
              <w:t>Дербес компьютер сипаттамасы; операциялық жүйе түсінігі; Windows XP-де жұмыс істеу негіздері; Утилиттер; Электронды кеңсе; Дүниежүзілік компьютерлік Интернет жүйесі.</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Дербес компьютер туралы жалпы мағлұмат, ЭЕМ функциалды кестесі, ЕЭМ ережесі мен жұмыс тәртібі.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Ақпаратты түсіну, ақпарат қасиеттерін, ақпаратты кодпен жазуын, ақпаратты өлшеу бірліктерін. Есептеуіш техниканың тарихын, стандарттық қосымшалар.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3.3.8.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химия</w:t>
            </w:r>
            <w:r>
              <w:br/>
            </w:r>
            <w:r>
              <w:rPr>
                <w:rFonts w:ascii="Times New Roman"/>
                <w:b w:val="false"/>
                <w:i w:val="false"/>
                <w:color w:val="000000"/>
                <w:sz w:val="20"/>
              </w:rPr>
              <w:t>
</w:t>
            </w:r>
            <w:r>
              <w:rPr>
                <w:rFonts w:ascii="Times New Roman"/>
                <w:b w:val="false"/>
                <w:i w:val="false"/>
                <w:color w:val="000000"/>
                <w:sz w:val="20"/>
              </w:rPr>
              <w:t>Маңызды химиялық заңдар түсінігі; зат алмасу және химиялық байланыс; металлдар; көмірсутектер; спирттер және фенолдар; ақуыз және қышқылдар.</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Менделеевтің периодтық заңдары, валенттілік, химиялық элементтердің саны мен қатарлары. Химиялық байланыстар, тепе теңдік, атомдар құрылысы.</w:t>
            </w:r>
            <w:r>
              <w:br/>
            </w:r>
            <w:r>
              <w:rPr>
                <w:rFonts w:ascii="Times New Roman"/>
                <w:b w:val="false"/>
                <w:i w:val="false"/>
                <w:color w:val="000000"/>
                <w:sz w:val="20"/>
              </w:rPr>
              <w:t>
</w:t>
            </w:r>
            <w:r>
              <w:rPr>
                <w:rFonts w:ascii="Times New Roman"/>
                <w:b w:val="false"/>
                <w:i w:val="false"/>
                <w:color w:val="000000"/>
                <w:sz w:val="20"/>
              </w:rPr>
              <w:t>Менделеевтің кестесін пайдалана валенттілігін анықтау, реттік қатары, химиялық теңдіктерді жазу, химиялық символдарды жазу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Дидактикалық материалдармен оқулықтарды пайдалана отырып жұмыстық Дағдыларды игеру; пәнаралық байланыс жасақтау, химиялық эксперименттер және қадағалау жүргізу, бірігудегі химиялық байланысты анықтау. Күнделікті өмірмен байланысты ескере отырып, химиялық заңдылықтарды түсіндіруде шығармашылықпен қарау.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 10</w:t>
            </w:r>
            <w:r>
              <w:br/>
            </w:r>
            <w:r>
              <w:rPr>
                <w:rFonts w:ascii="Times New Roman"/>
                <w:b w:val="false"/>
                <w:i w:val="false"/>
                <w:color w:val="000000"/>
                <w:sz w:val="20"/>
              </w:rPr>
              <w:t>
</w:t>
            </w:r>
            <w:r>
              <w:rPr>
                <w:rFonts w:ascii="Times New Roman"/>
                <w:b w:val="false"/>
                <w:i w:val="false"/>
                <w:color w:val="000000"/>
                <w:sz w:val="20"/>
              </w:rPr>
              <w:t>КҚ3.3.9.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химия</w:t>
            </w:r>
            <w:r>
              <w:br/>
            </w:r>
            <w:r>
              <w:rPr>
                <w:rFonts w:ascii="Times New Roman"/>
                <w:b w:val="false"/>
                <w:i w:val="false"/>
                <w:color w:val="000000"/>
                <w:sz w:val="20"/>
              </w:rPr>
              <w:t>
</w:t>
            </w:r>
            <w:r>
              <w:rPr>
                <w:rFonts w:ascii="Times New Roman"/>
                <w:b w:val="false"/>
                <w:i w:val="false"/>
                <w:color w:val="000000"/>
                <w:sz w:val="20"/>
              </w:rPr>
              <w:t xml:space="preserve">Органикалық химия; А.М. Бутлеровтың химиялық қалыптасу теориясы; гомологиялық қатар, изомерлер, көмірсутектер, иісті көмірсутектер. Синтетикалық және жоғары молекулалы заттар.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А.М. Бутлеровтың органикалық заттар теориясы және негізгі бағыттағы дамуы.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Химиялық эксперименттер және қадағалау жұмыстарын жүргізу. Қазақстандағы пайдалы қазбалардың негізгі орындарын атау; қышқылды элементтердің валенттілігін анықтау; химиялық байланыстарды анықтау. Химиялық атом элементтер қатарын түсіну;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 10</w:t>
            </w:r>
            <w:r>
              <w:br/>
            </w:r>
            <w:r>
              <w:rPr>
                <w:rFonts w:ascii="Times New Roman"/>
                <w:b w:val="false"/>
                <w:i w:val="false"/>
                <w:color w:val="000000"/>
                <w:sz w:val="20"/>
              </w:rPr>
              <w:t>
</w:t>
            </w:r>
            <w:r>
              <w:rPr>
                <w:rFonts w:ascii="Times New Roman"/>
                <w:b w:val="false"/>
                <w:i w:val="false"/>
                <w:color w:val="000000"/>
                <w:sz w:val="20"/>
              </w:rPr>
              <w:t>КҚ 3.3.9.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r>
              <w:br/>
            </w:r>
            <w:r>
              <w:rPr>
                <w:rFonts w:ascii="Times New Roman"/>
                <w:b w:val="false"/>
                <w:i w:val="false"/>
                <w:color w:val="000000"/>
                <w:sz w:val="20"/>
              </w:rPr>
              <w:t>
</w:t>
            </w:r>
            <w:r>
              <w:rPr>
                <w:rFonts w:ascii="Times New Roman"/>
                <w:b w:val="false"/>
                <w:i w:val="false"/>
                <w:color w:val="000000"/>
                <w:sz w:val="20"/>
              </w:rPr>
              <w:t xml:space="preserve">Микроорганизмдер әлемінің көптүрлілігі.; микробтардың морфологиясы, физиологиясы, жүйеленуі және генетикасы; микробтардың табиғатта зат айналымындағы рөлі; топырақтағы, судағы және атмосферадағы микробтар; микроорганизмдердің тіршілігін айқындайтын факторлар; патогенді микробтар және олардың вируленттігі; бациллажұқтырғыштық; И.И.Мечниковтың фагоциттік теориясы; фагоцитоз; иммунитет; вакциналар мен сарысулар, оларды қолдану; микробтарды өнеркәсіпте және ауыл шаруашылығында пайдалану; микробтардың балық шаруашылығы жағдайындағы рөлі; микробтар саны, колититр және колииндекс.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Табиғаттағы микробтардың маңызы мен мағынасын, олардың морфологиясын, физиологиясын, экологиясын Білімдер:.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Өндірістік биотехнологияда микроорганизмдердің әдістерін қолдану.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 10</w:t>
            </w:r>
            <w:r>
              <w:br/>
            </w:r>
            <w:r>
              <w:rPr>
                <w:rFonts w:ascii="Times New Roman"/>
                <w:b w:val="false"/>
                <w:i w:val="false"/>
                <w:color w:val="000000"/>
                <w:sz w:val="20"/>
              </w:rPr>
              <w:t>
</w:t>
            </w:r>
            <w:r>
              <w:rPr>
                <w:rFonts w:ascii="Times New Roman"/>
                <w:b w:val="false"/>
                <w:i w:val="false"/>
                <w:color w:val="000000"/>
                <w:sz w:val="20"/>
              </w:rPr>
              <w:t>КҚ 3.3.9.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Омыртқасыздар зоологиясы</w:t>
            </w:r>
            <w:r>
              <w:br/>
            </w:r>
            <w:r>
              <w:rPr>
                <w:rFonts w:ascii="Times New Roman"/>
                <w:b w:val="false"/>
                <w:i w:val="false"/>
                <w:color w:val="000000"/>
                <w:sz w:val="20"/>
              </w:rPr>
              <w:t>
</w:t>
            </w:r>
            <w:r>
              <w:rPr>
                <w:rFonts w:ascii="Times New Roman"/>
                <w:b w:val="false"/>
                <w:i w:val="false"/>
                <w:color w:val="000000"/>
                <w:sz w:val="20"/>
              </w:rPr>
              <w:t xml:space="preserve">Тірі организмдердің жалпы қасиеттері; жануарлардың аман қалуы және олардың бейімделуі; биосферадағы жанды зат; жануарлар әлемінің жүйеленуі; қарапайымдылар типі; губкалар сипаттамасы; қуысшектілер; жалпақ құрттар; дөңгелек құрттар; қосжармақты моллюскалар; басаяқты моллюскалар; бунақаяқтылар типтері; тармақмұрттылар мен ескекаяқтылар; мизидтер отряды; бүйірімен жүзгіштер отряды; онаяқты шаяндар; жәндіктер класы; инелілер типі; омыртқасыздардың биологиялық процестердегі рөлі; табиғи су қоймаларын мекендеушілердің жем қорындағы омыртқасыздардың рөлі.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Жануарлар әлемінің систематикасын: қарапайым, дөңгелек құрттар түрлері, ұлулар, насекомдар тобы.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Ағзаларды ажырата Білімдер:, қоректік базалар, насекомдар тобына мінездеме беру.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 10</w:t>
            </w:r>
            <w:r>
              <w:br/>
            </w:r>
            <w:r>
              <w:rPr>
                <w:rFonts w:ascii="Times New Roman"/>
                <w:b w:val="false"/>
                <w:i w:val="false"/>
                <w:color w:val="000000"/>
                <w:sz w:val="20"/>
              </w:rPr>
              <w:t>
</w:t>
            </w:r>
            <w:r>
              <w:rPr>
                <w:rFonts w:ascii="Times New Roman"/>
                <w:b w:val="false"/>
                <w:i w:val="false"/>
                <w:color w:val="000000"/>
                <w:sz w:val="20"/>
              </w:rPr>
              <w:t>КҚ 3.3.9.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 xml:space="preserve">Еңбекті қорғау міндеттері; Қазақстан Республикасындағы еңбекті қорғау жөніндегі нормативтік актілер; флоттағы, балық өсіру және индустриалдық шаруашылықтардағы өндірістік қауіптілік және зиянды еңбек жағдайлары; травматизм, оның көрсеткіштері, тергеу және есепке алу; өндірістік санитария; еңбекті қорғау туралы өндірістік нұсқаулық; электр қауіпсіздігі; өрт қауіпсіздігі; зақымдалушыларға алғашқы медициналық көмек беру ережелері; флоттағы, балық өсіру кәсіпорындардағы қауіпсіздік техникасы.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Республикасының еңбекті қорғау жөніндегі құқықтық нормативтік актілері, ашық теңізде жапа шеккендерге экстремалды жағдайда алғашқы көмек көрсету ережесі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Техника қауіпсіздігінің ережесін игеру, жұмыс жүргізу.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 9</w:t>
            </w:r>
            <w:r>
              <w:br/>
            </w:r>
            <w:r>
              <w:rPr>
                <w:rFonts w:ascii="Times New Roman"/>
                <w:b w:val="false"/>
                <w:i w:val="false"/>
                <w:color w:val="000000"/>
                <w:sz w:val="20"/>
              </w:rPr>
              <w:t>
</w:t>
            </w:r>
            <w:r>
              <w:rPr>
                <w:rFonts w:ascii="Times New Roman"/>
                <w:b w:val="false"/>
                <w:i w:val="false"/>
                <w:color w:val="000000"/>
                <w:sz w:val="20"/>
              </w:rPr>
              <w:t>КҚ 3.3.4.; 231.5.</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Метрология, стандарттау және сертификаттаудың құқықтық негіздері, мақсаты, міндеті, принциптері, объектілері және құралдары. Метрология түсінігі, метрологиялық қызмет, мемлекеттік метрологиялық бақылау, қадағалау.</w:t>
            </w:r>
            <w:r>
              <w:br/>
            </w:r>
            <w:r>
              <w:rPr>
                <w:rFonts w:ascii="Times New Roman"/>
                <w:b w:val="false"/>
                <w:i w:val="false"/>
                <w:color w:val="000000"/>
                <w:sz w:val="20"/>
              </w:rPr>
              <w:t>
</w:t>
            </w:r>
            <w:r>
              <w:rPr>
                <w:rFonts w:ascii="Times New Roman"/>
                <w:b w:val="false"/>
                <w:i w:val="false"/>
                <w:color w:val="000000"/>
                <w:sz w:val="20"/>
              </w:rPr>
              <w:t>Стандарттау және сапаны басқару саласындағы негізгі терминдер, анықтамалар, ТМД-ғы халықаралық стандарттау. Өнім сапасы, сапа көрсеткіштері және оларды бағалау әдістері, сертификаттау жүйесі, сертификаттау тәртібі мен ережесі, міндетті және ерікті сертификаттау, сертификаттау схемасы.</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Стандарттау, сетификаттау және метрология дегеніміз не. Құқықтық база, мемлекеттік стандарттар, техникалық жағдайлар. Іскерліктер:</w:t>
            </w:r>
            <w:r>
              <w:br/>
            </w:r>
            <w:r>
              <w:rPr>
                <w:rFonts w:ascii="Times New Roman"/>
                <w:b w:val="false"/>
                <w:i w:val="false"/>
                <w:color w:val="000000"/>
                <w:sz w:val="20"/>
              </w:rPr>
              <w:t>
</w:t>
            </w:r>
            <w:r>
              <w:rPr>
                <w:rFonts w:ascii="Times New Roman"/>
                <w:b w:val="false"/>
                <w:i w:val="false"/>
                <w:color w:val="000000"/>
                <w:sz w:val="20"/>
              </w:rPr>
              <w:t>Стандартқа сәйкес өнімді дайындауда өндірісте қолдану. Өнімді сертификаттауда дұрыс жұмыс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7, 10</w:t>
            </w:r>
            <w:r>
              <w:br/>
            </w:r>
            <w:r>
              <w:rPr>
                <w:rFonts w:ascii="Times New Roman"/>
                <w:b w:val="false"/>
                <w:i w:val="false"/>
                <w:color w:val="000000"/>
                <w:sz w:val="20"/>
              </w:rPr>
              <w:t>
</w:t>
            </w:r>
            <w:r>
              <w:rPr>
                <w:rFonts w:ascii="Times New Roman"/>
                <w:b w:val="false"/>
                <w:i w:val="false"/>
                <w:color w:val="000000"/>
                <w:sz w:val="20"/>
              </w:rPr>
              <w:t>КҚ 3.3.10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экономика Салалық экономика ұйымдары; экономика дамуындағы жағдайлар; бәсекелестік және оның түрлері; кәсіпкерлік қызмет; маркетинг туралы түсінік; қаржыландыру негіздері; тауар; Жарнама; арнайы және кадрлық саясат. Ішкіэкономикалық кәсіпкерлік қызмет; менеджмент оның тапсырмалары; Макроэкономика; Инфляция;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Салалық экономиканың негізгі заңдары, іскерлік қызметті жүргізу негіздері; тауар, бәсекелестіктің анықтамасы мен түрлері; жарнама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Тауар мен фирмаларды презентациялауда материалдар таңдау; жұмыс жоспарлау;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 5, 8</w:t>
            </w:r>
            <w:r>
              <w:br/>
            </w:r>
            <w:r>
              <w:rPr>
                <w:rFonts w:ascii="Times New Roman"/>
                <w:b w:val="false"/>
                <w:i w:val="false"/>
                <w:color w:val="000000"/>
                <w:sz w:val="20"/>
              </w:rPr>
              <w:t>
</w:t>
            </w:r>
            <w:r>
              <w:rPr>
                <w:rFonts w:ascii="Times New Roman"/>
                <w:b w:val="false"/>
                <w:i w:val="false"/>
                <w:color w:val="000000"/>
                <w:sz w:val="20"/>
              </w:rPr>
              <w:t>КҚ 3.3.11.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сызу негіздерімен</w:t>
            </w:r>
            <w:r>
              <w:br/>
            </w:r>
            <w:r>
              <w:rPr>
                <w:rFonts w:ascii="Times New Roman"/>
                <w:b w:val="false"/>
                <w:i w:val="false"/>
                <w:color w:val="000000"/>
                <w:sz w:val="20"/>
              </w:rPr>
              <w:t>
</w:t>
            </w:r>
            <w:r>
              <w:rPr>
                <w:rFonts w:ascii="Times New Roman"/>
                <w:b w:val="false"/>
                <w:i w:val="false"/>
                <w:color w:val="000000"/>
                <w:sz w:val="20"/>
              </w:rPr>
              <w:t>Геодезия, жердің негізгі пішіндері мен формасы. Геодезиялық сызуларда жердің беткі қабатын түсіру, нүктесін анықтау. Жоспарлар жасақтау, сызуларды есептеу. Аэрофотосъемканың түсінігі</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Геодезиялық өлшеулер, жер бетінің сызықтарын өлшеу. Тігінен және көлденең бұрыштарын өлшеу, масштабтары. Жер учаскесінің көлемін бөлу.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Өлшеу есептерін жүргізу, графикалық жоспарлар құрастыру, аэрофото жоспармен карта жасақтау.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w:t>
            </w:r>
            <w:r>
              <w:br/>
            </w:r>
            <w:r>
              <w:rPr>
                <w:rFonts w:ascii="Times New Roman"/>
                <w:b w:val="false"/>
                <w:i w:val="false"/>
                <w:color w:val="000000"/>
                <w:sz w:val="20"/>
              </w:rPr>
              <w:t>
</w:t>
            </w:r>
            <w:r>
              <w:rPr>
                <w:rFonts w:ascii="Times New Roman"/>
                <w:b w:val="false"/>
                <w:i w:val="false"/>
                <w:color w:val="000000"/>
                <w:sz w:val="20"/>
              </w:rPr>
              <w:t>КҚ 3.3.12.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гидрохимия</w:t>
            </w:r>
            <w:r>
              <w:br/>
            </w:r>
            <w:r>
              <w:rPr>
                <w:rFonts w:ascii="Times New Roman"/>
                <w:b w:val="false"/>
                <w:i w:val="false"/>
                <w:color w:val="000000"/>
                <w:sz w:val="20"/>
              </w:rPr>
              <w:t>
</w:t>
            </w:r>
            <w:r>
              <w:rPr>
                <w:rFonts w:ascii="Times New Roman"/>
                <w:b w:val="false"/>
                <w:i w:val="false"/>
                <w:color w:val="000000"/>
                <w:sz w:val="20"/>
              </w:rPr>
              <w:t>Ауаның құрамы мен құрылысы, бұлттардан жауатын жауын-шашын және жердің бетіндегі жауын-шашын, су буларының конденсациясы мен сублимациясы, термолметрлер, су қоймаларының табиғи химиялық құрамы, су сақтайтын қойма, көлдер, өзендерге сипаттама.</w:t>
            </w:r>
            <w:r>
              <w:br/>
            </w:r>
            <w:r>
              <w:rPr>
                <w:rFonts w:ascii="Times New Roman"/>
                <w:b w:val="false"/>
                <w:i w:val="false"/>
                <w:color w:val="000000"/>
                <w:sz w:val="20"/>
              </w:rPr>
              <w:t>
</w:t>
            </w:r>
            <w:r>
              <w:rPr>
                <w:rFonts w:ascii="Times New Roman"/>
                <w:b w:val="false"/>
                <w:i w:val="false"/>
                <w:color w:val="000000"/>
                <w:sz w:val="20"/>
              </w:rPr>
              <w:t xml:space="preserve">Гидрохимиялық зертханалардағы жұмыс кезіндегі жалпы талаптар; судың лайлылығын, сілтілігін, иісін, қаттылығын және Орал өзенінің гидрохимиялық режимін анықтау.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Табиғи сулардың физикалық қасиеттерін, гидробонттарға олардың әсері, табиғаттағы сулардың айналуы, су тепе-теңдігі, гидрометрияны, су режимін, табиғи судың қозғалысы. Еріткіш ретінде судың құрамы мен қасиеті, табиғи су мен факторлардың химиялық құрамы, оның табиғи судың ластығының көзін және қорғаудағы мөлшерін анықтайтын;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өзен стогын есептеу, судың көлемін, судың гидрографын сызу, су қоймасының морфологиялық сипаттамасын қайта жасау; көлдердің морфометрикалығын санау, далалық және стационарлық жағдайда табиғи сулардың қазіргі заманғы сараптама әдістерін орындау; судың гидрохимиялық сараптамасын орындау.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8</w:t>
            </w:r>
            <w:r>
              <w:br/>
            </w:r>
            <w:r>
              <w:rPr>
                <w:rFonts w:ascii="Times New Roman"/>
                <w:b w:val="false"/>
                <w:i w:val="false"/>
                <w:color w:val="000000"/>
                <w:sz w:val="20"/>
              </w:rPr>
              <w:t>
</w:t>
            </w:r>
            <w:r>
              <w:rPr>
                <w:rFonts w:ascii="Times New Roman"/>
                <w:b w:val="false"/>
                <w:i w:val="false"/>
                <w:color w:val="000000"/>
                <w:sz w:val="20"/>
              </w:rPr>
              <w:t>КҚ 3.3.4.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пайдаланудың экологиялық негізі.</w:t>
            </w:r>
            <w:r>
              <w:br/>
            </w:r>
            <w:r>
              <w:rPr>
                <w:rFonts w:ascii="Times New Roman"/>
                <w:b w:val="false"/>
                <w:i w:val="false"/>
                <w:color w:val="000000"/>
                <w:sz w:val="20"/>
              </w:rPr>
              <w:t>
</w:t>
            </w:r>
            <w:r>
              <w:rPr>
                <w:rFonts w:ascii="Times New Roman"/>
                <w:b w:val="false"/>
                <w:i w:val="false"/>
                <w:color w:val="000000"/>
                <w:sz w:val="20"/>
              </w:rPr>
              <w:t xml:space="preserve">Қоршаған ортаның қазіргі заманғы жағдайы; табиғатты пайдаланудың рациональды пайдаланудың принциптері; табиғи ресурстар мен ресурстық цикл; табиғи ортаның сапа бағасы; зиянды заттардың шамамен жіберілген концентрациясы; қоршаған ортаның мониторингі; лақтырылған газдардың тазартылуы,зиянды заттардың сараптамасы мен бағасы;экологиялық сараптама; табиғатты қорғау жөнінде заңшығарушы; қоршаған ортада халықаралық ынтымақтастық; үлкен экологиялық проблемалар.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Қоршаған ортаның глобальды проблемалары мен биосфераның қазіргі заманғы жағдайы;тіршілік жүйелерінің дамуы және қайта өңдеу, табиғатты пайдаланудың принциптері; қоршаған ортаны қорғау бойынша халықаралық және ұлттық талаптарға сәйкес экологиялық құқықтардың негізі,табиғи ресурстардың рациональдық қолданысы;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Табиғат ресурстарын қолдануда заң шығару шеңберінде сараптама жүргізу;қоршаған ортаның мониторингі;табиғат ресурстарын қолдануда тиімділігін есептеу;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 5, 7</w:t>
            </w:r>
            <w:r>
              <w:br/>
            </w:r>
            <w:r>
              <w:rPr>
                <w:rFonts w:ascii="Times New Roman"/>
                <w:b w:val="false"/>
                <w:i w:val="false"/>
                <w:color w:val="000000"/>
                <w:sz w:val="20"/>
              </w:rPr>
              <w:t>
</w:t>
            </w:r>
            <w:r>
              <w:rPr>
                <w:rFonts w:ascii="Times New Roman"/>
                <w:b w:val="false"/>
                <w:i w:val="false"/>
                <w:color w:val="000000"/>
                <w:sz w:val="20"/>
              </w:rPr>
              <w:t>КҚ 3.3.1.; 3.3.4.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r>
              <w:br/>
            </w:r>
            <w:r>
              <w:rPr>
                <w:rFonts w:ascii="Times New Roman"/>
                <w:b w:val="false"/>
                <w:i w:val="false"/>
                <w:color w:val="000000"/>
                <w:sz w:val="20"/>
              </w:rPr>
              <w:t>
</w:t>
            </w:r>
            <w:r>
              <w:rPr>
                <w:rFonts w:ascii="Times New Roman"/>
                <w:b w:val="false"/>
                <w:i w:val="false"/>
                <w:color w:val="000000"/>
                <w:sz w:val="20"/>
              </w:rPr>
              <w:t>Біліктілік «Техник»</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r>
              <w:br/>
            </w:r>
            <w:r>
              <w:rPr>
                <w:rFonts w:ascii="Times New Roman"/>
                <w:b w:val="false"/>
                <w:i w:val="false"/>
                <w:color w:val="000000"/>
                <w:sz w:val="20"/>
              </w:rPr>
              <w:t>
</w:t>
            </w:r>
            <w:r>
              <w:rPr>
                <w:rFonts w:ascii="Times New Roman"/>
                <w:b w:val="false"/>
                <w:i w:val="false"/>
                <w:color w:val="000000"/>
                <w:sz w:val="20"/>
              </w:rPr>
              <w:t xml:space="preserve">Балықтардың морфологиясы мен анатомиясы; балық денесінің сыртық белгілері мен формалары, қаңқасы, бұлшық еттері; балықтардың ішкі органдары; тыныс алу, қан айналу, ас қорыту органдары; жүйке жүйесі, зәр бөлу және жыныс жүйесі; балық экологиясы: топтары, қоректенуі, көбеюі, өсуі, дамуы, мінез-құлық ерекшеліктері; ихтиологиялық зерттеу әдістері; балықтардың жүйелестірілуі; дөңгелек ауыздылар класы; шеміршекті балықтар класы; бекіретәрізділер тобы; шабақ тәрізділер тобы; арқанбалық тәрізділер тобы; тұқытәрізділер тобы; жайынтәрізділер тобы; нәлімтәрізділер тобы; кефалтәрізділер тобы; алабұға тәрізділер тобы; Қазақстанда мекендейтін балық түрлері.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Биологияны,анатомия мен балықтардың физиологиялық биологиясын, оларды жүргізудің негізі,топтау мен жиын ауданы.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Балықтардың түрлері, өсу қарқыны, кемелденген және күйленген кезеңдерін анықтайтын белгілер.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7, 8</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r>
              <w:br/>
            </w:r>
            <w:r>
              <w:rPr>
                <w:rFonts w:ascii="Times New Roman"/>
                <w:b w:val="false"/>
                <w:i w:val="false"/>
                <w:color w:val="000000"/>
                <w:sz w:val="20"/>
              </w:rPr>
              <w:t>
</w:t>
            </w:r>
            <w:r>
              <w:rPr>
                <w:rFonts w:ascii="Times New Roman"/>
                <w:b w:val="false"/>
                <w:i w:val="false"/>
                <w:color w:val="000000"/>
                <w:sz w:val="20"/>
              </w:rPr>
              <w:t>Аквакультура туралы түсінік; пән мақсаты мен негізгі бағыттары; ТМД елдеріндегі жасанды балық өсіру тарихы; өсіру нысандарының қысқаша сипаттамасы. Жыныс органдарының дамуы, овогенез және спермогенез, партогенез туралы түсінік; жыныс органдарының жетілу сатысы; уылдырықты ұрықтандыру тәсілдері; уылдырықты инкубациялау, оның дамуына қажет жағдайлар; аман қалу және өнеркәсіптік қайтарым көрсеткіштері; балық аурулары мен жаулары; индустриалдық балық өсіру туралы түсінік; тоған шаруашылығының типтері, жүйесі және айналымы; тоған түрлері мен олардың маңызы; зауыттан тыс өсіруге арналған жабдықтар; бекіре, арқан балық және тұқы балықтардың уылдырықтарына арналған инкубациялық аппараттар; личинкалар мен тұқымдық балықты ұстауға арналған торлар; ВНИРО бассейндері; балық шаруашылығындағы селекция мен гибридтеу; балықтарды тоғанда өсіру; балықтарды торда өсіру; тірі жемдерді өсіру және тірі жемдерді тамақтандыру; бекіре балықтары мен олардың гибридтерін өсірудің биотехникасы; өсімдік қоректі балықтарды өсіру биотехникасы; арқан балықтарды және тұқы балықтарды және жаңа бейімделуші акклиматизанттарды өсіру биотехникасы; қоректік теңіз нысандарын өсіру;</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Балық өсіретін және тоған шаруашылығындағы балықтарды көбейту және азық объектілерінің биологиялық негізі.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Балықтардың жеке дамуындағы заңдылығын анықтау кезеңдері,өндірушілердің физиологиялық ынталандыру бойынша жұмыс орындау,тауар балықтары мен ұсақ балықтарды өсіру.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7, 9</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шаруашылық гидротехникасы</w:t>
            </w:r>
            <w:r>
              <w:br/>
            </w:r>
            <w:r>
              <w:rPr>
                <w:rFonts w:ascii="Times New Roman"/>
                <w:b w:val="false"/>
                <w:i w:val="false"/>
                <w:color w:val="000000"/>
                <w:sz w:val="20"/>
              </w:rPr>
              <w:t>
</w:t>
            </w:r>
            <w:r>
              <w:rPr>
                <w:rFonts w:ascii="Times New Roman"/>
                <w:b w:val="false"/>
                <w:i w:val="false"/>
                <w:color w:val="000000"/>
                <w:sz w:val="20"/>
              </w:rPr>
              <w:t>Балық аулау шаруашылығының тоғандық құрылғысының кестесі. Тоған конструкциялары. Балық аулауда қолданылған гидротехникалық құралдардың сипаттамасы. Гидротехникалық жалғауларды түсіну. Жер платинасының түрлері. Жер платинасының төменгі күшке көрсетілген талаптар. Плотинадағы фильтрге қарсы құрылғы. Дренаж. Жер тас платинасы. Жер плотинасына типтік жобалардың байланысуы. Балық аулау шаруашылығындағы бас желілердің мүмкіндік кестесі. Су шашудың автоматикалық әрекеттері. Шығарылған мұз қорғау жарлары және басқа да мұз қорғау құрылғылары және олардың қолданылуы. Балық аулау тоғандарындағы балық аулауды шектеу құрылғысы. Су беру жүйесіндегі шебіндік және торлы балық қорғаныштары. Балық жинау тоғандарындағы балық қорғаныштары. Өзеннен сумен қамтамасыз етудегі құрылғылар. Каналдар, қайықтар трубажүйелер; оларды бақылаушы құрылғылар. Майысқыш және ауыспалы құрылғылар. Тоғандағы Балық жинау, кептіру жүйесі, су жіберу, қалдық каналдар. Су қабылдағышқа талаптар. Көлденең аққан судың мөлшерінің көбеюі, ағынның түзетілуі және тереңдетілуі, беркітілуі. Балық аулау зауыттарындағы сумен қамтамасыз ету және канализациялық жүйелер. Жабық жүйедегі балық өсіру бойынша сумен қамтамасыз ету құрылғысының ерекшелігі.</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Су өтпейтін грунттарды қолдану, оларға мінездеме, сипаттама беру; су берудің механикалық жалпы жүйесінің элементтері. Инкубациялық процесте суды қолданудағы дайындықтардың ерекшеліктері. Балық аулау өндірісіндегі негізгі гидротехникалық құрылғы. Зақымдалған ашық және трубалық Су жіберудің себептері. Гидротехникалық құрылғының жазғы және қысқы мазмұны.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Судың тазалығын және оның кері мағынасын анықтау. Плотина мен дамбалардың зақымдалу себептерін анықтау. Плотинадағы, магистралды каналдардағы жер жұмыстарының көлемін анықтау, шабақтарды құтқару жұмыстарын жүргізу. Механикалық және химиялық күрес әдістерін жүргізу.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3.3.7.</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өнеркәсібі процесіндегі механизация мен автоматизация.</w:t>
            </w:r>
            <w:r>
              <w:br/>
            </w:r>
            <w:r>
              <w:rPr>
                <w:rFonts w:ascii="Times New Roman"/>
                <w:b w:val="false"/>
                <w:i w:val="false"/>
                <w:color w:val="000000"/>
                <w:sz w:val="20"/>
              </w:rPr>
              <w:t>
</w:t>
            </w:r>
            <w:r>
              <w:rPr>
                <w:rFonts w:ascii="Times New Roman"/>
                <w:b w:val="false"/>
                <w:i w:val="false"/>
                <w:color w:val="000000"/>
                <w:sz w:val="20"/>
              </w:rPr>
              <w:t>Икемді көтергіш, тартқыш бөлшектер. Болат арқандар. Кәсіптік жүк көтергіш машиналардың жетегі. Тарту жылдамдығын реттеуші құралдар. Балық аулау құралдарының материалдық бөлігінің есебі.</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балық аулау механизмінің негізгі өлшемдерін іріктеудің тәсілдері мен әдістері;</w:t>
            </w:r>
            <w:r>
              <w:br/>
            </w:r>
            <w:r>
              <w:rPr>
                <w:rFonts w:ascii="Times New Roman"/>
                <w:b w:val="false"/>
                <w:i w:val="false"/>
                <w:color w:val="000000"/>
                <w:sz w:val="20"/>
              </w:rPr>
              <w:t>
</w:t>
            </w:r>
            <w:r>
              <w:rPr>
                <w:rFonts w:ascii="Times New Roman"/>
                <w:b w:val="false"/>
                <w:i w:val="false"/>
                <w:color w:val="000000"/>
                <w:sz w:val="20"/>
              </w:rPr>
              <w:t>- механикаландыру коэффициентінің бір күндік өнімділігін анықтау.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технологиялық үрдістерді орындай білу;</w:t>
            </w:r>
            <w:r>
              <w:br/>
            </w:r>
            <w:r>
              <w:rPr>
                <w:rFonts w:ascii="Times New Roman"/>
                <w:b w:val="false"/>
                <w:i w:val="false"/>
                <w:color w:val="000000"/>
                <w:sz w:val="20"/>
              </w:rPr>
              <w:t>
</w:t>
            </w:r>
            <w:r>
              <w:rPr>
                <w:rFonts w:ascii="Times New Roman"/>
                <w:b w:val="false"/>
                <w:i w:val="false"/>
                <w:color w:val="000000"/>
                <w:sz w:val="20"/>
              </w:rPr>
              <w:t>- балық аулау құралдарына ағымдағы жөндеуді жүргізе білу;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3.3.7</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кұрылғылары мен қондырғылары</w:t>
            </w:r>
            <w:r>
              <w:br/>
            </w:r>
            <w:r>
              <w:rPr>
                <w:rFonts w:ascii="Times New Roman"/>
                <w:b w:val="false"/>
                <w:i w:val="false"/>
                <w:color w:val="000000"/>
                <w:sz w:val="20"/>
              </w:rPr>
              <w:t>
</w:t>
            </w:r>
            <w:r>
              <w:rPr>
                <w:rFonts w:ascii="Times New Roman"/>
                <w:b w:val="false"/>
                <w:i w:val="false"/>
                <w:color w:val="000000"/>
                <w:sz w:val="20"/>
              </w:rPr>
              <w:t>Аулау құралдарының сипаттамасы. Аулаудың стационарлық және ілмектік құралдары. Сетенастық материалдардың белгіленуі, оларды дайындау мен қолданудың әрекеттері. Орнату технологиясының аулау құралдары мен жөндеуі. Аулау құралдарының жағдайына қарап істен алып кету.</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Әр түрлі балық аулау құралдары мен гидробионттардың теңізде, өзенде, көлде, су қоймаларында қолданудың тәсілдері.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Гидробионттарды өндіруде қолданылған әртүрлі әдістер.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 5</w:t>
            </w:r>
            <w:r>
              <w:br/>
            </w:r>
            <w:r>
              <w:rPr>
                <w:rFonts w:ascii="Times New Roman"/>
                <w:b w:val="false"/>
                <w:i w:val="false"/>
                <w:color w:val="000000"/>
                <w:sz w:val="20"/>
              </w:rPr>
              <w:t>
</w:t>
            </w:r>
            <w:r>
              <w:rPr>
                <w:rFonts w:ascii="Times New Roman"/>
                <w:b w:val="false"/>
                <w:i w:val="false"/>
                <w:color w:val="000000"/>
                <w:sz w:val="20"/>
              </w:rPr>
              <w:t>КҚ 3.3.6.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қорын қорғау</w:t>
            </w:r>
            <w:r>
              <w:br/>
            </w:r>
            <w:r>
              <w:rPr>
                <w:rFonts w:ascii="Times New Roman"/>
                <w:b w:val="false"/>
                <w:i w:val="false"/>
                <w:color w:val="000000"/>
                <w:sz w:val="20"/>
              </w:rPr>
              <w:t>
</w:t>
            </w:r>
            <w:r>
              <w:rPr>
                <w:rFonts w:ascii="Times New Roman"/>
                <w:b w:val="false"/>
                <w:i w:val="false"/>
                <w:color w:val="000000"/>
                <w:sz w:val="20"/>
              </w:rPr>
              <w:t>Қоршаған ортаны қорғаудың құрамды бөлігі ретіндегі пән туралы түсінік; Р.Оуэннің табиғи ресурстарды жіктеуі; биоценоздар, тағам тізбектері; табиғатты қорғау жөніндегі негізгі нормативтер мен заңдар; табиғи су көздерін ластаудың негізгі көздері; қалдық суларды тазалаудың қазіргі заманғы тәсілдері; Қазақстан Республикасының «Ерекше қорғалатын табиғи аумақтар туралы»; Жайық-Каспий бассейніндегі жануарлар әлемі нысандарын пайдалануға қойылған шектеулер; табиғат пайдаланушыларға арналған төлемдердің экономикалық негіздері; Қазақстан Республикасы су қоймаларында балық аулау ережелері; заңбұзушылық үшін жауапкершілік; табиғи су қоймаларындағы балық қорларын қалпына келтіру жөніндегі шаралар.</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Халықаралық құқықтың заңды актілері. табиғи тепе-теңдіктің бұзылу формалары; популяция, қауымдастық, балық қорғау органдарының тапсырмалары мен құрылысы. Балық қорғау инспекторларының міндеттері мен құқықтары Іскерліктер:</w:t>
            </w:r>
            <w:r>
              <w:br/>
            </w:r>
            <w:r>
              <w:rPr>
                <w:rFonts w:ascii="Times New Roman"/>
                <w:b w:val="false"/>
                <w:i w:val="false"/>
                <w:color w:val="000000"/>
                <w:sz w:val="20"/>
              </w:rPr>
              <w:t>
</w:t>
            </w:r>
            <w:r>
              <w:rPr>
                <w:rFonts w:ascii="Times New Roman"/>
                <w:b w:val="false"/>
                <w:i w:val="false"/>
                <w:color w:val="000000"/>
                <w:sz w:val="20"/>
              </w:rPr>
              <w:t>Қазақстан Республикасы су қоймаларында балық аулау ережелері; заңбұзушылық үшін жауапкершілік; табиғи су қоймаларындағы балық қорларын қалпына келтіру жөніндегі 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3.3.13.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Гидробионттарды сақтау және қайта өңдеу</w:t>
            </w:r>
            <w:r>
              <w:br/>
            </w:r>
            <w:r>
              <w:rPr>
                <w:rFonts w:ascii="Times New Roman"/>
                <w:b w:val="false"/>
                <w:i w:val="false"/>
                <w:color w:val="000000"/>
                <w:sz w:val="20"/>
              </w:rPr>
              <w:t>
</w:t>
            </w:r>
            <w:r>
              <w:rPr>
                <w:rFonts w:ascii="Times New Roman"/>
                <w:b w:val="false"/>
                <w:i w:val="false"/>
                <w:color w:val="000000"/>
                <w:sz w:val="20"/>
              </w:rPr>
              <w:t>Гидробионттардың технологиялық қасиеттері және олардың технологиялық ерекшеліктері: физикалық-химиялық сипаттамасы, балықемес нысандардың сипаттамасы; шикізатты тасымалдау, сақтау және алдын ала дайындау; салқындатып консервациялау: салқындату, тоңазыту, мұздату; балық пен уылдырықты тұздау: тұздаудың теориялық негіздері, тұзды өнімдерді, пресервтерді, уылдырық өнімдерін өндіру; кептіру, қақтау, ыстау; консерв технологиясы: ассортимент, жылу өңдеу, орау және тығындау, стерильдеу; құрамы мен құрылымы берілген өнімдер: формаланған, эмульсиялық, құрылымдық өнімдер; жем азықтық өнімдер; май технологиясы;</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Гидробионттардың технологиялық қасиеттері және олардың азықтық сапасы.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Дайын өнімдерді алудың тиімді түрлері,шикізатты жасақтаудың технологиялық әдістерін таңдау.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 5, 8</w:t>
            </w:r>
            <w:r>
              <w:br/>
            </w:r>
            <w:r>
              <w:rPr>
                <w:rFonts w:ascii="Times New Roman"/>
                <w:b w:val="false"/>
                <w:i w:val="false"/>
                <w:color w:val="000000"/>
                <w:sz w:val="20"/>
              </w:rPr>
              <w:t>
</w:t>
            </w:r>
            <w:r>
              <w:rPr>
                <w:rFonts w:ascii="Times New Roman"/>
                <w:b w:val="false"/>
                <w:i w:val="false"/>
                <w:color w:val="000000"/>
                <w:sz w:val="20"/>
              </w:rPr>
              <w:t>КҚ 3.3.4.; 3.3.6.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кемелердің құрылысы және басқару негіздері</w:t>
            </w:r>
            <w:r>
              <w:br/>
            </w:r>
            <w:r>
              <w:rPr>
                <w:rFonts w:ascii="Times New Roman"/>
                <w:b w:val="false"/>
                <w:i w:val="false"/>
                <w:color w:val="000000"/>
                <w:sz w:val="20"/>
              </w:rPr>
              <w:t>
</w:t>
            </w:r>
            <w:r>
              <w:rPr>
                <w:rFonts w:ascii="Times New Roman"/>
                <w:b w:val="false"/>
                <w:i w:val="false"/>
                <w:color w:val="000000"/>
                <w:sz w:val="20"/>
              </w:rPr>
              <w:t xml:space="preserve">Кеменің құрылысы және техникалық пайдалану; кеме туралы жалпы мағлұматтар, техникалық қадағалау; кеме құрылғылары: кемені басқару: ҚР флотының кемелерінде қызметті ұйымдастыру, кеменің маневр жасау элементтері, кемені якорға қойған кезде және якордан алған кезде басқару, тар жолмен жүзген кезде кемені басқару,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кеме корпусының құрылысы, кемедегі рөлдік, шварттық, якорлық, сүйретпе, жүк, құтқару бөлмелері, кеме жүйелері, ҚР кемелеріндегі ҚТ; рангоут, такелаж, кеме жабдықтарының бұйымдары;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кемені көзге көріну шектелген жағдайда басқару, кемені тайыздан алып шығу, кемедегі апаттық қызметтер, мұз жағдайында жүзген кезде кемені басқару, кемедегі сигнал беру және байланыс құралдары.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 5</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балық аулау құқығы негіздері</w:t>
            </w:r>
            <w:r>
              <w:br/>
            </w:r>
            <w:r>
              <w:rPr>
                <w:rFonts w:ascii="Times New Roman"/>
                <w:b w:val="false"/>
                <w:i w:val="false"/>
                <w:color w:val="000000"/>
                <w:sz w:val="20"/>
              </w:rPr>
              <w:t>
</w:t>
            </w:r>
            <w:r>
              <w:rPr>
                <w:rFonts w:ascii="Times New Roman"/>
                <w:b w:val="false"/>
                <w:i w:val="false"/>
                <w:color w:val="000000"/>
                <w:sz w:val="20"/>
              </w:rPr>
              <w:t>Балық шаруашылығын басқару және жоспарлаудың құқықтық сұрақтары; теңіз кемесі; теңіз кемесінің экипажы; теңізде жүзу мен кәсіпшілік жүргізудің қауіпсіздігін құқықтық қамтамасыз ету; теңіз кеңістіктерінің халықаралық-құқықтық режимі; Әлемдік мұхиттың жанды ресурстар кәсіпшілігін халықаралық-құқықтық реттеу; теңіздерді ластаудан құқықтық қорғау; Каспий теңізіндегі ғылыми зерттеулердің құқықтық режимі; балық шаруашылығы флотының құқықтары мен мүддесін шетелде қорғау; балық шаруашылығы кемелерінде жүк тасымалдауды құқықтық реттеу; кеме лизингі келісім-шарты; теңіз кемелерін агенттеу; теңізде сүйреу; теңізде сақтандыру; теңізде құтқару және көмек көрсету; суға батқан кемелерді көтеруді құқықтық реттеу.</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балық шаруашылығы флотының құқықтары мен мүддесін шетелде қорғау; балық шаруашылығы кемелерінде жүк тасымалдауды құқықтық реттеу; кеме лизингі келісім-шарты; теңіз кемелерін агенттеу;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сыртқы пішініне қарап кемелерді топтастыра Білімдер:; кеме жүйелері мен насостарына шағын жөндеу жұмыстарын жүргізе Білімдер:.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3.3.14.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w:t>
            </w:r>
            <w:r>
              <w:br/>
            </w:r>
            <w:r>
              <w:rPr>
                <w:rFonts w:ascii="Times New Roman"/>
                <w:b w:val="false"/>
                <w:i w:val="false"/>
                <w:color w:val="000000"/>
                <w:sz w:val="20"/>
              </w:rPr>
              <w:t>
</w:t>
            </w:r>
            <w:r>
              <w:rPr>
                <w:rFonts w:ascii="Times New Roman"/>
                <w:b w:val="false"/>
                <w:i w:val="false"/>
                <w:color w:val="000000"/>
                <w:sz w:val="20"/>
              </w:rPr>
              <w:t xml:space="preserve">Ұйым мен мекемелерге мінездеме. Балық шаруашылығы саласында түсінік, балықты өсіру және балық өнімдерін өңдеу технологиясының түсінігі. Тәжірибелік, курстық және дипломдық жұмыстардың орындалу үлгілері.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Кәсіби беталыс; өндірістің барлық бағытындағы құрылымы; негізгі өндірістік процестер</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Балық шаруашылығы саласы бойынша өкілеттілікті шектеу және еңбекті бөлу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r>
              <w:br/>
            </w:r>
            <w:r>
              <w:rPr>
                <w:rFonts w:ascii="Times New Roman"/>
                <w:b w:val="false"/>
                <w:i w:val="false"/>
                <w:color w:val="000000"/>
                <w:sz w:val="20"/>
              </w:rPr>
              <w:t>
</w:t>
            </w:r>
            <w:r>
              <w:rPr>
                <w:rFonts w:ascii="Times New Roman"/>
                <w:b w:val="false"/>
                <w:i w:val="false"/>
                <w:color w:val="000000"/>
                <w:sz w:val="20"/>
              </w:rPr>
              <w:t>Алған теориялық Білімдерін қолдана Білімдерді үйрену, болашақ кәсібінің тәжірибелік Дағдылар мен біліктерін игеру.</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Ихтиологиялық материалдарды жинау және консервациялау әдістерін Білімдер:. Бекіре, тұқы және алабұғатұқымдас және басқа да балықтардың ерекшеліктерін Білімдер:. Балықтың өсімталдығын, жынысын, кемеліне келу стадиясын, қабыршағы мен сүйектеріне қарап балық жасын анықтай Білімдер:.</w:t>
            </w:r>
            <w:r>
              <w:br/>
            </w:r>
            <w:r>
              <w:rPr>
                <w:rFonts w:ascii="Times New Roman"/>
                <w:b w:val="false"/>
                <w:i w:val="false"/>
                <w:color w:val="000000"/>
                <w:sz w:val="20"/>
              </w:rPr>
              <w:t>
</w:t>
            </w:r>
            <w:r>
              <w:rPr>
                <w:rFonts w:ascii="Times New Roman"/>
                <w:b w:val="false"/>
                <w:i w:val="false"/>
                <w:color w:val="000000"/>
                <w:sz w:val="20"/>
              </w:rPr>
              <w:t>Су өсімдіктерінің түрлерін анықтауды Білімдер:, су өсімдіктері гербариін безендіруді;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Өсімдіктер мен зоопланктон маңызын Білімдер:.</w:t>
            </w:r>
            <w:r>
              <w:br/>
            </w:r>
            <w:r>
              <w:rPr>
                <w:rFonts w:ascii="Times New Roman"/>
                <w:b w:val="false"/>
                <w:i w:val="false"/>
                <w:color w:val="000000"/>
                <w:sz w:val="20"/>
              </w:rPr>
              <w:t>
</w:t>
            </w:r>
            <w:r>
              <w:rPr>
                <w:rFonts w:ascii="Times New Roman"/>
                <w:b w:val="false"/>
                <w:i w:val="false"/>
                <w:color w:val="000000"/>
                <w:sz w:val="20"/>
              </w:rPr>
              <w:t xml:space="preserve">Су қоймасындағы тереңдікті өлшеуді; қалтқының және гидрометрлік зырылдауықтың ағыс жылдамдығын өлшеуді Білімдер:; су ағынындағы су шығынын анықтай Білімдер:.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3.3.4.; 3.3.3.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Мамандығы бойынша біліктері мен Дағдыларын жетілдіру; жиынтық технологиялық біліктер, Дағдылар:, ұйымдастыру қабілетін игеру. Арнайы пәндерді оқып үйренген кезде алған Білімдерін бекіту; кәсіпорынмен және оның өндірістік қызметімен, өндірістегі еңбекті қорғаумен танысу;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Балық өндірудің дамыған жолдары, құмаршылық және қндірістік балық аулаудың ережелері, балықтардың негізгі кәсіпшілік шектеуі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xml:space="preserve">Инкубациялық құралдарды жеткізу, балық аулау құрылғыларының заңды пайдаланылуы.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3.3.5.; 3.3.6.; 3.3.7.</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 практика</w:t>
            </w:r>
            <w:r>
              <w:br/>
            </w:r>
            <w:r>
              <w:rPr>
                <w:rFonts w:ascii="Times New Roman"/>
                <w:b w:val="false"/>
                <w:i w:val="false"/>
                <w:color w:val="000000"/>
                <w:sz w:val="20"/>
              </w:rPr>
              <w:t>
</w:t>
            </w:r>
            <w:r>
              <w:rPr>
                <w:rFonts w:ascii="Times New Roman"/>
                <w:b w:val="false"/>
                <w:i w:val="false"/>
                <w:color w:val="000000"/>
                <w:sz w:val="20"/>
              </w:rPr>
              <w:t>Ұйымдастырушылық білікті меңгеру. Білімдерін жүйелеу. Мамандығы бойынша біліктерін жетілдіру. Жұмыс практика жинақтау. Мамандығы бойынша алған кәсіби білімін өз бетімен қолдану. Қауіпсіз еңбек жағдайын ұйымдастыру.</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Құжаттар дайындау, инструктаж жүргізу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Балық аулау мен жасақтауда негізгі өндірістік бақылау жұмыстарын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3.3.4.; 3.3.5.</w:t>
            </w:r>
          </w:p>
        </w:tc>
      </w:tr>
    </w:tbl>
    <w:p>
      <w:pPr>
        <w:spacing w:after="0"/>
        <w:ind w:left="0"/>
        <w:jc w:val="both"/>
      </w:pPr>
      <w:r>
        <w:rPr>
          <w:rFonts w:ascii="Times New Roman"/>
          <w:b w:val="false"/>
          <w:i w:val="false"/>
          <w:color w:val="000000"/>
          <w:sz w:val="28"/>
        </w:rPr>
        <w:t>1505043 «Техник-балық өсіруші»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7714"/>
        <w:gridCol w:w="6245"/>
        <w:gridCol w:w="2021"/>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белгілері</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практикалардың атаулары және негізгі бөлімдері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білім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құзырет коды</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 негіздері, кәсіби лексика. Сөз сөйлеу дамуы. Мамандық бойынша терминология. Кәсіби бағдарланған мәтіндерді (сөздікпен) аудару техникасы. Кәсіби сөз қатынасы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Оқу мен аударуға қажетті Лексикалық және грамматикалық минимум (сөздікпен), кәсіби лексика мен терминдер. Мәтіндер құрастыру. Әңгімелесу, мамандықтарына қатысты мәтіндерді аудару.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Термин сөздерді қолдана отырып мәтіндерді аудару, түсінігін айту.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 12, 16</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Ағылшын тілінде сөз қатынасы негіздері: фонетика, лексика, фразеология, грамматика. Мамандық бойынша іскерлік тіл негіздері; кәсіби лексика, фразеологиялық тіркестер мен терминдер, кәсіби бағдарланған мәтіндерді (сөздікпен) аудару техникасы. Лоцманмен, порт және кеден әкімшілігімен, штабпен, компания өкілдерімен кәсіби сөз қатынасы.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Кәсіптік бағыттағы қажетті ағылшын терминдері мен мәтіндердің Грамматикалық және лексикалық минимумын (1200-1400 лексикалық бірліктер), ағылшын тілінде қатынасты жеткілікті меңгеру.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Термин сөздерді қолдана отырып мәтіндерді аудару және түсінігін айту. Әңгімелесу.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 12, 16</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Дене шынықтырудың маманды даярлаудағы, оның салауатты өмір салтын қалыптастырудағы рөлі. Оқушылардың физикалық дайындығы, салауатты өмір салтының негіздері. Кәсіптік қолданбалы спорт түрлері.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Адамның кәсіби және әлеуметтік дамуындағы физикалық дайындық түрлерінің дене тәрбиесі мен жалпы мәдениеттегі көрінісі.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Кәсіби қолданбалы дене шынықтыруды дамыту: ұлттық ойындар, күрес, туризм.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 17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 xml:space="preserve">Қоғам және мәдениет. Қазақстан мәдениеті әлемдік өркениеттің бір бөлігі ретінде. Мәдениеттің, дәстүрдің және жаңашылдықтың дамуы. Мәдениет сабақтастығы. Мәдениеттегі ұлттық және жалпы адамзаттық құрам. Өз халқыңның, ұлтыңның мәдени-тарихи құндылықтарын жалпы адамзаттық мәдениет жетістіктерімен қатарластыра тану. Өнердегі алғашқы қадамдар туындауынан бастап ерте қола дәуіріне дейінгі Қазақстан мәдениетінің даму тарихы. Қазақстан аумағы әлемдік өркениет ошақтарының бірі ретінде. Ежелгі Русь және Ұлы Дала. Түркі жазулары. Қазақстанның ортағасырлық халықтарының көркем мәдениеті, олардың салттары, дәстүрлері, әдет-ғұрыптары және халық өнері. Қазіргі заманғы Қазақстанның мәдениеті.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Анықтамалар, негізгі категориялар; гуманитарлық білім жүйесіндегі және ғылымдағы орны мен маңызы. «өркениет», «мәдениет» терминдерінің жаңашыл түсініктері, түрлері, формалары, мәдениет функциялары. Жаңашыл мәдениеттің ұлттық және жалпыадамдық байланыстары. «мәдениет» және «имандылық», «мәдениет» және «табиғат» ұғымының байланыстары. Мәдени еібек пен өндірістің мазмұны, қатынасы, саяси және экономикалық мәдениет. Бұрынғы уақыттан қазіргі уақытқа дейінгі Қазақстан мәдениетінің негізгі кезеңдік дамуы. Тәуелсіз Қазақстан мәдениетінің даму ерекшеліктері. Діннің маңызы мен рөлі. Діннің қалыптасуы және оның тарихи кезеңдері.</w:t>
            </w:r>
            <w:r>
              <w:br/>
            </w:r>
            <w:r>
              <w:rPr>
                <w:rFonts w:ascii="Times New Roman"/>
                <w:b w:val="false"/>
                <w:i w:val="false"/>
                <w:color w:val="000000"/>
                <w:sz w:val="20"/>
              </w:rPr>
              <w:t>
</w:t>
            </w:r>
            <w:r>
              <w:rPr>
                <w:rFonts w:ascii="Times New Roman"/>
                <w:b w:val="false"/>
                <w:i w:val="false"/>
                <w:color w:val="000000"/>
                <w:sz w:val="20"/>
              </w:rPr>
              <w:t>Ислам, буддизм, христиан діндерінің негізгі жағдайлары.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Қазақстанның өткен мәдениеті мен жаңашыл мәдениетін байланыстыру. Әлемдік мәдениет құндылықтары ретінде мәдениет байланысын анықтау және бағалау.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 14</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 xml:space="preserve">Философия негіздері, әлемдік философиялық ойдың негізгі даму кезеңдері. Адам жаратылысы және оның тіршілік мәні. Құдай және Адам. Адам және ғарыш. Адам, қоғам, өркениет және мәдениет. Тұлғаның еркіндігі және жауапкершілігі. Адам танымы және қызметі. Ғылым және оның рөлі. Адамзат және ғаламдық проблемалар.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Философиялық ғылыми және әлемдік діни сауаттылықты көрсету, адам өмірінің мағынасын, жаңашыл қоғамда адам қалыптасуының маңыздылығы, материалдық құндылықтардың қатынасы. Қоғам, өркениет; дүниеге деген көзқарастың қалыптасуы табиғи, әлеуметтік және нақты мәдени ортаға тәуелді.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Қазіргі заманның күрделі болмысына философиялық, ғылыми, діни талдау жасауға; философиялық білім дамуының маңызды кезеңдерімен, бағыттармен қайнарларымен таныстыру.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 14</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r>
              <w:br/>
            </w:r>
            <w:r>
              <w:rPr>
                <w:rFonts w:ascii="Times New Roman"/>
                <w:b w:val="false"/>
                <w:i w:val="false"/>
                <w:color w:val="000000"/>
                <w:sz w:val="20"/>
              </w:rPr>
              <w:t>
</w:t>
            </w:r>
            <w:r>
              <w:rPr>
                <w:rFonts w:ascii="Times New Roman"/>
                <w:b w:val="false"/>
                <w:i w:val="false"/>
                <w:color w:val="000000"/>
                <w:sz w:val="20"/>
              </w:rPr>
              <w:t xml:space="preserve">Саясаттану пәні. Саяси билік және билік қатынастары. Саяси жүйе. Саясат субъектілері. Саяси сана. Саяси мәдениет. Әлемдік саясат. Әлеуметтану қоғам туралы ғылым ретінде. Әлеуметтану пәні. Қоғам және әлеуметтік жүйе. Әлеуметтік жүйе және тұлға. Әлемдік саясат және халықаралық қатынастар. Әлеуметтік жанжалдар және оларды шешу тәсілдері. Қазақстандағы әлеуметтік-экономикалық процестер.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Саясаттану пәнінің міндеттері мен әдістерінің маңызын; дүниежүзілік саяси ойлардың даму тарихын, оның баламаларын, саяси қатынастар үлгілерін; саяси билік мазмұнын; саяси жүйе қызметін және даму тарихын; өазіргі Қазақстан Республикасының саясатының даму ерекшеліктерін;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Қазақстан Республикасының жаңашыл саясатының даму құндылықтарын ажырата Білімдер:; қоғамды тануда әлеуметтік зерттеулерді қолдану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 13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 xml:space="preserve">Экономика және оның негізгі проблемалары. Микроэкономика; ресурстар; нарықтық баға қою тетіктері; бәсекелестік; фирма қызметінің экономикалық негіздері; халық кірістері; макроэкономика; ел экономикасының құрылымы; қаржы; мемлекеттің ақша-несие және салық жүйесі; инфляция процестері; жұмыссыздық; экономикалық өсу проблемалары; еңбектің халықаралық бөлінуі; бизнес негіздері.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Экономикалық теорияның жалпы жағдайын; елдегі және шет елдегі макро және микроэкономикалық жағдайларын, салық саясаты және ақша несие жағдайларын; мемлекеттік емес экономиканың негізгі мәселелері.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Қажетті экономикалық ақпараттарды табу және пайдалану; нарықтық экономика құрылымын, кәсіпкерлік және іс. Жаңашыл өндіріс туралы, оның жағдайы жөнінде мағлұматтар Білімдер:; өз кәсібіне қатысты қажетті экономикалық ақпараттарды табу.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 13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 xml:space="preserve">Құқық: түсінігі, шығу көздері, жүйесі. ҚР Конституциясы-құқықтық жүйе ядросы. Жалпыға бірдей адам құқығы декларациясы. Тұлға, құқық, құқықтық мемлекет. Заңдық жауапкершілік және оның түрлері. Құқықтың негізгі салалары. Қазақстан Республикасының сот жүйесі. Құқық қорғау органдары.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Республикасының Конституциясы; Қазақстан Республикасының мемлекеттік әкімшілік, азаматтық, еңбек, отбасылық, қылмыстық құқықтарын;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Нормативтік құқықтық актілерді жүйелеу, құқықтық нормаларды іске асыру және оған түсінік беру; құқық және азамат бостандығы және оның дамуы мен механизмі.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 13, 15</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негіздері</w:t>
            </w:r>
            <w:r>
              <w:br/>
            </w:r>
            <w:r>
              <w:rPr>
                <w:rFonts w:ascii="Times New Roman"/>
                <w:b w:val="false"/>
                <w:i w:val="false"/>
                <w:color w:val="000000"/>
                <w:sz w:val="20"/>
              </w:rPr>
              <w:t>
</w:t>
            </w:r>
            <w:r>
              <w:rPr>
                <w:rFonts w:ascii="Times New Roman"/>
                <w:b w:val="false"/>
                <w:i w:val="false"/>
                <w:color w:val="000000"/>
                <w:sz w:val="20"/>
              </w:rPr>
              <w:t>Дербес компьютер сипаттамасы; операциялық жүйе түсінігі; Windows XP-де жұмыс істеу негіздері; Утилиттер; Электронды кеңсе; Дүниежүзілік компьютерлік Интернет жүйесі.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Дербес компьютер туралы жалпы мағлұмат, ЭЕМ функциалды кестесі, ЕЭМ ережесі мен жұмыс тәртібі. Іскерліктер:</w:t>
            </w:r>
            <w:r>
              <w:br/>
            </w:r>
            <w:r>
              <w:rPr>
                <w:rFonts w:ascii="Times New Roman"/>
                <w:b w:val="false"/>
                <w:i w:val="false"/>
                <w:color w:val="000000"/>
                <w:sz w:val="20"/>
              </w:rPr>
              <w:t>
</w:t>
            </w:r>
            <w:r>
              <w:rPr>
                <w:rFonts w:ascii="Times New Roman"/>
                <w:b w:val="false"/>
                <w:i w:val="false"/>
                <w:color w:val="000000"/>
                <w:sz w:val="20"/>
              </w:rPr>
              <w:t xml:space="preserve">Ақпаратты түсіну, ақпарат қасиеттерін, ақпаратты кодпен жазуын, ақпаратты өлшеу бірліктерін. Есептеуіш техниканың тарихын, стандарттық қосымшалар.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химия</w:t>
            </w:r>
            <w:r>
              <w:br/>
            </w:r>
            <w:r>
              <w:rPr>
                <w:rFonts w:ascii="Times New Roman"/>
                <w:b w:val="false"/>
                <w:i w:val="false"/>
                <w:color w:val="000000"/>
                <w:sz w:val="20"/>
              </w:rPr>
              <w:t>
</w:t>
            </w:r>
            <w:r>
              <w:rPr>
                <w:rFonts w:ascii="Times New Roman"/>
                <w:b w:val="false"/>
                <w:i w:val="false"/>
                <w:color w:val="000000"/>
                <w:sz w:val="20"/>
              </w:rPr>
              <w:t>Маңызды химиялық заңдар түсінігі; зат алмасу және химиялық байланыс; металлдар; көмірсутектер; спирттер және фенолдар; ақуыз және қышқылдар.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Менделеевтің периодтық заңдары, валенттілік, химиялық элементтердің саны мен қатарлары. Химиялық байланыстар, тепе теңдік, атомдар құрылысы.</w:t>
            </w:r>
            <w:r>
              <w:br/>
            </w:r>
            <w:r>
              <w:rPr>
                <w:rFonts w:ascii="Times New Roman"/>
                <w:b w:val="false"/>
                <w:i w:val="false"/>
                <w:color w:val="000000"/>
                <w:sz w:val="20"/>
              </w:rPr>
              <w:t>
</w:t>
            </w:r>
            <w:r>
              <w:rPr>
                <w:rFonts w:ascii="Times New Roman"/>
                <w:b w:val="false"/>
                <w:i w:val="false"/>
                <w:color w:val="000000"/>
                <w:sz w:val="20"/>
              </w:rPr>
              <w:t>Менделеевтің кестесін пайдалана Білімдер:, валенттілігін анықтау, реттік қатары, химиялық теңдіктерді жазу, химиялық символдарды жазу және Білімдер:;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Дидактикалық материалдармен оқулықтарды пайдалана отырып жұмыстық Дағдыларды игеру; пәнаралық байланыс жасақтау, химиялық эксперименттер және қадағалау жүргізу, бірігудегі химиялық байланысты анықтау. Күнделікті өмірмен байланысты ескере отырып, химиялық заңдылықтарды түсіндіруде шығармашылықпен қарау.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 13</w:t>
            </w:r>
            <w:r>
              <w:br/>
            </w:r>
            <w:r>
              <w:rPr>
                <w:rFonts w:ascii="Times New Roman"/>
                <w:b w:val="false"/>
                <w:i w:val="false"/>
                <w:color w:val="000000"/>
                <w:sz w:val="20"/>
              </w:rPr>
              <w:t>
</w:t>
            </w:r>
            <w:r>
              <w:rPr>
                <w:rFonts w:ascii="Times New Roman"/>
                <w:b w:val="false"/>
                <w:i w:val="false"/>
                <w:color w:val="000000"/>
                <w:sz w:val="20"/>
              </w:rPr>
              <w:t>КҚ 3.4.2.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химия</w:t>
            </w:r>
            <w:r>
              <w:br/>
            </w:r>
            <w:r>
              <w:rPr>
                <w:rFonts w:ascii="Times New Roman"/>
                <w:b w:val="false"/>
                <w:i w:val="false"/>
                <w:color w:val="000000"/>
                <w:sz w:val="20"/>
              </w:rPr>
              <w:t>
</w:t>
            </w:r>
            <w:r>
              <w:rPr>
                <w:rFonts w:ascii="Times New Roman"/>
                <w:b w:val="false"/>
                <w:i w:val="false"/>
                <w:color w:val="000000"/>
                <w:sz w:val="20"/>
              </w:rPr>
              <w:t>Органикалық химия; А.М. Бутлеровтың химиялық қалыптасу теориясы; гомологиялық қатар, изомерлер, көмірсутектер, иісті көмірсутектер. Синтетикалық және жоғары молекулалы заттар.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А.М. Бутлеровтың органикалық заттар теориясы және негізгі бағыттағы дамуы.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Химиялық эксперименттер және қадағалау жұмыстарын жүргізу. Қазақстандағы пайдалы қазбалардың негізгі орындарын атау; қышқылды элементтердің валенттілігін анықтау; химиялық байланыстарды анықтау. Химиялық атом элементтер қатарын түсіну;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 13</w:t>
            </w:r>
            <w:r>
              <w:br/>
            </w:r>
            <w:r>
              <w:rPr>
                <w:rFonts w:ascii="Times New Roman"/>
                <w:b w:val="false"/>
                <w:i w:val="false"/>
                <w:color w:val="000000"/>
                <w:sz w:val="20"/>
              </w:rPr>
              <w:t>
</w:t>
            </w:r>
            <w:r>
              <w:rPr>
                <w:rFonts w:ascii="Times New Roman"/>
                <w:b w:val="false"/>
                <w:i w:val="false"/>
                <w:color w:val="000000"/>
                <w:sz w:val="20"/>
              </w:rPr>
              <w:t>КҚ 3.4.2.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r>
              <w:br/>
            </w:r>
            <w:r>
              <w:rPr>
                <w:rFonts w:ascii="Times New Roman"/>
                <w:b w:val="false"/>
                <w:i w:val="false"/>
                <w:color w:val="000000"/>
                <w:sz w:val="20"/>
              </w:rPr>
              <w:t>
</w:t>
            </w:r>
            <w:r>
              <w:rPr>
                <w:rFonts w:ascii="Times New Roman"/>
                <w:b w:val="false"/>
                <w:i w:val="false"/>
                <w:color w:val="000000"/>
                <w:sz w:val="20"/>
              </w:rPr>
              <w:t xml:space="preserve">Микроорганизмдер әлемінің көптүрлілігі; микробтардың морфологиясы, физиологиясы, жүйеленуі және генетикасы; микробтардың табиғатта зат айналымындағы рөлі; топырақтағы, судағы және атмосферадағы микробтар; микроорганизмдердің тіршілігін айқындайтын факторлар; патогенді микробтар және олардың вируленттігі; бациллажұқтырғыштық; И.И.Мечниковтың фагоциттік теориясы; фагоцитоз; иммунитет; вакциналар мен сарысулар, оларды қолдану; микробтарды өнеркәсіпте және ауыл шаруашылығында пайдалану; микробтардың балық шаруашылығы жағдайындағы рөлі; микробтар саны, колититр және колииндекс.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Табиғаттағы микробтардың маңызы мен мағынасын, олардың морфологиясын, физиологиясын, экологиясын Білімдер:.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Өндірістік биотехнологияда микроорганизмдердің әдістерін қолдану.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 10</w:t>
            </w:r>
            <w:r>
              <w:br/>
            </w:r>
            <w:r>
              <w:rPr>
                <w:rFonts w:ascii="Times New Roman"/>
                <w:b w:val="false"/>
                <w:i w:val="false"/>
                <w:color w:val="000000"/>
                <w:sz w:val="20"/>
              </w:rPr>
              <w:t>
</w:t>
            </w:r>
            <w:r>
              <w:rPr>
                <w:rFonts w:ascii="Times New Roman"/>
                <w:b w:val="false"/>
                <w:i w:val="false"/>
                <w:color w:val="000000"/>
                <w:sz w:val="20"/>
              </w:rPr>
              <w:t>КҚ 3.4.2.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Омыртқасыздар зоологиясы</w:t>
            </w:r>
            <w:r>
              <w:br/>
            </w:r>
            <w:r>
              <w:rPr>
                <w:rFonts w:ascii="Times New Roman"/>
                <w:b w:val="false"/>
                <w:i w:val="false"/>
                <w:color w:val="000000"/>
                <w:sz w:val="20"/>
              </w:rPr>
              <w:t>
</w:t>
            </w:r>
            <w:r>
              <w:rPr>
                <w:rFonts w:ascii="Times New Roman"/>
                <w:b w:val="false"/>
                <w:i w:val="false"/>
                <w:color w:val="000000"/>
                <w:sz w:val="20"/>
              </w:rPr>
              <w:t>Тірі организмдердің жалпы қасиеттері; жануарлардың аман қалуы және олардың бейімделуі; биосферадағы жанды зат; жануарлар әлемінің жүйеленуі; қарапайымдылар типі; губкалар сипаттамасы; қуысшектілер; жалпақ құрттар; дөңгелек құрттар; қосжармақты моллюскалар; басаяқты моллюскалар; бунақаяқтылар типтері; тармақмұрттылар мен ескекаяқтылар; мизидтер отряды; бүйірімен жүзгіштер отряды; онаяқты шаяндар; жәндіктер класы; инелілер типі; омыртқасыздардың биологиялық процестердегі рөлі; табиғи су қоймаларын мекендеушілердің жем қорындағы омыртқасыздардың рөлі.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Жануарлар әлемінің систематикасын: қарапайым, дөңгелек құрттар түрлері, ұлулар, насекомдар тобы.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Ағзаларды ажырата Білімдер:, қоректік базалар, насекомдар тобына мінездеме беру.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 10</w:t>
            </w:r>
            <w:r>
              <w:br/>
            </w:r>
            <w:r>
              <w:rPr>
                <w:rFonts w:ascii="Times New Roman"/>
                <w:b w:val="false"/>
                <w:i w:val="false"/>
                <w:color w:val="000000"/>
                <w:sz w:val="20"/>
              </w:rPr>
              <w:t>
</w:t>
            </w:r>
            <w:r>
              <w:rPr>
                <w:rFonts w:ascii="Times New Roman"/>
                <w:b w:val="false"/>
                <w:i w:val="false"/>
                <w:color w:val="000000"/>
                <w:sz w:val="20"/>
              </w:rPr>
              <w:t>КҚ 3.4.2.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 xml:space="preserve">Еңбекті қорғау міндеттері; Қазақстан Республикасындағы еңбекті қорғау жөніндегі нормативтік актілер; флоттағы, балық өсіру және индустриалдық шаруашылықтардағы өндірістік қауіптілік және зиянды еңбек жағдайлары; травматизм, оның көрсеткіштері, тергеу және есепке алу; өндірістік санитария; еңбекті қорғау туралы өндірістік нұсқаулық; электр қауіпсіздігі; өрт қауіпсіздігі; зақымдалушыларға алғашқы медициналық көмек беру ережелері; флоттағы, балық өсіру кәсіпорындардағы қауіпсіздік техникасы.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Республикасының еңбекті қорғау жөніндегі құқықтық нормативтік актілері, ашық теңізде жапа шеккендерге экстремалды жағдайда алғашқы көмек көрсету ережесі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Техника қауіпсіздігінің ережесін игеру, жұмыс жүргізу.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 9</w:t>
            </w:r>
            <w:r>
              <w:br/>
            </w:r>
            <w:r>
              <w:rPr>
                <w:rFonts w:ascii="Times New Roman"/>
                <w:b w:val="false"/>
                <w:i w:val="false"/>
                <w:color w:val="000000"/>
                <w:sz w:val="20"/>
              </w:rPr>
              <w:t>
</w:t>
            </w:r>
            <w:r>
              <w:rPr>
                <w:rFonts w:ascii="Times New Roman"/>
                <w:b w:val="false"/>
                <w:i w:val="false"/>
                <w:color w:val="000000"/>
                <w:sz w:val="20"/>
              </w:rPr>
              <w:t>КҚ 3.4.8.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Метрология, стандарттау және сертификаттаудың құқықтық негіздері, мақсаты, міндеті, принциптері, объектілері және құралдары. Метрология түсінігі, метрологиялық қызмет, мемлекеттік метрологиялық бақылау, қадағалау.</w:t>
            </w:r>
            <w:r>
              <w:br/>
            </w:r>
            <w:r>
              <w:rPr>
                <w:rFonts w:ascii="Times New Roman"/>
                <w:b w:val="false"/>
                <w:i w:val="false"/>
                <w:color w:val="000000"/>
                <w:sz w:val="20"/>
              </w:rPr>
              <w:t>
</w:t>
            </w:r>
            <w:r>
              <w:rPr>
                <w:rFonts w:ascii="Times New Roman"/>
                <w:b w:val="false"/>
                <w:i w:val="false"/>
                <w:color w:val="000000"/>
                <w:sz w:val="20"/>
              </w:rPr>
              <w:t>Стандарттау және сапаны басқару саласындағы негізгі терминдер, анықтамалар, ТМД-ғы халықаралық стандарттау. Өнім сапасы, сапа көрсеткіштері және оларды бағалау әдістері, сертификаттау жүйесі, сертификаттау тәртібі мен ережесі, міндетті және ерікті сертификаттау, сертификаттау схемасы.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Стандарттау, сетификаттау және метрология дегеніміз не. Құқықтық база, мемлекеттік стандарттар, техникалық жағдайлар.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Стандартқа сәйкес өнімді дайындауда өндірісте қолдану. Өнімді сертификаттауда дұрыс жұмыс жүргізу.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 9</w:t>
            </w:r>
            <w:r>
              <w:br/>
            </w:r>
            <w:r>
              <w:rPr>
                <w:rFonts w:ascii="Times New Roman"/>
                <w:b w:val="false"/>
                <w:i w:val="false"/>
                <w:color w:val="000000"/>
                <w:sz w:val="20"/>
              </w:rPr>
              <w:t>
</w:t>
            </w:r>
            <w:r>
              <w:rPr>
                <w:rFonts w:ascii="Times New Roman"/>
                <w:b w:val="false"/>
                <w:i w:val="false"/>
                <w:color w:val="000000"/>
                <w:sz w:val="20"/>
              </w:rPr>
              <w:t>КҚ 3.4.9.</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r>
              <w:br/>
            </w:r>
            <w:r>
              <w:rPr>
                <w:rFonts w:ascii="Times New Roman"/>
                <w:b w:val="false"/>
                <w:i w:val="false"/>
                <w:color w:val="000000"/>
                <w:sz w:val="20"/>
              </w:rPr>
              <w:t>
</w:t>
            </w:r>
            <w:r>
              <w:rPr>
                <w:rFonts w:ascii="Times New Roman"/>
                <w:b w:val="false"/>
                <w:i w:val="false"/>
                <w:color w:val="000000"/>
                <w:sz w:val="20"/>
              </w:rPr>
              <w:t xml:space="preserve">Нарықтық экономика ұйымдары; экономика дамуындағы жағдайлар; бәсекелестік және оның түрлері; кәсіпкерлік қызмет; маркетинг туралы түсінік; қаржыландыру негіздері; тауар; Жарнама; арнайы және кадрлық саясат. Ішкіэкономикалық кәсіпкерлік қызмет; менеджмент оның тапсырмалары; Макроэкономика; Инфляция;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Нарықтық экономиканың негізгі заңдары, іскерлік қызметті жүргізу негіздері; тауар, бәсекелестіктің анықтамасы мен түрлері; жарнама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Тауар мен фирмаларды презентациялауда материалдар таңдау; жұмыс жоспарлау;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 16, 17</w:t>
            </w:r>
            <w:r>
              <w:br/>
            </w:r>
            <w:r>
              <w:rPr>
                <w:rFonts w:ascii="Times New Roman"/>
                <w:b w:val="false"/>
                <w:i w:val="false"/>
                <w:color w:val="000000"/>
                <w:sz w:val="20"/>
              </w:rPr>
              <w:t>
</w:t>
            </w:r>
            <w:r>
              <w:rPr>
                <w:rFonts w:ascii="Times New Roman"/>
                <w:b w:val="false"/>
                <w:i w:val="false"/>
                <w:color w:val="000000"/>
                <w:sz w:val="20"/>
              </w:rPr>
              <w:t>КҚ 3.4.10.</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сызу негіздерімен</w:t>
            </w:r>
            <w:r>
              <w:br/>
            </w:r>
            <w:r>
              <w:rPr>
                <w:rFonts w:ascii="Times New Roman"/>
                <w:b w:val="false"/>
                <w:i w:val="false"/>
                <w:color w:val="000000"/>
                <w:sz w:val="20"/>
              </w:rPr>
              <w:t>
</w:t>
            </w:r>
            <w:r>
              <w:rPr>
                <w:rFonts w:ascii="Times New Roman"/>
                <w:b w:val="false"/>
                <w:i w:val="false"/>
                <w:color w:val="000000"/>
                <w:sz w:val="20"/>
              </w:rPr>
              <w:t>Геодезия, жердің негізгі пішіндері мен формасы. Геодезиялық сызуларда жердің беткі қабатын түсіру, нүктесін анықтау. Жоспарлар жасақтау, сызуларды есептеу. Аэрофотосъемканың түсінігі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Геодезиялық өлшеулер, жер бетінің сызықтарын өлшеу. Тігінен және көлденең бұрыштарын өлшеу, масштабтары. Жер учаскесінің көлемін бөлу.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Өлшеу есептерін жүргізу, графикалық жоспарлар құрастыру, аэрофото жоспармен карта жасақтау.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 8</w:t>
            </w:r>
            <w:r>
              <w:br/>
            </w:r>
            <w:r>
              <w:rPr>
                <w:rFonts w:ascii="Times New Roman"/>
                <w:b w:val="false"/>
                <w:i w:val="false"/>
                <w:color w:val="000000"/>
                <w:sz w:val="20"/>
              </w:rPr>
              <w:t>
</w:t>
            </w:r>
            <w:r>
              <w:rPr>
                <w:rFonts w:ascii="Times New Roman"/>
                <w:b w:val="false"/>
                <w:i w:val="false"/>
                <w:color w:val="000000"/>
                <w:sz w:val="20"/>
              </w:rPr>
              <w:t>КҚ 3.4.9.</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гидрохимия</w:t>
            </w:r>
            <w:r>
              <w:br/>
            </w:r>
            <w:r>
              <w:rPr>
                <w:rFonts w:ascii="Times New Roman"/>
                <w:b w:val="false"/>
                <w:i w:val="false"/>
                <w:color w:val="000000"/>
                <w:sz w:val="20"/>
              </w:rPr>
              <w:t>
</w:t>
            </w:r>
            <w:r>
              <w:rPr>
                <w:rFonts w:ascii="Times New Roman"/>
                <w:b w:val="false"/>
                <w:i w:val="false"/>
                <w:color w:val="000000"/>
                <w:sz w:val="20"/>
              </w:rPr>
              <w:t>Ауаның құрамы мен құрылысы, бұлттардан жауатын жауын-шашын және жердің бетіндегі жауын-шашын, су буларының конденсациясы мен сублимациясы, термолметрлер, су қоймаларының табиғи химиялық құрамы, су сақтайтын қойма, көлдер, өзендерге сипатт ама. Гидрохимиялық зертханалардағы жұмыс кезіндегі жалпы талаптар; судың лайлылығын, сілтілігін, иісін, қаттылығын және Орал өзенінің гидрохимиялық режимін анықтау.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Табиғи сулардың физикалық қасиеттерін, гидробонттарға олардың әсері, табиғаттағы сулардың айналуы, су тепе-теңдігі, гидрометрияны, су режимін, табиғи судың қозғалысы. Еріткіш ретінде судың құрамы мен қасиеті,табиғи су мен факторлардың химиялық құрамы, оның табиғи судың ластығының көзін және қорғаудағы мөлшерін анықтайтын;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өзен стогын есептеу, судың көлемін, судың гидрографын сызу, су қоймасының морфоологиялық сипаттамасын қайта жасау; көлдердің морфометрикалығын санау, далалық және стационарлық жағдайда табиғи сулардың қазіргі заманғы сараптама әдістерін орындау; судың гидрохимиялық сараптамасын орындау.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 10</w:t>
            </w:r>
            <w:r>
              <w:br/>
            </w:r>
            <w:r>
              <w:rPr>
                <w:rFonts w:ascii="Times New Roman"/>
                <w:b w:val="false"/>
                <w:i w:val="false"/>
                <w:color w:val="000000"/>
                <w:sz w:val="20"/>
              </w:rPr>
              <w:t>
</w:t>
            </w:r>
            <w:r>
              <w:rPr>
                <w:rFonts w:ascii="Times New Roman"/>
                <w:b w:val="false"/>
                <w:i w:val="false"/>
                <w:color w:val="000000"/>
                <w:sz w:val="20"/>
              </w:rPr>
              <w:t>КҚ 3.4.5.; 3.4.9.</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пайдаланудың экологиялық негізі.</w:t>
            </w:r>
            <w:r>
              <w:br/>
            </w:r>
            <w:r>
              <w:rPr>
                <w:rFonts w:ascii="Times New Roman"/>
                <w:b w:val="false"/>
                <w:i w:val="false"/>
                <w:color w:val="000000"/>
                <w:sz w:val="20"/>
              </w:rPr>
              <w:t>
</w:t>
            </w:r>
            <w:r>
              <w:rPr>
                <w:rFonts w:ascii="Times New Roman"/>
                <w:b w:val="false"/>
                <w:i w:val="false"/>
                <w:color w:val="000000"/>
                <w:sz w:val="20"/>
              </w:rPr>
              <w:t>Қоршаған ортаның қазіргі заманғы жағдайы; табиғатты пайдаланудың рациональды пайдаланудың принциптері; табиғи ресурстар мен ресурстық цикл; табиғи ортаның сапа бағасы; зиянды заттардың шамамен жіберілген концентрациясы; қоршаған ортаның мониторингі; лақтырылған газдардың тазартылуы,зиянды заттардың сараптамасы мен бағасы;экологиялық сараптама; табиғатты қорғау жөнінде заңшығарушы; қоршаған ортада халықаралық ынтымақтастық; үлкен экологиялық проблемалар.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Қоршаған ортаның глобальды проблемалары мен биосфераның қазіргі заманғы жағдайы; тіршілік жүйелерінің дамуы және қайта өңдеу, табиғатты пайдаланудың принциптері; қоршаған ортаны қорғау бойынша халықаралық және ұлттық талаптарға сәйкес экологиялық құқықтардың негізі, табиғи ресурстардың рациональдық қолданысы;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Табиғат ресурстарын қолдануда заң шығару шеңберінде сараптама жүргізу; қоршаған ортаның мониторингі; табиғат ресурстарын қолдануда тиімділігін есептеу;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9</w:t>
            </w:r>
            <w:r>
              <w:br/>
            </w:r>
            <w:r>
              <w:rPr>
                <w:rFonts w:ascii="Times New Roman"/>
                <w:b w:val="false"/>
                <w:i w:val="false"/>
                <w:color w:val="000000"/>
                <w:sz w:val="20"/>
              </w:rPr>
              <w:t>
</w:t>
            </w:r>
            <w:r>
              <w:rPr>
                <w:rFonts w:ascii="Times New Roman"/>
                <w:b w:val="false"/>
                <w:i w:val="false"/>
                <w:color w:val="000000"/>
                <w:sz w:val="20"/>
              </w:rPr>
              <w:t>КҚ 3.4.2.; 3.4.7.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r>
              <w:br/>
            </w:r>
            <w:r>
              <w:rPr>
                <w:rFonts w:ascii="Times New Roman"/>
                <w:b w:val="false"/>
                <w:i w:val="false"/>
                <w:color w:val="000000"/>
                <w:sz w:val="20"/>
              </w:rPr>
              <w:t>
</w:t>
            </w:r>
            <w:r>
              <w:rPr>
                <w:rFonts w:ascii="Times New Roman"/>
                <w:b w:val="false"/>
                <w:i w:val="false"/>
                <w:color w:val="000000"/>
                <w:sz w:val="20"/>
              </w:rPr>
              <w:t>Біліктілігі «Техник балық-өсіруші»</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r>
              <w:br/>
            </w:r>
            <w:r>
              <w:rPr>
                <w:rFonts w:ascii="Times New Roman"/>
                <w:b w:val="false"/>
                <w:i w:val="false"/>
                <w:color w:val="000000"/>
                <w:sz w:val="20"/>
              </w:rPr>
              <w:t>
</w:t>
            </w:r>
            <w:r>
              <w:rPr>
                <w:rFonts w:ascii="Times New Roman"/>
                <w:b w:val="false"/>
                <w:i w:val="false"/>
                <w:color w:val="000000"/>
                <w:sz w:val="20"/>
              </w:rPr>
              <w:t>Балықтардың морфологиясы мен анатомиясы; балық денесінің сыртық белгілері мен формалары, қаңқасы, бұлшық еттері; балықтардың ішкі органдары; тыныс алу, қан айналу, ас қорыту органдары; жүйке жүйесі, зәр бөлу және жыныс жүйесі; балық экологиясы: топтары, қоректенуі, көбеюі, өсуі, дамуы, мінез-құлық ерекшеліктері; ихтиологиялық зерттеу әдістері; балықтардың жүйелестірілуі; дөңгелек ауыздылар класы; шеміршекті балықтар класы; бекіретәрізділер тобы; шабақ тәрізділер тобы; арқанбалық тәрізділер тобы; тұқытәрізділер тобы; жайынтәрізділер тобы; нәлімтәрізділер тобы; кефалтәрізділер тобы; алабұғатәрізділер тобы; Қазақстанда мекендейтін балық түрлері.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Биологияны, анатомия мен балықтардың физиологиялық биологиясын, оларды жүргізудің негізі, топтау мен жиын ауданы.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Балықтардың түрлері, өсу қарқыны, кемелденген және күйленген кезеңдерін анықтайтын белгілер.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 9</w:t>
            </w:r>
            <w:r>
              <w:br/>
            </w:r>
            <w:r>
              <w:rPr>
                <w:rFonts w:ascii="Times New Roman"/>
                <w:b w:val="false"/>
                <w:i w:val="false"/>
                <w:color w:val="000000"/>
                <w:sz w:val="20"/>
              </w:rPr>
              <w:t>
</w:t>
            </w:r>
            <w:r>
              <w:rPr>
                <w:rFonts w:ascii="Times New Roman"/>
                <w:b w:val="false"/>
                <w:i w:val="false"/>
                <w:color w:val="000000"/>
                <w:sz w:val="20"/>
              </w:rPr>
              <w:t>КҚ 3.4.4.</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r>
              <w:br/>
            </w:r>
            <w:r>
              <w:rPr>
                <w:rFonts w:ascii="Times New Roman"/>
                <w:b w:val="false"/>
                <w:i w:val="false"/>
                <w:color w:val="000000"/>
                <w:sz w:val="20"/>
              </w:rPr>
              <w:t>
</w:t>
            </w:r>
            <w:r>
              <w:rPr>
                <w:rFonts w:ascii="Times New Roman"/>
                <w:b w:val="false"/>
                <w:i w:val="false"/>
                <w:color w:val="000000"/>
                <w:sz w:val="20"/>
              </w:rPr>
              <w:t>Аквакультура туралы түсінік; пән мақсаты мен негізгі бағыттары; ТМД елдеріндегі жасанды балық өсіру тарихы; өсіру нысандарының қысқаша сипаттамасы. Жыныс органдарының дамуы, овогенез және спермогенез, партогенез туралы түсінік; жыныс органдарының жетілу сатысы; уылдырықты ұрықтандыру тәсілдері; уылдырықты инкубациялау, оның дамуына қажет жағдайлар; аман қалу және өнеркәсіптік қайтарым көрсеткіштері; балық аурулары мен жаулары; индустриалдық балық өсіру туралы түсінік; тоған шаруашылығының типтері, жүйесі және айналымы; тоған түрлері мен олардың маңызы; зауыттан тыс өсіруге арналған жабдықтар; бекіре, арқан балық және тұқы балықтардың уылдырықтарына арналған инкубациялық аппараттар; личинкалар мен тұқымдық балықты ұстауға арналған торлар; ВНИРО бассейндері; балық шаруашылығындағы селекция мен гибридтеу; балықтарды тоғанда өсіру; балықтарды торда өсіру; тірі жемдерді өсіру және тірі жемдерді тамақтандыру; бекіре балықтары мен олардың гибридтерін өсірудің биотехникасы; өсімдік қоректі балықтарды өсіру биотехникасы; арқан балықтарды және тұқы балықтарды және жаңа бейімделуші акклиматизанттарды өсіру биотехникасы; қоректік теңіз нысандарын өсіру; гидробионттарды жерсіндіру; маримәдениет; тірі балықты тасымалдау; Қазақстанның ішкі су қоймаларын экономикалық бағалау; көлде тауарлық және лимандық балық өсіру.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Балық өсіретін және тоған шаруашылығындағы балықтарды көбейту және азық объектілерінің биологиялық негізі.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Балықтардың жеке дамуындағы заңдылығын анықтау кезеңдері, өндірушілердің физиологиялық ынталандыру бойынша жұмыс орындау, тауар балықтары мен ұсақ балықтарды өсіру.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 9</w:t>
            </w:r>
            <w:r>
              <w:br/>
            </w:r>
            <w:r>
              <w:rPr>
                <w:rFonts w:ascii="Times New Roman"/>
                <w:b w:val="false"/>
                <w:i w:val="false"/>
                <w:color w:val="000000"/>
                <w:sz w:val="20"/>
              </w:rPr>
              <w:t>
</w:t>
            </w:r>
            <w:r>
              <w:rPr>
                <w:rFonts w:ascii="Times New Roman"/>
                <w:b w:val="false"/>
                <w:i w:val="false"/>
                <w:color w:val="000000"/>
                <w:sz w:val="20"/>
              </w:rPr>
              <w:t>КҚ 3.4.2.; 3.4.4.; 3.4.5.</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Гидробионттарды сақтау және қайта өңдеу.</w:t>
            </w:r>
            <w:r>
              <w:br/>
            </w:r>
            <w:r>
              <w:rPr>
                <w:rFonts w:ascii="Times New Roman"/>
                <w:b w:val="false"/>
                <w:i w:val="false"/>
                <w:color w:val="000000"/>
                <w:sz w:val="20"/>
              </w:rPr>
              <w:t>
</w:t>
            </w:r>
            <w:r>
              <w:rPr>
                <w:rFonts w:ascii="Times New Roman"/>
                <w:b w:val="false"/>
                <w:i w:val="false"/>
                <w:color w:val="000000"/>
                <w:sz w:val="20"/>
              </w:rPr>
              <w:t xml:space="preserve">Гидробионттардың технологиялық қасиеттері және олардың технологиялық ерекшеліктері. Шикізаттардың сапасын сақтау және қайта тасымалдау әдістері, Елшінің теоретикалық негізі,тұзды, тұщы, уылдырықты өнімдердің өндірісі. Кептіру, босаң, ыстау. Жайылым азықтары. Қорап және қораптық материалдар.Қайта өңдеу және консервациялық майлардың технологиясы.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Гидробионттардың технологиялық қасиеттері және олардың азықтық сапасы.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Дайын өнімдерді алудың тиімді түрлері, шикізатты жасақтаудың технологиялық әдістерін таңдау.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 8, 2</w:t>
            </w:r>
            <w:r>
              <w:br/>
            </w:r>
            <w:r>
              <w:rPr>
                <w:rFonts w:ascii="Times New Roman"/>
                <w:b w:val="false"/>
                <w:i w:val="false"/>
                <w:color w:val="000000"/>
                <w:sz w:val="20"/>
              </w:rPr>
              <w:t>
</w:t>
            </w:r>
            <w:r>
              <w:rPr>
                <w:rFonts w:ascii="Times New Roman"/>
                <w:b w:val="false"/>
                <w:i w:val="false"/>
                <w:color w:val="000000"/>
                <w:sz w:val="20"/>
              </w:rPr>
              <w:t>КҚ 3.4.2.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r>
              <w:br/>
            </w:r>
            <w:r>
              <w:rPr>
                <w:rFonts w:ascii="Times New Roman"/>
                <w:b w:val="false"/>
                <w:i w:val="false"/>
                <w:color w:val="000000"/>
                <w:sz w:val="20"/>
              </w:rPr>
              <w:t>
</w:t>
            </w:r>
            <w:r>
              <w:rPr>
                <w:rFonts w:ascii="Times New Roman"/>
                <w:b w:val="false"/>
                <w:i w:val="false"/>
                <w:color w:val="000000"/>
                <w:sz w:val="20"/>
              </w:rPr>
              <w:t>Жалпы паразитология және эпизоотология, патологияның негіздері. Балықтардың инфекциялық, инвазиондық және жұқпалы емес аурулары. Балықтардың анықталмаған аурулары. Балықтар адамдар мен жануарлар арасында ауру таратушылар. Балықтардағы аурулар диагностикасы және профилактика жолы. Аквакультурадағы аурулармен күресте профилактиканың формалары: карантин, жаздық кептіру, вакцинация.</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Уланудың және токсикологияның пайда болуының салдарынан балықтардың ауруын тарататын жолдар.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Патологияға іріктеуді жүргізу, карантиндік шараларды өткізіп және анықтау.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 9, 10</w:t>
            </w:r>
            <w:r>
              <w:br/>
            </w:r>
            <w:r>
              <w:rPr>
                <w:rFonts w:ascii="Times New Roman"/>
                <w:b w:val="false"/>
                <w:i w:val="false"/>
                <w:color w:val="000000"/>
                <w:sz w:val="20"/>
              </w:rPr>
              <w:t>
</w:t>
            </w:r>
            <w:r>
              <w:rPr>
                <w:rFonts w:ascii="Times New Roman"/>
                <w:b w:val="false"/>
                <w:i w:val="false"/>
                <w:color w:val="000000"/>
                <w:sz w:val="20"/>
              </w:rPr>
              <w:t>КҚ 3.4.1.</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өнеркәсібі процесіндегі механизация мен автоматизация.</w:t>
            </w:r>
            <w:r>
              <w:br/>
            </w:r>
            <w:r>
              <w:rPr>
                <w:rFonts w:ascii="Times New Roman"/>
                <w:b w:val="false"/>
                <w:i w:val="false"/>
                <w:color w:val="000000"/>
                <w:sz w:val="20"/>
              </w:rPr>
              <w:t>
</w:t>
            </w:r>
            <w:r>
              <w:rPr>
                <w:rFonts w:ascii="Times New Roman"/>
                <w:b w:val="false"/>
                <w:i w:val="false"/>
                <w:color w:val="000000"/>
                <w:sz w:val="20"/>
              </w:rPr>
              <w:t>Балық кәсібінің флотына сипаттама.Кәсіп бойынша қолданылатын кемелерге жалпыкемелік сипаттама. Энергетикалық қондырғылардың автоматизациялық дәрежесі.</w:t>
            </w:r>
            <w:r>
              <w:br/>
            </w:r>
            <w:r>
              <w:rPr>
                <w:rFonts w:ascii="Times New Roman"/>
                <w:b w:val="false"/>
                <w:i w:val="false"/>
                <w:color w:val="000000"/>
                <w:sz w:val="20"/>
              </w:rPr>
              <w:t>
</w:t>
            </w:r>
            <w:r>
              <w:rPr>
                <w:rFonts w:ascii="Times New Roman"/>
                <w:b w:val="false"/>
                <w:i w:val="false"/>
                <w:color w:val="000000"/>
                <w:sz w:val="20"/>
              </w:rPr>
              <w:t xml:space="preserve">Балық аулау кемелеріндегі контейнеризация мен пакетизация. Өзенге лақтырылған тор үшін жағалық роульстер. Жүк көтеретін арба және жүк стрелалары Теңізге қондырылған торды монтаждау үшін қондырғылар. Бункерге балықтарды қабылдау және беру үшін транспортерлер. Балық насосының қондырғылары. Пресервтік бөлімдерге арналған қондырғылар. Балық турамасын өндіру үшін бағыт. Балық кемесіндегі мұздатқыштық қондырғылар. Балық кәсіпшілігінде құралдармен жұмыс жасау бойынша техника қауіпсіздігінің талабы.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Балық аулау үшін және шикізатты қайта өндіруде құралдардың орналастырылуы мен оларды қолданудың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Олқылықтарды жою,Механизмдерді қондыру және қайта өңдеу.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 10</w:t>
            </w:r>
            <w:r>
              <w:br/>
            </w:r>
            <w:r>
              <w:rPr>
                <w:rFonts w:ascii="Times New Roman"/>
                <w:b w:val="false"/>
                <w:i w:val="false"/>
                <w:color w:val="000000"/>
                <w:sz w:val="20"/>
              </w:rPr>
              <w:t>
</w:t>
            </w:r>
            <w:r>
              <w:rPr>
                <w:rFonts w:ascii="Times New Roman"/>
                <w:b w:val="false"/>
                <w:i w:val="false"/>
                <w:color w:val="000000"/>
                <w:sz w:val="20"/>
              </w:rPr>
              <w:t>КҚ 3.4.3.; 3.4.4.; 3.4.5.</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балық аулау эксплуатация құрылғылары мен қондырғылары</w:t>
            </w:r>
            <w:r>
              <w:br/>
            </w:r>
            <w:r>
              <w:rPr>
                <w:rFonts w:ascii="Times New Roman"/>
                <w:b w:val="false"/>
                <w:i w:val="false"/>
                <w:color w:val="000000"/>
                <w:sz w:val="20"/>
              </w:rPr>
              <w:t>
</w:t>
            </w:r>
            <w:r>
              <w:rPr>
                <w:rFonts w:ascii="Times New Roman"/>
                <w:b w:val="false"/>
                <w:i w:val="false"/>
                <w:color w:val="000000"/>
                <w:sz w:val="20"/>
              </w:rPr>
              <w:t>Аулау құралдарының сипаттамасы. Аулаудың стационарлық және ілмектік құралдары. Сетенастық материалдардың белгіленуі, оларды дайындау мен қолданудың әрекеттері. Орнату технологиясының аулау құралдары мен жөндеуі. Аулау құралдарының жағдайына қарап істен алып кету.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Әр түрлі балық аулау құралдары мен гидробионттардың теңізде, өзенде, көлде, су қоймаларында қолданудың тәсілдері.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Гидробионттарды өндіруде қолданылған әртүрлі әдістер.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3.4.7.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r>
              <w:br/>
            </w:r>
            <w:r>
              <w:rPr>
                <w:rFonts w:ascii="Times New Roman"/>
                <w:b w:val="false"/>
                <w:i w:val="false"/>
                <w:color w:val="000000"/>
                <w:sz w:val="20"/>
              </w:rPr>
              <w:t>
</w:t>
            </w:r>
            <w:r>
              <w:rPr>
                <w:rFonts w:ascii="Times New Roman"/>
                <w:b w:val="false"/>
                <w:i w:val="false"/>
                <w:color w:val="000000"/>
                <w:sz w:val="20"/>
              </w:rPr>
              <w:t xml:space="preserve">Cу ортасындағы гидробионттар мекендейтін негізгі аймақтар. Континентальды теңіздің мекендейтін пелагиали, бентали, супра және сублиторалилердің сапалы құрамы. Балық шаруашылығын қолдану мен тегі бойынша көлдерді сұрыптау. Мекендейтіндердің жағдайына су ағзаларының бейімделуі. Гидробионттар арасында қоректендіру мен тағамдық қарым-қатынас. Гидробионттар балықтар үшін азықтық аймақ. Су қоймасының биологиялық өнімділігі.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Гидробиоценоздардың құрамы, олардың жағдайына сыртқы ортаның факторларының әсер етуі.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Сараптамадан байқау алу, планктон мен бентостың сапалы құрамын анықтау.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3.4.2.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w:t>
            </w:r>
            <w:r>
              <w:br/>
            </w:r>
            <w:r>
              <w:rPr>
                <w:rFonts w:ascii="Times New Roman"/>
                <w:b w:val="false"/>
                <w:i w:val="false"/>
                <w:color w:val="000000"/>
                <w:sz w:val="20"/>
              </w:rPr>
              <w:t>
</w:t>
            </w:r>
            <w:r>
              <w:rPr>
                <w:rFonts w:ascii="Times New Roman"/>
                <w:b w:val="false"/>
                <w:i w:val="false"/>
                <w:color w:val="000000"/>
                <w:sz w:val="20"/>
              </w:rPr>
              <w:t xml:space="preserve">Ұйым мен мекемелерге мінездеме. Балық шаруашылығы саласында түсінік, балықты өсіру және балық өнімдерін өңдеу технологиясының түсінігі. Тәжірибелік, курстық және дипломдық жұмыстардың орындалу үлгілері.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Кәсіби беталыс; өндірістің барлық бағытындағы құрылымы; негізгі өндірістік процестер</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Балық шаруашылығы саласы бойынша өкілеттілікті шектеу және еңбекті бөлу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3.4.1.</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r>
              <w:br/>
            </w:r>
            <w:r>
              <w:rPr>
                <w:rFonts w:ascii="Times New Roman"/>
                <w:b w:val="false"/>
                <w:i w:val="false"/>
                <w:color w:val="000000"/>
                <w:sz w:val="20"/>
              </w:rPr>
              <w:t>
</w:t>
            </w:r>
            <w:r>
              <w:rPr>
                <w:rFonts w:ascii="Times New Roman"/>
                <w:b w:val="false"/>
                <w:i w:val="false"/>
                <w:color w:val="000000"/>
                <w:sz w:val="20"/>
              </w:rPr>
              <w:t>Алған теориялық Білімдерін қолдана Білімдерді үйрену, болашақ кәсібінің тәжірибелік Дағдылар: мен біліктерін игеру.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Ихтиологиялық материалдарды жинау және консервациялау әдістерін Білімдер:. Бекіре, тұқы және алабұғатұқымдас және басқа да балықтардың ерекшеліктерін Білімдер:. Балықтың өсімталдығын, жынысын, кемеліне келу стадиясын, қабыршағы мен сүйектеріне қарап балық жасын анықтай Білімдер:.</w:t>
            </w:r>
            <w:r>
              <w:br/>
            </w:r>
            <w:r>
              <w:rPr>
                <w:rFonts w:ascii="Times New Roman"/>
                <w:b w:val="false"/>
                <w:i w:val="false"/>
                <w:color w:val="000000"/>
                <w:sz w:val="20"/>
              </w:rPr>
              <w:t>
</w:t>
            </w:r>
            <w:r>
              <w:rPr>
                <w:rFonts w:ascii="Times New Roman"/>
                <w:b w:val="false"/>
                <w:i w:val="false"/>
                <w:color w:val="000000"/>
                <w:sz w:val="20"/>
              </w:rPr>
              <w:t>Су өсімдіктерінің түрлерін анықтауды Білімдер:, су өсімдіктері гербариін безендіруді;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Өсімдіктер мен зоопланктон маңызын Білімдер:.</w:t>
            </w:r>
            <w:r>
              <w:br/>
            </w:r>
            <w:r>
              <w:rPr>
                <w:rFonts w:ascii="Times New Roman"/>
                <w:b w:val="false"/>
                <w:i w:val="false"/>
                <w:color w:val="000000"/>
                <w:sz w:val="20"/>
              </w:rPr>
              <w:t>
</w:t>
            </w:r>
            <w:r>
              <w:rPr>
                <w:rFonts w:ascii="Times New Roman"/>
                <w:b w:val="false"/>
                <w:i w:val="false"/>
                <w:color w:val="000000"/>
                <w:sz w:val="20"/>
              </w:rPr>
              <w:t xml:space="preserve">Су қоймасындағы тереңдікті өлшеуді; қалтқының және гидрометрлік зырылдауықтың ағыс жылдамдығын өлшеуді Білімдер:; су ағынындағы су шығынын анықтай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3.4.2.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201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Мамандығы бойынша біліктері мен Дағдыларын жетілдіру; жиынтық технологиялық біліктер, Дағдылар:, ұйымдастыру қабілетін игеру. Арнайы пәндерді оқып үйренген кезде алған Білімдерін бекіту; кәсіпорынмен және оның өндірістік қызметімен, өндірістегі еңбекті қорғаумен танысу;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Балық өндірудің дамыған жолдары, құмаршылық және өндірістік балық аулаудың ережелері, балықтардың негізгі кәсіпшілік шектеуі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xml:space="preserve">Инкубациялық құралдарды жеткізу, балық аулау құрылғыларының заңды пайдаланылуы.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3.4.3.; 3.4.4.</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 практика</w:t>
            </w:r>
            <w:r>
              <w:br/>
            </w:r>
            <w:r>
              <w:rPr>
                <w:rFonts w:ascii="Times New Roman"/>
                <w:b w:val="false"/>
                <w:i w:val="false"/>
                <w:color w:val="000000"/>
                <w:sz w:val="20"/>
              </w:rPr>
              <w:t>
</w:t>
            </w:r>
            <w:r>
              <w:rPr>
                <w:rFonts w:ascii="Times New Roman"/>
                <w:b w:val="false"/>
                <w:i w:val="false"/>
                <w:color w:val="000000"/>
                <w:sz w:val="20"/>
              </w:rPr>
              <w:t>Ұйымдастырушылық білікті меңгеру. Білімдерін жүйелеу. Мамандығы бойынша біліктерін жетілдіру. Жұмыс практиканы жинақтау. Мамандығы бойынша алған кәсіби білімін өз бетімен қолдану. Қауіпсіз еңбек жағдайын ұйымдастыру.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Құжаттар дайындау, инструктаж жүргізу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Балық аулау мен жасақтауда негізгі өндірістік бақылау жұмыстарын жүргізу.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3.4.6.; 3.4.7.</w:t>
            </w:r>
          </w:p>
        </w:tc>
      </w:tr>
    </w:tbl>
    <w:p>
      <w:pPr>
        <w:spacing w:after="0"/>
        <w:ind w:left="0"/>
        <w:jc w:val="both"/>
      </w:pPr>
      <w:r>
        <w:rPr>
          <w:rFonts w:ascii="Times New Roman"/>
          <w:b w:val="false"/>
          <w:i w:val="false"/>
          <w:color w:val="000000"/>
          <w:sz w:val="28"/>
        </w:rPr>
        <w:t>Ескерту: Кесте 1.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15455"/>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Құзыреттер коды</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өмір жағдайында мәселелерді шешу үшін қазақ және басқа тілдерде ауызша және жазбаша әр түрлі амал-тәсілдерді қолдану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 болған мәселелер мен келеңсіз жағдайларда жалпы қорытындыға келу үшін мәдениеті өзге және қызмет бағыты әр түрлі адамдар тобында қарым-қатынасты қалыптастыру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Қызметіне мақсат қоя білу, мақсатына жетуді жоспарлау және ұйымдастыру, оны орындауға қажетті мүмкіндіктерді анықтау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өз жұмысын және оның қорытындысына баға беру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жоғары білікті мамандардың басшылығымен жұмыстарды атқару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Логикалық ойлау мен жаңашыл ақпаратты-коммуникалды технологияларды қолдана отырып, ақпаратты өңдеу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кестесін сақтау, жұмыс орнын ғылыми ұйымдастыру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білімін өмір бойына жаңартып отыру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ситуациялардағы мәселелерді анықтау, оны қорытындылай білу, оған жауапты шешім қабылдау, шешім қорытындысын бағалау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 ақпараттар негізінде шешім қабылдау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мақсатқа технология таңдай білу, технологияны нақты қолдану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өз бетімен табу, талдау, іріктеу жүргізу, қайта өзгерту, сақтау, өзінше түсіндіре білу, соның ішінде жаңа ақпараттық-коммуникативтік технологиялар арқылы.</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нормативті-құқықтық актілерді, Еңбек туралы заңды, еңбек қорғау ережелері мен нормаларын қолдану.</w:t>
            </w:r>
          </w:p>
        </w:tc>
      </w:tr>
      <w:tr>
        <w:trPr>
          <w:trHeight w:val="165"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Бақылау-өлшегіш аппаратураларын және сәйкес жабдықтарды қолдана білу.</w:t>
            </w:r>
          </w:p>
        </w:tc>
      </w:tr>
      <w:tr>
        <w:trPr>
          <w:trHeight w:val="225"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Озық технологияларды енгізудің экономикалық тиімділігін есептеудің әдістерін қолдану және әзірлеуге қатысу.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Озық технологияларды енгізудің экономикалық тиімділігін есептеудің әдістерін қолдану.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 емес жобаларды және сызбаларды дайындауға қатысу, олардың техникалық тапсырмаларға, қолданыстағы стандарттарға және нормативтік құжаттарға сәйкес болуын қамтамасыз ету.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және есептілік жүргізе білу және есептеу жүргізу мен есеп беру тәртібін білу.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Объектідегі жүйе жабдықтарын икемдеу, жөндеу, реттеу және тексеру жұмыстарын жүзеге асыру, олардың жөндеуді қалпында болуын қадағалау.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20</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Цехтың тазалығын, мүлік пен жабдықтардың сақталуын және олардың тиісті жағдайда болуын қадағалау.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Бассейндер мен арнайы жасалған тоғандардағы судың жағдайы мен жұмсалуының үнемі бақылауда болуын қамтамасыз ету.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c>
          <w:tcPr>
            <w:tcW w:w="1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Уылдырықтың эмбриондық даму жағдайы мен дернәсілдердің өсу қарқынын бақылауды жүзеге асыру. Дернәсілдердің және жұмыртқа дернәсілдердің есебін жүргізу және өндірушілерді дайындау бойынша қажетті журналдарды толтыру.</w:t>
            </w:r>
          </w:p>
        </w:tc>
      </w:tr>
    </w:tbl>
    <w:p>
      <w:pPr>
        <w:spacing w:after="0"/>
        <w:ind w:left="0"/>
        <w:jc w:val="both"/>
      </w:pPr>
      <w:r>
        <w:rPr>
          <w:rFonts w:ascii="Times New Roman"/>
          <w:b w:val="false"/>
          <w:i w:val="false"/>
          <w:color w:val="000000"/>
          <w:sz w:val="28"/>
        </w:rPr>
        <w:t>2 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3454"/>
        <w:gridCol w:w="11819"/>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деңгейі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құзыреттіліктер (КҚ)</w:t>
            </w:r>
          </w:p>
        </w:tc>
      </w:tr>
      <w:tr>
        <w:trPr>
          <w:trHeight w:val="30" w:hRule="atLeast"/>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Жоғары деңгей</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1505012 Балық өсіруші</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Заңдар және басқа да нормативтік құқықтық актілерді қолдану</w:t>
            </w:r>
            <w:r>
              <w:br/>
            </w:r>
            <w:r>
              <w:rPr>
                <w:rFonts w:ascii="Times New Roman"/>
                <w:b w:val="false"/>
                <w:i w:val="false"/>
                <w:color w:val="000000"/>
                <w:sz w:val="20"/>
              </w:rPr>
              <w:t>
</w:t>
            </w:r>
            <w:r>
              <w:rPr>
                <w:rFonts w:ascii="Times New Roman"/>
                <w:b w:val="false"/>
                <w:i w:val="false"/>
                <w:color w:val="000000"/>
                <w:sz w:val="20"/>
              </w:rPr>
              <w:t>КҚ 2.1.2. Алған білімді нақты ғылыми, тәжірибелік мәселелерді шешуде қолдану</w:t>
            </w:r>
            <w:r>
              <w:br/>
            </w:r>
            <w:r>
              <w:rPr>
                <w:rFonts w:ascii="Times New Roman"/>
                <w:b w:val="false"/>
                <w:i w:val="false"/>
                <w:color w:val="000000"/>
                <w:sz w:val="20"/>
              </w:rPr>
              <w:t>
</w:t>
            </w:r>
            <w:r>
              <w:rPr>
                <w:rFonts w:ascii="Times New Roman"/>
                <w:b w:val="false"/>
                <w:i w:val="false"/>
                <w:color w:val="000000"/>
                <w:sz w:val="20"/>
              </w:rPr>
              <w:t>КҚ 2.1.3. Ғылыми-зерттеу, өндірістік жұмыстарды ұйымдастыру және жүргізу</w:t>
            </w:r>
            <w:r>
              <w:br/>
            </w:r>
            <w:r>
              <w:rPr>
                <w:rFonts w:ascii="Times New Roman"/>
                <w:b w:val="false"/>
                <w:i w:val="false"/>
                <w:color w:val="000000"/>
                <w:sz w:val="20"/>
              </w:rPr>
              <w:t>
</w:t>
            </w:r>
            <w:r>
              <w:rPr>
                <w:rFonts w:ascii="Times New Roman"/>
                <w:b w:val="false"/>
                <w:i w:val="false"/>
                <w:color w:val="000000"/>
                <w:sz w:val="20"/>
              </w:rPr>
              <w:t>КҚ 2.1.4. Өндірістік балықтардың тәжірибелік қажеттілігін анықтау</w:t>
            </w:r>
            <w:r>
              <w:br/>
            </w:r>
            <w:r>
              <w:rPr>
                <w:rFonts w:ascii="Times New Roman"/>
                <w:b w:val="false"/>
                <w:i w:val="false"/>
                <w:color w:val="000000"/>
                <w:sz w:val="20"/>
              </w:rPr>
              <w:t>
</w:t>
            </w:r>
            <w:r>
              <w:rPr>
                <w:rFonts w:ascii="Times New Roman"/>
                <w:b w:val="false"/>
                <w:i w:val="false"/>
                <w:color w:val="000000"/>
                <w:sz w:val="20"/>
              </w:rPr>
              <w:t>КҚ 2.1.5. Шикізат қорларын есептеу</w:t>
            </w:r>
            <w:r>
              <w:br/>
            </w:r>
            <w:r>
              <w:rPr>
                <w:rFonts w:ascii="Times New Roman"/>
                <w:b w:val="false"/>
                <w:i w:val="false"/>
                <w:color w:val="000000"/>
                <w:sz w:val="20"/>
              </w:rPr>
              <w:t>
</w:t>
            </w:r>
            <w:r>
              <w:rPr>
                <w:rFonts w:ascii="Times New Roman"/>
                <w:b w:val="false"/>
                <w:i w:val="false"/>
                <w:color w:val="000000"/>
                <w:sz w:val="20"/>
              </w:rPr>
              <w:t>КҚ 2.1.6. Балықтарды өндірістік аулауды жүргізу, шабақтардан қорғауда мелиоративтік жұмыстарды жүргізу</w:t>
            </w:r>
            <w:r>
              <w:br/>
            </w:r>
            <w:r>
              <w:rPr>
                <w:rFonts w:ascii="Times New Roman"/>
                <w:b w:val="false"/>
                <w:i w:val="false"/>
                <w:color w:val="000000"/>
                <w:sz w:val="20"/>
              </w:rPr>
              <w:t>
</w:t>
            </w:r>
            <w:r>
              <w:rPr>
                <w:rFonts w:ascii="Times New Roman"/>
                <w:b w:val="false"/>
                <w:i w:val="false"/>
                <w:color w:val="000000"/>
                <w:sz w:val="20"/>
              </w:rPr>
              <w:t>КҚ 2.1.7. Бекіре тұқымдас балықтарды өндірушілердің мазмұнын және іріктеуді, транспорттауды жүргізу</w:t>
            </w:r>
            <w:r>
              <w:br/>
            </w:r>
            <w:r>
              <w:rPr>
                <w:rFonts w:ascii="Times New Roman"/>
                <w:b w:val="false"/>
                <w:i w:val="false"/>
                <w:color w:val="000000"/>
                <w:sz w:val="20"/>
              </w:rPr>
              <w:t>
</w:t>
            </w:r>
            <w:r>
              <w:rPr>
                <w:rFonts w:ascii="Times New Roman"/>
                <w:b w:val="false"/>
                <w:i w:val="false"/>
                <w:color w:val="000000"/>
                <w:sz w:val="20"/>
              </w:rPr>
              <w:t>КҚ 2.1.8. Экономикалық ақпараттармен өңделген қазіргі заманғы бағдарламаларды пайдалану</w:t>
            </w:r>
            <w:r>
              <w:br/>
            </w:r>
            <w:r>
              <w:rPr>
                <w:rFonts w:ascii="Times New Roman"/>
                <w:b w:val="false"/>
                <w:i w:val="false"/>
                <w:color w:val="000000"/>
                <w:sz w:val="20"/>
              </w:rPr>
              <w:t>
</w:t>
            </w:r>
            <w:r>
              <w:rPr>
                <w:rFonts w:ascii="Times New Roman"/>
                <w:b w:val="false"/>
                <w:i w:val="false"/>
                <w:color w:val="000000"/>
                <w:sz w:val="20"/>
              </w:rPr>
              <w:t>КҚ 2.1.9. Өнімнің өзіндік құнының калькуляциясын есептеуді құрастыру</w:t>
            </w:r>
            <w:r>
              <w:br/>
            </w:r>
            <w:r>
              <w:rPr>
                <w:rFonts w:ascii="Times New Roman"/>
                <w:b w:val="false"/>
                <w:i w:val="false"/>
                <w:color w:val="000000"/>
                <w:sz w:val="20"/>
              </w:rPr>
              <w:t>
</w:t>
            </w:r>
            <w:r>
              <w:rPr>
                <w:rFonts w:ascii="Times New Roman"/>
                <w:b w:val="false"/>
                <w:i w:val="false"/>
                <w:color w:val="000000"/>
                <w:sz w:val="20"/>
              </w:rPr>
              <w:t>КҚ 2.1.10. Қазақстан Республикасының еңбек туралы заңын сақтау</w:t>
            </w:r>
          </w:p>
        </w:tc>
      </w:tr>
      <w:tr>
        <w:trPr>
          <w:trHeight w:val="2070" w:hRule="atLeast"/>
        </w:trPr>
        <w:tc>
          <w:tcPr>
            <w:tcW w:w="0" w:type="auto"/>
            <w:vMerge/>
            <w:tcBorders>
              <w:top w:val="nil"/>
              <w:left w:val="single" w:color="cfcfcf" w:sz="5"/>
              <w:bottom w:val="single" w:color="cfcfcf" w:sz="5"/>
              <w:right w:val="single" w:color="cfcfcf" w:sz="5"/>
            </w:tcBorders>
          </w:tc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150502 2 «Балықшы»</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 Балықтардың мінез-құлқын басқару бойынша әдістерін қолдану</w:t>
            </w:r>
            <w:r>
              <w:br/>
            </w:r>
            <w:r>
              <w:rPr>
                <w:rFonts w:ascii="Times New Roman"/>
                <w:b w:val="false"/>
                <w:i w:val="false"/>
                <w:color w:val="000000"/>
                <w:sz w:val="20"/>
              </w:rPr>
              <w:t>
</w:t>
            </w:r>
            <w:r>
              <w:rPr>
                <w:rFonts w:ascii="Times New Roman"/>
                <w:b w:val="false"/>
                <w:i w:val="false"/>
                <w:color w:val="000000"/>
                <w:sz w:val="20"/>
              </w:rPr>
              <w:t>КҚ 2.2.2. Өндірістік балық аулау құралдарының әртүрлілігі мен жіктелуін жүргізу</w:t>
            </w:r>
            <w:r>
              <w:br/>
            </w:r>
            <w:r>
              <w:rPr>
                <w:rFonts w:ascii="Times New Roman"/>
                <w:b w:val="false"/>
                <w:i w:val="false"/>
                <w:color w:val="000000"/>
                <w:sz w:val="20"/>
              </w:rPr>
              <w:t>
</w:t>
            </w:r>
            <w:r>
              <w:rPr>
                <w:rFonts w:ascii="Times New Roman"/>
                <w:b w:val="false"/>
                <w:i w:val="false"/>
                <w:color w:val="000000"/>
                <w:sz w:val="20"/>
              </w:rPr>
              <w:t>КҚ 2.2.3. Кеме механизмінде балық аулауды пайдалана білу, оны жөндеу</w:t>
            </w:r>
            <w:r>
              <w:br/>
            </w:r>
            <w:r>
              <w:rPr>
                <w:rFonts w:ascii="Times New Roman"/>
                <w:b w:val="false"/>
                <w:i w:val="false"/>
                <w:color w:val="000000"/>
                <w:sz w:val="20"/>
              </w:rPr>
              <w:t>
</w:t>
            </w:r>
            <w:r>
              <w:rPr>
                <w:rFonts w:ascii="Times New Roman"/>
                <w:b w:val="false"/>
                <w:i w:val="false"/>
                <w:color w:val="000000"/>
                <w:sz w:val="20"/>
              </w:rPr>
              <w:t>КҚ 2.2.4. Өндірістік балық аулау құралдарының техникалық жағдайы мен параметрлерін бағалау</w:t>
            </w:r>
            <w:r>
              <w:br/>
            </w:r>
            <w:r>
              <w:rPr>
                <w:rFonts w:ascii="Times New Roman"/>
                <w:b w:val="false"/>
                <w:i w:val="false"/>
                <w:color w:val="000000"/>
                <w:sz w:val="20"/>
              </w:rPr>
              <w:t>
</w:t>
            </w:r>
            <w:r>
              <w:rPr>
                <w:rFonts w:ascii="Times New Roman"/>
                <w:b w:val="false"/>
                <w:i w:val="false"/>
                <w:color w:val="000000"/>
                <w:sz w:val="20"/>
              </w:rPr>
              <w:t>КҚ 2.2.5. Балық аулау құралдарының шығыны мен коэффициентін есептеу жүргізу</w:t>
            </w:r>
            <w:r>
              <w:br/>
            </w:r>
            <w:r>
              <w:rPr>
                <w:rFonts w:ascii="Times New Roman"/>
                <w:b w:val="false"/>
                <w:i w:val="false"/>
                <w:color w:val="000000"/>
                <w:sz w:val="20"/>
              </w:rPr>
              <w:t>
</w:t>
            </w:r>
            <w:r>
              <w:rPr>
                <w:rFonts w:ascii="Times New Roman"/>
                <w:b w:val="false"/>
                <w:i w:val="false"/>
                <w:color w:val="000000"/>
                <w:sz w:val="20"/>
              </w:rPr>
              <w:t>КҚ 2.2.5. Балық аулау құралдарын жөндеуді жүргізу</w:t>
            </w:r>
            <w:r>
              <w:br/>
            </w:r>
            <w:r>
              <w:rPr>
                <w:rFonts w:ascii="Times New Roman"/>
                <w:b w:val="false"/>
                <w:i w:val="false"/>
                <w:color w:val="000000"/>
                <w:sz w:val="20"/>
              </w:rPr>
              <w:t>
</w:t>
            </w:r>
            <w:r>
              <w:rPr>
                <w:rFonts w:ascii="Times New Roman"/>
                <w:b w:val="false"/>
                <w:i w:val="false"/>
                <w:color w:val="000000"/>
                <w:sz w:val="20"/>
              </w:rPr>
              <w:t>КҚ 2.2.6. Балық аулау құралдарының жағдайына баға беру және сақтауды қамтамасыз ету</w:t>
            </w:r>
            <w:r>
              <w:br/>
            </w:r>
            <w:r>
              <w:rPr>
                <w:rFonts w:ascii="Times New Roman"/>
                <w:b w:val="false"/>
                <w:i w:val="false"/>
                <w:color w:val="000000"/>
                <w:sz w:val="20"/>
              </w:rPr>
              <w:t>
</w:t>
            </w:r>
            <w:r>
              <w:rPr>
                <w:rFonts w:ascii="Times New Roman"/>
                <w:b w:val="false"/>
                <w:i w:val="false"/>
                <w:color w:val="000000"/>
                <w:sz w:val="20"/>
              </w:rPr>
              <w:t>КҚ 1.2.7. Кіші флот құралдарын пайдалана білу</w:t>
            </w:r>
            <w:r>
              <w:br/>
            </w:r>
            <w:r>
              <w:rPr>
                <w:rFonts w:ascii="Times New Roman"/>
                <w:b w:val="false"/>
                <w:i w:val="false"/>
                <w:color w:val="000000"/>
                <w:sz w:val="20"/>
              </w:rPr>
              <w:t>
</w:t>
            </w:r>
            <w:r>
              <w:rPr>
                <w:rFonts w:ascii="Times New Roman"/>
                <w:b w:val="false"/>
                <w:i w:val="false"/>
                <w:color w:val="000000"/>
                <w:sz w:val="20"/>
              </w:rPr>
              <w:t xml:space="preserve">КҚ 2.2.8. Ауларды орнату, құру және балықтарды аулау үшін ілгекті құралдар мен ұстамаларды пайдалану. </w:t>
            </w:r>
          </w:p>
        </w:tc>
      </w:tr>
      <w:tr>
        <w:trPr>
          <w:trHeight w:val="3585"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буын маманы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150503 3 Техник</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 Пайдаланылатын табиғи судың жағдайын және оның биоресурс құрамын білу</w:t>
            </w:r>
            <w:r>
              <w:br/>
            </w:r>
            <w:r>
              <w:rPr>
                <w:rFonts w:ascii="Times New Roman"/>
                <w:b w:val="false"/>
                <w:i w:val="false"/>
                <w:color w:val="000000"/>
                <w:sz w:val="20"/>
              </w:rPr>
              <w:t>
</w:t>
            </w:r>
            <w:r>
              <w:rPr>
                <w:rFonts w:ascii="Times New Roman"/>
                <w:b w:val="false"/>
                <w:i w:val="false"/>
                <w:color w:val="000000"/>
                <w:sz w:val="20"/>
              </w:rPr>
              <w:t>КҚ 3.3.2. Өндірістік балық аулаудың тәртібін, оларды қолдану әдістерін білу және қадағалау.</w:t>
            </w:r>
            <w:r>
              <w:br/>
            </w:r>
            <w:r>
              <w:rPr>
                <w:rFonts w:ascii="Times New Roman"/>
                <w:b w:val="false"/>
                <w:i w:val="false"/>
                <w:color w:val="000000"/>
                <w:sz w:val="20"/>
              </w:rPr>
              <w:t>
</w:t>
            </w:r>
            <w:r>
              <w:rPr>
                <w:rFonts w:ascii="Times New Roman"/>
                <w:b w:val="false"/>
                <w:i w:val="false"/>
                <w:color w:val="000000"/>
                <w:sz w:val="20"/>
              </w:rPr>
              <w:t>КҚ 3.3.3. Шикізаттың тағамдық құндылығын, қайта өңделу ережесін, тағамдық өнімнің ассортименттерін сақтау және жасақтау.</w:t>
            </w:r>
            <w:r>
              <w:br/>
            </w:r>
            <w:r>
              <w:rPr>
                <w:rFonts w:ascii="Times New Roman"/>
                <w:b w:val="false"/>
                <w:i w:val="false"/>
                <w:color w:val="000000"/>
                <w:sz w:val="20"/>
              </w:rPr>
              <w:t>
</w:t>
            </w:r>
            <w:r>
              <w:rPr>
                <w:rFonts w:ascii="Times New Roman"/>
                <w:b w:val="false"/>
                <w:i w:val="false"/>
                <w:color w:val="000000"/>
                <w:sz w:val="20"/>
              </w:rPr>
              <w:t>КҚ 3.3.4. Тірі ресурстардың жасанды өндірілуін және оның қорларының жағдайын білу.</w:t>
            </w:r>
            <w:r>
              <w:br/>
            </w:r>
            <w:r>
              <w:rPr>
                <w:rFonts w:ascii="Times New Roman"/>
                <w:b w:val="false"/>
                <w:i w:val="false"/>
                <w:color w:val="000000"/>
                <w:sz w:val="20"/>
              </w:rPr>
              <w:t>
</w:t>
            </w:r>
            <w:r>
              <w:rPr>
                <w:rFonts w:ascii="Times New Roman"/>
                <w:b w:val="false"/>
                <w:i w:val="false"/>
                <w:color w:val="000000"/>
                <w:sz w:val="20"/>
              </w:rPr>
              <w:t>КҚ 3.3.5. Балық шаруашылығына қатысты іс-шаралар жобалау және өткізу.</w:t>
            </w:r>
            <w:r>
              <w:br/>
            </w:r>
            <w:r>
              <w:rPr>
                <w:rFonts w:ascii="Times New Roman"/>
                <w:b w:val="false"/>
                <w:i w:val="false"/>
                <w:color w:val="000000"/>
                <w:sz w:val="20"/>
              </w:rPr>
              <w:t>
</w:t>
            </w:r>
            <w:r>
              <w:rPr>
                <w:rFonts w:ascii="Times New Roman"/>
                <w:b w:val="false"/>
                <w:i w:val="false"/>
                <w:color w:val="000000"/>
                <w:sz w:val="20"/>
              </w:rPr>
              <w:t>КҚ 3.3.6. Шабақтарды құтқару жұмыстарына қатысу.</w:t>
            </w:r>
            <w:r>
              <w:br/>
            </w:r>
            <w:r>
              <w:rPr>
                <w:rFonts w:ascii="Times New Roman"/>
                <w:b w:val="false"/>
                <w:i w:val="false"/>
                <w:color w:val="000000"/>
                <w:sz w:val="20"/>
              </w:rPr>
              <w:t>
</w:t>
            </w:r>
            <w:r>
              <w:rPr>
                <w:rFonts w:ascii="Times New Roman"/>
                <w:b w:val="false"/>
                <w:i w:val="false"/>
                <w:color w:val="000000"/>
                <w:sz w:val="20"/>
              </w:rPr>
              <w:t>КҚ 3.3.7. Балық өндіру үшін табиғи балық қорларын жақсартуға ат салысу.</w:t>
            </w:r>
            <w:r>
              <w:br/>
            </w:r>
            <w:r>
              <w:rPr>
                <w:rFonts w:ascii="Times New Roman"/>
                <w:b w:val="false"/>
                <w:i w:val="false"/>
                <w:color w:val="000000"/>
                <w:sz w:val="20"/>
              </w:rPr>
              <w:t>
</w:t>
            </w:r>
            <w:r>
              <w:rPr>
                <w:rFonts w:ascii="Times New Roman"/>
                <w:b w:val="false"/>
                <w:i w:val="false"/>
                <w:color w:val="000000"/>
                <w:sz w:val="20"/>
              </w:rPr>
              <w:t>КҚ 3.3.8. Экономикалық ақпараттармен өңделген қазіргі заманғы бағдарламаларды пайдалану</w:t>
            </w:r>
            <w:r>
              <w:br/>
            </w:r>
            <w:r>
              <w:rPr>
                <w:rFonts w:ascii="Times New Roman"/>
                <w:b w:val="false"/>
                <w:i w:val="false"/>
                <w:color w:val="000000"/>
                <w:sz w:val="20"/>
              </w:rPr>
              <w:t>
</w:t>
            </w:r>
            <w:r>
              <w:rPr>
                <w:rFonts w:ascii="Times New Roman"/>
                <w:b w:val="false"/>
                <w:i w:val="false"/>
                <w:color w:val="000000"/>
                <w:sz w:val="20"/>
              </w:rPr>
              <w:t>КҚ 3.3.9. Алған білімді нақты ғылыми, тәжірибелік мәселелерді шешуде қолдану</w:t>
            </w:r>
            <w:r>
              <w:br/>
            </w:r>
            <w:r>
              <w:rPr>
                <w:rFonts w:ascii="Times New Roman"/>
                <w:b w:val="false"/>
                <w:i w:val="false"/>
                <w:color w:val="000000"/>
                <w:sz w:val="20"/>
              </w:rPr>
              <w:t>
</w:t>
            </w:r>
            <w:r>
              <w:rPr>
                <w:rFonts w:ascii="Times New Roman"/>
                <w:b w:val="false"/>
                <w:i w:val="false"/>
                <w:color w:val="000000"/>
                <w:sz w:val="20"/>
              </w:rPr>
              <w:t>КҚ 3.3.10. Заңдар және басқа да нормативтік құқықтық актілерді қолдану</w:t>
            </w:r>
            <w:r>
              <w:br/>
            </w:r>
            <w:r>
              <w:rPr>
                <w:rFonts w:ascii="Times New Roman"/>
                <w:b w:val="false"/>
                <w:i w:val="false"/>
                <w:color w:val="000000"/>
                <w:sz w:val="20"/>
              </w:rPr>
              <w:t>
</w:t>
            </w:r>
            <w:r>
              <w:rPr>
                <w:rFonts w:ascii="Times New Roman"/>
                <w:b w:val="false"/>
                <w:i w:val="false"/>
                <w:color w:val="000000"/>
                <w:sz w:val="20"/>
              </w:rPr>
              <w:t>КҚ 3.3.11. Өнімнің өзіндік құнының калькуляциясын есептеуді құрастыру</w:t>
            </w:r>
            <w:r>
              <w:br/>
            </w:r>
            <w:r>
              <w:rPr>
                <w:rFonts w:ascii="Times New Roman"/>
                <w:b w:val="false"/>
                <w:i w:val="false"/>
                <w:color w:val="000000"/>
                <w:sz w:val="20"/>
              </w:rPr>
              <w:t>
</w:t>
            </w:r>
            <w:r>
              <w:rPr>
                <w:rFonts w:ascii="Times New Roman"/>
                <w:b w:val="false"/>
                <w:i w:val="false"/>
                <w:color w:val="000000"/>
                <w:sz w:val="20"/>
              </w:rPr>
              <w:t>КҚ 3.3.12. Ғылыми-зерттеу, өндірістік жұмыстарды ұйымдастыру және жүргізу</w:t>
            </w:r>
            <w:r>
              <w:br/>
            </w:r>
            <w:r>
              <w:rPr>
                <w:rFonts w:ascii="Times New Roman"/>
                <w:b w:val="false"/>
                <w:i w:val="false"/>
                <w:color w:val="000000"/>
                <w:sz w:val="20"/>
              </w:rPr>
              <w:t>
</w:t>
            </w:r>
            <w:r>
              <w:rPr>
                <w:rFonts w:ascii="Times New Roman"/>
                <w:b w:val="false"/>
                <w:i w:val="false"/>
                <w:color w:val="000000"/>
                <w:sz w:val="20"/>
              </w:rPr>
              <w:t>КҚ 3.3.13. Кіші флот құралдарын пайдалана білу</w:t>
            </w:r>
            <w:r>
              <w:br/>
            </w:r>
            <w:r>
              <w:rPr>
                <w:rFonts w:ascii="Times New Roman"/>
                <w:b w:val="false"/>
                <w:i w:val="false"/>
                <w:color w:val="000000"/>
                <w:sz w:val="20"/>
              </w:rPr>
              <w:t>
</w:t>
            </w:r>
            <w:r>
              <w:rPr>
                <w:rFonts w:ascii="Times New Roman"/>
                <w:b w:val="false"/>
                <w:i w:val="false"/>
                <w:color w:val="000000"/>
                <w:sz w:val="20"/>
              </w:rPr>
              <w:t>КҚ 3.3.14. Қазақстан Республикасының еңбек туралы заңын сақтау</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150504 3 Техник-балық өсіруші</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3.4.1. Қорлардың өнімділігін арттыру үшін биологиялық негіздерді білу</w:t>
            </w:r>
            <w:r>
              <w:br/>
            </w:r>
            <w:r>
              <w:rPr>
                <w:rFonts w:ascii="Times New Roman"/>
                <w:b w:val="false"/>
                <w:i w:val="false"/>
                <w:color w:val="000000"/>
                <w:sz w:val="20"/>
              </w:rPr>
              <w:t>
</w:t>
            </w:r>
            <w:r>
              <w:rPr>
                <w:rFonts w:ascii="Times New Roman"/>
                <w:b w:val="false"/>
                <w:i w:val="false"/>
                <w:color w:val="000000"/>
                <w:sz w:val="20"/>
              </w:rPr>
              <w:t>КҚ 3.4.2. Балық шаруашылығының ғылыми жетістіктері мен акклиматизация бойынша тәжірибені білу, гидробионттардың көшіп қонуы, тұқымдық жұмыстарының жетістіктерін, әдістерін, бағытын білу.</w:t>
            </w:r>
            <w:r>
              <w:br/>
            </w:r>
            <w:r>
              <w:rPr>
                <w:rFonts w:ascii="Times New Roman"/>
                <w:b w:val="false"/>
                <w:i w:val="false"/>
                <w:color w:val="000000"/>
                <w:sz w:val="20"/>
              </w:rPr>
              <w:t>
</w:t>
            </w:r>
            <w:r>
              <w:rPr>
                <w:rFonts w:ascii="Times New Roman"/>
                <w:b w:val="false"/>
                <w:i w:val="false"/>
                <w:color w:val="000000"/>
                <w:sz w:val="20"/>
              </w:rPr>
              <w:t>КҚ 3.4.3. Балық өнеркәсібінің механизациясының және автоматизациясының құралдарын пайдалану.</w:t>
            </w:r>
            <w:r>
              <w:br/>
            </w:r>
            <w:r>
              <w:rPr>
                <w:rFonts w:ascii="Times New Roman"/>
                <w:b w:val="false"/>
                <w:i w:val="false"/>
                <w:color w:val="000000"/>
                <w:sz w:val="20"/>
              </w:rPr>
              <w:t>
</w:t>
            </w:r>
            <w:r>
              <w:rPr>
                <w:rFonts w:ascii="Times New Roman"/>
                <w:b w:val="false"/>
                <w:i w:val="false"/>
                <w:color w:val="000000"/>
                <w:sz w:val="20"/>
              </w:rPr>
              <w:t>КҚ 3.4.4. Бағалы тұқымды балық түрлерінің тұқымының өсіру мен көбейту технологияларын білу</w:t>
            </w:r>
            <w:r>
              <w:br/>
            </w:r>
            <w:r>
              <w:rPr>
                <w:rFonts w:ascii="Times New Roman"/>
                <w:b w:val="false"/>
                <w:i w:val="false"/>
                <w:color w:val="000000"/>
                <w:sz w:val="20"/>
              </w:rPr>
              <w:t>
</w:t>
            </w:r>
            <w:r>
              <w:rPr>
                <w:rFonts w:ascii="Times New Roman"/>
                <w:b w:val="false"/>
                <w:i w:val="false"/>
                <w:color w:val="000000"/>
                <w:sz w:val="20"/>
              </w:rPr>
              <w:t>КҚ 3.4.5. Саудаға шығатын балықтың жылы суда өсірудегі технологиялық ерекшеліктерін білу</w:t>
            </w:r>
            <w:r>
              <w:br/>
            </w:r>
            <w:r>
              <w:rPr>
                <w:rFonts w:ascii="Times New Roman"/>
                <w:b w:val="false"/>
                <w:i w:val="false"/>
                <w:color w:val="000000"/>
                <w:sz w:val="20"/>
              </w:rPr>
              <w:t>
</w:t>
            </w:r>
            <w:r>
              <w:rPr>
                <w:rFonts w:ascii="Times New Roman"/>
                <w:b w:val="false"/>
                <w:i w:val="false"/>
                <w:color w:val="000000"/>
                <w:sz w:val="20"/>
              </w:rPr>
              <w:t>КҚ 3.4.6. Аулау әдістерін, бағалы тұқымды балықтарының физиологиялық жағдайынан хабардар болу</w:t>
            </w:r>
            <w:r>
              <w:br/>
            </w:r>
            <w:r>
              <w:rPr>
                <w:rFonts w:ascii="Times New Roman"/>
                <w:b w:val="false"/>
                <w:i w:val="false"/>
                <w:color w:val="000000"/>
                <w:sz w:val="20"/>
              </w:rPr>
              <w:t>
</w:t>
            </w:r>
            <w:r>
              <w:rPr>
                <w:rFonts w:ascii="Times New Roman"/>
                <w:b w:val="false"/>
                <w:i w:val="false"/>
                <w:color w:val="000000"/>
                <w:sz w:val="20"/>
              </w:rPr>
              <w:t>КҚ 3.4.7. Балық қорының өсу динамикасынан және өндірудегі үнемді басқарудан хабардар болу</w:t>
            </w:r>
            <w:r>
              <w:br/>
            </w:r>
            <w:r>
              <w:rPr>
                <w:rFonts w:ascii="Times New Roman"/>
                <w:b w:val="false"/>
                <w:i w:val="false"/>
                <w:color w:val="000000"/>
                <w:sz w:val="20"/>
              </w:rPr>
              <w:t>
</w:t>
            </w:r>
            <w:r>
              <w:rPr>
                <w:rFonts w:ascii="Times New Roman"/>
                <w:b w:val="false"/>
                <w:i w:val="false"/>
                <w:color w:val="000000"/>
                <w:sz w:val="20"/>
              </w:rPr>
              <w:t>КҚ 32.8. Заңдар және басқа да нормативтік құқықтық актілерді қолдану</w:t>
            </w:r>
            <w:r>
              <w:br/>
            </w:r>
            <w:r>
              <w:rPr>
                <w:rFonts w:ascii="Times New Roman"/>
                <w:b w:val="false"/>
                <w:i w:val="false"/>
                <w:color w:val="000000"/>
                <w:sz w:val="20"/>
              </w:rPr>
              <w:t>
</w:t>
            </w:r>
            <w:r>
              <w:rPr>
                <w:rFonts w:ascii="Times New Roman"/>
                <w:b w:val="false"/>
                <w:i w:val="false"/>
                <w:color w:val="000000"/>
                <w:sz w:val="20"/>
              </w:rPr>
              <w:t>КҚ 3.4.9. Ғылыми-зерттеу, өндірістік жұмыстарды ұйымдастыру және жүргізу</w:t>
            </w:r>
            <w:r>
              <w:br/>
            </w:r>
            <w:r>
              <w:rPr>
                <w:rFonts w:ascii="Times New Roman"/>
                <w:b w:val="false"/>
                <w:i w:val="false"/>
                <w:color w:val="000000"/>
                <w:sz w:val="20"/>
              </w:rPr>
              <w:t>
</w:t>
            </w:r>
            <w:r>
              <w:rPr>
                <w:rFonts w:ascii="Times New Roman"/>
                <w:b w:val="false"/>
                <w:i w:val="false"/>
                <w:color w:val="000000"/>
                <w:sz w:val="20"/>
              </w:rPr>
              <w:t>КҚ 3.4.10. Өнімнің өзіндік құнының калькуляциясын есептеуді құрастыру</w:t>
            </w:r>
          </w:p>
        </w:tc>
      </w:tr>
    </w:tbl>
    <w:bookmarkStart w:name="z97" w:id="1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316-қосымша </w:t>
      </w:r>
    </w:p>
    <w:bookmarkEnd w:id="119"/>
    <w:bookmarkStart w:name="z98" w:id="12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20"/>
    <w:p>
      <w:pPr>
        <w:spacing w:after="0"/>
        <w:ind w:left="0"/>
        <w:jc w:val="both"/>
      </w:pPr>
      <w:r>
        <w:rPr>
          <w:rFonts w:ascii="Times New Roman"/>
          <w:b w:val="false"/>
          <w:i w:val="false"/>
          <w:color w:val="000000"/>
          <w:sz w:val="28"/>
        </w:rPr>
        <w:t>Білім коды және бейіні: 1500000 - Ауылшаруашылығы, ветеринария және экология</w:t>
      </w:r>
      <w:r>
        <w:br/>
      </w:r>
      <w:r>
        <w:rPr>
          <w:rFonts w:ascii="Times New Roman"/>
          <w:b w:val="false"/>
          <w:i w:val="false"/>
          <w:color w:val="000000"/>
          <w:sz w:val="28"/>
        </w:rPr>
        <w:t>
Мамандығы:   1510000 – Ауыл шаруашылығын механикаландыру</w:t>
      </w:r>
      <w:r>
        <w:br/>
      </w:r>
      <w:r>
        <w:rPr>
          <w:rFonts w:ascii="Times New Roman"/>
          <w:b w:val="false"/>
          <w:i w:val="false"/>
          <w:color w:val="000000"/>
          <w:sz w:val="28"/>
        </w:rPr>
        <w:t>
Біліктілігі: 151001 2 – Слесарь-жөндеуші</w:t>
      </w:r>
      <w:r>
        <w:br/>
      </w:r>
      <w:r>
        <w:rPr>
          <w:rFonts w:ascii="Times New Roman"/>
          <w:b w:val="false"/>
          <w:i w:val="false"/>
          <w:color w:val="000000"/>
          <w:sz w:val="28"/>
        </w:rPr>
        <w:t>
             151002 2 – Мал шаруашылық кешеніндегі және механикаландырылған ферма операторы</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4021"/>
        <w:gridCol w:w="1149"/>
        <w:gridCol w:w="957"/>
        <w:gridCol w:w="1340"/>
        <w:gridCol w:w="1149"/>
        <w:gridCol w:w="1149"/>
        <w:gridCol w:w="1340"/>
        <w:gridCol w:w="1723"/>
        <w:gridCol w:w="1724"/>
        <w:gridCol w:w="2108"/>
      </w:tblGrid>
      <w:tr>
        <w:trPr>
          <w:trHeight w:val="180" w:hRule="atLeast"/>
        </w:trPr>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уақытының көлемі  (сағ.)  </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Семестрлар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w:t>
            </w:r>
            <w:r>
              <w:br/>
            </w:r>
            <w:r>
              <w:rPr>
                <w:rFonts w:ascii="Times New Roman"/>
                <w:b w:val="false"/>
                <w:i w:val="false"/>
                <w:color w:val="000000"/>
                <w:sz w:val="20"/>
              </w:rPr>
              <w:t>
</w:t>
            </w:r>
            <w:r>
              <w:rPr>
                <w:rFonts w:ascii="Times New Roman"/>
                <w:b w:val="false"/>
                <w:i w:val="false"/>
                <w:color w:val="000000"/>
                <w:sz w:val="20"/>
              </w:rPr>
              <w:t>практикалық сабақтар)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технологиясы және материалтану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151001 2 –  слесарь-жөндеуші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арналған машиналар мен құралдар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151002 2 – мал шаруашылық кешеніндегі және механикаландырылған ферма операторы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 негіздері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шаруашылығындағы үрдістерді автоматтандыру және механикаландыру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негізіндегі зоогигиена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Азықтандыру өндірісі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 кешеніндегі техникалық қызмет көрсету және жөндеу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r>
              <w:br/>
            </w:r>
            <w:r>
              <w:rPr>
                <w:rFonts w:ascii="Times New Roman"/>
                <w:b w:val="false"/>
                <w:i w:val="false"/>
                <w:color w:val="000000"/>
                <w:sz w:val="20"/>
              </w:rPr>
              <w:t>
</w:t>
            </w:r>
            <w:r>
              <w:rPr>
                <w:rFonts w:ascii="Times New Roman"/>
                <w:b w:val="false"/>
                <w:i w:val="false"/>
                <w:color w:val="000000"/>
                <w:sz w:val="20"/>
              </w:rPr>
              <w:t>(КДДБ)</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даярлау деңгейін бағалау және біліктілікті беру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 жиыны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99" w:id="1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317-қосымша</w:t>
      </w:r>
    </w:p>
    <w:bookmarkEnd w:id="121"/>
    <w:bookmarkStart w:name="z100" w:id="12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22"/>
    <w:p>
      <w:pPr>
        <w:spacing w:after="0"/>
        <w:ind w:left="0"/>
        <w:jc w:val="both"/>
      </w:pPr>
      <w:r>
        <w:rPr>
          <w:rFonts w:ascii="Times New Roman"/>
          <w:b w:val="false"/>
          <w:i w:val="false"/>
          <w:color w:val="000000"/>
          <w:sz w:val="28"/>
        </w:rPr>
        <w:t>Білім коды және бейіні: 1500000 - Ауылшаруашылығы, ветеринария және экология</w:t>
      </w:r>
      <w:r>
        <w:br/>
      </w:r>
      <w:r>
        <w:rPr>
          <w:rFonts w:ascii="Times New Roman"/>
          <w:b w:val="false"/>
          <w:i w:val="false"/>
          <w:color w:val="000000"/>
          <w:sz w:val="28"/>
        </w:rPr>
        <w:t>
Мамандығы:  1510000 – Ауыл шаруашылығын механикаландыру</w:t>
      </w:r>
      <w:r>
        <w:br/>
      </w:r>
      <w:r>
        <w:rPr>
          <w:rFonts w:ascii="Times New Roman"/>
          <w:b w:val="false"/>
          <w:i w:val="false"/>
          <w:color w:val="000000"/>
          <w:sz w:val="28"/>
        </w:rPr>
        <w:t>
Біліктілігі:151001 2 – Слесарь-жөндеуші</w:t>
      </w:r>
      <w:r>
        <w:br/>
      </w:r>
      <w:r>
        <w:rPr>
          <w:rFonts w:ascii="Times New Roman"/>
          <w:b w:val="false"/>
          <w:i w:val="false"/>
          <w:color w:val="000000"/>
          <w:sz w:val="28"/>
        </w:rPr>
        <w:t>
            151002 2 – Мал шаруашылық кешеніндегі және механикаландырылған ферма операторы</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4357"/>
        <w:gridCol w:w="1136"/>
        <w:gridCol w:w="947"/>
        <w:gridCol w:w="1137"/>
        <w:gridCol w:w="1137"/>
        <w:gridCol w:w="1137"/>
        <w:gridCol w:w="1326"/>
        <w:gridCol w:w="2085"/>
        <w:gridCol w:w="1516"/>
        <w:gridCol w:w="1896"/>
      </w:tblGrid>
      <w:tr>
        <w:trPr>
          <w:trHeight w:val="165"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Семестрлар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w:t>
            </w:r>
            <w:r>
              <w:br/>
            </w:r>
            <w:r>
              <w:rPr>
                <w:rFonts w:ascii="Times New Roman"/>
                <w:b w:val="false"/>
                <w:i w:val="false"/>
                <w:color w:val="000000"/>
                <w:sz w:val="20"/>
              </w:rPr>
              <w:t>
</w:t>
            </w:r>
            <w:r>
              <w:rPr>
                <w:rFonts w:ascii="Times New Roman"/>
                <w:b w:val="false"/>
                <w:i w:val="false"/>
                <w:color w:val="000000"/>
                <w:sz w:val="20"/>
              </w:rPr>
              <w:t>практикалық</w:t>
            </w:r>
            <w:r>
              <w:br/>
            </w:r>
            <w:r>
              <w:rPr>
                <w:rFonts w:ascii="Times New Roman"/>
                <w:b w:val="false"/>
                <w:i w:val="false"/>
                <w:color w:val="000000"/>
                <w:sz w:val="20"/>
              </w:rPr>
              <w:t>
</w:t>
            </w:r>
            <w:r>
              <w:rPr>
                <w:rFonts w:ascii="Times New Roman"/>
                <w:b w:val="false"/>
                <w:i w:val="false"/>
                <w:color w:val="000000"/>
                <w:sz w:val="20"/>
              </w:rPr>
              <w:t>сабақтар)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және әдебиеті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ЖБП.02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әлем тарихы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ЖБП.06</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ЖБП.07</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ЖБП.08</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ЖБП.09</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7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технологиясы және материалтану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151001 2 – слесарь-жөндеуші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арналған машиналар мен құралдар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Слесарлық жөндеу ісі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151002 2 – мал шаруашылық кешеніндегі және механикаландырылған ферма операторы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 негіздері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шаруашылығындағы үрдістерді автоматтандыру және механикаландыру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негізіндегі зоогигиена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Азықтандыру өндірісі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 кешеніндегі техникалық қызмет көрсету және жөндеу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r>
              <w:br/>
            </w:r>
            <w:r>
              <w:rPr>
                <w:rFonts w:ascii="Times New Roman"/>
                <w:b w:val="false"/>
                <w:i w:val="false"/>
                <w:color w:val="000000"/>
                <w:sz w:val="20"/>
              </w:rPr>
              <w:t>
</w:t>
            </w:r>
            <w:r>
              <w:rPr>
                <w:rFonts w:ascii="Times New Roman"/>
                <w:b w:val="false"/>
                <w:i w:val="false"/>
                <w:color w:val="000000"/>
                <w:sz w:val="20"/>
              </w:rPr>
              <w:t>(КДДБ)</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даярлау деңгейін бағалау және біліктілікті беру</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 жиыны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101" w:id="1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318-қосымша </w:t>
      </w:r>
    </w:p>
    <w:bookmarkEnd w:id="123"/>
    <w:bookmarkStart w:name="z102" w:id="12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24"/>
    <w:p>
      <w:pPr>
        <w:spacing w:after="0"/>
        <w:ind w:left="0"/>
        <w:jc w:val="both"/>
      </w:pPr>
      <w:r>
        <w:rPr>
          <w:rFonts w:ascii="Times New Roman"/>
          <w:b w:val="false"/>
          <w:i w:val="false"/>
          <w:color w:val="000000"/>
          <w:sz w:val="28"/>
        </w:rPr>
        <w:t>Білім коды және бейіні: 1500000 - Ауылшаруашылығы, ветеринария және экология</w:t>
      </w:r>
      <w:r>
        <w:br/>
      </w:r>
      <w:r>
        <w:rPr>
          <w:rFonts w:ascii="Times New Roman"/>
          <w:b w:val="false"/>
          <w:i w:val="false"/>
          <w:color w:val="000000"/>
          <w:sz w:val="28"/>
        </w:rPr>
        <w:t>
Мамандығы:   1510000 – Ауыл шаруашылығын механикаландыру</w:t>
      </w:r>
      <w:r>
        <w:br/>
      </w:r>
      <w:r>
        <w:rPr>
          <w:rFonts w:ascii="Times New Roman"/>
          <w:b w:val="false"/>
          <w:i w:val="false"/>
          <w:color w:val="000000"/>
          <w:sz w:val="28"/>
        </w:rPr>
        <w:t>
Біліктілігі: 151003 3 – Еңбек сыйымдылығы үрдісін механикаландыру бойынша техник</w:t>
      </w:r>
      <w:r>
        <w:br/>
      </w:r>
      <w:r>
        <w:rPr>
          <w:rFonts w:ascii="Times New Roman"/>
          <w:b w:val="false"/>
          <w:i w:val="false"/>
          <w:color w:val="000000"/>
          <w:sz w:val="28"/>
        </w:rPr>
        <w:t>
             151004 3 – Техник-механик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6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4545"/>
        <w:gridCol w:w="1061"/>
        <w:gridCol w:w="830"/>
        <w:gridCol w:w="1291"/>
        <w:gridCol w:w="1293"/>
        <w:gridCol w:w="1211"/>
        <w:gridCol w:w="1398"/>
        <w:gridCol w:w="1763"/>
        <w:gridCol w:w="1296"/>
        <w:gridCol w:w="1880"/>
      </w:tblGrid>
      <w:tr>
        <w:trPr>
          <w:trHeight w:val="285" w:hRule="atLeast"/>
        </w:trPr>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уақытының көлемі  (сағ.)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w:t>
            </w:r>
            <w:r>
              <w:br/>
            </w:r>
            <w:r>
              <w:rPr>
                <w:rFonts w:ascii="Times New Roman"/>
                <w:b w:val="false"/>
                <w:i w:val="false"/>
                <w:color w:val="000000"/>
                <w:sz w:val="20"/>
              </w:rPr>
              <w:t>
</w:t>
            </w:r>
            <w:r>
              <w:rPr>
                <w:rFonts w:ascii="Times New Roman"/>
                <w:b w:val="false"/>
                <w:i w:val="false"/>
                <w:color w:val="000000"/>
                <w:sz w:val="20"/>
              </w:rPr>
              <w:t>практикалық</w:t>
            </w:r>
            <w:r>
              <w:br/>
            </w:r>
            <w:r>
              <w:rPr>
                <w:rFonts w:ascii="Times New Roman"/>
                <w:b w:val="false"/>
                <w:i w:val="false"/>
                <w:color w:val="000000"/>
                <w:sz w:val="20"/>
              </w:rPr>
              <w:t>
</w:t>
            </w:r>
            <w:r>
              <w:rPr>
                <w:rFonts w:ascii="Times New Roman"/>
                <w:b w:val="false"/>
                <w:i w:val="false"/>
                <w:color w:val="000000"/>
                <w:sz w:val="20"/>
              </w:rPr>
              <w:t>сабақтар)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3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пәндер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Саясаттану және әлеуметтану негіздері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электротехника және ауыл шаруашылығында электр қуатын қолдану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Конструкциялық материалдар технологиясы және материалтану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алмасу, стандартизация және техникалық өлшем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 және гидравлика негіздері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 май материалдары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ережесі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құқық</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 және техника қауіпсіздігі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Бағдарламалау негіздерімен информатика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негіздері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 негіздері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ЖКП.15</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экономикасы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151003 3-</w:t>
            </w:r>
            <w:r>
              <w:rPr>
                <w:rFonts w:ascii="Times New Roman"/>
                <w:b w:val="false"/>
                <w:i/>
                <w:color w:val="000000"/>
                <w:sz w:val="20"/>
              </w:rPr>
              <w:t xml:space="preserve"> Еңбек сыйымдылығы үрдісін  механикаландыру бойынша техник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8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маркетинг негіздері және агробизнесті ұйымдастыру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8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шаруашылығына арналған ауыл шаруашылық  машиналар мен құралдар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8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жабдықтарды жөндеу технологиясы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8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Механикаландыру жұмысының технологиясы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8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 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151004 3 – Техник-механик</w:t>
            </w:r>
            <w:r>
              <w:rPr>
                <w:rFonts w:ascii="Times New Roman"/>
                <w:b w:val="false"/>
                <w:i w:val="false"/>
                <w:color w:val="000000"/>
                <w:sz w:val="20"/>
              </w:rPr>
              <w:t xml:space="preserve">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маркетинг  негіздері және агробизнесті ұйымдастыру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арналған машиналар мен құралдар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3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жабдықтарды жөндеу технологиясы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0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Өндірістік-диплом алды практикасы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r>
              <w:br/>
            </w:r>
            <w:r>
              <w:rPr>
                <w:rFonts w:ascii="Times New Roman"/>
                <w:b w:val="false"/>
                <w:i w:val="false"/>
                <w:color w:val="000000"/>
                <w:sz w:val="20"/>
              </w:rPr>
              <w:t>
</w:t>
            </w:r>
            <w:r>
              <w:rPr>
                <w:rFonts w:ascii="Times New Roman"/>
                <w:b w:val="false"/>
                <w:i w:val="false"/>
                <w:color w:val="000000"/>
                <w:sz w:val="20"/>
              </w:rPr>
              <w:t>(КДДБ)</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 жиыны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103" w:id="1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319-қосымша </w:t>
      </w:r>
    </w:p>
    <w:bookmarkEnd w:id="125"/>
    <w:bookmarkStart w:name="z104" w:id="12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26"/>
    <w:p>
      <w:pPr>
        <w:spacing w:after="0"/>
        <w:ind w:left="0"/>
        <w:jc w:val="both"/>
      </w:pPr>
      <w:r>
        <w:rPr>
          <w:rFonts w:ascii="Times New Roman"/>
          <w:b w:val="false"/>
          <w:i w:val="false"/>
          <w:color w:val="000000"/>
          <w:sz w:val="28"/>
        </w:rPr>
        <w:t>Білім коды және бейіні: 1500000 - Ауылшаруашылығы, ветеринария және экология</w:t>
      </w:r>
      <w:r>
        <w:br/>
      </w:r>
      <w:r>
        <w:rPr>
          <w:rFonts w:ascii="Times New Roman"/>
          <w:b w:val="false"/>
          <w:i w:val="false"/>
          <w:color w:val="000000"/>
          <w:sz w:val="28"/>
        </w:rPr>
        <w:t>
Мамандығы:   1510000 – Ауыл шаруашылығын механикаландыру</w:t>
      </w:r>
      <w:r>
        <w:br/>
      </w:r>
      <w:r>
        <w:rPr>
          <w:rFonts w:ascii="Times New Roman"/>
          <w:b w:val="false"/>
          <w:i w:val="false"/>
          <w:color w:val="000000"/>
          <w:sz w:val="28"/>
        </w:rPr>
        <w:t>
Біліктілігі: 151003 3 – Еңбек сыйымдылығы үрдісін механикаландыру бойынша техник</w:t>
      </w:r>
      <w:r>
        <w:br/>
      </w:r>
      <w:r>
        <w:rPr>
          <w:rFonts w:ascii="Times New Roman"/>
          <w:b w:val="false"/>
          <w:i w:val="false"/>
          <w:color w:val="000000"/>
          <w:sz w:val="28"/>
        </w:rPr>
        <w:t>
             151004 3 – Техник-механик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3 жыл 6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үрдісінің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4595"/>
        <w:gridCol w:w="1149"/>
        <w:gridCol w:w="957"/>
        <w:gridCol w:w="1149"/>
        <w:gridCol w:w="1149"/>
        <w:gridCol w:w="1149"/>
        <w:gridCol w:w="1340"/>
        <w:gridCol w:w="1724"/>
        <w:gridCol w:w="1532"/>
        <w:gridCol w:w="1916"/>
      </w:tblGrid>
      <w:tr>
        <w:trPr>
          <w:trHeight w:val="75" w:hRule="atLeast"/>
        </w:trPr>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Семестрлар бойынша бөлу*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w:t>
            </w:r>
            <w:r>
              <w:br/>
            </w:r>
            <w:r>
              <w:rPr>
                <w:rFonts w:ascii="Times New Roman"/>
                <w:b w:val="false"/>
                <w:i w:val="false"/>
                <w:color w:val="000000"/>
                <w:sz w:val="20"/>
              </w:rPr>
              <w:t>
</w:t>
            </w:r>
            <w:r>
              <w:rPr>
                <w:rFonts w:ascii="Times New Roman"/>
                <w:b w:val="false"/>
                <w:i w:val="false"/>
                <w:color w:val="000000"/>
                <w:sz w:val="20"/>
              </w:rPr>
              <w:t>жоба</w:t>
            </w:r>
            <w:r>
              <w:br/>
            </w:r>
            <w:r>
              <w:rPr>
                <w:rFonts w:ascii="Times New Roman"/>
                <w:b w:val="false"/>
                <w:i w:val="false"/>
                <w:color w:val="000000"/>
                <w:sz w:val="20"/>
              </w:rPr>
              <w:t>
</w:t>
            </w:r>
            <w:r>
              <w:rPr>
                <w:rFonts w:ascii="Times New Roman"/>
                <w:b w:val="false"/>
                <w:i w:val="false"/>
                <w:color w:val="000000"/>
                <w:sz w:val="20"/>
              </w:rPr>
              <w:t>(жұмыс)</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w:t>
            </w:r>
            <w:r>
              <w:br/>
            </w:r>
            <w:r>
              <w:rPr>
                <w:rFonts w:ascii="Times New Roman"/>
                <w:b w:val="false"/>
                <w:i w:val="false"/>
                <w:color w:val="000000"/>
                <w:sz w:val="20"/>
              </w:rPr>
              <w:t>
</w:t>
            </w:r>
            <w:r>
              <w:rPr>
                <w:rFonts w:ascii="Times New Roman"/>
                <w:b w:val="false"/>
                <w:i w:val="false"/>
                <w:color w:val="000000"/>
                <w:sz w:val="20"/>
              </w:rPr>
              <w:t>практикалық</w:t>
            </w:r>
            <w:r>
              <w:br/>
            </w:r>
            <w:r>
              <w:rPr>
                <w:rFonts w:ascii="Times New Roman"/>
                <w:b w:val="false"/>
                <w:i w:val="false"/>
                <w:color w:val="000000"/>
                <w:sz w:val="20"/>
              </w:rPr>
              <w:t>
</w:t>
            </w:r>
            <w:r>
              <w:rPr>
                <w:rFonts w:ascii="Times New Roman"/>
                <w:b w:val="false"/>
                <w:i w:val="false"/>
                <w:color w:val="000000"/>
                <w:sz w:val="20"/>
              </w:rPr>
              <w:t>сабақтар)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және әдебиеті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ЖБП.02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әлем тарихы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ЖБП.06</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ЖБП.07</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ЖБП.09</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0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9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22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Социология және саясаттану негіздері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электротехника және ауыл шаруашылығында электр қуатын қолдану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Конструкциялық материалдар технологиясы және материалтану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алмасу, стандартизация техникалық өлшем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 және гидравлика негіздері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 май материалдары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ережелері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құқық</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техникалық қауіпсіздік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Бағдарламалау негіздерімен информатика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негіздері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 негіздері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ЖКП.15</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негіздері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151003 3 -  еңбек сыйымдылығы үрдісін  механикаландыру бойынша техник</w:t>
            </w:r>
            <w:r>
              <w:rPr>
                <w:rFonts w:ascii="Times New Roman"/>
                <w:b w:val="false"/>
                <w:i w:val="false"/>
                <w:color w:val="000000"/>
                <w:sz w:val="20"/>
              </w:rPr>
              <w:t xml:space="preserve">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маркетинг негіздері және агробизнесті ұйымдастыру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4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арналған машиналар мен құралдар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6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 жөндеу және қызмет көрсету технологиясы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9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жұмыс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6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151004 3 – техник – механик</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маркетинг негіздері және агробизнесті ұйымдастыру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6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арналған машиналар мен құралдар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6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жабдықтарды жөндеу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6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ұстасы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КП.1.5</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КП.1.6</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машиналары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КП.1.7</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жөндеу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Механикаландыру жұмыстарының технологиясы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Өндірістік-диплом алды практика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r>
              <w:br/>
            </w:r>
            <w:r>
              <w:rPr>
                <w:rFonts w:ascii="Times New Roman"/>
                <w:b w:val="false"/>
                <w:i w:val="false"/>
                <w:color w:val="000000"/>
                <w:sz w:val="20"/>
              </w:rPr>
              <w:t>
</w:t>
            </w:r>
            <w:r>
              <w:rPr>
                <w:rFonts w:ascii="Times New Roman"/>
                <w:b w:val="false"/>
                <w:i w:val="false"/>
                <w:color w:val="000000"/>
                <w:sz w:val="20"/>
              </w:rPr>
              <w:t>(КДДБ)</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даярлау деңгейін бағалау және біліктілікті беру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 жиыны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105" w:id="1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320-қосымша</w:t>
      </w:r>
    </w:p>
    <w:bookmarkEnd w:id="127"/>
    <w:bookmarkStart w:name="z106" w:id="128"/>
    <w:p>
      <w:pPr>
        <w:spacing w:after="0"/>
        <w:ind w:left="0"/>
        <w:jc w:val="both"/>
      </w:pPr>
      <w:r>
        <w:rPr>
          <w:rFonts w:ascii="Times New Roman"/>
          <w:b w:val="false"/>
          <w:i w:val="false"/>
          <w:color w:val="000000"/>
          <w:sz w:val="28"/>
        </w:rPr>
        <w:t>
«1510000 –  Ауыл шаруашылығын механикаландыру» мамандығы бойынша техникалық және кәсіптік білім берудің үлгілік білім беретін оқу бағдарламалары</w:t>
      </w:r>
    </w:p>
    <w:bookmarkEnd w:id="128"/>
    <w:p>
      <w:pPr>
        <w:spacing w:after="0"/>
        <w:ind w:left="0"/>
        <w:jc w:val="both"/>
      </w:pPr>
      <w:r>
        <w:rPr>
          <w:rFonts w:ascii="Times New Roman"/>
          <w:b w:val="false"/>
          <w:i w:val="false"/>
          <w:color w:val="000000"/>
          <w:sz w:val="28"/>
        </w:rPr>
        <w:t>Пәндер циклі  және кәсіптік  практика бойынша білім бағдарламасының мазмұны (жоғары деңгей)</w:t>
      </w:r>
      <w:r>
        <w:br/>
      </w:r>
      <w:r>
        <w:rPr>
          <w:rFonts w:ascii="Times New Roman"/>
          <w:b w:val="false"/>
          <w:i w:val="false"/>
          <w:color w:val="000000"/>
          <w:sz w:val="28"/>
        </w:rPr>
        <w:t>
151001 2 – Слесарь-жөндеуші</w:t>
      </w:r>
      <w:r>
        <w:br/>
      </w:r>
      <w:r>
        <w:rPr>
          <w:rFonts w:ascii="Times New Roman"/>
          <w:b w:val="false"/>
          <w:i w:val="false"/>
          <w:color w:val="000000"/>
          <w:sz w:val="28"/>
        </w:rPr>
        <w:t>
151002 2 – Мал шаруашылық кешеніндегі және механикаландырылған ферма операторы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6857"/>
        <w:gridCol w:w="8357"/>
        <w:gridCol w:w="1286"/>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 (пәннің)  индексі</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және пәндердің негізгі тараулары және атауы</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 және дағды,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құзырлықтардың коды</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 xml:space="preserve">Мәдениет туралы түсінік. Мәдениет және өркениет. Қазіргі әлем мәдениеті. Қазақстан территориясында мекендеген алғашқы халықтардың мәдениеті. Тайпалық одақтың орта ғасырлық мәдениеті және  IX-XII ғ.ғ. қазақ хандығы. Қазақстан территориясындағы ежелгі өркениет мәдениеті. XIV-XV ғ.ғ. Қазақстандағы халықтардың мәдениеті. Қазақстандағы XVI-XVII ғ.ғ. мәдениет. Қазақстандағы XVIII ғ. мәдениет. Қазақстандағы XIX ғ.мәдениеті. Қазақстан төңкерістік оқиға жылдарында және Кеңес үкіметінің орнауы.20-30-ж.ж. мәдени құрлыстардың көтерілуі. Ұлы Отан соғысы жылдарындағы әдебиет, халықтық білім, ғылым. Ғылым және мәдениет.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Қазақстанда мәдениеттің және ғылымның дамуы - түсінік негіздерін;</w:t>
            </w:r>
            <w:r>
              <w:br/>
            </w:r>
            <w:r>
              <w:rPr>
                <w:rFonts w:ascii="Times New Roman"/>
                <w:b w:val="false"/>
                <w:i w:val="false"/>
                <w:color w:val="000000"/>
                <w:sz w:val="20"/>
              </w:rPr>
              <w:t>
</w:t>
            </w:r>
            <w:r>
              <w:rPr>
                <w:rFonts w:ascii="Times New Roman"/>
                <w:b w:val="false"/>
                <w:i w:val="false"/>
                <w:color w:val="000000"/>
                <w:sz w:val="20"/>
              </w:rPr>
              <w:t>- түсінік: конфуцидік; даосизм; әлемдік өнерін;</w:t>
            </w:r>
            <w:r>
              <w:br/>
            </w:r>
            <w:r>
              <w:rPr>
                <w:rFonts w:ascii="Times New Roman"/>
                <w:b w:val="false"/>
                <w:i w:val="false"/>
                <w:color w:val="000000"/>
                <w:sz w:val="20"/>
              </w:rPr>
              <w:t>
</w:t>
            </w:r>
            <w:r>
              <w:rPr>
                <w:rFonts w:ascii="Times New Roman"/>
                <w:b w:val="false"/>
                <w:i w:val="false"/>
                <w:color w:val="000000"/>
                <w:sz w:val="20"/>
              </w:rPr>
              <w:t>- әлемдік мәдениетінің ерекшеліктерін және олардың жетістіктерін.</w:t>
            </w:r>
            <w:r>
              <w:br/>
            </w:r>
            <w:r>
              <w:rPr>
                <w:rFonts w:ascii="Times New Roman"/>
                <w:b w:val="false"/>
                <w:i w:val="false"/>
                <w:color w:val="000000"/>
                <w:sz w:val="20"/>
              </w:rPr>
              <w:t>
</w:t>
            </w:r>
            <w:r>
              <w:rPr>
                <w:rFonts w:ascii="Times New Roman"/>
                <w:b w:val="false"/>
                <w:i w:val="false"/>
                <w:color w:val="000000"/>
                <w:sz w:val="20"/>
              </w:rPr>
              <w:t>- түсінік: ислам; курайш; Мұхаммед; Құран; Аллах; Мекке;</w:t>
            </w:r>
            <w:r>
              <w:br/>
            </w:r>
            <w:r>
              <w:rPr>
                <w:rFonts w:ascii="Times New Roman"/>
                <w:b w:val="false"/>
                <w:i w:val="false"/>
                <w:color w:val="000000"/>
                <w:sz w:val="20"/>
              </w:rPr>
              <w:t>
</w:t>
            </w:r>
            <w:r>
              <w:rPr>
                <w:rFonts w:ascii="Times New Roman"/>
                <w:b w:val="false"/>
                <w:i w:val="false"/>
                <w:color w:val="000000"/>
                <w:sz w:val="20"/>
              </w:rPr>
              <w:t>- христиан ілімінің негізгі принциптері мен оның бағалығын;</w:t>
            </w:r>
            <w:r>
              <w:br/>
            </w:r>
            <w:r>
              <w:rPr>
                <w:rFonts w:ascii="Times New Roman"/>
                <w:b w:val="false"/>
                <w:i w:val="false"/>
                <w:color w:val="000000"/>
                <w:sz w:val="20"/>
              </w:rPr>
              <w:t>
</w:t>
            </w:r>
            <w:r>
              <w:rPr>
                <w:rFonts w:ascii="Times New Roman"/>
                <w:b w:val="false"/>
                <w:i w:val="false"/>
                <w:color w:val="000000"/>
                <w:sz w:val="20"/>
              </w:rPr>
              <w:t>- Франция мәдениетін, Ашель мәдениетін, кроманьонцы, гал, франк, әдебиет, философия</w:t>
            </w:r>
            <w:r>
              <w:br/>
            </w:r>
            <w:r>
              <w:rPr>
                <w:rFonts w:ascii="Times New Roman"/>
                <w:b w:val="false"/>
                <w:i w:val="false"/>
                <w:color w:val="000000"/>
                <w:sz w:val="20"/>
              </w:rPr>
              <w:t>
</w:t>
            </w:r>
            <w:r>
              <w:rPr>
                <w:rFonts w:ascii="Times New Roman"/>
                <w:b w:val="false"/>
                <w:i w:val="false"/>
                <w:color w:val="000000"/>
                <w:sz w:val="20"/>
              </w:rPr>
              <w:t>- көшпенділердің бағалы жүйесі мен өмір сүруі.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Адамның рухани дамуының биологиялық және әлеуметтік бастамасын анықтауды; оның ойлау мәні;</w:t>
            </w:r>
            <w:r>
              <w:br/>
            </w:r>
            <w:r>
              <w:rPr>
                <w:rFonts w:ascii="Times New Roman"/>
                <w:b w:val="false"/>
                <w:i w:val="false"/>
                <w:color w:val="000000"/>
                <w:sz w:val="20"/>
              </w:rPr>
              <w:t>
</w:t>
            </w:r>
            <w:r>
              <w:rPr>
                <w:rFonts w:ascii="Times New Roman"/>
                <w:b w:val="false"/>
                <w:i w:val="false"/>
                <w:color w:val="000000"/>
                <w:sz w:val="20"/>
              </w:rPr>
              <w:t>- қоғамдағы адамдар арасындағы мінез құлықты реттеуді. Мәдениетке және ғылымға қызығушылықтарын арттыруға тәрбиелеу.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философиялық ойлаудың негіздері; адам табиғаты және оны өмір сүруі, адам және Құдай, адам және ғарыш, адам, қоғам, өркениет, мәдениет; жеке адамның еркіндігі мен жауапкершілігі, адам түсінігі мен қызметі, дүниежүзілік мәселелер алдындағы адамгершілік.</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әлемнің философиялық, ғылыми, дін сипаты туралы түсінік;</w:t>
            </w:r>
            <w:r>
              <w:br/>
            </w:r>
            <w:r>
              <w:rPr>
                <w:rFonts w:ascii="Times New Roman"/>
                <w:b w:val="false"/>
                <w:i w:val="false"/>
                <w:color w:val="000000"/>
                <w:sz w:val="20"/>
              </w:rPr>
              <w:t>
</w:t>
            </w:r>
            <w:r>
              <w:rPr>
                <w:rFonts w:ascii="Times New Roman"/>
                <w:b w:val="false"/>
                <w:i w:val="false"/>
                <w:color w:val="000000"/>
                <w:sz w:val="20"/>
              </w:rPr>
              <w:t>- ғылым мен ғылыми түсініктің ролі, оның құрылымын, түрі мен әдістерін, әлеуметтік және этикалық мәселелерді;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адамның рухани дамуының биологиялық және әлеуметтік бастамасын анықтауды; оның ойлау мәні;</w:t>
            </w:r>
            <w:r>
              <w:br/>
            </w:r>
            <w:r>
              <w:rPr>
                <w:rFonts w:ascii="Times New Roman"/>
                <w:b w:val="false"/>
                <w:i w:val="false"/>
                <w:color w:val="000000"/>
                <w:sz w:val="20"/>
              </w:rPr>
              <w:t>
</w:t>
            </w:r>
            <w:r>
              <w:rPr>
                <w:rFonts w:ascii="Times New Roman"/>
                <w:b w:val="false"/>
                <w:i w:val="false"/>
                <w:color w:val="000000"/>
                <w:sz w:val="20"/>
              </w:rPr>
              <w:t>- қоғамдағы адамдар арасындағы мінез құлықты реттеуді.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 Әлеуметтану ғылымы. Қоғам әлеуметтік мәдениет жүйесі. Әлеуметтік қоғам. Әлеуметтік және ұлттық қатынас. Жекелік: оның әлеуметтік рөлі және әлеуметтік тәртібі. Әлеуметтік қақтығыс және тәсілдері олардың рұқсаты. Саясаттану негіздері. Саяси үкімет және саяси қатынас. Саяси сана. Саяси мәдениет. Әлемдік саясат және халықаралық қатынастар. Қазақстанда әлеуметтік-саяси процестер.</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әлеуметтану ғылым ретінде, қоғам әлеуметмәдени жүйе ретінде; әлеуметтік және этноәлеуметтік қарым қатынас, әлеуметтік процестер және әлеуметтік институттар мен ұйымдар,</w:t>
            </w:r>
            <w:r>
              <w:br/>
            </w:r>
            <w:r>
              <w:rPr>
                <w:rFonts w:ascii="Times New Roman"/>
                <w:b w:val="false"/>
                <w:i w:val="false"/>
                <w:color w:val="000000"/>
                <w:sz w:val="20"/>
              </w:rPr>
              <w:t>
</w:t>
            </w:r>
            <w:r>
              <w:rPr>
                <w:rFonts w:ascii="Times New Roman"/>
                <w:b w:val="false"/>
                <w:i w:val="false"/>
                <w:color w:val="000000"/>
                <w:sz w:val="20"/>
              </w:rPr>
              <w:t>жеке тұлға: оның әлеуметтік ролі мен әлеуметтік мінез құлқы.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әлеуметтік өзгерістер мен дамудың басқа да факторлары және әлеуметтік қозғалыстарды дамытуды;</w:t>
            </w:r>
            <w:r>
              <w:br/>
            </w:r>
            <w:r>
              <w:rPr>
                <w:rFonts w:ascii="Times New Roman"/>
                <w:b w:val="false"/>
                <w:i w:val="false"/>
                <w:color w:val="000000"/>
                <w:sz w:val="20"/>
              </w:rPr>
              <w:t>
</w:t>
            </w:r>
            <w:r>
              <w:rPr>
                <w:rFonts w:ascii="Times New Roman"/>
                <w:b w:val="false"/>
                <w:i w:val="false"/>
                <w:color w:val="000000"/>
                <w:sz w:val="20"/>
              </w:rPr>
              <w:t>- үкіметтің мәнін, саясаттың субъектісін, саяси қарым -қатынастарды және процестерді айқындауды,</w:t>
            </w:r>
            <w:r>
              <w:br/>
            </w:r>
            <w:r>
              <w:rPr>
                <w:rFonts w:ascii="Times New Roman"/>
                <w:b w:val="false"/>
                <w:i w:val="false"/>
                <w:color w:val="000000"/>
                <w:sz w:val="20"/>
              </w:rPr>
              <w:t>
</w:t>
            </w:r>
            <w:r>
              <w:rPr>
                <w:rFonts w:ascii="Times New Roman"/>
                <w:b w:val="false"/>
                <w:i w:val="false"/>
                <w:color w:val="000000"/>
                <w:sz w:val="20"/>
              </w:rPr>
              <w:t>- саяси жүйе мен саяси тәртіпті құрастыруды.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мақсаты, негізгі түсініктері, мәні мен функциясы, принциптері;</w:t>
            </w:r>
            <w:r>
              <w:br/>
            </w:r>
            <w:r>
              <w:rPr>
                <w:rFonts w:ascii="Times New Roman"/>
                <w:b w:val="false"/>
                <w:i w:val="false"/>
                <w:color w:val="000000"/>
                <w:sz w:val="20"/>
              </w:rPr>
              <w:t>
</w:t>
            </w:r>
            <w:r>
              <w:rPr>
                <w:rFonts w:ascii="Times New Roman"/>
                <w:b w:val="false"/>
                <w:i w:val="false"/>
                <w:color w:val="000000"/>
                <w:sz w:val="20"/>
              </w:rPr>
              <w:t>меншіктің түрлері және меншікті басқара білу; жоспардың түрлері, олардың негізгі қезеңдері, мазмұны және стратегиялық жоспарлау; жоспарды экономикалық негіздеу әдістері мен болжамды өңдеу;</w:t>
            </w:r>
            <w:r>
              <w:br/>
            </w:r>
            <w:r>
              <w:rPr>
                <w:rFonts w:ascii="Times New Roman"/>
                <w:b w:val="false"/>
                <w:i w:val="false"/>
                <w:color w:val="000000"/>
                <w:sz w:val="20"/>
              </w:rPr>
              <w:t>
</w:t>
            </w:r>
            <w:r>
              <w:rPr>
                <w:rFonts w:ascii="Times New Roman"/>
                <w:b w:val="false"/>
                <w:i w:val="false"/>
                <w:color w:val="000000"/>
                <w:sz w:val="20"/>
              </w:rPr>
              <w:t>бизнес жоспарлау, экономикалық талдау, халыққа қажетті тауарлар нарығын талдау, нарық инфрақұрылымы.</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Экономикалық теорияның жалпы ережелерін;</w:t>
            </w:r>
            <w:r>
              <w:br/>
            </w:r>
            <w:r>
              <w:rPr>
                <w:rFonts w:ascii="Times New Roman"/>
                <w:b w:val="false"/>
                <w:i w:val="false"/>
                <w:color w:val="000000"/>
                <w:sz w:val="20"/>
              </w:rPr>
              <w:t>
</w:t>
            </w:r>
            <w:r>
              <w:rPr>
                <w:rFonts w:ascii="Times New Roman"/>
                <w:b w:val="false"/>
                <w:i w:val="false"/>
                <w:color w:val="000000"/>
                <w:sz w:val="20"/>
              </w:rPr>
              <w:t>- мемлекеттегі және шет елдегі экономикалық жағдайларды;</w:t>
            </w:r>
            <w:r>
              <w:br/>
            </w:r>
            <w:r>
              <w:rPr>
                <w:rFonts w:ascii="Times New Roman"/>
                <w:b w:val="false"/>
                <w:i w:val="false"/>
                <w:color w:val="000000"/>
                <w:sz w:val="20"/>
              </w:rPr>
              <w:t>
</w:t>
            </w:r>
            <w:r>
              <w:rPr>
                <w:rFonts w:ascii="Times New Roman"/>
                <w:b w:val="false"/>
                <w:i w:val="false"/>
                <w:color w:val="000000"/>
                <w:sz w:val="20"/>
              </w:rPr>
              <w:t>- макро- и микроэкономика негіздерін, салық, ақша-несие, әлеуметтік және инвестиция саясаты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кәсіби қызметке қажетті экономикалық ақпаратты тауып, қолдана білу.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түсінік, көздері, жүйесі. Қазақстан Республикасы Конституциясы. Жалпыға бірдей адам құқығының декларациясы. Жекелік, құқық, құқықты мемлекет. Адамның заңгерлік жауаптылығы. Құқықтың негізгі саласы. Қазақстан Республикасы сот жүйесі. Құқық қорғау органдары.</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құқық түсінігі, Қазақстан Республикасының Конституцисы. Жалпыға бірдей адам құқығының  декларациясы, адамның заңды жауапкершілігі.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заңды жауапкершілік.</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 (орыс тілі). Кәсіби қазақ тілінің рөлі. Мамандықтар бойынша терминология. Қазақ (орыс) тілінің синтаксисі. Оқу және аудару техникасы (сөздік бойынша) кәсіби бағдарлық мәтіндер.</w:t>
            </w:r>
            <w:r>
              <w:br/>
            </w:r>
            <w:r>
              <w:rPr>
                <w:rFonts w:ascii="Times New Roman"/>
                <w:b w:val="false"/>
                <w:i w:val="false"/>
                <w:color w:val="000000"/>
                <w:sz w:val="20"/>
              </w:rPr>
              <w:t>
</w:t>
            </w:r>
            <w:r>
              <w:rPr>
                <w:rFonts w:ascii="Times New Roman"/>
                <w:b w:val="false"/>
                <w:i w:val="false"/>
                <w:color w:val="000000"/>
                <w:sz w:val="20"/>
              </w:rPr>
              <w:t>Мәтіндер бойынша әңгімелер және диалогтар құрастыру,  болашақ мамандығына бағдар.</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кәсіби бағытта мәтіндерді оқу және аудару, қажетті грамматикалық минимумдарды және лексикалық мәтіндермен мемлекеттік тілде және орыс тілінде сөйлеу.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кәсіби лексиканы сауатты пайдалану; Өздерінің кәсіби қызметтерінде қазақ және орыс тілінен алған білімдерін пайдалану.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 xml:space="preserve">Мамандық бойынша іскер тілдің негіздері, кәсіби лексика, фразеологиялық терминдер. Аудару техникасы (сөздік бойынша) Кәсіби бағдар беретін мәтіндер. Кәсіби қарым қатынас, тілді дамыту.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мамандықтар бойынша лексикалық, грамматикалық материал.</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кәсіби бағыттағы мәтіндерді оқу және аудару (сөздік бойынша) грамматикалық минимумды пайдалану.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Негізгі мектеп курсы бойынша оқушылардың білім қорытындылары;</w:t>
            </w:r>
            <w:r>
              <w:br/>
            </w:r>
            <w:r>
              <w:rPr>
                <w:rFonts w:ascii="Times New Roman"/>
                <w:b w:val="false"/>
                <w:i w:val="false"/>
                <w:color w:val="000000"/>
                <w:sz w:val="20"/>
              </w:rPr>
              <w:t>
</w:t>
            </w:r>
            <w:r>
              <w:rPr>
                <w:rFonts w:ascii="Times New Roman"/>
                <w:b w:val="false"/>
                <w:i w:val="false"/>
                <w:color w:val="000000"/>
                <w:sz w:val="20"/>
              </w:rPr>
              <w:t>өзінің орнауында қазақ халқының тарихи және мәдени даму жолдары;</w:t>
            </w:r>
            <w:r>
              <w:br/>
            </w:r>
            <w:r>
              <w:rPr>
                <w:rFonts w:ascii="Times New Roman"/>
                <w:b w:val="false"/>
                <w:i w:val="false"/>
                <w:color w:val="000000"/>
                <w:sz w:val="20"/>
              </w:rPr>
              <w:t>
</w:t>
            </w:r>
            <w:r>
              <w:rPr>
                <w:rFonts w:ascii="Times New Roman"/>
                <w:b w:val="false"/>
                <w:i w:val="false"/>
                <w:color w:val="000000"/>
                <w:sz w:val="20"/>
              </w:rPr>
              <w:t>көшпенділердің өркениеті; көшпелі мемлекеттің пайда болу жолдары;</w:t>
            </w:r>
            <w:r>
              <w:br/>
            </w:r>
            <w:r>
              <w:rPr>
                <w:rFonts w:ascii="Times New Roman"/>
                <w:b w:val="false"/>
                <w:i w:val="false"/>
                <w:color w:val="000000"/>
                <w:sz w:val="20"/>
              </w:rPr>
              <w:t>
</w:t>
            </w:r>
            <w:r>
              <w:rPr>
                <w:rFonts w:ascii="Times New Roman"/>
                <w:b w:val="false"/>
                <w:i w:val="false"/>
                <w:color w:val="000000"/>
                <w:sz w:val="20"/>
              </w:rPr>
              <w:t xml:space="preserve">көшпенділердің рухани мәдениеті.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тарихын;</w:t>
            </w:r>
            <w:r>
              <w:br/>
            </w:r>
            <w:r>
              <w:rPr>
                <w:rFonts w:ascii="Times New Roman"/>
                <w:b w:val="false"/>
                <w:i w:val="false"/>
                <w:color w:val="000000"/>
                <w:sz w:val="20"/>
              </w:rPr>
              <w:t>
</w:t>
            </w:r>
            <w:r>
              <w:rPr>
                <w:rFonts w:ascii="Times New Roman"/>
                <w:b w:val="false"/>
                <w:i w:val="false"/>
                <w:color w:val="000000"/>
                <w:sz w:val="20"/>
              </w:rPr>
              <w:t>- қазақ халқының қалыптасуын; көшпенді өркениетің пайдалу болуын;</w:t>
            </w:r>
            <w:r>
              <w:br/>
            </w:r>
            <w:r>
              <w:rPr>
                <w:rFonts w:ascii="Times New Roman"/>
                <w:b w:val="false"/>
                <w:i w:val="false"/>
                <w:color w:val="000000"/>
                <w:sz w:val="20"/>
              </w:rPr>
              <w:t>
</w:t>
            </w:r>
            <w:r>
              <w:rPr>
                <w:rFonts w:ascii="Times New Roman"/>
                <w:b w:val="false"/>
                <w:i w:val="false"/>
                <w:color w:val="000000"/>
                <w:sz w:val="20"/>
              </w:rPr>
              <w:t>- Ұлы Жібек жолын және оның тарихи маңызын;</w:t>
            </w:r>
            <w:r>
              <w:br/>
            </w:r>
            <w:r>
              <w:rPr>
                <w:rFonts w:ascii="Times New Roman"/>
                <w:b w:val="false"/>
                <w:i w:val="false"/>
                <w:color w:val="000000"/>
                <w:sz w:val="20"/>
              </w:rPr>
              <w:t>
</w:t>
            </w:r>
            <w:r>
              <w:rPr>
                <w:rFonts w:ascii="Times New Roman"/>
                <w:b w:val="false"/>
                <w:i w:val="false"/>
                <w:color w:val="000000"/>
                <w:sz w:val="20"/>
              </w:rPr>
              <w:t>- Қазақстанның Ресей құрамына қосылуын;</w:t>
            </w:r>
            <w:r>
              <w:br/>
            </w:r>
            <w:r>
              <w:rPr>
                <w:rFonts w:ascii="Times New Roman"/>
                <w:b w:val="false"/>
                <w:i w:val="false"/>
                <w:color w:val="000000"/>
                <w:sz w:val="20"/>
              </w:rPr>
              <w:t>
</w:t>
            </w:r>
            <w:r>
              <w:rPr>
                <w:rFonts w:ascii="Times New Roman"/>
                <w:b w:val="false"/>
                <w:i w:val="false"/>
                <w:color w:val="000000"/>
                <w:sz w:val="20"/>
              </w:rPr>
              <w:t>- ХVІІ-ХVІІІ ғ.ғ жоңғар шапқыншылығына қарсы тәуелсіздік үшін ұлт-азаттық күресін.</w:t>
            </w:r>
            <w:r>
              <w:br/>
            </w:r>
            <w:r>
              <w:rPr>
                <w:rFonts w:ascii="Times New Roman"/>
                <w:b w:val="false"/>
                <w:i w:val="false"/>
                <w:color w:val="000000"/>
                <w:sz w:val="20"/>
              </w:rPr>
              <w:t>
</w:t>
            </w:r>
            <w:r>
              <w:rPr>
                <w:rFonts w:ascii="Times New Roman"/>
                <w:b w:val="false"/>
                <w:i w:val="false"/>
                <w:color w:val="000000"/>
                <w:sz w:val="20"/>
              </w:rPr>
              <w:t>ХХ ғ.ғ 20-80 жылдағы қозғалыстар мен көтерілістерді;</w:t>
            </w:r>
            <w:r>
              <w:br/>
            </w:r>
            <w:r>
              <w:rPr>
                <w:rFonts w:ascii="Times New Roman"/>
                <w:b w:val="false"/>
                <w:i w:val="false"/>
                <w:color w:val="000000"/>
                <w:sz w:val="20"/>
              </w:rPr>
              <w:t>
</w:t>
            </w:r>
            <w:r>
              <w:rPr>
                <w:rFonts w:ascii="Times New Roman"/>
                <w:b w:val="false"/>
                <w:i w:val="false"/>
                <w:color w:val="000000"/>
                <w:sz w:val="20"/>
              </w:rPr>
              <w:t>ХХ ғ 20-30 жылдары Қазақстан мәдениетін; қазақтардың бүкіләлемдік құрылтайын;</w:t>
            </w:r>
            <w:r>
              <w:br/>
            </w:r>
            <w:r>
              <w:rPr>
                <w:rFonts w:ascii="Times New Roman"/>
                <w:b w:val="false"/>
                <w:i w:val="false"/>
                <w:color w:val="000000"/>
                <w:sz w:val="20"/>
              </w:rPr>
              <w:t>
</w:t>
            </w:r>
            <w:r>
              <w:rPr>
                <w:rFonts w:ascii="Times New Roman"/>
                <w:b w:val="false"/>
                <w:i w:val="false"/>
                <w:color w:val="000000"/>
                <w:sz w:val="20"/>
              </w:rPr>
              <w:t>Алматыдағы 1986 жылғы желтоқсан оқиғасы;</w:t>
            </w:r>
            <w:r>
              <w:br/>
            </w:r>
            <w:r>
              <w:rPr>
                <w:rFonts w:ascii="Times New Roman"/>
                <w:b w:val="false"/>
                <w:i w:val="false"/>
                <w:color w:val="000000"/>
                <w:sz w:val="20"/>
              </w:rPr>
              <w:t>
</w:t>
            </w:r>
            <w:r>
              <w:rPr>
                <w:rFonts w:ascii="Times New Roman"/>
                <w:b w:val="false"/>
                <w:i w:val="false"/>
                <w:color w:val="000000"/>
                <w:sz w:val="20"/>
              </w:rPr>
              <w:t>тамыз бүлігі және оның құлауы;</w:t>
            </w:r>
            <w:r>
              <w:br/>
            </w:r>
            <w:r>
              <w:rPr>
                <w:rFonts w:ascii="Times New Roman"/>
                <w:b w:val="false"/>
                <w:i w:val="false"/>
                <w:color w:val="000000"/>
                <w:sz w:val="20"/>
              </w:rPr>
              <w:t>
</w:t>
            </w:r>
            <w:r>
              <w:rPr>
                <w:rFonts w:ascii="Times New Roman"/>
                <w:b w:val="false"/>
                <w:i w:val="false"/>
                <w:color w:val="000000"/>
                <w:sz w:val="20"/>
              </w:rPr>
              <w:t>ҚР Мемлекеттік тәуелсіздігінің қалыптасу тарихы.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Қысқаша археологиялық әңгіме құруды;</w:t>
            </w:r>
            <w:r>
              <w:br/>
            </w:r>
            <w:r>
              <w:rPr>
                <w:rFonts w:ascii="Times New Roman"/>
                <w:b w:val="false"/>
                <w:i w:val="false"/>
                <w:color w:val="000000"/>
                <w:sz w:val="20"/>
              </w:rPr>
              <w:t>
</w:t>
            </w:r>
            <w:r>
              <w:rPr>
                <w:rFonts w:ascii="Times New Roman"/>
                <w:b w:val="false"/>
                <w:i w:val="false"/>
                <w:color w:val="000000"/>
                <w:sz w:val="20"/>
              </w:rPr>
              <w:t>көшпелі мал шаруашылығының пайда болу себептерін ашуды;</w:t>
            </w:r>
            <w:r>
              <w:br/>
            </w:r>
            <w:r>
              <w:rPr>
                <w:rFonts w:ascii="Times New Roman"/>
                <w:b w:val="false"/>
                <w:i w:val="false"/>
                <w:color w:val="000000"/>
                <w:sz w:val="20"/>
              </w:rPr>
              <w:t>
</w:t>
            </w:r>
            <w:r>
              <w:rPr>
                <w:rFonts w:ascii="Times New Roman"/>
                <w:b w:val="false"/>
                <w:i w:val="false"/>
                <w:color w:val="000000"/>
                <w:sz w:val="20"/>
              </w:rPr>
              <w:t>қөтерілістердің құлау себептерін талдау;</w:t>
            </w:r>
            <w:r>
              <w:br/>
            </w:r>
            <w:r>
              <w:rPr>
                <w:rFonts w:ascii="Times New Roman"/>
                <w:b w:val="false"/>
                <w:i w:val="false"/>
                <w:color w:val="000000"/>
                <w:sz w:val="20"/>
              </w:rPr>
              <w:t>
</w:t>
            </w:r>
            <w:r>
              <w:rPr>
                <w:rFonts w:ascii="Times New Roman"/>
                <w:b w:val="false"/>
                <w:i w:val="false"/>
                <w:color w:val="000000"/>
                <w:sz w:val="20"/>
              </w:rPr>
              <w:t>ЖЭС мәнін ашуды, коллективтендіруді;</w:t>
            </w:r>
            <w:r>
              <w:br/>
            </w:r>
            <w:r>
              <w:rPr>
                <w:rFonts w:ascii="Times New Roman"/>
                <w:b w:val="false"/>
                <w:i w:val="false"/>
                <w:color w:val="000000"/>
                <w:sz w:val="20"/>
              </w:rPr>
              <w:t>
</w:t>
            </w:r>
            <w:r>
              <w:rPr>
                <w:rFonts w:ascii="Times New Roman"/>
                <w:b w:val="false"/>
                <w:i w:val="false"/>
                <w:color w:val="000000"/>
                <w:sz w:val="20"/>
              </w:rPr>
              <w:t>картамен жұмыс істеу;</w:t>
            </w:r>
            <w:r>
              <w:br/>
            </w:r>
            <w:r>
              <w:rPr>
                <w:rFonts w:ascii="Times New Roman"/>
                <w:b w:val="false"/>
                <w:i w:val="false"/>
                <w:color w:val="000000"/>
                <w:sz w:val="20"/>
              </w:rPr>
              <w:t>
</w:t>
            </w:r>
            <w:r>
              <w:rPr>
                <w:rFonts w:ascii="Times New Roman"/>
                <w:b w:val="false"/>
                <w:i w:val="false"/>
                <w:color w:val="000000"/>
                <w:sz w:val="20"/>
              </w:rPr>
              <w:t>қазақ диаспорасының пайда болу себептерін ашуды;</w:t>
            </w:r>
            <w:r>
              <w:br/>
            </w:r>
            <w:r>
              <w:rPr>
                <w:rFonts w:ascii="Times New Roman"/>
                <w:b w:val="false"/>
                <w:i w:val="false"/>
                <w:color w:val="000000"/>
                <w:sz w:val="20"/>
              </w:rPr>
              <w:t>
</w:t>
            </w:r>
            <w:r>
              <w:rPr>
                <w:rFonts w:ascii="Times New Roman"/>
                <w:b w:val="false"/>
                <w:i w:val="false"/>
                <w:color w:val="000000"/>
                <w:sz w:val="20"/>
              </w:rPr>
              <w:t>Ұлы Отан соғысында және соғыстан кейінгі кезеңде Қазақстанның рөлін ашуды.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w:t>
            </w:r>
          </w:p>
        </w:tc>
      </w:tr>
      <w:tr>
        <w:trPr>
          <w:trHeight w:val="21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Мамандарды даярлауда дене тәрбиесінің рөлі.</w:t>
            </w:r>
            <w:r>
              <w:br/>
            </w:r>
            <w:r>
              <w:rPr>
                <w:rFonts w:ascii="Times New Roman"/>
                <w:b w:val="false"/>
                <w:i w:val="false"/>
                <w:color w:val="000000"/>
                <w:sz w:val="20"/>
              </w:rPr>
              <w:t>
</w:t>
            </w:r>
            <w:r>
              <w:rPr>
                <w:rFonts w:ascii="Times New Roman"/>
                <w:b w:val="false"/>
                <w:i w:val="false"/>
                <w:color w:val="000000"/>
                <w:sz w:val="20"/>
              </w:rPr>
              <w:t>Салауатты өмір салтын қалыптастыру. Дене тәрбиесінің әлеуметті-биологиялық және психофизиологиялық негіздері. Жеке тұлғаны және спортты жетілдіру негіздері Кәсіби жеке тұлғаны дайындау.</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салауатты өмір салты негіздері;</w:t>
            </w:r>
            <w:r>
              <w:br/>
            </w:r>
            <w:r>
              <w:rPr>
                <w:rFonts w:ascii="Times New Roman"/>
                <w:b w:val="false"/>
                <w:i w:val="false"/>
                <w:color w:val="000000"/>
                <w:sz w:val="20"/>
              </w:rPr>
              <w:t>
</w:t>
            </w:r>
            <w:r>
              <w:rPr>
                <w:rFonts w:ascii="Times New Roman"/>
                <w:b w:val="false"/>
                <w:i w:val="false"/>
                <w:color w:val="000000"/>
                <w:sz w:val="20"/>
              </w:rPr>
              <w:t>адамның кәсіби және әлеуметтік дамуында дене тәрбиесінің рөлі туралы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денсаулықты нығайту үшін алған білімдерін пайдалану, өмір жетістігі және кәсіби мақсаты үшін, жеке тұлғаны жетілдіре білуге тырысу керек.</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15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кәсіби пәндер</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 xml:space="preserve">Чертеждерді графикалық безендіру. Проекциялық сызу және техникалық бейнелеу. Сызба.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құрастырма құжаттарының бірыңғай жүйесі (ЕСКД); чертеждер мен нобайларды орындауды қабылдау және ережесі; геометриялық сызу негіздері және  проекциялық сызу.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мамандықтар бойынша чертеждерді безендіру және орындау, оның ішінде компьютерлік графика әдістері.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КҚ 2.1.1.;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Электротехника негіздері. Тракторлар мен комбаиндерде элетроқуатын пайдалануды. Жоғары қуат кезінде магнетоның жану жүйесі. Генераторлар. Ішкі жану қозғалтқышының электрлі іске қосу. Тракторлар  мен комбаиндердің  қосымша құралдары мен электрлі жарықтандыруы. Тракторлар мен комбаиндердің электроқондырғылар жүйесі.</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электроқондырғылардың, аккумуляторлар мен генераторларының реле генераторларының, стартерлерінің жалпы құрылысын. Автомобиль мен тракторларды пайдалану ережелерін, ТҚ ережесін. Электроқұралдардың техникалық жағдайын тексеруді. Автомобиль мен тракторлардың электроқұралдарын сақтап және күтуді.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автомобиль мен тракторлардың электроқұралдарының  техникалы жағдайын тексеруді. Автомобиль мен тракторларының электроқұралдарының ақауларын тауып, жөндеуді. Электроқұралдарды техникалық қызмет көрсетуді және пайдалануды. Электрлі желілердің ақауларын жөндеуді.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 технологиясы және материалтану. Металдардың құрылысы мен қасиеттері. Металдар мен қоспалар туралы жалпы мәліметтер. Қара және түсті металдарды өндіру. Темірдің көміртегімен қоспасы және олардың қасиеттерінің өзгеру әдістері. Түсті металдар мен қоспалар, ұнтақты материалдар, металдар коррозиясы.  Желілі өндіріс. Металдарды қысыммен өңдеу. Пісіріп өндіру. Металдарды дәнекерлеп өңдеу. Металкескіш станоктар туралы негізгі мәліметтер. Металдарды өңдеу.</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металдардың қасиетін, олардың жіктелуін, әдісін;</w:t>
            </w:r>
            <w:r>
              <w:br/>
            </w:r>
            <w:r>
              <w:rPr>
                <w:rFonts w:ascii="Times New Roman"/>
                <w:b w:val="false"/>
                <w:i w:val="false"/>
                <w:color w:val="000000"/>
                <w:sz w:val="20"/>
              </w:rPr>
              <w:t>
</w:t>
            </w:r>
            <w:r>
              <w:rPr>
                <w:rFonts w:ascii="Times New Roman"/>
                <w:b w:val="false"/>
                <w:i w:val="false"/>
                <w:color w:val="000000"/>
                <w:sz w:val="20"/>
              </w:rPr>
              <w:t>шойынды өндірудің даму болашағын, ақ пен сұр шойынның айырмашылығын, оларды қолдану саласын;</w:t>
            </w:r>
            <w:r>
              <w:br/>
            </w:r>
            <w:r>
              <w:rPr>
                <w:rFonts w:ascii="Times New Roman"/>
                <w:b w:val="false"/>
                <w:i w:val="false"/>
                <w:color w:val="000000"/>
                <w:sz w:val="20"/>
              </w:rPr>
              <w:t>
</w:t>
            </w:r>
            <w:r>
              <w:rPr>
                <w:rFonts w:ascii="Times New Roman"/>
                <w:b w:val="false"/>
                <w:i w:val="false"/>
                <w:color w:val="000000"/>
                <w:sz w:val="20"/>
              </w:rPr>
              <w:t>болатты өндіріп алу процесінің мәнін;</w:t>
            </w:r>
            <w:r>
              <w:br/>
            </w:r>
            <w:r>
              <w:rPr>
                <w:rFonts w:ascii="Times New Roman"/>
                <w:b w:val="false"/>
                <w:i w:val="false"/>
                <w:color w:val="000000"/>
                <w:sz w:val="20"/>
              </w:rPr>
              <w:t>
</w:t>
            </w:r>
            <w:r>
              <w:rPr>
                <w:rFonts w:ascii="Times New Roman"/>
                <w:b w:val="false"/>
                <w:i w:val="false"/>
                <w:color w:val="000000"/>
                <w:sz w:val="20"/>
              </w:rPr>
              <w:t>түсті металдарды өндіріп алудың ерекшеліктерін және олардың қажеттілігін;</w:t>
            </w:r>
            <w:r>
              <w:br/>
            </w:r>
            <w:r>
              <w:rPr>
                <w:rFonts w:ascii="Times New Roman"/>
                <w:b w:val="false"/>
                <w:i w:val="false"/>
                <w:color w:val="000000"/>
                <w:sz w:val="20"/>
              </w:rPr>
              <w:t>
</w:t>
            </w:r>
            <w:r>
              <w:rPr>
                <w:rFonts w:ascii="Times New Roman"/>
                <w:b w:val="false"/>
                <w:i w:val="false"/>
                <w:color w:val="000000"/>
                <w:sz w:val="20"/>
              </w:rPr>
              <w:t>алюминий мен мыстың қасиеті мен оларды қолдану саласын;</w:t>
            </w:r>
            <w:r>
              <w:br/>
            </w:r>
            <w:r>
              <w:rPr>
                <w:rFonts w:ascii="Times New Roman"/>
                <w:b w:val="false"/>
                <w:i w:val="false"/>
                <w:color w:val="000000"/>
                <w:sz w:val="20"/>
              </w:rPr>
              <w:t>
</w:t>
            </w:r>
            <w:r>
              <w:rPr>
                <w:rFonts w:ascii="Times New Roman"/>
                <w:b w:val="false"/>
                <w:i w:val="false"/>
                <w:color w:val="000000"/>
                <w:sz w:val="20"/>
              </w:rPr>
              <w:t>темірдің көміртегімен қоспасының құрылымын және оның сипаттамасын;</w:t>
            </w:r>
            <w:r>
              <w:br/>
            </w:r>
            <w:r>
              <w:rPr>
                <w:rFonts w:ascii="Times New Roman"/>
                <w:b w:val="false"/>
                <w:i w:val="false"/>
                <w:color w:val="000000"/>
                <w:sz w:val="20"/>
              </w:rPr>
              <w:t>
</w:t>
            </w:r>
            <w:r>
              <w:rPr>
                <w:rFonts w:ascii="Times New Roman"/>
                <w:b w:val="false"/>
                <w:i w:val="false"/>
                <w:color w:val="000000"/>
                <w:sz w:val="20"/>
              </w:rPr>
              <w:t>теміркөміртегі қоспасының салқындатылған кездегі өзгерісі.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металдарды қасиеттері бойынша ажырата білу; балқытуға кететін материалдардың қажеттілігін түсіндіре білу және домен пешіндегі негізгі әсер етулерін жазуды,</w:t>
            </w:r>
            <w:r>
              <w:br/>
            </w:r>
            <w:r>
              <w:rPr>
                <w:rFonts w:ascii="Times New Roman"/>
                <w:b w:val="false"/>
                <w:i w:val="false"/>
                <w:color w:val="000000"/>
                <w:sz w:val="20"/>
              </w:rPr>
              <w:t>
</w:t>
            </w:r>
            <w:r>
              <w:rPr>
                <w:rFonts w:ascii="Times New Roman"/>
                <w:b w:val="false"/>
                <w:i w:val="false"/>
                <w:color w:val="000000"/>
                <w:sz w:val="20"/>
              </w:rPr>
              <w:t>Көміртегінің пішіні мен саны арасындағы және шойынның қасиеттері арасындағы тәуелділікті бекіту;</w:t>
            </w:r>
            <w:r>
              <w:br/>
            </w:r>
            <w:r>
              <w:rPr>
                <w:rFonts w:ascii="Times New Roman"/>
                <w:b w:val="false"/>
                <w:i w:val="false"/>
                <w:color w:val="000000"/>
                <w:sz w:val="20"/>
              </w:rPr>
              <w:t>
</w:t>
            </w:r>
            <w:r>
              <w:rPr>
                <w:rFonts w:ascii="Times New Roman"/>
                <w:b w:val="false"/>
                <w:i w:val="false"/>
                <w:color w:val="000000"/>
                <w:sz w:val="20"/>
              </w:rPr>
              <w:t>Болатты өндіріп алудың экономикалық тиімді тәсілін таңдау принциптерін түсіндіре білу.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КҚ 2.1.3.;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r>
              <w:br/>
            </w:r>
            <w:r>
              <w:rPr>
                <w:rFonts w:ascii="Times New Roman"/>
                <w:b w:val="false"/>
                <w:i w:val="false"/>
                <w:color w:val="000000"/>
                <w:sz w:val="20"/>
              </w:rPr>
              <w:t>
</w:t>
            </w:r>
            <w:r>
              <w:rPr>
                <w:rFonts w:ascii="Times New Roman"/>
                <w:b w:val="false"/>
                <w:i w:val="false"/>
                <w:color w:val="000000"/>
                <w:sz w:val="20"/>
              </w:rPr>
              <w:t>Өрт қауіпсіздігі.</w:t>
            </w:r>
            <w:r>
              <w:br/>
            </w:r>
            <w:r>
              <w:rPr>
                <w:rFonts w:ascii="Times New Roman"/>
                <w:b w:val="false"/>
                <w:i w:val="false"/>
                <w:color w:val="000000"/>
                <w:sz w:val="20"/>
              </w:rPr>
              <w:t>
</w:t>
            </w:r>
            <w:r>
              <w:rPr>
                <w:rFonts w:ascii="Times New Roman"/>
                <w:b w:val="false"/>
                <w:i w:val="false"/>
                <w:color w:val="000000"/>
                <w:sz w:val="20"/>
              </w:rPr>
              <w:t>Құрал жабдықтардың жіктелуі.</w:t>
            </w:r>
            <w:r>
              <w:br/>
            </w:r>
            <w:r>
              <w:rPr>
                <w:rFonts w:ascii="Times New Roman"/>
                <w:b w:val="false"/>
                <w:i w:val="false"/>
                <w:color w:val="000000"/>
                <w:sz w:val="20"/>
              </w:rPr>
              <w:t>
</w:t>
            </w:r>
            <w:r>
              <w:rPr>
                <w:rFonts w:ascii="Times New Roman"/>
                <w:b w:val="false"/>
                <w:i w:val="false"/>
                <w:color w:val="000000"/>
                <w:sz w:val="20"/>
              </w:rPr>
              <w:t>Белгілері, құрылысының ерекшеліктері, таңдау критерийлері, пайдаланудағы қауіпсіздік ережелерін, еңбекті қорғау, құқықтық және нормативтік база; өндірістік аурулар мен зақымдану; еңбек жағдайына әсерін тигізетін факторлар, еңбекті қорғау бойынша шаралар, техника қауіпсіздігі, сақтандыру шаралары, түрлері және құралдары.</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санитария туралы жалпы түсінік;</w:t>
            </w:r>
            <w:r>
              <w:br/>
            </w:r>
            <w:r>
              <w:rPr>
                <w:rFonts w:ascii="Times New Roman"/>
                <w:b w:val="false"/>
                <w:i w:val="false"/>
                <w:color w:val="000000"/>
                <w:sz w:val="20"/>
              </w:rPr>
              <w:t>
</w:t>
            </w:r>
            <w:r>
              <w:rPr>
                <w:rFonts w:ascii="Times New Roman"/>
                <w:b w:val="false"/>
                <w:i w:val="false"/>
                <w:color w:val="000000"/>
                <w:sz w:val="20"/>
              </w:rPr>
              <w:t>- қауіпсіздік техникасын;</w:t>
            </w:r>
            <w:r>
              <w:br/>
            </w:r>
            <w:r>
              <w:rPr>
                <w:rFonts w:ascii="Times New Roman"/>
                <w:b w:val="false"/>
                <w:i w:val="false"/>
                <w:color w:val="000000"/>
                <w:sz w:val="20"/>
              </w:rPr>
              <w:t>
</w:t>
            </w:r>
            <w:r>
              <w:rPr>
                <w:rFonts w:ascii="Times New Roman"/>
                <w:b w:val="false"/>
                <w:i w:val="false"/>
                <w:color w:val="000000"/>
                <w:sz w:val="20"/>
              </w:rPr>
              <w:t>- электроқауіпсіздік негізін;</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тазалық ережелері мен техника қауіпсіздігін сақтай білуді;</w:t>
            </w:r>
            <w:r>
              <w:br/>
            </w:r>
            <w:r>
              <w:rPr>
                <w:rFonts w:ascii="Times New Roman"/>
                <w:b w:val="false"/>
                <w:i w:val="false"/>
                <w:color w:val="000000"/>
                <w:sz w:val="20"/>
              </w:rPr>
              <w:t>
</w:t>
            </w:r>
            <w:r>
              <w:rPr>
                <w:rFonts w:ascii="Times New Roman"/>
                <w:b w:val="false"/>
                <w:i w:val="false"/>
                <w:color w:val="000000"/>
                <w:sz w:val="20"/>
              </w:rPr>
              <w:t>- электроқауіпсізідікті сақтай білуді;</w:t>
            </w:r>
            <w:r>
              <w:br/>
            </w:r>
            <w:r>
              <w:rPr>
                <w:rFonts w:ascii="Times New Roman"/>
                <w:b w:val="false"/>
                <w:i w:val="false"/>
                <w:color w:val="000000"/>
                <w:sz w:val="20"/>
              </w:rPr>
              <w:t>
</w:t>
            </w:r>
            <w:r>
              <w:rPr>
                <w:rFonts w:ascii="Times New Roman"/>
                <w:b w:val="false"/>
                <w:i w:val="false"/>
                <w:color w:val="000000"/>
                <w:sz w:val="20"/>
              </w:rPr>
              <w:t>- өндірістік зақымдану кезінде көмек көрсетуді;</w:t>
            </w:r>
            <w:r>
              <w:br/>
            </w:r>
            <w:r>
              <w:rPr>
                <w:rFonts w:ascii="Times New Roman"/>
                <w:b w:val="false"/>
                <w:i w:val="false"/>
                <w:color w:val="000000"/>
                <w:sz w:val="20"/>
              </w:rPr>
              <w:t>
</w:t>
            </w:r>
            <w:r>
              <w:rPr>
                <w:rFonts w:ascii="Times New Roman"/>
                <w:b w:val="false"/>
                <w:i w:val="false"/>
                <w:color w:val="000000"/>
                <w:sz w:val="20"/>
              </w:rPr>
              <w:t>- өрт қауіпсіздігін сақтауды.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 xml:space="preserve">КҚ 2.2.5.;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r>
              <w:rPr>
                <w:rFonts w:ascii="Times New Roman"/>
                <w:b w:val="false"/>
                <w:i w:val="false"/>
                <w:color w:val="000000"/>
                <w:sz w:val="20"/>
              </w:rPr>
              <w:t>Экология және қоршаған ортаны қорғау, экологиялық факторлар мен организмдер. Популяция. Биоценоз. Экожүйе. Биосфера және адамның құралу қызметі. Жасанды биоценоздар. Агробиоценоз.</w:t>
            </w:r>
            <w:r>
              <w:br/>
            </w:r>
            <w:r>
              <w:rPr>
                <w:rFonts w:ascii="Times New Roman"/>
                <w:b w:val="false"/>
                <w:i w:val="false"/>
                <w:color w:val="000000"/>
                <w:sz w:val="20"/>
              </w:rPr>
              <w:t>
</w:t>
            </w:r>
            <w:r>
              <w:rPr>
                <w:rFonts w:ascii="Times New Roman"/>
                <w:b w:val="false"/>
                <w:i w:val="false"/>
                <w:color w:val="000000"/>
                <w:sz w:val="20"/>
              </w:rPr>
              <w:t>Ауыл шаруашылық өндірісте табиғат ресурстарын қорғауды. Табиғатқа антропогенді әсер ету. Шуылдан қорғау. Электромагнитті және иноды сәулелендіруден қорғау. Нарық жағдайындағы экология және табиғат мәселелері.</w:t>
            </w:r>
            <w:r>
              <w:br/>
            </w:r>
            <w:r>
              <w:rPr>
                <w:rFonts w:ascii="Times New Roman"/>
                <w:b w:val="false"/>
                <w:i w:val="false"/>
                <w:color w:val="000000"/>
                <w:sz w:val="20"/>
              </w:rPr>
              <w:t>
</w:t>
            </w:r>
            <w:r>
              <w:rPr>
                <w:rFonts w:ascii="Times New Roman"/>
                <w:b w:val="false"/>
                <w:i w:val="false"/>
                <w:color w:val="000000"/>
                <w:sz w:val="20"/>
              </w:rPr>
              <w:t>Атмосфера ауасын қорғау. Жер және жер қойнауларын қорғау және рационалды пайдалану. Өсімдік және жануарлар әлемін қорғау.</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экология жайлы жалпы түсінікті, популяцияны, биоценоз, симбиоз. Экожүйені. Атмосфераны, биотехнологиялық туралы,</w:t>
            </w:r>
            <w:r>
              <w:br/>
            </w:r>
            <w:r>
              <w:rPr>
                <w:rFonts w:ascii="Times New Roman"/>
                <w:b w:val="false"/>
                <w:i w:val="false"/>
                <w:color w:val="000000"/>
                <w:sz w:val="20"/>
              </w:rPr>
              <w:t>
</w:t>
            </w:r>
            <w:r>
              <w:rPr>
                <w:rFonts w:ascii="Times New Roman"/>
                <w:b w:val="false"/>
                <w:i w:val="false"/>
                <w:color w:val="000000"/>
                <w:sz w:val="20"/>
              </w:rPr>
              <w:t>- осы заманғы экологиян құрылымын, міндеттерін, агробиоценозды;</w:t>
            </w:r>
            <w:r>
              <w:br/>
            </w:r>
            <w:r>
              <w:rPr>
                <w:rFonts w:ascii="Times New Roman"/>
                <w:b w:val="false"/>
                <w:i w:val="false"/>
                <w:color w:val="000000"/>
                <w:sz w:val="20"/>
              </w:rPr>
              <w:t>
</w:t>
            </w:r>
            <w:r>
              <w:rPr>
                <w:rFonts w:ascii="Times New Roman"/>
                <w:b w:val="false"/>
                <w:i w:val="false"/>
                <w:color w:val="000000"/>
                <w:sz w:val="20"/>
              </w:rPr>
              <w:t>- экологиялық зерттеу әдістерін;</w:t>
            </w:r>
            <w:r>
              <w:br/>
            </w:r>
            <w:r>
              <w:rPr>
                <w:rFonts w:ascii="Times New Roman"/>
                <w:b w:val="false"/>
                <w:i w:val="false"/>
                <w:color w:val="000000"/>
                <w:sz w:val="20"/>
              </w:rPr>
              <w:t>
</w:t>
            </w:r>
            <w:r>
              <w:rPr>
                <w:rFonts w:ascii="Times New Roman"/>
                <w:b w:val="false"/>
                <w:i w:val="false"/>
                <w:color w:val="000000"/>
                <w:sz w:val="20"/>
              </w:rPr>
              <w:t>- қоршаған табиғат ортасы туралы дүниежүзілік мәселені;</w:t>
            </w:r>
            <w:r>
              <w:br/>
            </w:r>
            <w:r>
              <w:rPr>
                <w:rFonts w:ascii="Times New Roman"/>
                <w:b w:val="false"/>
                <w:i w:val="false"/>
                <w:color w:val="000000"/>
                <w:sz w:val="20"/>
              </w:rPr>
              <w:t>
</w:t>
            </w:r>
            <w:r>
              <w:rPr>
                <w:rFonts w:ascii="Times New Roman"/>
                <w:b w:val="false"/>
                <w:i w:val="false"/>
                <w:color w:val="000000"/>
                <w:sz w:val="20"/>
              </w:rPr>
              <w:t>- табиғат ресурстарын рационалды қолдану туралы мәселелерді;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экологиялық зерттеу әдістерін қолдануды</w:t>
            </w:r>
            <w:r>
              <w:br/>
            </w:r>
            <w:r>
              <w:rPr>
                <w:rFonts w:ascii="Times New Roman"/>
                <w:b w:val="false"/>
                <w:i w:val="false"/>
                <w:color w:val="000000"/>
                <w:sz w:val="20"/>
              </w:rPr>
              <w:t>
</w:t>
            </w:r>
            <w:r>
              <w:rPr>
                <w:rFonts w:ascii="Times New Roman"/>
                <w:b w:val="false"/>
                <w:i w:val="false"/>
                <w:color w:val="000000"/>
                <w:sz w:val="20"/>
              </w:rPr>
              <w:t>- қоршаған ортаны қорғау бойынша шараларды жүргізуді.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2.1.4.</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151001 2 – Слесарь-жөндеуші</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автомобильдердің  жіктелуі мен жалпы құрылымы, тракторлар мен автомобильдердің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 мен автомобильдердің  жүргізуші бөлігі, гидравликалық жүйе және басқа да құралдар, тракорлар мен автомобильдердің  техникалық қызмет көрсету.</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 Көлік құралдарының электроқондырғыларының, трансмиссия, беріліс қораптарының тарату қорабының, жүргізуші бөлігінің, басқаруының тормозының жалпы құрылысын және жұмыс істеу принципін, жұмыс істеу ережесін. Техникалық диагностика түрлерінің жіктелуін.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қозғалтқыштардың негізгі механизмін, жүргізуші мостын шашуды, жинауды, реттеуді және ақауларын тауып, жөндеуді, тарату коропкасын, жүргізуші бөліктерін, кабинаның, платформаның және қосымша құралдарының ақауларын тауып жөндеуді.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 xml:space="preserve">БҚ 2, </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 xml:space="preserve">КҚ 2.1.3.  </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шаруашылығына арналған машиналар мен құралдар. Топырақ өңдеуші машиналар мен құрылғылар, егу және себу машиналары. Тыңайтқыштарды енгізу машиналары. Өсімдіктерді химиялық қорғау машиналары. Азық  дайындау машиналары. Астық жинау машиналары. Жүгері жинау машиналары. Астықты жинағаннан кейін өңдеу машиналары. Тамыр жемістілерді жинау машиналары. көкөністерді жинау машиналары және  бақтағы жүзімдіктегі жұмыстарды механикаландыру. Орман шаруашылығына арналған машиналар мен құралдар. Мелиоративті және жер қазуға арналған машиналар. Суару машиналары.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машиналардың агротехникалық талаптарын, белгілерін, құрылғыларын, жұмыс істеу принциптерін, техникалық сипаттамасын, машиналарды техникалық қызмет көрсету, техника қауіпсіздігін.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агротехникалық талаптарға сай мал шаруашылығына а/ш машиналарын жұмысқа дайындауды, мал шаруашылығына арнап а\ш машиналарын реттеу және жөндеуді.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 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тракторларды техникалық қызмет көрсету.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қозғалтқыштардың негізгі механизмін, жүргізуші мостын шашуды, жинауды, реттеуді және ақауларын тауып, жөндеуді, трансмиссия, сцепления, тарату коропкасын, карданной передачи, мостов, жүргізуші бөліктерін, рөлдік басқаруды, тежегіш жүйесін, кабинаның, платформаның және қосымша құралдарының ақауларын тауып жөндеуді.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2.1.3;</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жөндеу ісі. Дәнекерлеу ісі, өлшеу техникасы, құралдарды жинау, металдарыд майыстыру, жөндеу, иілту, дәнекерлеу, кесу, иілтіп түзеу, металдарды кесу.</w:t>
            </w:r>
            <w:r>
              <w:br/>
            </w:r>
            <w:r>
              <w:rPr>
                <w:rFonts w:ascii="Times New Roman"/>
                <w:b w:val="false"/>
                <w:i w:val="false"/>
                <w:color w:val="000000"/>
                <w:sz w:val="20"/>
              </w:rPr>
              <w:t>
</w:t>
            </w:r>
            <w:r>
              <w:rPr>
                <w:rFonts w:ascii="Times New Roman"/>
                <w:b w:val="false"/>
                <w:i w:val="false"/>
                <w:color w:val="000000"/>
                <w:sz w:val="20"/>
              </w:rPr>
              <w:t>Жөндеу ісі. КШМ, ГСМ, қоректену жүйесін, суыту, майлау, күш берілісін, рамаларды, тиеу құрылымын, жүргізушінің алаңын, транспортерлер мен элеваторларды жөндеу. Қозғалтқышты, артқы және артқы дөңгелектерді жөндеуден кейінгі жинау, өңдеу және реттеу, тексеру. Топырақ өңдеу машиналарын, жинау, егу, себу, өсімдік қорғау машиналарын жөндеу.</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жөндеу дәнекерлеу жұмысы кезінде техника қауіпсіздігін, металдарды кесу, балқыту, майыстыру, бұрау, пісіру тәсілдерін жөндеу жұмыстарының түрлерін.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бөлшектердің тозу мөлшері мен сипатын анықтауды, соған сәйкес техникалық құралдарды қолдануды, жөндеу жұмыстарын орындауды, КШМ, ЖЖМ, суыту жүйесін, қоректену жүйесін, күш берілісін, жүргізуші бөлігін, тиеу құрылысын, транспортер мен элеваторларды және сым желілерін жөндеуді.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r>
              <w:br/>
            </w:r>
            <w:r>
              <w:rPr>
                <w:rFonts w:ascii="Times New Roman"/>
                <w:b w:val="false"/>
                <w:i w:val="false"/>
                <w:color w:val="000000"/>
                <w:sz w:val="20"/>
              </w:rPr>
              <w:t>
</w:t>
            </w:r>
            <w:r>
              <w:rPr>
                <w:rFonts w:ascii="Times New Roman"/>
                <w:b w:val="false"/>
                <w:i w:val="false"/>
                <w:color w:val="000000"/>
                <w:sz w:val="20"/>
              </w:rPr>
              <w:t>КҚ2.1.1;</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КҚ2.1.4;</w:t>
            </w:r>
            <w:r>
              <w:br/>
            </w:r>
            <w:r>
              <w:rPr>
                <w:rFonts w:ascii="Times New Roman"/>
                <w:b w:val="false"/>
                <w:i w:val="false"/>
                <w:color w:val="000000"/>
                <w:sz w:val="20"/>
              </w:rPr>
              <w:t>
</w:t>
            </w:r>
            <w:r>
              <w:rPr>
                <w:rFonts w:ascii="Times New Roman"/>
                <w:b w:val="false"/>
                <w:i w:val="false"/>
                <w:color w:val="000000"/>
                <w:sz w:val="20"/>
              </w:rPr>
              <w:t>КҚ 2.1.5;</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151002 2 – Мал шаруашылық кешеніндегі және механикаландырылған ферма операторы</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 негіздері</w:t>
            </w:r>
            <w:r>
              <w:br/>
            </w:r>
            <w:r>
              <w:rPr>
                <w:rFonts w:ascii="Times New Roman"/>
                <w:b w:val="false"/>
                <w:i w:val="false"/>
                <w:color w:val="000000"/>
                <w:sz w:val="20"/>
              </w:rPr>
              <w:t>
</w:t>
            </w:r>
            <w:r>
              <w:rPr>
                <w:rFonts w:ascii="Times New Roman"/>
                <w:b w:val="false"/>
                <w:i w:val="false"/>
                <w:color w:val="000000"/>
                <w:sz w:val="20"/>
              </w:rPr>
              <w:t>Ауылшаруашылық малдардың  анатомиясы және физиологиясы,</w:t>
            </w:r>
            <w:r>
              <w:br/>
            </w:r>
            <w:r>
              <w:rPr>
                <w:rFonts w:ascii="Times New Roman"/>
                <w:b w:val="false"/>
                <w:i w:val="false"/>
                <w:color w:val="000000"/>
                <w:sz w:val="20"/>
              </w:rPr>
              <w:t>
</w:t>
            </w:r>
            <w:r>
              <w:rPr>
                <w:rFonts w:ascii="Times New Roman"/>
                <w:b w:val="false"/>
                <w:i w:val="false"/>
                <w:color w:val="000000"/>
                <w:sz w:val="20"/>
              </w:rPr>
              <w:t>ауылшаруашылық малдарды азықтандыру,</w:t>
            </w:r>
            <w:r>
              <w:br/>
            </w:r>
            <w:r>
              <w:rPr>
                <w:rFonts w:ascii="Times New Roman"/>
                <w:b w:val="false"/>
                <w:i w:val="false"/>
                <w:color w:val="000000"/>
                <w:sz w:val="20"/>
              </w:rPr>
              <w:t>
</w:t>
            </w:r>
            <w:r>
              <w:rPr>
                <w:rFonts w:ascii="Times New Roman"/>
                <w:b w:val="false"/>
                <w:i w:val="false"/>
                <w:color w:val="000000"/>
                <w:sz w:val="20"/>
              </w:rPr>
              <w:t>ауылшаруашылық малдарды көбейту.  Ірі қара  мал шаруашылығы, қой шаруашылығы, жылқы шаруашылығы, шошқа шаруашылығы, құс шаруашылығы, ара шаруашылығы, мамық жүнді аң шаруашылығы, балық шаруашылығы.</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Түсініктер: анатомия, физиология, организм, жасуша, ұлпалар, мүшелер, организмдегі мүшелер жүйесі,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анатомия және физиология негіздерінің білімін  ауыл шаруашылық малдармен жұмыс істеген кезде қолдануы.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КҚ 2.2.4</w:t>
            </w:r>
            <w:r>
              <w:rPr>
                <w:rFonts w:ascii="Times New Roman"/>
                <w:b w:val="false"/>
                <w:i w:val="false"/>
                <w:color w:val="ff0000"/>
                <w:sz w:val="20"/>
              </w:rPr>
              <w:t>.</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шаруашылығындағы үрдістерді автоматтандыру және механикаландыру.</w:t>
            </w:r>
            <w:r>
              <w:br/>
            </w:r>
            <w:r>
              <w:rPr>
                <w:rFonts w:ascii="Times New Roman"/>
                <w:b w:val="false"/>
                <w:i w:val="false"/>
                <w:color w:val="000000"/>
                <w:sz w:val="20"/>
              </w:rPr>
              <w:t>
</w:t>
            </w:r>
            <w:r>
              <w:rPr>
                <w:rFonts w:ascii="Times New Roman"/>
                <w:b w:val="false"/>
                <w:i w:val="false"/>
                <w:color w:val="000000"/>
                <w:sz w:val="20"/>
              </w:rPr>
              <w:t>Мал шаруашылығындағы кешендер мен фермалардағы санитарлы техникалық құралдардың жалпы құрылысы мен орналасуы, мал шаруашылығының фермалары мен кешендерінің түрлері, жоспарлауы, орналасуы, ғимараттарды жарықтандыру, желдету, жылыту. Сумен  қамтамасыздандыру механизациясы. Жүктерді тиеу мен тасымалдау үшін машиналар мен құралдар. Азықтарды дайындау механизациясы. Сиырларды сауу механизациясы, сүтті алғашқы және қайта өңдеу: сауу аппараты. Сауу аппаратының типтері. Сауу станоктарындағы малдарды сауу құрылғылары.</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мал шаруашылығындағы машиналар жүйесі мен оның құрылымы туралы түсінікті,осы заманғы фермаларды және олардың санитарлы техникалық құралдарын, сиырларды саууға арналған машиналардың құрылымы мен жұмысын, сүтті алғашқы және қайта өңдеуді, кешенді механизация үшін осы заманғы машиналар жүйесі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кешенді механизация құралдарын қолдануды, жеңіл ақауларды жөндеуді, сумен қамтамасыздандыру механизмін реттеуді және сынақтан өткізуді, сауу аппаратын, құрылғыларды, сеператорларды, пастеризаторларды, тоңазытқыш құралдарды іске қосуды және тоқтатуды,  реттеуді, жөндеуді.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2.2.3.; КҚ 2.2.4</w:t>
            </w:r>
            <w:r>
              <w:rPr>
                <w:rFonts w:ascii="Times New Roman"/>
                <w:b w:val="false"/>
                <w:i w:val="false"/>
                <w:color w:val="ff0000"/>
                <w:sz w:val="20"/>
              </w:rPr>
              <w:t>.</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негізіндегі зоогигиена.</w:t>
            </w:r>
            <w:r>
              <w:br/>
            </w:r>
            <w:r>
              <w:rPr>
                <w:rFonts w:ascii="Times New Roman"/>
                <w:b w:val="false"/>
                <w:i w:val="false"/>
                <w:color w:val="000000"/>
                <w:sz w:val="20"/>
              </w:rPr>
              <w:t>
</w:t>
            </w:r>
            <w:r>
              <w:rPr>
                <w:rFonts w:ascii="Times New Roman"/>
                <w:b w:val="false"/>
                <w:i w:val="false"/>
                <w:color w:val="000000"/>
                <w:sz w:val="20"/>
              </w:rPr>
              <w:t xml:space="preserve">Ауылшаруашылық малдардың  анатомиясы және физиологиясы, </w:t>
            </w:r>
            <w:r>
              <w:rPr>
                <w:rFonts w:ascii="Times New Roman"/>
                <w:b w:val="false"/>
                <w:i w:val="false"/>
                <w:color w:val="000000"/>
                <w:sz w:val="20"/>
              </w:rPr>
              <w:t xml:space="preserve">ауылшаруашылық малдарды азықтандыру, </w:t>
            </w:r>
            <w:r>
              <w:rPr>
                <w:rFonts w:ascii="Times New Roman"/>
                <w:b w:val="false"/>
                <w:i w:val="false"/>
                <w:color w:val="000000"/>
                <w:sz w:val="20"/>
              </w:rPr>
              <w:t>ауылшаруашылық малдарды көбейту. Ірі қара  мал шаруашылығы, қой шаруашылығы, жылқы шаруашылығы, шошқа шаруашылығы, құс шаруашылығы, ара шаруашылығы, мамық жүнді аң шаруашылығы, балық шаруашылығы.</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түсініктер: анатомия, физиология, организм, жасуша, ұлпалар, мүшелер, организмдегі мүшелер жүйесі,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анатомия және физиология негіздерінің білімін  ауыл шаруашылық малдармен жұмыс істеген кезде қолдануы.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КҚ 2.2.4</w:t>
            </w:r>
            <w:r>
              <w:rPr>
                <w:rFonts w:ascii="Times New Roman"/>
                <w:b w:val="false"/>
                <w:i w:val="false"/>
                <w:color w:val="ff0000"/>
                <w:sz w:val="20"/>
              </w:rPr>
              <w:t>.</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Азықтандыру өндірісі.</w:t>
            </w:r>
            <w:r>
              <w:br/>
            </w:r>
            <w:r>
              <w:rPr>
                <w:rFonts w:ascii="Times New Roman"/>
                <w:b w:val="false"/>
                <w:i w:val="false"/>
                <w:color w:val="000000"/>
                <w:sz w:val="20"/>
              </w:rPr>
              <w:t>
</w:t>
            </w:r>
            <w:r>
              <w:rPr>
                <w:rFonts w:ascii="Times New Roman"/>
                <w:b w:val="false"/>
                <w:i w:val="false"/>
                <w:color w:val="000000"/>
                <w:sz w:val="20"/>
              </w:rPr>
              <w:t>Азықтар туралы жалпы мәлімет. Танаптық азық өндірісі. Жемдік дәнді дақылдар. Түйнекжемістілер, тамыр жемістілер және азықтық қырыққабат пен бақша дақылдары. Біржылдық шөптер. Жаңа азықтық дақылдар.  Жайылымдық азық өндірісі. Азықтық тұқымдық шөптер. Шабындықтар мен жайылымдар.</w:t>
            </w:r>
            <w:r>
              <w:br/>
            </w:r>
            <w:r>
              <w:rPr>
                <w:rFonts w:ascii="Times New Roman"/>
                <w:b w:val="false"/>
                <w:i w:val="false"/>
                <w:color w:val="000000"/>
                <w:sz w:val="20"/>
              </w:rPr>
              <w:t>
</w:t>
            </w:r>
            <w:r>
              <w:rPr>
                <w:rFonts w:ascii="Times New Roman"/>
                <w:b w:val="false"/>
                <w:i w:val="false"/>
                <w:color w:val="000000"/>
                <w:sz w:val="20"/>
              </w:rPr>
              <w:t>Азық өндіру. Жасыл конвейер. Шөпті дайындау, сақтау жән есебі. Азықты силостеу. Ылғал дәндерді консервілеу. Дәруенді-шөпті ұндар мен кеспелерді дайындау технологиясы. Азықтарды түйіршектеу. Сабандардың азықтық бағалығын жоғарлату және дайындау.</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азық дақылдарының ботаникалық жүйелілігі мен жіктелуін, олардың морфологиялық ерекшеліктерін, жер шаруашылығы өнімдерін алудың жеке технологиясы мен биологиялық ерекшеліктерін,</w:t>
            </w:r>
            <w:r>
              <w:br/>
            </w:r>
            <w:r>
              <w:rPr>
                <w:rFonts w:ascii="Times New Roman"/>
                <w:b w:val="false"/>
                <w:i w:val="false"/>
                <w:color w:val="000000"/>
                <w:sz w:val="20"/>
              </w:rPr>
              <w:t>
</w:t>
            </w:r>
            <w:r>
              <w:rPr>
                <w:rFonts w:ascii="Times New Roman"/>
                <w:b w:val="false"/>
                <w:i w:val="false"/>
                <w:color w:val="000000"/>
                <w:sz w:val="20"/>
              </w:rPr>
              <w:t>Табиғи азық жарамдылықтарын жақсарту тәсілдерін, мәдени жайылымдарды құру және оны тиімді қолдануды.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табиғи азықтық шабындықтарды тиімді қолдана білу; суарылған азықтық шабындықтарды дұрыс қолдана білуді ұйымдастыру, әр түрлі фенофазадағы, дамуы мен өсуіндегі азықтық дақылдарды морфологиялық нышандарына қарай тани білу, азықтық дақылдарын өсіру тәсілдерін және экономикалық тиімділігін анықтай білу, аймақтық жағдайые ескере отырып негізгі ауыл шаруашылық дақылдарын өсіру бойынша технологиялық картаның агротехникалық бөлімін құрастыру,табиғи азықтық жайылымдарды жақсарту бойынша шараларды құрастыруды және оларды тиімді пайдалану.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r>
              <w:rPr>
                <w:rFonts w:ascii="Times New Roman"/>
                <w:b w:val="false"/>
                <w:i w:val="false"/>
                <w:color w:val="000000"/>
                <w:sz w:val="20"/>
              </w:rPr>
              <w:t>КҚ 2.2.5.</w:t>
            </w:r>
          </w:p>
        </w:tc>
      </w:tr>
      <w:tr>
        <w:trPr>
          <w:trHeight w:val="16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шаруашылық кешеніндегі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тракорларды техникалық қызмет көрсету.</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w:t>
            </w:r>
            <w:r>
              <w:br/>
            </w:r>
            <w:r>
              <w:rPr>
                <w:rFonts w:ascii="Times New Roman"/>
                <w:b w:val="false"/>
                <w:i w:val="false"/>
                <w:color w:val="000000"/>
                <w:sz w:val="20"/>
              </w:rPr>
              <w:t>
</w:t>
            </w:r>
            <w:r>
              <w:rPr>
                <w:rFonts w:ascii="Times New Roman"/>
                <w:b w:val="false"/>
                <w:i w:val="false"/>
                <w:color w:val="000000"/>
                <w:sz w:val="20"/>
              </w:rPr>
              <w:t xml:space="preserve">Іскерлігі: қозғалтқыштардың негізгі механизмін, жүргізуші мостын шашуды, жинауды, реттеуді және ақауларын тауып, жөндеуді, тарату коропкасын, жүргізуші бөліктерін, кабинаның, платформаның және қосымша құралдарының ақауларын тауып жөндеуді.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r>
              <w:rPr>
                <w:rFonts w:ascii="Times New Roman"/>
                <w:b w:val="false"/>
                <w:i w:val="false"/>
                <w:color w:val="000000"/>
                <w:sz w:val="20"/>
              </w:rPr>
              <w:t>КҚ 2.2.5.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Кәсіптік тәжірибе бағдарламасы кәсіптік тәжірибенің барлық кезеңдерінде білім алушыларда тәжірибелік қабілеттер мен дағдыларды қалыптастыру үрдісінің дидактикалық негізделген бірізділігін қамтамасыз ететін тәжірибелік оқытудың мазмұны мен көлемін анықтайды.</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техникалық қауіпсіздік нормаларын  сақтау барысында жұмыс жүргізу;</w:t>
            </w:r>
            <w:r>
              <w:br/>
            </w:r>
            <w:r>
              <w:rPr>
                <w:rFonts w:ascii="Times New Roman"/>
                <w:b w:val="false"/>
                <w:i w:val="false"/>
                <w:color w:val="000000"/>
                <w:sz w:val="20"/>
              </w:rPr>
              <w:t>
</w:t>
            </w:r>
            <w:r>
              <w:rPr>
                <w:rFonts w:ascii="Times New Roman"/>
                <w:b w:val="false"/>
                <w:i w:val="false"/>
                <w:color w:val="000000"/>
                <w:sz w:val="20"/>
              </w:rPr>
              <w:t>Қадағалау журналын жүргізу.</w:t>
            </w:r>
            <w:r>
              <w:br/>
            </w:r>
            <w:r>
              <w:rPr>
                <w:rFonts w:ascii="Times New Roman"/>
                <w:b w:val="false"/>
                <w:i w:val="false"/>
                <w:color w:val="000000"/>
                <w:sz w:val="20"/>
              </w:rPr>
              <w:t>
</w:t>
            </w:r>
            <w:r>
              <w:rPr>
                <w:rFonts w:ascii="Times New Roman"/>
                <w:b w:val="false"/>
                <w:i w:val="false"/>
                <w:color w:val="000000"/>
                <w:sz w:val="20"/>
              </w:rPr>
              <w:t>Дағдысы: алғашқы құжаттарды ресімдеу.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  КҚ 2.1.3;</w:t>
            </w:r>
            <w:r>
              <w:br/>
            </w:r>
            <w:r>
              <w:rPr>
                <w:rFonts w:ascii="Times New Roman"/>
                <w:b w:val="false"/>
                <w:i w:val="false"/>
                <w:color w:val="000000"/>
                <w:sz w:val="20"/>
              </w:rPr>
              <w:t>
</w:t>
            </w:r>
            <w:r>
              <w:rPr>
                <w:rFonts w:ascii="Times New Roman"/>
                <w:b w:val="false"/>
                <w:i w:val="false"/>
                <w:color w:val="000000"/>
                <w:sz w:val="20"/>
              </w:rPr>
              <w:t>КҚ 2.1.5;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Тәжірибеден өтушілер, өндірістік технологиялық тәжірибенің бірінші кезеңінен өтудің жұмыс жоспарына сәйкес, жабдықтар мен технологиялық үрдістерді оқып үйрену үшін цехтар мен бөлімшелер бойынша бөлінеді. Әр студент, цех басшылығымен, бөлімшедегі техникалық қызметкерлердің</w:t>
            </w:r>
            <w:r>
              <w:rPr>
                <w:rFonts w:ascii="Times New Roman"/>
                <w:b w:val="false"/>
                <w:i w:val="false"/>
                <w:color w:val="000000"/>
                <w:sz w:val="20"/>
              </w:rPr>
              <w:t> </w:t>
            </w:r>
            <w:r>
              <w:rPr>
                <w:rFonts w:ascii="Times New Roman"/>
                <w:b w:val="false"/>
                <w:i w:val="false"/>
                <w:color w:val="000000"/>
                <w:sz w:val="20"/>
              </w:rPr>
              <w:t>бөлінуімен, кезекшілік ұйымдастырумен, жабдықтарды ұстау және қызмет көрсету ережесімен, техникалық ұйымдастырумен, техникалық қызметкерлердің жұмыс сапасын бағалаумен танысуы тиіс.</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өндірістік процестерді ұйымдастыру; Кәсіптік өнеркәсіпте жұмыс жасау. Көмекші материалдар және қажетті шикізаттарды есептеу;</w:t>
            </w:r>
            <w:r>
              <w:br/>
            </w:r>
            <w:r>
              <w:rPr>
                <w:rFonts w:ascii="Times New Roman"/>
                <w:b w:val="false"/>
                <w:i w:val="false"/>
                <w:color w:val="000000"/>
                <w:sz w:val="20"/>
              </w:rPr>
              <w:t>
</w:t>
            </w:r>
            <w:r>
              <w:rPr>
                <w:rFonts w:ascii="Times New Roman"/>
                <w:b w:val="false"/>
                <w:i w:val="false"/>
                <w:color w:val="000000"/>
                <w:sz w:val="20"/>
              </w:rPr>
              <w:t>Дағдысы: Технологиялық жабдықтармен жұмыс жасау бойынша; Дайын өнімнің, шикізаттың химиялық құрамын жүргізу бойынша игеру.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  КҚ 2.1.1;</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 алды практика. Жүйелеу, Оқушылардың теориялық және практикалық білімдерін кеңейту және бекіту. Арнайы технологиялар сұрақтарының кешенін тереңірек үйрету.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өнім сапасын жақсарту үшін, технологиялық процестерді жетілдіру бойынша шараларды әзірлеу; Кәсіби қызметте  ақпаратты-коммуникациялық технологияларды пайдалану;</w:t>
            </w:r>
            <w:r>
              <w:br/>
            </w:r>
            <w:r>
              <w:rPr>
                <w:rFonts w:ascii="Times New Roman"/>
                <w:b w:val="false"/>
                <w:i w:val="false"/>
                <w:color w:val="000000"/>
                <w:sz w:val="20"/>
              </w:rPr>
              <w:t>
</w:t>
            </w:r>
            <w:r>
              <w:rPr>
                <w:rFonts w:ascii="Times New Roman"/>
                <w:b w:val="false"/>
                <w:i w:val="false"/>
                <w:color w:val="000000"/>
                <w:sz w:val="20"/>
              </w:rPr>
              <w:t>Дағдысы: Технологиялық процестерді енгізу және өнімнің жаңа түрлерін меңгеру бойынша техникалық құжаттарды ресімдеу.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  КҚ 2.1.1;</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p>
        </w:tc>
      </w:tr>
    </w:tbl>
    <w:p>
      <w:pPr>
        <w:spacing w:after="0"/>
        <w:ind w:left="0"/>
        <w:jc w:val="both"/>
      </w:pPr>
      <w:r>
        <w:rPr>
          <w:rFonts w:ascii="Times New Roman"/>
          <w:b w:val="false"/>
          <w:i w:val="false"/>
          <w:color w:val="000000"/>
          <w:sz w:val="28"/>
        </w:rPr>
        <w:t>Пәндік циклдар  және кәсіби практика бойынша білім бағдарламасының мазмұны (орта буын маманы)</w:t>
      </w:r>
      <w:r>
        <w:br/>
      </w:r>
      <w:r>
        <w:rPr>
          <w:rFonts w:ascii="Times New Roman"/>
          <w:b w:val="false"/>
          <w:i w:val="false"/>
          <w:color w:val="000000"/>
          <w:sz w:val="28"/>
        </w:rPr>
        <w:t>
151003 3 – Еңбек сыйымдылығы үрдісін  механикаландыру бойынша техник</w:t>
      </w:r>
      <w:r>
        <w:br/>
      </w:r>
      <w:r>
        <w:rPr>
          <w:rFonts w:ascii="Times New Roman"/>
          <w:b w:val="false"/>
          <w:i w:val="false"/>
          <w:color w:val="000000"/>
          <w:sz w:val="28"/>
        </w:rPr>
        <w:t>
151004 3</w:t>
      </w:r>
      <w:r>
        <w:rPr>
          <w:rFonts w:ascii="Times New Roman"/>
          <w:b/>
          <w:i w:val="false"/>
          <w:color w:val="000000"/>
          <w:sz w:val="28"/>
        </w:rPr>
        <w:t xml:space="preserve"> – </w:t>
      </w:r>
      <w:r>
        <w:rPr>
          <w:rFonts w:ascii="Times New Roman"/>
          <w:b w:val="false"/>
          <w:i w:val="false"/>
          <w:color w:val="000000"/>
          <w:sz w:val="28"/>
        </w:rPr>
        <w:t>Техник-механик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7454"/>
        <w:gridCol w:w="7273"/>
        <w:gridCol w:w="1637"/>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(пәндер) индексі</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және пәндердің негізгі тараулары және атауы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 және дағды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коды</w:t>
            </w:r>
          </w:p>
        </w:tc>
      </w:tr>
      <w:tr>
        <w:trPr>
          <w:trHeight w:val="21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 (орыс тілі). Кәсіби қазақ тілінің рөлі.</w:t>
            </w:r>
            <w:r>
              <w:br/>
            </w:r>
            <w:r>
              <w:rPr>
                <w:rFonts w:ascii="Times New Roman"/>
                <w:b w:val="false"/>
                <w:i w:val="false"/>
                <w:color w:val="000000"/>
                <w:sz w:val="20"/>
              </w:rPr>
              <w:t>
</w:t>
            </w:r>
            <w:r>
              <w:rPr>
                <w:rFonts w:ascii="Times New Roman"/>
                <w:b w:val="false"/>
                <w:i w:val="false"/>
                <w:color w:val="000000"/>
                <w:sz w:val="20"/>
              </w:rPr>
              <w:t>Мамандықтар бойынша терминология. Қазақ (орыс) тілінің синтаксисі. Оқу және аудару техникасы (сөздік бойынша) кәсіби бағдарлық мәтіндер.</w:t>
            </w:r>
            <w:r>
              <w:br/>
            </w:r>
            <w:r>
              <w:rPr>
                <w:rFonts w:ascii="Times New Roman"/>
                <w:b w:val="false"/>
                <w:i w:val="false"/>
                <w:color w:val="000000"/>
                <w:sz w:val="20"/>
              </w:rPr>
              <w:t>
</w:t>
            </w:r>
            <w:r>
              <w:rPr>
                <w:rFonts w:ascii="Times New Roman"/>
                <w:b w:val="false"/>
                <w:i w:val="false"/>
                <w:color w:val="000000"/>
                <w:sz w:val="20"/>
              </w:rPr>
              <w:t>Мәтіндер бойынша әңгімелер және диалогтар құрастыру, болашақ мамандығына бағдар.</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Кәсіби бағытта мәтіндерді оқу және аудару, қажетті грамматикалық минимумдарды және лексикалық мәтіндермен мемлекеттік тілде және орыс тілінде сөйлеу.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кәсіби лексиканы сауатты пайдалану; Өздерінің кәсіби қызметтерінде қазақ және орыс тілінен алған білімдерін пайдалану.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 xml:space="preserve">Мамандық бойынша іскер тілдің негіздері, кәсіби лексика, фразеологиялық терминдер. Аудару техникасы (сөздік бойынша) Кәсіби бағдар беретін мәтіндер. Кәсіби қарым қатынас, тілді дамыту.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Мамандықтар бойынша лексикалық, грамматикалық материал.</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Кәсіби бағыттағы мәтіндерді оқу және аудару (сөздік бойынша) Грамматикалық минимумды пайдалану.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Негізгі мектеп курсы бойынша оқушылардың білім қорытындылары;</w:t>
            </w:r>
            <w:r>
              <w:br/>
            </w:r>
            <w:r>
              <w:rPr>
                <w:rFonts w:ascii="Times New Roman"/>
                <w:b w:val="false"/>
                <w:i w:val="false"/>
                <w:color w:val="000000"/>
                <w:sz w:val="20"/>
              </w:rPr>
              <w:t>
</w:t>
            </w:r>
            <w:r>
              <w:rPr>
                <w:rFonts w:ascii="Times New Roman"/>
                <w:b w:val="false"/>
                <w:i w:val="false"/>
                <w:color w:val="000000"/>
                <w:sz w:val="20"/>
              </w:rPr>
              <w:t>өзінің орнауында қазақ халқының тарихи және мәдени даму жолдары;</w:t>
            </w:r>
            <w:r>
              <w:br/>
            </w:r>
            <w:r>
              <w:rPr>
                <w:rFonts w:ascii="Times New Roman"/>
                <w:b w:val="false"/>
                <w:i w:val="false"/>
                <w:color w:val="000000"/>
                <w:sz w:val="20"/>
              </w:rPr>
              <w:t>
</w:t>
            </w:r>
            <w:r>
              <w:rPr>
                <w:rFonts w:ascii="Times New Roman"/>
                <w:b w:val="false"/>
                <w:i w:val="false"/>
                <w:color w:val="000000"/>
                <w:sz w:val="20"/>
              </w:rPr>
              <w:t>көшпенділердің өркениеті; көшпелі мемлекеттің пайда болу жолдары;</w:t>
            </w:r>
            <w:r>
              <w:br/>
            </w:r>
            <w:r>
              <w:rPr>
                <w:rFonts w:ascii="Times New Roman"/>
                <w:b w:val="false"/>
                <w:i w:val="false"/>
                <w:color w:val="000000"/>
                <w:sz w:val="20"/>
              </w:rPr>
              <w:t>
</w:t>
            </w:r>
            <w:r>
              <w:rPr>
                <w:rFonts w:ascii="Times New Roman"/>
                <w:b w:val="false"/>
                <w:i w:val="false"/>
                <w:color w:val="000000"/>
                <w:sz w:val="20"/>
              </w:rPr>
              <w:t xml:space="preserve">көшпенділердің рухани мәдениеті.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тарихын;</w:t>
            </w:r>
            <w:r>
              <w:br/>
            </w:r>
            <w:r>
              <w:rPr>
                <w:rFonts w:ascii="Times New Roman"/>
                <w:b w:val="false"/>
                <w:i w:val="false"/>
                <w:color w:val="000000"/>
                <w:sz w:val="20"/>
              </w:rPr>
              <w:t>
</w:t>
            </w:r>
            <w:r>
              <w:rPr>
                <w:rFonts w:ascii="Times New Roman"/>
                <w:b w:val="false"/>
                <w:i w:val="false"/>
                <w:color w:val="000000"/>
                <w:sz w:val="20"/>
              </w:rPr>
              <w:t>- қазақ халқының қалыптасуын; көшпенді өркениетің пайдалу болуын;</w:t>
            </w:r>
            <w:r>
              <w:br/>
            </w:r>
            <w:r>
              <w:rPr>
                <w:rFonts w:ascii="Times New Roman"/>
                <w:b w:val="false"/>
                <w:i w:val="false"/>
                <w:color w:val="000000"/>
                <w:sz w:val="20"/>
              </w:rPr>
              <w:t>
</w:t>
            </w:r>
            <w:r>
              <w:rPr>
                <w:rFonts w:ascii="Times New Roman"/>
                <w:b w:val="false"/>
                <w:i w:val="false"/>
                <w:color w:val="000000"/>
                <w:sz w:val="20"/>
              </w:rPr>
              <w:t>- Ұлы Жібек жолын және оның тарихи маңызын;</w:t>
            </w:r>
            <w:r>
              <w:br/>
            </w:r>
            <w:r>
              <w:rPr>
                <w:rFonts w:ascii="Times New Roman"/>
                <w:b w:val="false"/>
                <w:i w:val="false"/>
                <w:color w:val="000000"/>
                <w:sz w:val="20"/>
              </w:rPr>
              <w:t>
</w:t>
            </w:r>
            <w:r>
              <w:rPr>
                <w:rFonts w:ascii="Times New Roman"/>
                <w:b w:val="false"/>
                <w:i w:val="false"/>
                <w:color w:val="000000"/>
                <w:sz w:val="20"/>
              </w:rPr>
              <w:t>- Қазақстанның Ресей құрамына қосылуын;</w:t>
            </w:r>
            <w:r>
              <w:br/>
            </w:r>
            <w:r>
              <w:rPr>
                <w:rFonts w:ascii="Times New Roman"/>
                <w:b w:val="false"/>
                <w:i w:val="false"/>
                <w:color w:val="000000"/>
                <w:sz w:val="20"/>
              </w:rPr>
              <w:t>
</w:t>
            </w:r>
            <w:r>
              <w:rPr>
                <w:rFonts w:ascii="Times New Roman"/>
                <w:b w:val="false"/>
                <w:i w:val="false"/>
                <w:color w:val="000000"/>
                <w:sz w:val="20"/>
              </w:rPr>
              <w:t>- ХVІІ-ХVІІІ ғ.ғ жоңғар шапқыншылығына қарсы тәуелсіздік үшін ұлт-азаттық күресін.</w:t>
            </w:r>
            <w:r>
              <w:br/>
            </w:r>
            <w:r>
              <w:rPr>
                <w:rFonts w:ascii="Times New Roman"/>
                <w:b w:val="false"/>
                <w:i w:val="false"/>
                <w:color w:val="000000"/>
                <w:sz w:val="20"/>
              </w:rPr>
              <w:t>
</w:t>
            </w:r>
            <w:r>
              <w:rPr>
                <w:rFonts w:ascii="Times New Roman"/>
                <w:b w:val="false"/>
                <w:i w:val="false"/>
                <w:color w:val="000000"/>
                <w:sz w:val="20"/>
              </w:rPr>
              <w:t>ХХ ғ.ғ 20-80 жылдағы қозғалыстар мен көтерілістерді;</w:t>
            </w:r>
            <w:r>
              <w:br/>
            </w:r>
            <w:r>
              <w:rPr>
                <w:rFonts w:ascii="Times New Roman"/>
                <w:b w:val="false"/>
                <w:i w:val="false"/>
                <w:color w:val="000000"/>
                <w:sz w:val="20"/>
              </w:rPr>
              <w:t>
</w:t>
            </w:r>
            <w:r>
              <w:rPr>
                <w:rFonts w:ascii="Times New Roman"/>
                <w:b w:val="false"/>
                <w:i w:val="false"/>
                <w:color w:val="000000"/>
                <w:sz w:val="20"/>
              </w:rPr>
              <w:t>ХХ ғ 20-30 жылдары Қазақстан мәдениетін; қазақтардың бүкіләлемдік құрылтайын;</w:t>
            </w:r>
            <w:r>
              <w:br/>
            </w:r>
            <w:r>
              <w:rPr>
                <w:rFonts w:ascii="Times New Roman"/>
                <w:b w:val="false"/>
                <w:i w:val="false"/>
                <w:color w:val="000000"/>
                <w:sz w:val="20"/>
              </w:rPr>
              <w:t>
</w:t>
            </w:r>
            <w:r>
              <w:rPr>
                <w:rFonts w:ascii="Times New Roman"/>
                <w:b w:val="false"/>
                <w:i w:val="false"/>
                <w:color w:val="000000"/>
                <w:sz w:val="20"/>
              </w:rPr>
              <w:t>Алматыдағы 1986 жылғы желтоқсан оқиғасы;</w:t>
            </w:r>
            <w:r>
              <w:br/>
            </w:r>
            <w:r>
              <w:rPr>
                <w:rFonts w:ascii="Times New Roman"/>
                <w:b w:val="false"/>
                <w:i w:val="false"/>
                <w:color w:val="000000"/>
                <w:sz w:val="20"/>
              </w:rPr>
              <w:t>
</w:t>
            </w:r>
            <w:r>
              <w:rPr>
                <w:rFonts w:ascii="Times New Roman"/>
                <w:b w:val="false"/>
                <w:i w:val="false"/>
                <w:color w:val="000000"/>
                <w:sz w:val="20"/>
              </w:rPr>
              <w:t>тамыз бүлігі және оның құлауы;</w:t>
            </w:r>
            <w:r>
              <w:br/>
            </w:r>
            <w:r>
              <w:rPr>
                <w:rFonts w:ascii="Times New Roman"/>
                <w:b w:val="false"/>
                <w:i w:val="false"/>
                <w:color w:val="000000"/>
                <w:sz w:val="20"/>
              </w:rPr>
              <w:t>
</w:t>
            </w:r>
            <w:r>
              <w:rPr>
                <w:rFonts w:ascii="Times New Roman"/>
                <w:b w:val="false"/>
                <w:i w:val="false"/>
                <w:color w:val="000000"/>
                <w:sz w:val="20"/>
              </w:rPr>
              <w:t>ҚР Мемлекеттік тәуелсіздігінің қалыптасу тарихы.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Қысқаша археологиялық әңгіме құруды;</w:t>
            </w:r>
            <w:r>
              <w:br/>
            </w:r>
            <w:r>
              <w:rPr>
                <w:rFonts w:ascii="Times New Roman"/>
                <w:b w:val="false"/>
                <w:i w:val="false"/>
                <w:color w:val="000000"/>
                <w:sz w:val="20"/>
              </w:rPr>
              <w:t>
</w:t>
            </w:r>
            <w:r>
              <w:rPr>
                <w:rFonts w:ascii="Times New Roman"/>
                <w:b w:val="false"/>
                <w:i w:val="false"/>
                <w:color w:val="000000"/>
                <w:sz w:val="20"/>
              </w:rPr>
              <w:t>көшпелі мал шаруашылығының пайда болу себептерін ашуды;</w:t>
            </w:r>
            <w:r>
              <w:br/>
            </w:r>
            <w:r>
              <w:rPr>
                <w:rFonts w:ascii="Times New Roman"/>
                <w:b w:val="false"/>
                <w:i w:val="false"/>
                <w:color w:val="000000"/>
                <w:sz w:val="20"/>
              </w:rPr>
              <w:t>
</w:t>
            </w:r>
            <w:r>
              <w:rPr>
                <w:rFonts w:ascii="Times New Roman"/>
                <w:b w:val="false"/>
                <w:i w:val="false"/>
                <w:color w:val="000000"/>
                <w:sz w:val="20"/>
              </w:rPr>
              <w:t>қөтерілістердің құлау себептерін талдау;</w:t>
            </w:r>
            <w:r>
              <w:br/>
            </w:r>
            <w:r>
              <w:rPr>
                <w:rFonts w:ascii="Times New Roman"/>
                <w:b w:val="false"/>
                <w:i w:val="false"/>
                <w:color w:val="000000"/>
                <w:sz w:val="20"/>
              </w:rPr>
              <w:t>
</w:t>
            </w:r>
            <w:r>
              <w:rPr>
                <w:rFonts w:ascii="Times New Roman"/>
                <w:b w:val="false"/>
                <w:i w:val="false"/>
                <w:color w:val="000000"/>
                <w:sz w:val="20"/>
              </w:rPr>
              <w:t>ЖЭС мәнін ашуды, коллективтендіруді;</w:t>
            </w:r>
            <w:r>
              <w:br/>
            </w:r>
            <w:r>
              <w:rPr>
                <w:rFonts w:ascii="Times New Roman"/>
                <w:b w:val="false"/>
                <w:i w:val="false"/>
                <w:color w:val="000000"/>
                <w:sz w:val="20"/>
              </w:rPr>
              <w:t>
</w:t>
            </w:r>
            <w:r>
              <w:rPr>
                <w:rFonts w:ascii="Times New Roman"/>
                <w:b w:val="false"/>
                <w:i w:val="false"/>
                <w:color w:val="000000"/>
                <w:sz w:val="20"/>
              </w:rPr>
              <w:t>картамен жұмыс істеу;</w:t>
            </w:r>
            <w:r>
              <w:br/>
            </w:r>
            <w:r>
              <w:rPr>
                <w:rFonts w:ascii="Times New Roman"/>
                <w:b w:val="false"/>
                <w:i w:val="false"/>
                <w:color w:val="000000"/>
                <w:sz w:val="20"/>
              </w:rPr>
              <w:t>
</w:t>
            </w:r>
            <w:r>
              <w:rPr>
                <w:rFonts w:ascii="Times New Roman"/>
                <w:b w:val="false"/>
                <w:i w:val="false"/>
                <w:color w:val="000000"/>
                <w:sz w:val="20"/>
              </w:rPr>
              <w:t>қазақ диаспорасының пайда болу себептерін ашуды;</w:t>
            </w:r>
            <w:r>
              <w:br/>
            </w:r>
            <w:r>
              <w:rPr>
                <w:rFonts w:ascii="Times New Roman"/>
                <w:b w:val="false"/>
                <w:i w:val="false"/>
                <w:color w:val="000000"/>
                <w:sz w:val="20"/>
              </w:rPr>
              <w:t>
</w:t>
            </w:r>
            <w:r>
              <w:rPr>
                <w:rFonts w:ascii="Times New Roman"/>
                <w:b w:val="false"/>
                <w:i w:val="false"/>
                <w:color w:val="000000"/>
                <w:sz w:val="20"/>
              </w:rPr>
              <w:t>Ұлы Отан соғысында және соғыстан кейінгі кезеңде Қазақстанның рөлін ашуды.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Мамандарды даярлауда дене тәрбиесінің рөлі.</w:t>
            </w:r>
            <w:r>
              <w:br/>
            </w:r>
            <w:r>
              <w:rPr>
                <w:rFonts w:ascii="Times New Roman"/>
                <w:b w:val="false"/>
                <w:i w:val="false"/>
                <w:color w:val="000000"/>
                <w:sz w:val="20"/>
              </w:rPr>
              <w:t>
</w:t>
            </w:r>
            <w:r>
              <w:rPr>
                <w:rFonts w:ascii="Times New Roman"/>
                <w:b w:val="false"/>
                <w:i w:val="false"/>
                <w:color w:val="000000"/>
                <w:sz w:val="20"/>
              </w:rPr>
              <w:t>Салауатты өмір салтын қалыптастыру. Дене тәрбиесінің әлеуметті-биологиялық және психофизиологиялық негіздері. Жеке тұлғаны және спортты жетілдіру негіздері Кәсіби жеке тұлғаны дайындау.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салауатты өмір салты негіздері;</w:t>
            </w:r>
            <w:r>
              <w:br/>
            </w:r>
            <w:r>
              <w:rPr>
                <w:rFonts w:ascii="Times New Roman"/>
                <w:b w:val="false"/>
                <w:i w:val="false"/>
                <w:color w:val="000000"/>
                <w:sz w:val="20"/>
              </w:rPr>
              <w:t>
</w:t>
            </w:r>
            <w:r>
              <w:rPr>
                <w:rFonts w:ascii="Times New Roman"/>
                <w:b w:val="false"/>
                <w:i w:val="false"/>
                <w:color w:val="000000"/>
                <w:sz w:val="20"/>
              </w:rPr>
              <w:t>Адамның кәсіби және әлеуметтік дамуында дене тәрбиесінің рөлі туралы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денсаулықты нығайту үшін алған білімдерін пайдалану, Өмір жетістігі және кәсіби мақсаты үшін, жеке тұлғаны жетілдіре білуге тырысу керек.</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 xml:space="preserve">Мәдениет туралы түсінік. Мәдениет және өркениет. Қазіргі әлем мәдениеті. Қазақстан территориясында мекендеген алғашқы халықтардың мәдениеті. Тайпалық одақтың орта ғасырлық мәдениеті және  IX-XII ғ.ғ. қазақ хандығы. Қазақстан территориясындағы ежелгі өркениет мәдениеті. XIV-XV ғ.ғ. Қазақстандағы халықтардың мәдениеті. Қазақстандағы XVI-XVII ғ.ғ.мәдениет. Қазақстандағы XVIII ғ. мәдениет. Қазақстандағы XIX ғ.мәдениеті. Қазақстан төңкерістік оқиға жылдарында және Кеңес үкіметінің орнауы. 20-30-ж.ж. мәдени құрлыстардың көтерілуі. Ұлы Отан соғысы жылдарындағы әдебиет, халықтық білім, ғылым. Ғылым және мәдениет.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Қазақстанда мәдениеттің және ғылымның дамуы.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мәдениетке және ғылымға қызығушылықтарын арттыруға тәрбиелеу.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 Философия пәні, әлемдік философиялық пікірлердің негізгі кезеңдері. Адамның табиғатты және оның тіршілік етуінің маңызы. Құдай және адам. Адам және космос. Адам, қоғам, мәдениет. Өркеиет, мәдениет. Бостандық және жеке тұлға жауапкершілігі. Ғылым және оның рөлі. Адамдық тану және қызмет. Адамзат глобальды мәселелер алдында.</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философия пәні, ғылымдағы рөлі.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теориялық  білімін өмірде қолдана білу.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r>
              <w:br/>
            </w:r>
            <w:r>
              <w:rPr>
                <w:rFonts w:ascii="Times New Roman"/>
                <w:b w:val="false"/>
                <w:i w:val="false"/>
                <w:color w:val="000000"/>
                <w:sz w:val="20"/>
              </w:rPr>
              <w:t>
</w:t>
            </w:r>
            <w:r>
              <w:rPr>
                <w:rFonts w:ascii="Times New Roman"/>
                <w:b w:val="false"/>
                <w:i w:val="false"/>
                <w:color w:val="000000"/>
                <w:sz w:val="20"/>
              </w:rPr>
              <w:t>Әлеуметтану ғылымы. Қоғам әлеуметтік мәдениет жүйесі. Әлеуметтік қоғам. Әлеуметтік және  ұлттық қатынас. Жекелік: оның әлеуметтік рөлі және әлеуметтік тәртібі.</w:t>
            </w:r>
            <w:r>
              <w:br/>
            </w:r>
            <w:r>
              <w:rPr>
                <w:rFonts w:ascii="Times New Roman"/>
                <w:b w:val="false"/>
                <w:i w:val="false"/>
                <w:color w:val="000000"/>
                <w:sz w:val="20"/>
              </w:rPr>
              <w:t>
</w:t>
            </w:r>
            <w:r>
              <w:rPr>
                <w:rFonts w:ascii="Times New Roman"/>
                <w:b w:val="false"/>
                <w:i w:val="false"/>
                <w:color w:val="000000"/>
                <w:sz w:val="20"/>
              </w:rPr>
              <w:t>Әлеуметтік қақтығыс және тәсілдері олардың рұқсаты. Саясаттану негіздері. Саяси үкімет және саяси қатынас. Саяси сана. Саяси мәдениет. Әлемдік саясат және халықаралық қатынастар. Қазақстанда әлеуметті-саяси процестер.</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әлемдік саясат; әлемдік мәдениет;  әлеуметтану ғылымы.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әлеуметтік қақтығыстар.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Экономика және оның негізгі мәселелері. Ресурстар. Микроэкономика. Нарықтық баға белгілеу механизмдері. Бәсекелестік. Фирма қызметінің экономикалық негіздері. Антимонополиялық реттеу. Халықтың кірістері. Әлеуметтік экономикалық мәселелерді реттеу. Макроэкономика. Қаржы. Инфляциялық процестер. Жұмыссыздық. Экономикалық өсудің мәселелері. Қазақстандық экономиканың микро және макроэкономикалық мәселелері.Әлемдік еңбектің бөлінуі.Тараудың, қызмет көрсетудің және валютаның әлемдік рыногы. Бизнес негіздері.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экономика, халықтың кірістері, экономикалық өсу мәселелері, инфляциялық процестер, бизнес негізі.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әлеуметті-экономикалық мәселелерді реттеу.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түсінік, көздері, жүйесі. Қазақстан Республикасы Конституциясы. Жалпыға бірдей адам құқығының декларациясы. Жекелік, құқық, құқықты мемлекет. Адамның заңгерлік жауаптылығы. Құқықтың негізгі саласы. Қазақстан Республикасы сот  жүйесі. Құқық қорғау органдары.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құқық түсінігі, Қазақстан Республикасының Конституциясы.  Жалпыға бірдей адам құқығының  декларациясы., адамның  заңды жауапкершілігі.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заңды жауапкершілік.</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15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кәсіби пәндер</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ЖКП.01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Пәннің мақсаты мен міндеті. Конструкциялық құжаттар бірлігі жүйесінің құрылымы мен белгілері /ЕСКД/.</w:t>
            </w:r>
            <w:r>
              <w:br/>
            </w:r>
            <w:r>
              <w:rPr>
                <w:rFonts w:ascii="Times New Roman"/>
                <w:b w:val="false"/>
                <w:i w:val="false"/>
                <w:color w:val="000000"/>
                <w:sz w:val="20"/>
              </w:rPr>
              <w:t>
</w:t>
            </w:r>
            <w:r>
              <w:rPr>
                <w:rFonts w:ascii="Times New Roman"/>
                <w:b w:val="false"/>
                <w:i w:val="false"/>
                <w:color w:val="000000"/>
                <w:sz w:val="20"/>
              </w:rPr>
              <w:t>Сызбалардың графикалық безендіру. Жобалы сызбалар. Техникалық суре және сызу бөлшектердің сызбасы мен эскизінің жалпы ережелері. жинақты сызбалар мен эскиздерін оқу.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сызу, эскиз, отырғызу, кесінді, қиылысу, үстіңгі көрініс, МСТ сай мөлшерлер. Проекция түрлері туралы түсініктер.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Іскерлік қағаздарды құрастыру: өтініш, бұйрықтар, қызметтік хаттар және т.б.; Құжаттармен жұмыстарды ұйымдастыру, қазіргі оргтехниканы пайдалану, олардың есебін жүргізуді тіркеу.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r>
              <w:br/>
            </w:r>
            <w:r>
              <w:rPr>
                <w:rFonts w:ascii="Times New Roman"/>
                <w:b w:val="false"/>
                <w:i w:val="false"/>
                <w:color w:val="000000"/>
                <w:sz w:val="20"/>
              </w:rPr>
              <w:t>
</w:t>
            </w:r>
            <w:r>
              <w:rPr>
                <w:rFonts w:ascii="Times New Roman"/>
                <w:b w:val="false"/>
                <w:i w:val="false"/>
                <w:color w:val="000000"/>
                <w:sz w:val="20"/>
              </w:rPr>
              <w:t>Тракторлар мен комбаиндерде элетроқуатын пайдалануды. Жоғары қуат кезінде магнетоның жану жүйесі. генераторлар. ішкі жану қозғалтқышының электрлі іске қосу. Тракторлар  мен комбаиндердің  қосымша құралдары мен электрлі жарықтандыруы. Тракторлар мен комбаиндердің электроқондырғылар жүйесі.</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электроқондырғылардың, аккумуляторлар мен генераторларының реле генераторларының, стартерлерінің жалпы құрылысын. Автомобиль мен тракторларды пайдалану ережелерін, ТҚ ережесін. Электроқұралдардың техникалық жағдайын тексеруді. Автомобиль мен тракторлардың электроқұралдарын сақтап және күтуді.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автомобиль мен тракторлардың электроқұралдарының  техникалы жағдайын тексеруді. Автомобиль мен тракторларының электроқұралдарының ақауларын тауып, жөндеуді. Электроқұралдарды техникалық қызмет көрсетуді және пайдалануды.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электротехника және ауыл шаруашылығында электр қуатын пайдалану.</w:t>
            </w:r>
            <w:r>
              <w:br/>
            </w:r>
            <w:r>
              <w:rPr>
                <w:rFonts w:ascii="Times New Roman"/>
                <w:b w:val="false"/>
                <w:i w:val="false"/>
                <w:color w:val="000000"/>
                <w:sz w:val="20"/>
              </w:rPr>
              <w:t>
</w:t>
            </w:r>
            <w:r>
              <w:rPr>
                <w:rFonts w:ascii="Times New Roman"/>
                <w:b w:val="false"/>
                <w:i w:val="false"/>
                <w:color w:val="000000"/>
                <w:sz w:val="20"/>
              </w:rPr>
              <w:t>Электротехника негіздерін. Тракторлар мен комбаиндарда электр энергиясын қорлдану. Магнетоның жоғарғы қысымынан от алу жүйесі. Генераторлар. Іштен жану қозғалтқышының электрлі іске қосуы. Электрлі жарықтандыру және қосымша құралдар. тракторлар мен комбаиндардың элеткроқондырғыларының схемасы.  Ауыл шаруашылығын электрмен қамтамасыздандыру. Электрожелісінің негіздері. Автоматиканың негізгі түсініктері. Сумен қамтамасыздандыру құрылғыларын автоматтандыру және электроқондырғылары. Мал шаруашылығы фермаларын электроқондырғылары.</w:t>
            </w:r>
            <w:r>
              <w:br/>
            </w:r>
            <w:r>
              <w:rPr>
                <w:rFonts w:ascii="Times New Roman"/>
                <w:b w:val="false"/>
                <w:i w:val="false"/>
                <w:color w:val="000000"/>
                <w:sz w:val="20"/>
              </w:rPr>
              <w:t>
</w:t>
            </w:r>
            <w:r>
              <w:rPr>
                <w:rFonts w:ascii="Times New Roman"/>
                <w:b w:val="false"/>
                <w:i w:val="false"/>
                <w:color w:val="000000"/>
                <w:sz w:val="20"/>
              </w:rPr>
              <w:t>Ағымды желіні автоматтандыру.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электроқондырғылармен, аккумуляторлармен, генераторлармен, реле-генераторлармен стартерлермен және от алдыру құралдарымен жұмыс істеу принципін, құрылысын, және сипаттамасын. Автомобильдер мен тракторларды дайындау ережесін және оларды пайдалануды. ТҚК және жөндеу ережесін. Электроқондырғылардың техникалық жағдайын тексеру ережесі.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автомобиль мен тракторлардың электроқондырғыларын техникалық жағдайын тексеруді. Автомобиль мен тракторлардың электроқрондырғыларының ақауларын анықтап, жөндей білу. Электроқондырғылардың техникалық жағдайы мен пайдалануды жүзеге асыруды. Электр желісінің ақауларын жөндей білуі.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металдар технологиясы және материалтану.</w:t>
            </w:r>
            <w:r>
              <w:br/>
            </w:r>
            <w:r>
              <w:rPr>
                <w:rFonts w:ascii="Times New Roman"/>
                <w:b w:val="false"/>
                <w:i w:val="false"/>
                <w:color w:val="000000"/>
                <w:sz w:val="20"/>
              </w:rPr>
              <w:t>
</w:t>
            </w:r>
            <w:r>
              <w:rPr>
                <w:rFonts w:ascii="Times New Roman"/>
                <w:b w:val="false"/>
                <w:i w:val="false"/>
                <w:color w:val="000000"/>
                <w:sz w:val="20"/>
              </w:rPr>
              <w:t>Металдардың құрылысы мен қасиеттері. Металдар мен қоспалар туралы жалпы мәліметтер. Қара және түсті металдарды өндіру. Темірдің көміртегімен қоспасы және олардың қасиеттерінің өзгеру әдістері. Түсті металдар мен қоспалар, ұнтақты материалдар, металдар коррозиясы. Желілі өндіріс. Металдарды қысыммен өңдеу. Пісіріп өндіру. Металдарды дәнекерлеп өңдеу. Металкескіш станоктар туралы негізгі мәліметтер. Металдарды өңдеу.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металдардың қасиетін, олардың жіктелуін, әдісін;</w:t>
            </w:r>
            <w:r>
              <w:br/>
            </w:r>
            <w:r>
              <w:rPr>
                <w:rFonts w:ascii="Times New Roman"/>
                <w:b w:val="false"/>
                <w:i w:val="false"/>
                <w:color w:val="000000"/>
                <w:sz w:val="20"/>
              </w:rPr>
              <w:t>
</w:t>
            </w:r>
            <w:r>
              <w:rPr>
                <w:rFonts w:ascii="Times New Roman"/>
                <w:b w:val="false"/>
                <w:i w:val="false"/>
                <w:color w:val="000000"/>
                <w:sz w:val="20"/>
              </w:rPr>
              <w:t>шойынды өндірудің даму болашағын, ақ пен сұр шойынның айырмашылығын, оларды қолдану саласын;</w:t>
            </w:r>
            <w:r>
              <w:br/>
            </w:r>
            <w:r>
              <w:rPr>
                <w:rFonts w:ascii="Times New Roman"/>
                <w:b w:val="false"/>
                <w:i w:val="false"/>
                <w:color w:val="000000"/>
                <w:sz w:val="20"/>
              </w:rPr>
              <w:t>
</w:t>
            </w:r>
            <w:r>
              <w:rPr>
                <w:rFonts w:ascii="Times New Roman"/>
                <w:b w:val="false"/>
                <w:i w:val="false"/>
                <w:color w:val="000000"/>
                <w:sz w:val="20"/>
              </w:rPr>
              <w:t>болатты өндіріп алу процесінің мәнін; түсті металдарды өндіріп алудың ерекшеліктерін және олардың қажеттілігін;</w:t>
            </w:r>
            <w:r>
              <w:br/>
            </w:r>
            <w:r>
              <w:rPr>
                <w:rFonts w:ascii="Times New Roman"/>
                <w:b w:val="false"/>
                <w:i w:val="false"/>
                <w:color w:val="000000"/>
                <w:sz w:val="20"/>
              </w:rPr>
              <w:t>
</w:t>
            </w:r>
            <w:r>
              <w:rPr>
                <w:rFonts w:ascii="Times New Roman"/>
                <w:b w:val="false"/>
                <w:i w:val="false"/>
                <w:color w:val="000000"/>
                <w:sz w:val="20"/>
              </w:rPr>
              <w:t xml:space="preserve">алюминий мен мыстың қасиеті мен оларды қолдану саласын; </w:t>
            </w:r>
            <w:r>
              <w:br/>
            </w:r>
            <w:r>
              <w:rPr>
                <w:rFonts w:ascii="Times New Roman"/>
                <w:b w:val="false"/>
                <w:i w:val="false"/>
                <w:color w:val="000000"/>
                <w:sz w:val="20"/>
              </w:rPr>
              <w:t>
</w:t>
            </w:r>
            <w:r>
              <w:rPr>
                <w:rFonts w:ascii="Times New Roman"/>
                <w:b w:val="false"/>
                <w:i w:val="false"/>
                <w:color w:val="000000"/>
                <w:sz w:val="20"/>
              </w:rPr>
              <w:t>темірдің көміртегімен қоспасының құрылымын және оның сипаттамасын;</w:t>
            </w:r>
            <w:r>
              <w:br/>
            </w:r>
            <w:r>
              <w:rPr>
                <w:rFonts w:ascii="Times New Roman"/>
                <w:b w:val="false"/>
                <w:i w:val="false"/>
                <w:color w:val="000000"/>
                <w:sz w:val="20"/>
              </w:rPr>
              <w:t>
</w:t>
            </w:r>
            <w:r>
              <w:rPr>
                <w:rFonts w:ascii="Times New Roman"/>
                <w:b w:val="false"/>
                <w:i w:val="false"/>
                <w:color w:val="000000"/>
                <w:sz w:val="20"/>
              </w:rPr>
              <w:t>теміркөміртегі қоспасының салқындатылған кездегі өзгерісі.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металдарды қасиеттері бойынша ажырата білу; балқытуға кететін материалдардың қажеттілігін түсіндіре білу және домен пешіндегі негізгі әсер етулерін жазуды, Көміртегінің пішіні мен саны арасындағы және шойынның қасиеттері арасындағы тәуелділікті бекіту;</w:t>
            </w:r>
            <w:r>
              <w:br/>
            </w:r>
            <w:r>
              <w:rPr>
                <w:rFonts w:ascii="Times New Roman"/>
                <w:b w:val="false"/>
                <w:i w:val="false"/>
                <w:color w:val="000000"/>
                <w:sz w:val="20"/>
              </w:rPr>
              <w:t>
</w:t>
            </w:r>
            <w:r>
              <w:rPr>
                <w:rFonts w:ascii="Times New Roman"/>
                <w:b w:val="false"/>
                <w:i w:val="false"/>
                <w:color w:val="000000"/>
                <w:sz w:val="20"/>
              </w:rPr>
              <w:t>Болатты өндіріп алудың экономикалық тиімді тәсілін таңдау принциптерін түсіндіре білу.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 стандарттау және техникалық өлшем. Стандарттаудың мәні. Стандарттаудың негізгі жағдайлары. ҚР стандарттарының мемлекеттік жүйесі. Өнім сапасы мен стандарттары. Өзара алмасудың жалпы ережелері.</w:t>
            </w:r>
            <w:r>
              <w:br/>
            </w:r>
            <w:r>
              <w:rPr>
                <w:rFonts w:ascii="Times New Roman"/>
                <w:b w:val="false"/>
                <w:i w:val="false"/>
                <w:color w:val="000000"/>
                <w:sz w:val="20"/>
              </w:rPr>
              <w:t>
</w:t>
            </w:r>
            <w:r>
              <w:rPr>
                <w:rFonts w:ascii="Times New Roman"/>
                <w:b w:val="false"/>
                <w:i w:val="false"/>
                <w:color w:val="000000"/>
                <w:sz w:val="20"/>
              </w:rPr>
              <w:t>ЕСДП жүйесінің негізгі нышандары. өткізу мен орналастыру туралы негізгі түсініктері. Бөлшектердің геометриялық параметрлерінің нақтылығы. Орналастыру мен өткізудің жүйелері.орналасу жүйесі мен өткізудің белгілері. Металл емес бөлшектерді орналастыру мен өткізу. Селекті жинау. Негізгі метрологиялық түсініктер мен анықтамалар.  өлшемнің әмбебеаптық және арнаулы құралдары. Түзу сызықтық шамаларды өлшеу құралдарын таңдау.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техникалық термодинамика негіздерін; термодинамика заңдары; ішкі жану қозғалтқышының поршенді циклін, жылу алмасудың негізін; жылу беретін және жылу алмасу аппараттарының жұмысы мен жалпы құрылысын; котелді құрылғылардың жалпы құрылысын, негізгі өндірістік және экономикалық сипаттамасын, көлемді насостардың жұмысы мен құрылғысын, жіктелуін.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берілген жұмыс тәртібіне қарай техникалық қызмет көрсетуді және реттеуді;пайдалану ережесін сақтауды, ақауларын таба білу, еңбекті қорғау ережелерін, өндірістік санитарияны, өрт және элетрқауіпсіздігін.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 және гидравлика негіздері.</w:t>
            </w:r>
            <w:r>
              <w:br/>
            </w:r>
            <w:r>
              <w:rPr>
                <w:rFonts w:ascii="Times New Roman"/>
                <w:b w:val="false"/>
                <w:i w:val="false"/>
                <w:color w:val="000000"/>
                <w:sz w:val="20"/>
              </w:rPr>
              <w:t>
</w:t>
            </w:r>
            <w:r>
              <w:rPr>
                <w:rFonts w:ascii="Times New Roman"/>
                <w:b w:val="false"/>
                <w:i w:val="false"/>
                <w:color w:val="000000"/>
                <w:sz w:val="20"/>
              </w:rPr>
              <w:t>Негізгі түсініктері мен анықтамалары. Газ бенжылусиымдылығының қоспасы. Термодинамикасының бірінші заңы.</w:t>
            </w:r>
            <w:r>
              <w:br/>
            </w:r>
            <w:r>
              <w:rPr>
                <w:rFonts w:ascii="Times New Roman"/>
                <w:b w:val="false"/>
                <w:i w:val="false"/>
                <w:color w:val="000000"/>
                <w:sz w:val="20"/>
              </w:rPr>
              <w:t>
</w:t>
            </w:r>
            <w:r>
              <w:rPr>
                <w:rFonts w:ascii="Times New Roman"/>
                <w:b w:val="false"/>
                <w:i w:val="false"/>
                <w:color w:val="000000"/>
                <w:sz w:val="20"/>
              </w:rPr>
              <w:t>Теромдинамиканың екінші заңы. Термикалық процесті зерттеу. Іштен жану поршенді қозғалтқыштың циклдері. Компрессорлы машиналар негіздері. Газдар мен булардың ағымы.</w:t>
            </w:r>
            <w:r>
              <w:br/>
            </w:r>
            <w:r>
              <w:rPr>
                <w:rFonts w:ascii="Times New Roman"/>
                <w:b w:val="false"/>
                <w:i w:val="false"/>
                <w:color w:val="000000"/>
                <w:sz w:val="20"/>
              </w:rPr>
              <w:t>
</w:t>
            </w:r>
            <w:r>
              <w:rPr>
                <w:rFonts w:ascii="Times New Roman"/>
                <w:b w:val="false"/>
                <w:i w:val="false"/>
                <w:color w:val="000000"/>
                <w:sz w:val="20"/>
              </w:rPr>
              <w:t>Жылу алмасудың негізгі түсініктері мен анықтамалары. Жылуөткізгіштік.  Конвективті жылу алмасу. Жылу берілісі мен жылу алмасу аппарттары.</w:t>
            </w:r>
            <w:r>
              <w:br/>
            </w:r>
            <w:r>
              <w:rPr>
                <w:rFonts w:ascii="Times New Roman"/>
                <w:b w:val="false"/>
                <w:i w:val="false"/>
                <w:color w:val="000000"/>
                <w:sz w:val="20"/>
              </w:rPr>
              <w:t>
</w:t>
            </w:r>
            <w:r>
              <w:rPr>
                <w:rFonts w:ascii="Times New Roman"/>
                <w:b w:val="false"/>
                <w:i w:val="false"/>
                <w:color w:val="000000"/>
                <w:sz w:val="20"/>
              </w:rPr>
              <w:t>Отын және оның сипаттамасы. Отын жағу процесі және жағу әдістері. Котелді қондырғылар. Котелді агрегаттың жылу балансы. Жылугенераторы.  Теплогенераторы. Гидростатика. Гидравлика сипаттамасы, оның техникадағы маңызы.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техникалық термодинамика негіздерін; термодинамика заңдары; ішкі жану қозғалтқышының поршенді циклін, жылу алмасудың негізін; жылу беретін және жылу алмасу аппараттарының жұмысы мен жалпы құрылысын; котелді құрылғылардың жалпы құрылысын, негізгі өндірістік және экономикалық сипаттамасын, көлемді насостардың жұмысы мен құрылғысын, жіктелуі.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Берілген жұмыс тәртібіне қарай техникалық қызмет көрсетуді және реттеуді;пайдалану ережесін сақтауды, ақауларын таба білу, еңбекті қорғау ережелерін, өндірістік санитарияны, өрт және элетрқауіпсіздігін.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 Қ3.3.3;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 май материалдары.</w:t>
            </w:r>
            <w:r>
              <w:br/>
            </w:r>
            <w:r>
              <w:rPr>
                <w:rFonts w:ascii="Times New Roman"/>
                <w:b w:val="false"/>
                <w:i w:val="false"/>
                <w:color w:val="000000"/>
                <w:sz w:val="20"/>
              </w:rPr>
              <w:t>
</w:t>
            </w:r>
            <w:r>
              <w:rPr>
                <w:rFonts w:ascii="Times New Roman"/>
                <w:b w:val="false"/>
                <w:i w:val="false"/>
                <w:color w:val="000000"/>
                <w:sz w:val="20"/>
              </w:rPr>
              <w:t>Кіріспе. Карбюраторлы қозғалтқышқа арналған отын. Октанды сан. Бензиндер маркасы. Дизельді қозғалтқышқа арналған отын.Отынның жануы. Цетанды сан. Дизельді отындар маркасы. Газтәрізді отын. Іштен жану қозғалтқышқа газ тәрізді отынды пайдалану.</w:t>
            </w:r>
            <w:r>
              <w:br/>
            </w:r>
            <w:r>
              <w:rPr>
                <w:rFonts w:ascii="Times New Roman"/>
                <w:b w:val="false"/>
                <w:i w:val="false"/>
                <w:color w:val="000000"/>
                <w:sz w:val="20"/>
              </w:rPr>
              <w:t>
</w:t>
            </w:r>
            <w:r>
              <w:rPr>
                <w:rFonts w:ascii="Times New Roman"/>
                <w:b w:val="false"/>
                <w:i w:val="false"/>
                <w:color w:val="000000"/>
                <w:sz w:val="20"/>
              </w:rPr>
              <w:t>Майлау материалдары. Дизельді қозғалтқышқа арналған май. Карбюраторлы қозғалтқышқа арналған май. Трансмиссионды май. Арнайы техникалық сұйықтар. Машиналарды оттандырудың техникалық құралдары. Мұнай өнімдерімен жұмыс істеу кезіндегі өрт қауіпсіздігі мен еңбекті қорғау.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автомобильді бензиндер мен дизельді отындардың маркасын және пайдалану талаптарын; қозғалтқыштың жұмыс істеуіне отынның сапасынынң тигізетін әсерін; карбюраторлы және дизельді қозғалтқыштарға арналған майлардың маркасы мен жіктелуін; қозғалтқыштың жұмыс істеуі кезінде майдың қасиетінің өзгеруін; моторлы майдың маркасын анықтауды; майдың пайдалануының жарамдылығы;  техникалық сұйықтықтың қолдану саласы мен белгілері; олардың маркасы мен техникалық сипаттамасы; қозғалмалы және станционарлы жанар-жағар май бекеттерінің құрылысы мен жұмысын;</w:t>
            </w:r>
            <w:r>
              <w:br/>
            </w:r>
            <w:r>
              <w:rPr>
                <w:rFonts w:ascii="Times New Roman"/>
                <w:b w:val="false"/>
                <w:i w:val="false"/>
                <w:color w:val="000000"/>
                <w:sz w:val="20"/>
              </w:rPr>
              <w:t>
</w:t>
            </w:r>
            <w:r>
              <w:rPr>
                <w:rFonts w:ascii="Times New Roman"/>
                <w:b w:val="false"/>
                <w:i w:val="false"/>
                <w:color w:val="000000"/>
                <w:sz w:val="20"/>
              </w:rPr>
              <w:t>Қоршаған ортаны қорғау бойынша шараларды және жанар жағар май материалдарының зиянды әсерлерін; өрт сөндіргіш құралдарының құрылысын.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отынның әр түрлілігінің автомобильді қозғалтқышқа пайдалануға жарамдылығын анықтауды; қозғалтқыштардағы майды ауыстыра білу; автомобильдің тормозды жүйесі мен суыту қозғалтқышының техникалық сұйықтығын ауыстыра білу;</w:t>
            </w:r>
            <w:r>
              <w:br/>
            </w:r>
            <w:r>
              <w:rPr>
                <w:rFonts w:ascii="Times New Roman"/>
                <w:b w:val="false"/>
                <w:i w:val="false"/>
                <w:color w:val="000000"/>
                <w:sz w:val="20"/>
              </w:rPr>
              <w:t>
</w:t>
            </w:r>
            <w:r>
              <w:rPr>
                <w:rFonts w:ascii="Times New Roman"/>
                <w:b w:val="false"/>
                <w:i w:val="false"/>
                <w:color w:val="000000"/>
                <w:sz w:val="20"/>
              </w:rPr>
              <w:t>Жанар-жағар май бекеттерінің әр түрлі типтерін пайдалануды; өрт сөндіргіш құралдарымен жұмыс істей білуді;  жанар-жағар май материалдарымен улану кезінде алғашқы медициналық көмек көрсете білу.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КҚ 3.3.3.;</w:t>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жүру ережелері.</w:t>
            </w:r>
            <w:r>
              <w:br/>
            </w:r>
            <w:r>
              <w:rPr>
                <w:rFonts w:ascii="Times New Roman"/>
                <w:b w:val="false"/>
                <w:i w:val="false"/>
                <w:color w:val="000000"/>
                <w:sz w:val="20"/>
              </w:rPr>
              <w:t>
</w:t>
            </w:r>
            <w:r>
              <w:rPr>
                <w:rFonts w:ascii="Times New Roman"/>
                <w:b w:val="false"/>
                <w:i w:val="false"/>
                <w:color w:val="000000"/>
                <w:sz w:val="20"/>
              </w:rPr>
              <w:t>Жалпы ережелер. Жаяу жүргіншінің, жолаушының және жүргізушінің негізгі түсініктері мен терминдері. Жол белгілері. Жол таңбалары және оның сипаттамасы. Жолда жүру тәртібі, көлік құралдарының бекеті, жол қозғалысын реттеу, қиылысуларды, жаяу жүргіншілердің жолын кесіп өту, жалпылай пайдаланылатын аялдамалар мен темір жол аялдамаларындағы қозғалыс тәртібі, жол жүру қозғалысын реттеу, жолда жүру ережесінің ерекше белгілері, жолаушылар мен жүкті тасымалдау, көлік құралдарына техникалық қызмет көрсету, жол, номерлі, тану белгілері, жолда жүру қозғалысы қауіпсізідігін қамтамасыз ететін ұйымдардағы қызметкерлердің міндеттері. Колоннамен жүру.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қозғалысқа қатысушылардың ережелерін: жаяу жүргінші, жолаушы, автокөлік жүргізуші, номерлі және тану белгілерін, жол жүргіншілерінің міндеттерін.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қозғалысты ұйымдастыру мен жағдай жасау кезінде жол жүргіншілердің ережелерін сақтауды,жолды реттеу, қозғалыс үшін жағдай жасауды.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құқық.</w:t>
            </w:r>
            <w:r>
              <w:br/>
            </w:r>
            <w:r>
              <w:rPr>
                <w:rFonts w:ascii="Times New Roman"/>
                <w:b w:val="false"/>
                <w:i w:val="false"/>
                <w:color w:val="000000"/>
                <w:sz w:val="20"/>
              </w:rPr>
              <w:t>
</w:t>
            </w:r>
            <w:r>
              <w:rPr>
                <w:rFonts w:ascii="Times New Roman"/>
                <w:b w:val="false"/>
                <w:i w:val="false"/>
                <w:color w:val="000000"/>
                <w:sz w:val="20"/>
              </w:rPr>
              <w:t>Аграрлық құқықтың мәні мен функциясы. Меншік құқығы. Ауыл шаруашылық субъектілердің құқықтық жағдайы. Кәсіпкерліктің құқықтық жағдайы. Ауыл шаруашылық кәсіпорындар мен ұйымдар қызметінің шаруашылық келісім шарты мен оның ролі. Шаруашылық келісімнің жеке түрлері. Жер құқығы.</w:t>
            </w:r>
            <w:r>
              <w:br/>
            </w:r>
            <w:r>
              <w:rPr>
                <w:rFonts w:ascii="Times New Roman"/>
                <w:b w:val="false"/>
                <w:i w:val="false"/>
                <w:color w:val="000000"/>
                <w:sz w:val="20"/>
              </w:rPr>
              <w:t>
</w:t>
            </w:r>
            <w:r>
              <w:rPr>
                <w:rFonts w:ascii="Times New Roman"/>
                <w:b w:val="false"/>
                <w:i w:val="false"/>
                <w:color w:val="000000"/>
                <w:sz w:val="20"/>
              </w:rPr>
              <w:t>Экологиялық құқық негіздері. Ауыл шаруашылық кәсіпорындар мен ұйымдарды құқықтық реттеу.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Республикасындағы «Жер туралы заңды», нормативтік актілерді, ауылшаруашылығындағы реттеу қатынастары, шаруашылық түрлерін, ауыл шаруашылықты басқару құрылымын,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азаматтық және қылмыстық кодекстердің баптарын білуді, табиғат қорғау заң актілерін бұзуда әкімшілік жауапкершілік заңдылықтарын, ҚР «Жер туралы Заңын» бұзу себептерін талдауды, және басқа нормативтік актілер мен басқа да экономикалық мақсатта қолданылатын жер, табиғат ресурстары бойынша нормативтік актілерді талдауды.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r>
              <w:br/>
            </w:r>
            <w:r>
              <w:rPr>
                <w:rFonts w:ascii="Times New Roman"/>
                <w:b w:val="false"/>
                <w:i w:val="false"/>
                <w:color w:val="000000"/>
                <w:sz w:val="20"/>
              </w:rPr>
              <w:t>
</w:t>
            </w:r>
            <w:r>
              <w:rPr>
                <w:rFonts w:ascii="Times New Roman"/>
                <w:b w:val="false"/>
                <w:i w:val="false"/>
                <w:color w:val="000000"/>
                <w:sz w:val="20"/>
              </w:rPr>
              <w:t>Өрт қауіпсіздігі.</w:t>
            </w:r>
            <w:r>
              <w:br/>
            </w:r>
            <w:r>
              <w:rPr>
                <w:rFonts w:ascii="Times New Roman"/>
                <w:b w:val="false"/>
                <w:i w:val="false"/>
                <w:color w:val="000000"/>
                <w:sz w:val="20"/>
              </w:rPr>
              <w:t>
</w:t>
            </w:r>
            <w:r>
              <w:rPr>
                <w:rFonts w:ascii="Times New Roman"/>
                <w:b w:val="false"/>
                <w:i w:val="false"/>
                <w:color w:val="000000"/>
                <w:sz w:val="20"/>
              </w:rPr>
              <w:t>Құрал жабдықтардың жіктелуі:</w:t>
            </w:r>
            <w:r>
              <w:br/>
            </w:r>
            <w:r>
              <w:rPr>
                <w:rFonts w:ascii="Times New Roman"/>
                <w:b w:val="false"/>
                <w:i w:val="false"/>
                <w:color w:val="000000"/>
                <w:sz w:val="20"/>
              </w:rPr>
              <w:t>
</w:t>
            </w:r>
            <w:r>
              <w:rPr>
                <w:rFonts w:ascii="Times New Roman"/>
                <w:b w:val="false"/>
                <w:i w:val="false"/>
                <w:color w:val="000000"/>
                <w:sz w:val="20"/>
              </w:rPr>
              <w:t>Белгілері, құрылысының ерекшеліктері, таңдау критерийлері, пайдаланудағы қауіпсіздік ережелерін, еңбекті қорғау, құқықтық және нормативтік база; өндірістік аурулар мен зақымдану; еңбек жағдайына әсерін тигізетін факторлар, еңбекті қорғау бойынша шаралар, техника қауіпсіздігі, сақтандыру шаралары, түрлері және құралдары.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санитария туралы жалпы түсінік;</w:t>
            </w:r>
            <w:r>
              <w:br/>
            </w:r>
            <w:r>
              <w:rPr>
                <w:rFonts w:ascii="Times New Roman"/>
                <w:b w:val="false"/>
                <w:i w:val="false"/>
                <w:color w:val="000000"/>
                <w:sz w:val="20"/>
              </w:rPr>
              <w:t>
</w:t>
            </w:r>
            <w:r>
              <w:rPr>
                <w:rFonts w:ascii="Times New Roman"/>
                <w:b w:val="false"/>
                <w:i w:val="false"/>
                <w:color w:val="000000"/>
                <w:sz w:val="20"/>
              </w:rPr>
              <w:t>- қауіпсіздік техникасын;</w:t>
            </w:r>
            <w:r>
              <w:br/>
            </w:r>
            <w:r>
              <w:rPr>
                <w:rFonts w:ascii="Times New Roman"/>
                <w:b w:val="false"/>
                <w:i w:val="false"/>
                <w:color w:val="000000"/>
                <w:sz w:val="20"/>
              </w:rPr>
              <w:t>
</w:t>
            </w:r>
            <w:r>
              <w:rPr>
                <w:rFonts w:ascii="Times New Roman"/>
                <w:b w:val="false"/>
                <w:i w:val="false"/>
                <w:color w:val="000000"/>
                <w:sz w:val="20"/>
              </w:rPr>
              <w:t>- электроқауіпсіздік негізін;</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тазалық ережелері мен техника қауіпсіздігін сақтай білуді;</w:t>
            </w:r>
            <w:r>
              <w:br/>
            </w:r>
            <w:r>
              <w:rPr>
                <w:rFonts w:ascii="Times New Roman"/>
                <w:b w:val="false"/>
                <w:i w:val="false"/>
                <w:color w:val="000000"/>
                <w:sz w:val="20"/>
              </w:rPr>
              <w:t>
</w:t>
            </w:r>
            <w:r>
              <w:rPr>
                <w:rFonts w:ascii="Times New Roman"/>
                <w:b w:val="false"/>
                <w:i w:val="false"/>
                <w:color w:val="000000"/>
                <w:sz w:val="20"/>
              </w:rPr>
              <w:t>- электроқауіпсіздікті сақтай білуді;</w:t>
            </w:r>
            <w:r>
              <w:br/>
            </w:r>
            <w:r>
              <w:rPr>
                <w:rFonts w:ascii="Times New Roman"/>
                <w:b w:val="false"/>
                <w:i w:val="false"/>
                <w:color w:val="000000"/>
                <w:sz w:val="20"/>
              </w:rPr>
              <w:t>
</w:t>
            </w:r>
            <w:r>
              <w:rPr>
                <w:rFonts w:ascii="Times New Roman"/>
                <w:b w:val="false"/>
                <w:i w:val="false"/>
                <w:color w:val="000000"/>
                <w:sz w:val="20"/>
              </w:rPr>
              <w:t>- өндірістік зақымдану кезінде көмек көрсетуді;</w:t>
            </w:r>
            <w:r>
              <w:br/>
            </w:r>
            <w:r>
              <w:rPr>
                <w:rFonts w:ascii="Times New Roman"/>
                <w:b w:val="false"/>
                <w:i w:val="false"/>
                <w:color w:val="000000"/>
                <w:sz w:val="20"/>
              </w:rPr>
              <w:t>
</w:t>
            </w:r>
            <w:r>
              <w:rPr>
                <w:rFonts w:ascii="Times New Roman"/>
                <w:b w:val="false"/>
                <w:i w:val="false"/>
                <w:color w:val="000000"/>
                <w:sz w:val="20"/>
              </w:rPr>
              <w:t>- өрт қауіпсіздігін сақтауды.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Бағдарламалау негіздерімен информатика.</w:t>
            </w:r>
            <w:r>
              <w:br/>
            </w:r>
            <w:r>
              <w:rPr>
                <w:rFonts w:ascii="Times New Roman"/>
                <w:b w:val="false"/>
                <w:i w:val="false"/>
                <w:color w:val="000000"/>
                <w:sz w:val="20"/>
              </w:rPr>
              <w:t>
</w:t>
            </w:r>
            <w:r>
              <w:rPr>
                <w:rFonts w:ascii="Times New Roman"/>
                <w:b w:val="false"/>
                <w:i w:val="false"/>
                <w:color w:val="000000"/>
                <w:sz w:val="20"/>
              </w:rPr>
              <w:t>Осы заманғы компьютердің құрылғысы. ДЭЕМ-ның бағдарламалық қамтамасыздандыруы, бағдарлама құралдарының жіктелуі. Операциялық жүйе. Сервисті бағдарлама.  Қосымша бағдарламалар пакеті: мәтін редакторы, электронды кестелер, графикалық редактор, мәліметтер базасын басқару жүйесі.</w:t>
            </w:r>
            <w:r>
              <w:br/>
            </w:r>
            <w:r>
              <w:rPr>
                <w:rFonts w:ascii="Times New Roman"/>
                <w:b w:val="false"/>
                <w:i w:val="false"/>
                <w:color w:val="000000"/>
                <w:sz w:val="20"/>
              </w:rPr>
              <w:t>
</w:t>
            </w:r>
            <w:r>
              <w:rPr>
                <w:rFonts w:ascii="Times New Roman"/>
                <w:b w:val="false"/>
                <w:i w:val="false"/>
                <w:color w:val="000000"/>
                <w:sz w:val="20"/>
              </w:rPr>
              <w:t>Основы работы с операционной системой Windows операциялық жүйемен жұмыс істеу негіздері:бағдарламаны қосу және өшіру. Терезелермен жұмыс істеу. Проводник бағдарламасы. Папкалармен жұмыс істеу.   Windows стандартты бағдарламасы.</w:t>
            </w:r>
            <w:r>
              <w:br/>
            </w:r>
            <w:r>
              <w:rPr>
                <w:rFonts w:ascii="Times New Roman"/>
                <w:b w:val="false"/>
                <w:i w:val="false"/>
                <w:color w:val="000000"/>
                <w:sz w:val="20"/>
              </w:rPr>
              <w:t>
</w:t>
            </w:r>
            <w:r>
              <w:rPr>
                <w:rFonts w:ascii="Times New Roman"/>
                <w:b w:val="false"/>
                <w:i w:val="false"/>
                <w:color w:val="000000"/>
                <w:sz w:val="20"/>
              </w:rPr>
              <w:t>MS Word мәтінді редактормен жұмыс істеу негіздері. MS ExҒcel электронды таблицамен жұмыс істеу негіздері.</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компьютермен жұмыс істеу кезіндегі қауіпсіздікті;</w:t>
            </w:r>
            <w:r>
              <w:br/>
            </w:r>
            <w:r>
              <w:rPr>
                <w:rFonts w:ascii="Times New Roman"/>
                <w:b w:val="false"/>
                <w:i w:val="false"/>
                <w:color w:val="000000"/>
                <w:sz w:val="20"/>
              </w:rPr>
              <w:t>
</w:t>
            </w:r>
            <w:r>
              <w:rPr>
                <w:rFonts w:ascii="Times New Roman"/>
                <w:b w:val="false"/>
                <w:i w:val="false"/>
                <w:color w:val="000000"/>
                <w:sz w:val="20"/>
              </w:rPr>
              <w:t>дербес комльбтердің құрамын; ДЭЕМ бағдарламалық қамтамасыздандыру құрылымын және құрамын;</w:t>
            </w:r>
            <w:r>
              <w:br/>
            </w:r>
            <w:r>
              <w:rPr>
                <w:rFonts w:ascii="Times New Roman"/>
                <w:b w:val="false"/>
                <w:i w:val="false"/>
                <w:color w:val="000000"/>
                <w:sz w:val="20"/>
              </w:rPr>
              <w:t>
</w:t>
            </w:r>
            <w:r>
              <w:rPr>
                <w:rFonts w:ascii="Times New Roman"/>
                <w:b w:val="false"/>
                <w:i w:val="false"/>
                <w:color w:val="000000"/>
                <w:sz w:val="20"/>
              </w:rPr>
              <w:t>Жұмыс үстелінің принципін, редактордың жұмыс терезесін; терезе элементтерін; Excel жұмыс парағының функцияларын;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бас менюмен, терезелермен, панель құралдарымен жұмыс істеу;  </w:t>
            </w:r>
            <w:r>
              <w:rPr>
                <w:rFonts w:ascii="Times New Roman"/>
                <w:b w:val="false"/>
                <w:i/>
                <w:color w:val="000000"/>
                <w:sz w:val="20"/>
              </w:rPr>
              <w:t>Проводникпен</w:t>
            </w:r>
            <w:r>
              <w:rPr>
                <w:rFonts w:ascii="Times New Roman"/>
                <w:b w:val="false"/>
                <w:i w:val="false"/>
                <w:color w:val="000000"/>
                <w:sz w:val="20"/>
              </w:rPr>
              <w:t>, Paint графикалық редакторымен жұмыс істей білу; құжатты құрастыру, мәтінді қалыптастыру, Excel таблицасымен жұмыс істей білу; диаграммалар құру, регрессия деңгейінің параметрін анықтауды.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негіздері.</w:t>
            </w:r>
            <w:r>
              <w:br/>
            </w:r>
            <w:r>
              <w:rPr>
                <w:rFonts w:ascii="Times New Roman"/>
                <w:b w:val="false"/>
                <w:i w:val="false"/>
                <w:color w:val="000000"/>
                <w:sz w:val="20"/>
              </w:rPr>
              <w:t>
</w:t>
            </w:r>
            <w:r>
              <w:rPr>
                <w:rFonts w:ascii="Times New Roman"/>
                <w:b w:val="false"/>
                <w:i w:val="false"/>
                <w:color w:val="000000"/>
                <w:sz w:val="20"/>
              </w:rPr>
              <w:t>Өсімдіктің химиялық құрамы мен өнімнің сапасы. Өсімдіктің қоректенуі. Топырақтың құрамы және сіңіргіштігі. Топырақтың құнарлығының тиімділігі. Қазақстандағы  негізгі топырақ түрлерінің агрохимиялық сипаты. Тыңайтқыштардың  жіктелуі, олардың Қазақстанда шығарылуы мен пайдалану. Азотты, фосфорлы, калий, микротыңайтқыштар және кешенді тыңайтқыштар. Минералды тыңайтқыштарды қолдану технологиясы. Органикалық тыңайтқыштар және оларды қолдану технологиясы. Тыңайтқыштар жүйесінің құрылымының негізгі принциптері.</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ҚР «Жер туралы» Заңын; өсімдік құрылысы, табиғаттағы, адам өміріндегі өсімдіктің маңызы; жабықтұқымдастықтарының вегативті мүшелерінің негізі құрылғылары, жабық тұқымдастықтарының репродуктивті құрылысы, тұқымдар мен жемістердің пайда болу процесі; топырақтың құралуы; топырақтың негізгі түрлерінің құрамы, құрылыс және қасиеті; топырақтың құнарлығын арттыру тәсілдерін, арам шөптердің жіктелуі мен биологиялық ерекшеліктерін, арам шөптермен күресу шараларын.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өсімдікке морфологиялық талдау жасауды, анықтау құралы арқылы өсімдікті анықтауды; өсімдіктің шаруашылық бағалығын анықтауды; тәжірибелік жұмыста агрометрологиялық ақпаратты қолдануды; топырақтың механикалық құрамын. Тыңайтқыштардың сапасын төмендетпеу шаралар жүйесін. Минералды, органикалық тыңайтқыштарды қолдануды.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 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негіздері.</w:t>
            </w:r>
            <w:r>
              <w:br/>
            </w:r>
            <w:r>
              <w:rPr>
                <w:rFonts w:ascii="Times New Roman"/>
                <w:b w:val="false"/>
                <w:i w:val="false"/>
                <w:color w:val="000000"/>
                <w:sz w:val="20"/>
              </w:rPr>
              <w:t>
</w:t>
            </w:r>
            <w:r>
              <w:rPr>
                <w:rFonts w:ascii="Times New Roman"/>
                <w:b w:val="false"/>
                <w:i w:val="false"/>
                <w:color w:val="000000"/>
                <w:sz w:val="20"/>
              </w:rPr>
              <w:t>Ауылшаруашылық малдардың анатомиясы мен физиологиясы, ауылшаруашылық малдарды   азықтандыру. Ауылшаруашылық малдарды өсіру. Зоогигиена негіздері. Ветеринария негіздері.   Сиыршаруашылығы және сүт, ет өндіру технологиясы. Қой шаруашылығы және ет пен жүн өндіру технологиясы. Жылқы шаруашылығы.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жануарлардың организмдерінің жалпы құрылысы туралы, жеке органдарының құрылысы мен функцияларын, малдарды тұқымдық көбейтуді, тұқымдарын, олардың жіктелуін, химиялық құрамын, малдарды азықтандыру негіздерін, азықтық заттардың сипаттамасын,</w:t>
            </w:r>
            <w:r>
              <w:br/>
            </w:r>
            <w:r>
              <w:rPr>
                <w:rFonts w:ascii="Times New Roman"/>
                <w:b w:val="false"/>
                <w:i w:val="false"/>
                <w:color w:val="000000"/>
                <w:sz w:val="20"/>
              </w:rPr>
              <w:t>
</w:t>
            </w:r>
            <w:r>
              <w:rPr>
                <w:rFonts w:ascii="Times New Roman"/>
                <w:b w:val="false"/>
                <w:i w:val="false"/>
                <w:color w:val="000000"/>
                <w:sz w:val="20"/>
              </w:rPr>
              <w:t>Дайындау технологиясын, азықтарды дайындау мен сақтауды; мал шаруашылығындағы гигиенаның маңызын, малдарды ұстауға, азықтандыруға қойылатын зоогигиеналық талаптардың маңызы.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малдарды күтіп баптау кезінде анатомия мен физиология негіздерін қолдануды, бониторовка жүргізуді, малдардың бедеулігімен күресе білуді, малдарды азықтандырулды ұйымдастыра білу; азық сапасын бағалай білу, азықтық рационды құрастыру, азықты өндіруді жоспарлау және оны рационалды пайдалану.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r>
              <w:rPr>
                <w:rFonts w:ascii="Times New Roman"/>
                <w:b w:val="false"/>
                <w:i w:val="false"/>
                <w:color w:val="000000"/>
                <w:sz w:val="20"/>
              </w:rPr>
              <w:t>Экологияның қысқаша тарихи дамуы. Организмдер экологиясы. Популяция мен қарым қатынас экологиясы. Биоценоз. Экожүйе – биосфераның негізгі элементі. Экожүйедегі популяция. Экожүйедегі ұйымдастыру. Адам және экожүйе. Биосферадағы адамзат. Ноосфера туралы ілім. Жаңа өркениет жолында. Биотехнология. Адам қызметіндегі норматив ретіндегі әлеуметтік экология заңдары.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экология туралы түсінікті; осы заманғы экология құрылымын; экологияның даму тарихын;  аутэкология, демэкология, синэкология мен биосфера туралы;</w:t>
            </w:r>
            <w:r>
              <w:br/>
            </w:r>
            <w:r>
              <w:rPr>
                <w:rFonts w:ascii="Times New Roman"/>
                <w:b w:val="false"/>
                <w:i w:val="false"/>
                <w:color w:val="000000"/>
                <w:sz w:val="20"/>
              </w:rPr>
              <w:t>
</w:t>
            </w:r>
            <w:r>
              <w:rPr>
                <w:rFonts w:ascii="Times New Roman"/>
                <w:b w:val="false"/>
                <w:i w:val="false"/>
                <w:color w:val="000000"/>
                <w:sz w:val="20"/>
              </w:rPr>
              <w:t>Экологиялық факторлар туралы және оның жіктелуін; орта факторлары туралы; популяция, биоценоз;</w:t>
            </w:r>
            <w:r>
              <w:br/>
            </w:r>
            <w:r>
              <w:rPr>
                <w:rFonts w:ascii="Times New Roman"/>
                <w:b w:val="false"/>
                <w:i w:val="false"/>
                <w:color w:val="000000"/>
                <w:sz w:val="20"/>
              </w:rPr>
              <w:t>
</w:t>
            </w:r>
            <w:r>
              <w:rPr>
                <w:rFonts w:ascii="Times New Roman"/>
                <w:b w:val="false"/>
                <w:i w:val="false"/>
                <w:color w:val="000000"/>
                <w:sz w:val="20"/>
              </w:rPr>
              <w:t>Экологиялық жүйе туралы және оның жіктелуін; биогеохимияық циклдер туралы; экологиялық сукцессия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табиғатты қорғау қызметінде экологиялық мәселелрді шешуді, агроэкологияны;</w:t>
            </w:r>
            <w:r>
              <w:br/>
            </w:r>
            <w:r>
              <w:rPr>
                <w:rFonts w:ascii="Times New Roman"/>
                <w:b w:val="false"/>
                <w:i w:val="false"/>
                <w:color w:val="000000"/>
                <w:sz w:val="20"/>
              </w:rPr>
              <w:t>
</w:t>
            </w:r>
            <w:r>
              <w:rPr>
                <w:rFonts w:ascii="Times New Roman"/>
                <w:b w:val="false"/>
                <w:i w:val="false"/>
                <w:color w:val="000000"/>
                <w:sz w:val="20"/>
              </w:rPr>
              <w:t>анықтауды: негізгі химиялық элементтердегі биогеохимиялық айналымды, экологиялық факторларды және оның тірі организмдерге тигізетін әсерін; экожүйенің өнімділігін.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негіздері.</w:t>
            </w:r>
            <w:r>
              <w:br/>
            </w:r>
            <w:r>
              <w:rPr>
                <w:rFonts w:ascii="Times New Roman"/>
                <w:b w:val="false"/>
                <w:i w:val="false"/>
                <w:color w:val="000000"/>
                <w:sz w:val="20"/>
              </w:rPr>
              <w:t>
</w:t>
            </w:r>
            <w:r>
              <w:rPr>
                <w:rFonts w:ascii="Times New Roman"/>
                <w:b w:val="false"/>
                <w:i w:val="false"/>
                <w:color w:val="000000"/>
                <w:sz w:val="20"/>
              </w:rPr>
              <w:t>Ауылшаруашылық малдардың анатомиясы мен физиологиясы, ауылшаруашылық малдарды   азықтандыру. Ауылшаруашылық малдарды өсіру. Зоогигиена негіздері. Ветеринария негіздері.   Сиыршаруашылығы және сүт, ет өндіру технологиясы. Қой шаруашылығы және ет пен жүн өндіру технологиясы. Жылқы шаруашылығы.  Шошқа шаруашылығы және ет өндіру технологиясы.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жануарлардың организмдерінің жалпы құрылысы туралы, жеке органдарының құрылысы мен функцияларын, малдарды тұқымдық көбейтуді, тұқымдарын, олардың жіктелуін, химиялық құрамын, малдарды азықтандыру негіздерін, азықтық заттардың сипаттамасын,</w:t>
            </w:r>
            <w:r>
              <w:br/>
            </w:r>
            <w:r>
              <w:rPr>
                <w:rFonts w:ascii="Times New Roman"/>
                <w:b w:val="false"/>
                <w:i w:val="false"/>
                <w:color w:val="000000"/>
                <w:sz w:val="20"/>
              </w:rPr>
              <w:t>
</w:t>
            </w:r>
            <w:r>
              <w:rPr>
                <w:rFonts w:ascii="Times New Roman"/>
                <w:b w:val="false"/>
                <w:i w:val="false"/>
                <w:color w:val="000000"/>
                <w:sz w:val="20"/>
              </w:rPr>
              <w:t>Дайындау технологиясын, азықтарды дайындау мен сақтауды; мал шаруашылығындағы гигиенаның маңызын, малдарды ұстауға, азықтандыруға қойылатын зоогигиеналық талаптардың маңызы.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малдарды күтіп баптау кезінде анатомия мен физиология негіздерін қолдануды, бониторовка жүргізуді, малдардың бедеулігімен күресе білуді, малдарды азықтандырулды ұйымдастыра білу; азық сапасын бағалай білу, азықтық рационды құрастыру, азықты өндіруді жоспарлау және оны рационалды пайдалану.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3.3.4.;</w:t>
            </w:r>
          </w:p>
        </w:tc>
      </w:tr>
      <w:tr>
        <w:trPr>
          <w:trHeight w:val="165"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151003 3- Еңбек сыйымдылығы үрдісін механикаландыру бойынша техник</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автомобильдердің  жіктелуі мен жалпы құрылымы, тракторлар мен автомобильдердің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 мен автомобильдердің  жүргізуші бөлігі, гидравликалық жүйе және басқа да құралдар.</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 Бөлшектердің белгілерін, өңдеу материалдарын.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қозғалтқыштардың негізгі механизмін, жүргізуші мостын шашуды, жинауды, реттеуді және ақауларын тауып, жөндеуді, тарату коропкасын, жүргізуші бөліктерін, кабинаның, платформаның және қосымша құралдарының ақауларын тауып жөндеуді.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маркетинг негіздері және агробизнесті ұйымдастыру.</w:t>
            </w:r>
            <w:r>
              <w:br/>
            </w:r>
            <w:r>
              <w:rPr>
                <w:rFonts w:ascii="Times New Roman"/>
                <w:b w:val="false"/>
                <w:i w:val="false"/>
                <w:color w:val="000000"/>
                <w:sz w:val="20"/>
              </w:rPr>
              <w:t>
</w:t>
            </w:r>
            <w:r>
              <w:rPr>
                <w:rFonts w:ascii="Times New Roman"/>
                <w:b w:val="false"/>
                <w:i w:val="false"/>
                <w:color w:val="000000"/>
                <w:sz w:val="20"/>
              </w:rPr>
              <w:t>Аграрлық менеджмент.</w:t>
            </w:r>
            <w:r>
              <w:br/>
            </w:r>
            <w:r>
              <w:rPr>
                <w:rFonts w:ascii="Times New Roman"/>
                <w:b w:val="false"/>
                <w:i w:val="false"/>
                <w:color w:val="000000"/>
                <w:sz w:val="20"/>
              </w:rPr>
              <w:t>
</w:t>
            </w:r>
            <w:r>
              <w:rPr>
                <w:rFonts w:ascii="Times New Roman"/>
                <w:b w:val="false"/>
                <w:i w:val="false"/>
                <w:color w:val="000000"/>
                <w:sz w:val="20"/>
              </w:rPr>
              <w:t>Агроөндірістік кешенді басқару функциясы, міндеті және принциптері. Басқару ғылымы ретіндегі менеджмент. Агроөндірістік кешенінің халықшаруашылық негізі және мәні. Өндірісті басқарудың экономикалық  тәсілі.</w:t>
            </w:r>
            <w:r>
              <w:br/>
            </w:r>
            <w:r>
              <w:rPr>
                <w:rFonts w:ascii="Times New Roman"/>
                <w:b w:val="false"/>
                <w:i w:val="false"/>
                <w:color w:val="000000"/>
                <w:sz w:val="20"/>
              </w:rPr>
              <w:t>
</w:t>
            </w:r>
            <w:r>
              <w:rPr>
                <w:rFonts w:ascii="Times New Roman"/>
                <w:b w:val="false"/>
                <w:i w:val="false"/>
                <w:color w:val="000000"/>
                <w:sz w:val="20"/>
              </w:rPr>
              <w:t>Басқару тәсілдері. Агроөндірістік кешен. Жаңа ауылшаруашылық құрылымын басқару жүйесін ұйымдастыру. Фермер шаруашылығын басқару. Қоғамдық өндірісті тиімділігінің теориялық негізі. Нарықтық экономикаға өту жағдайында агроөндірістік кешенінің дамуын мемлекеттік реттеу.</w:t>
            </w:r>
            <w:r>
              <w:br/>
            </w:r>
            <w:r>
              <w:rPr>
                <w:rFonts w:ascii="Times New Roman"/>
                <w:b w:val="false"/>
                <w:i w:val="false"/>
                <w:color w:val="000000"/>
                <w:sz w:val="20"/>
              </w:rPr>
              <w:t>
</w:t>
            </w:r>
            <w:r>
              <w:rPr>
                <w:rFonts w:ascii="Times New Roman"/>
                <w:b w:val="false"/>
                <w:i w:val="false"/>
                <w:color w:val="000000"/>
                <w:sz w:val="20"/>
              </w:rPr>
              <w:t xml:space="preserve">Коммуникация және түсіну. Басшының компетенциясы. Басқару стилі мен әдістері. Менеджменттегі әлеуметтік жауапкершілік және этика. Басшының жеке жұмысы мен реттеуін ұйымдастыру. </w:t>
            </w:r>
            <w:r>
              <w:rPr>
                <w:rFonts w:ascii="Times New Roman"/>
                <w:b w:val="false"/>
                <w:i/>
                <w:color w:val="000000"/>
                <w:sz w:val="20"/>
              </w:rPr>
              <w:t>Аграрлық  маркетинг.</w:t>
            </w:r>
            <w:r>
              <w:br/>
            </w:r>
            <w:r>
              <w:rPr>
                <w:rFonts w:ascii="Times New Roman"/>
                <w:b w:val="false"/>
                <w:i w:val="false"/>
                <w:color w:val="000000"/>
                <w:sz w:val="20"/>
              </w:rPr>
              <w:t>
</w:t>
            </w:r>
            <w:r>
              <w:rPr>
                <w:rFonts w:ascii="Times New Roman"/>
                <w:b w:val="false"/>
                <w:i w:val="false"/>
                <w:color w:val="000000"/>
                <w:sz w:val="20"/>
              </w:rPr>
              <w:t>Осы заманғы маркетингтің мәні мен маңызы, теориясы. Тұтынушыларды ұйымдастыру және олардың түрлері. Нарық түсінігі мен мәні.  Тауарды тарату мен қозғалысын ұйымдастыру.</w:t>
            </w:r>
            <w:r>
              <w:br/>
            </w:r>
            <w:r>
              <w:rPr>
                <w:rFonts w:ascii="Times New Roman"/>
                <w:b w:val="false"/>
                <w:i w:val="false"/>
                <w:color w:val="000000"/>
                <w:sz w:val="20"/>
              </w:rPr>
              <w:t>
</w:t>
            </w:r>
            <w:r>
              <w:rPr>
                <w:rFonts w:ascii="Times New Roman"/>
                <w:b w:val="false"/>
                <w:i w:val="false"/>
                <w:color w:val="000000"/>
                <w:sz w:val="20"/>
              </w:rPr>
              <w:t>Жарнама: тұрмысты ынталандыру, жеке сату, маркетингті коммуникация жүйесі, кәсіпорынның бағасы және баға саясаты.</w:t>
            </w:r>
            <w:r>
              <w:br/>
            </w:r>
            <w:r>
              <w:rPr>
                <w:rFonts w:ascii="Times New Roman"/>
                <w:b w:val="false"/>
                <w:i w:val="false"/>
                <w:color w:val="000000"/>
                <w:sz w:val="20"/>
              </w:rPr>
              <w:t>
</w:t>
            </w:r>
            <w:r>
              <w:rPr>
                <w:rFonts w:ascii="Times New Roman"/>
                <w:b w:val="false"/>
                <w:i/>
                <w:color w:val="000000"/>
                <w:sz w:val="20"/>
              </w:rPr>
              <w:t>Агробизнесті ұйымдастыру.</w:t>
            </w:r>
            <w:r>
              <w:br/>
            </w:r>
            <w:r>
              <w:rPr>
                <w:rFonts w:ascii="Times New Roman"/>
                <w:b w:val="false"/>
                <w:i w:val="false"/>
                <w:color w:val="000000"/>
                <w:sz w:val="20"/>
              </w:rPr>
              <w:t>
</w:t>
            </w:r>
            <w:r>
              <w:rPr>
                <w:rFonts w:ascii="Times New Roman"/>
                <w:b w:val="false"/>
                <w:i w:val="false"/>
                <w:color w:val="000000"/>
                <w:sz w:val="20"/>
              </w:rPr>
              <w:t>Бизнес және қоғам. Еркін кәсіпкерлік ортасы, агробизнесті ұйымдастыру түрлері, агробизнес кәсіпкерлігінің тәртібі, фермер шаруашылығын жүргізудің ұйымдастыру негізі, ұжымдық жеке меншік түріндегі агрокәсіпорынды ұйымдастыру.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менеджмент қызметінің саласын, менеджмент деңгейін, менеджмент функциясын, осы заманғы менеджмент мәселелерін, басқарудың классикалық мектебін, басқарудың ғылыми бағытын, басқарудың әкімшілік бағытын, басқару бойынша тәжірибелі мемлекеттерді, басқару қызметінің заңдылықтарын, ауыл шаруашылық кәсіпорындардың қаржылық жағдайын тексеру схемасын, ауыл шаруашылық кәсіпорындардағы қоршаған орта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мотивация моделін құрастыруды, қажеттілік иерархиясын бейнелеуді, ұйымдастыру схемасын құрастыруды, алғашқы құжаттармен жұмыс істеуді, қаржылық бақылауды жүргізуді, кәсіпорынға тигізетін әсерлерді: экологиялық, экономиялық, құқықтық, саяси, әлеуметтік, бәсекелестік ортаны, жабдықтаушыларды. Ауыл шаруашылық кәспорындарының басшыларының этикасын анықтауды, ақпараттармен жұмыс істеуді, кіріс және шығыс құжаттарымен жұмыс істеуді, жарнамамен, каталогтармен, есеп құжаттарымен жұмыс істеу.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арналған машиналар мен құралдар.</w:t>
            </w:r>
            <w:r>
              <w:br/>
            </w:r>
            <w:r>
              <w:rPr>
                <w:rFonts w:ascii="Times New Roman"/>
                <w:b w:val="false"/>
                <w:i w:val="false"/>
                <w:color w:val="000000"/>
                <w:sz w:val="20"/>
              </w:rPr>
              <w:t>
</w:t>
            </w:r>
            <w:r>
              <w:rPr>
                <w:rFonts w:ascii="Times New Roman"/>
                <w:b w:val="false"/>
                <w:i w:val="false"/>
                <w:color w:val="000000"/>
                <w:sz w:val="20"/>
              </w:rPr>
              <w:t>Топырақ өңдеуші машиналар мен құрылғылар, егу және себу машиналары. Тыңайтқыштарды енгізу машиналары. Өсімдіктерді химиялық қорғау машиналары. Азық  дайындау машиналары. Астық жинау машиналары. Жүгері жинау машиналары. Астықты жинағаннан кейін өңдеу машиналары. Тамыр жемістілерді жинау машиналары. көкөністерді  жинау машиналары және бақтағы жүзімдіктегі жұмыстарды механикаландыру.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машиналардың агротехникалық талаптарын, белгілерін, құрылғыларын, жұмыс істеу принциптерін, техникалық сипаттамасын, машиналарды техникалық қызмет көрсету, техника қауіпсіздігін.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агротехникалық талаптарға сай мал шаруашылығына а/ш машиналарын жұмысқа дайындауды, мал шаруашылығына арнап а\ш машиналарын реттеу және жөндеуді.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жөндеу және қызмет көрсету технологиясы.</w:t>
            </w:r>
            <w:r>
              <w:br/>
            </w:r>
            <w:r>
              <w:rPr>
                <w:rFonts w:ascii="Times New Roman"/>
                <w:b w:val="false"/>
                <w:i w:val="false"/>
                <w:color w:val="000000"/>
                <w:sz w:val="20"/>
              </w:rPr>
              <w:t>
</w:t>
            </w:r>
            <w:r>
              <w:rPr>
                <w:rFonts w:ascii="Times New Roman"/>
                <w:b w:val="false"/>
                <w:i w:val="false"/>
                <w:color w:val="000000"/>
                <w:sz w:val="20"/>
              </w:rPr>
              <w:t>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тракторларды техникалық қызмет көрсету.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қозғалтқыштардың негізгі механизмін, жүргізуші мостын шашуды, жинауды, реттеуді және ақауларын тауып, жөндеуді, тарату коропкасын, жүргізуші бөліктерін, кабинаның.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 xml:space="preserve">КҚ 3.4.5.;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жұмыс технологиясы.</w:t>
            </w:r>
            <w:r>
              <w:br/>
            </w:r>
            <w:r>
              <w:rPr>
                <w:rFonts w:ascii="Times New Roman"/>
                <w:b w:val="false"/>
                <w:i w:val="false"/>
                <w:color w:val="000000"/>
                <w:sz w:val="20"/>
              </w:rPr>
              <w:t>
</w:t>
            </w:r>
            <w:r>
              <w:rPr>
                <w:rFonts w:ascii="Times New Roman"/>
                <w:b w:val="false"/>
                <w:i w:val="false"/>
                <w:color w:val="000000"/>
                <w:sz w:val="20"/>
              </w:rPr>
              <w:t>Агрегаттарды кешендеу. а/ш агрегаттарының өнімділігін. Диспетчерлі қызмет. Агрегаттардың қозғалысының тәсілдері. Тыңайтқыштарды енгізу және дайындау, культивация, картопты егу, себу, көкөністерді жинау кезіндегі технологиясы. Қатараралық өңдеу. Азықты тарту. Технологиялық картамен танысу.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ауылшаруашылық дақылдарының өнімділігін және өндірістік операцияларын. Ауыл шаруашылық агрегаттардың жалпы жіктелуін. ауыл шаруашылық машиналардың қасиеті мен пайдалану көрсеткіштерін. КПД агрегаттарды. Агрегаттардың жұмыс істеу режимі мен жылдамдығын. Агрегаттардың өнімділігін анықтауды. МТАдың өнімділігін арттыру жолдарын.</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тыңайтқыштарды дайындау мен енгізуді. Ауыл шаруашылық дақылдарды күту бойынша агротехникалық шараларды орындауды, агрегаттарды жинақтап, дақылдарды жинауға дайындауды.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КҚ 3.4.5.;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151004 3 – Техник-механик</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мен автомобильдер.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автомобильдердің жіктелуі мен жалпы құрылымы, тракторлар мен автомобильдердің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 мен автомобильдердің  жүргізуші бөлігі, гидравликалық жүйе және басқа да құралдар.</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қозғалтқыштардың негізгі механизмін, жүргізуші мостын шашуды, жинауды, реттеуді және ақауларын тауып, жөндеуді, тарату коропкасын, жүргізуші бөліктерін, кабинаның, платформаның және қосымша құралдарының ақауларын тауып жөндеуді.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маркетинг негіздері және агробизнесті ұйымдастыру.</w:t>
            </w:r>
            <w:r>
              <w:br/>
            </w:r>
            <w:r>
              <w:rPr>
                <w:rFonts w:ascii="Times New Roman"/>
                <w:b w:val="false"/>
                <w:i w:val="false"/>
                <w:color w:val="000000"/>
                <w:sz w:val="20"/>
              </w:rPr>
              <w:t>
</w:t>
            </w:r>
            <w:r>
              <w:rPr>
                <w:rFonts w:ascii="Times New Roman"/>
                <w:b w:val="false"/>
                <w:i w:val="false"/>
                <w:color w:val="000000"/>
                <w:sz w:val="20"/>
              </w:rPr>
              <w:t>Аграрлық менеджмент.</w:t>
            </w:r>
            <w:r>
              <w:br/>
            </w:r>
            <w:r>
              <w:rPr>
                <w:rFonts w:ascii="Times New Roman"/>
                <w:b w:val="false"/>
                <w:i w:val="false"/>
                <w:color w:val="000000"/>
                <w:sz w:val="20"/>
              </w:rPr>
              <w:t>
</w:t>
            </w:r>
            <w:r>
              <w:rPr>
                <w:rFonts w:ascii="Times New Roman"/>
                <w:b w:val="false"/>
                <w:i w:val="false"/>
                <w:color w:val="000000"/>
                <w:sz w:val="20"/>
              </w:rPr>
              <w:t>Агроөндірістік кешенді басқару функциясы, міндеті және принциптері. Басқару ғылымы ретіндегі менеджмент. Агроөндірістік кешенінің халықшаруашылық негізі және мәні. Өндірісті басқарудың экономикалық  тәсілі.</w:t>
            </w:r>
            <w:r>
              <w:br/>
            </w:r>
            <w:r>
              <w:rPr>
                <w:rFonts w:ascii="Times New Roman"/>
                <w:b w:val="false"/>
                <w:i w:val="false"/>
                <w:color w:val="000000"/>
                <w:sz w:val="20"/>
              </w:rPr>
              <w:t>
</w:t>
            </w:r>
            <w:r>
              <w:rPr>
                <w:rFonts w:ascii="Times New Roman"/>
                <w:b w:val="false"/>
                <w:i w:val="false"/>
                <w:color w:val="000000"/>
                <w:sz w:val="20"/>
              </w:rPr>
              <w:t>Басқару тәсілдері. Агроөндірістік кешен. Жаңа ауылшаруашылық құрылымын басқару жүйесін ұйымдастыру. Фермер шаруашылығын басқару. Қоғамдық өндірісті тиімділігінің теориялық негізі. Нарықтық экономикаға өту жағдайында агроөндірістік кешенінің дамуын мемлекеттік реттеу.</w:t>
            </w:r>
            <w:r>
              <w:br/>
            </w:r>
            <w:r>
              <w:rPr>
                <w:rFonts w:ascii="Times New Roman"/>
                <w:b w:val="false"/>
                <w:i w:val="false"/>
                <w:color w:val="000000"/>
                <w:sz w:val="20"/>
              </w:rPr>
              <w:t>
</w:t>
            </w:r>
            <w:r>
              <w:rPr>
                <w:rFonts w:ascii="Times New Roman"/>
                <w:b w:val="false"/>
                <w:i w:val="false"/>
                <w:color w:val="000000"/>
                <w:sz w:val="20"/>
              </w:rPr>
              <w:t xml:space="preserve">Коммуникация және түсіну. Басшының компетенциясы. </w:t>
            </w:r>
            <w:r>
              <w:rPr>
                <w:rFonts w:ascii="Times New Roman"/>
                <w:b w:val="false"/>
                <w:i/>
                <w:color w:val="000000"/>
                <w:sz w:val="20"/>
              </w:rPr>
              <w:t>Аграрлық  маркетинг.</w:t>
            </w:r>
            <w:r>
              <w:br/>
            </w:r>
            <w:r>
              <w:rPr>
                <w:rFonts w:ascii="Times New Roman"/>
                <w:b w:val="false"/>
                <w:i w:val="false"/>
                <w:color w:val="000000"/>
                <w:sz w:val="20"/>
              </w:rPr>
              <w:t>
</w:t>
            </w:r>
            <w:r>
              <w:rPr>
                <w:rFonts w:ascii="Times New Roman"/>
                <w:b w:val="false"/>
                <w:i w:val="false"/>
                <w:color w:val="000000"/>
                <w:sz w:val="20"/>
              </w:rPr>
              <w:t>Осы заманғы маркетингтің мәні мен маңызы, теориясы. Тұтынушыларды ұйымдастыру және олардың түрлері. Нарық түсінігі мен мәні.  Тауарды тарату мен қозғалысын ұйымдастыру.</w:t>
            </w:r>
            <w:r>
              <w:br/>
            </w:r>
            <w:r>
              <w:rPr>
                <w:rFonts w:ascii="Times New Roman"/>
                <w:b w:val="false"/>
                <w:i w:val="false"/>
                <w:color w:val="000000"/>
                <w:sz w:val="20"/>
              </w:rPr>
              <w:t>
</w:t>
            </w:r>
            <w:r>
              <w:rPr>
                <w:rFonts w:ascii="Times New Roman"/>
                <w:b w:val="false"/>
                <w:i w:val="false"/>
                <w:color w:val="000000"/>
                <w:sz w:val="20"/>
              </w:rPr>
              <w:t>Жарнама: тұрмысты ынталандыру, жеке сату, маркетингті коммуникация жүйесі, кәсіпорынның бағасы және баға саясаты.</w:t>
            </w:r>
            <w:r>
              <w:br/>
            </w:r>
            <w:r>
              <w:rPr>
                <w:rFonts w:ascii="Times New Roman"/>
                <w:b w:val="false"/>
                <w:i w:val="false"/>
                <w:color w:val="000000"/>
                <w:sz w:val="20"/>
              </w:rPr>
              <w:t>
</w:t>
            </w:r>
            <w:r>
              <w:rPr>
                <w:rFonts w:ascii="Times New Roman"/>
                <w:b w:val="false"/>
                <w:i/>
                <w:color w:val="000000"/>
                <w:sz w:val="20"/>
              </w:rPr>
              <w:t>Агробизнесті ұйымдастыру.</w:t>
            </w:r>
            <w:r>
              <w:br/>
            </w:r>
            <w:r>
              <w:rPr>
                <w:rFonts w:ascii="Times New Roman"/>
                <w:b w:val="false"/>
                <w:i w:val="false"/>
                <w:color w:val="000000"/>
                <w:sz w:val="20"/>
              </w:rPr>
              <w:t>
</w:t>
            </w:r>
            <w:r>
              <w:rPr>
                <w:rFonts w:ascii="Times New Roman"/>
                <w:b w:val="false"/>
                <w:i w:val="false"/>
                <w:color w:val="000000"/>
                <w:sz w:val="20"/>
              </w:rPr>
              <w:t>Бизнес және қоғам. Еркін кәсіпкерлік ортасы, агробизнесті ұйымдастыру түрлері, агробизнес кәсіпкерлігінің тәртібі, фермер шаруашылығын жүргізудің ұйымдастыру негізі, ұжымдық жеке меншік түріндегі агрокәсіпорынды ұйымдастыру.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менеджмент қызметінің саласын, менеджмент деңгейін, менеджмент функциясын, осы заманғы менеджмент мәселелерін, басқарудың классикалық мектебін, басқарудың ғылыми бағытын, басқарудың әкімшілік бағытын, басқару бойынша тәжірибелі мемлекеттерді, басқару қызметінің заңдылықтарын, ауыл шаруашылық кәсіпорындардың қаржылық жағдайын тексеру схемасын, ауыл шаруашылық кәсіпорындардағы қоршаған орта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мотивация моделін құрастыруды, қажеттілік иерархиясын бейнелеуді, ұйымдастыру схемасын құрастыруды, алғашқы құжаттармен жұмыс істеуді, қаржылық бақылауды жүргізуді, кәсіпорынға тигізетін әсерлерді: экологиялық, экономиялық, құқықтық, саяси, әлеуметтік, бәсекелестік ортаны, жабдықтаушыларды. Ауыл шаруашылық кәспорындарының басшыларының этикасын анықтауды, ақпараттармен жұмыс істеуді, кіріс және шығыс құжаттарымен жұмыс істеуді, жарнамамен, каталогтармен, есеп құжаттарымен жұмыс істеу.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арналған машиналар мен құралдар.</w:t>
            </w:r>
            <w:r>
              <w:br/>
            </w:r>
            <w:r>
              <w:rPr>
                <w:rFonts w:ascii="Times New Roman"/>
                <w:b w:val="false"/>
                <w:i w:val="false"/>
                <w:color w:val="000000"/>
                <w:sz w:val="20"/>
              </w:rPr>
              <w:t>
</w:t>
            </w:r>
            <w:r>
              <w:rPr>
                <w:rFonts w:ascii="Times New Roman"/>
                <w:b w:val="false"/>
                <w:i w:val="false"/>
                <w:color w:val="000000"/>
                <w:sz w:val="20"/>
              </w:rPr>
              <w:t>Топырақ өңдеуші машиналар мен құрылғылар, егу және себу машиналары. Тыңайтқыштарды енгізу машиналары. Өсімдіктерді химиялық қорғау машиналары. Азық  дайындау машиналары. Астық жинау машиналары. Жүгері жинау машиналары. Астықты жинағаннан кейін өңдеу машиналары. Тамыр жемістілерді жинау машиналары. көкөністерді жинау машиналары және бақтағы жүзімдіктегі жұмыстарды механикаландыру.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ауылшаруашылық машиналардың агротехникалық талаптарын, белгілерін, құрылғыларын, жұмыс істеу принциптерін, техникалық сипаттамасын, машиналарды техникалық қызмет көрсету, техника қауіпсіздігін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агротехникалық талаптарға сай мал шаруашылығына а/ш машиналарын жұмысқа дайындауды, мал шаруашылығына арнап а\ш машиналарын реттеу және жөндеуді.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жабдықтарды жөндеу технологиясы.</w:t>
            </w:r>
            <w:r>
              <w:br/>
            </w:r>
            <w:r>
              <w:rPr>
                <w:rFonts w:ascii="Times New Roman"/>
                <w:b w:val="false"/>
                <w:i w:val="false"/>
                <w:color w:val="000000"/>
                <w:sz w:val="20"/>
              </w:rPr>
              <w:t>
</w:t>
            </w:r>
            <w:r>
              <w:rPr>
                <w:rFonts w:ascii="Times New Roman"/>
                <w:b w:val="false"/>
                <w:i w:val="false"/>
                <w:color w:val="000000"/>
                <w:sz w:val="20"/>
              </w:rPr>
              <w:t>Агрегаттарды кешендеу. а/ш агрегаттарының өнімділігін. Диспетчерлі қызмет. Агрегаттардың қозғалысының тәсілдері. Тыңайтқыштарды енгізу және дайындау, культивация, картопты егу, себу, көкөністерді жинау кезіндегі техно-логиясы. Қатараралық өңдеу. Азықты тарту. Технологиялық картамен танысу.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ауылшаруашылық дақылдарының өнімділігін және өндірістік операцияларын. Ауылшаруашылық агрегаттардың жалпы жіктелуін. ауыл шаруашылық машиналардың қасиеті мен пайдалану көрсеткіштерін. КПД агрегаттарды. Агрегаттардың жұмыс істеу режимі мен жылдамдығы.</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тыңайтқыштарды дайындау мен енгізуді. Ауыл шаруашылық дақылдарды күту бойынша агротехникалық шараларды орындауды, агрегаттарды жинақтап, дақылдарды жинауға дайындауды.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КҚ 3.3.6;</w:t>
            </w:r>
            <w:r>
              <w:br/>
            </w:r>
            <w:r>
              <w:rPr>
                <w:rFonts w:ascii="Times New Roman"/>
                <w:b w:val="false"/>
                <w:i w:val="false"/>
                <w:color w:val="000000"/>
                <w:sz w:val="20"/>
              </w:rPr>
              <w:t>
</w:t>
            </w:r>
            <w:r>
              <w:rPr>
                <w:rFonts w:ascii="Times New Roman"/>
                <w:b w:val="false"/>
                <w:i w:val="false"/>
                <w:color w:val="000000"/>
                <w:sz w:val="20"/>
              </w:rPr>
              <w:t>ҚК 3.4.1;</w:t>
            </w:r>
            <w:r>
              <w:br/>
            </w:r>
            <w:r>
              <w:rPr>
                <w:rFonts w:ascii="Times New Roman"/>
                <w:b w:val="false"/>
                <w:i w:val="false"/>
                <w:color w:val="000000"/>
                <w:sz w:val="20"/>
              </w:rPr>
              <w:t>
</w:t>
            </w:r>
            <w:r>
              <w:rPr>
                <w:rFonts w:ascii="Times New Roman"/>
                <w:b w:val="false"/>
                <w:i w:val="false"/>
                <w:color w:val="000000"/>
                <w:sz w:val="20"/>
              </w:rPr>
              <w:t>ҚК 3.4.5</w:t>
            </w:r>
          </w:p>
        </w:tc>
      </w:tr>
      <w:tr>
        <w:trPr>
          <w:trHeight w:val="48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Тракторлардың жіктелуі мен жалпы құрылымы, тракторларды басқару тәсілдері, ішкі жану қозғалтқышының негізгі жұмысы, кривошатунды механизм, цилиндр блогы мен басы, тарату механизмі, қозғалтқыштың қоректену механизмі, реттеуіштер, қозғалтқыштың байланыс жүйесі, қозғалтқыштың суыту жүйесі, қозғалтқыштың іске қосу құрылысы, ілесу муфтасы және беріліс қорабы, тракторларды басқару механизмі және артқы мост, трактордың жүргізуші бөлігі, гидравликалық жүйе және басқа да құралдар, тракорларды техникалық қызмет көрсету.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тракторлар мен автомобильдерді құрылысы, белгілері, типтері, жүргізу бөліктері бойынша жіктелуін. Тракторлар мен автомобильдердің негізгі бөліктерін. Қозғалтқыштардың жіктелуін, қозғалтқыштардың негізгі механизмі мен жүйелерін олардың белгілерін. Қозғалтқыштардың техникалық сипатын. Қозғалтқыштардың жұмыс циклі туралы түсініктерді. Негізгі механизмдер мен қозғалтқыш жүйелерінің құрылым мен жұмысын.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қозғалтқыштардың негізгі механизмін, жүргізуші мостын шашуды, жинауды, реттеуді және ақауларын тауып, жөндеуді, тарату коропкасын, жүргізуші бөліктерін, кабинаның, платформаның және қосымша құралдарының ақауларын тауып жөндеуді.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ҚК 3.4.1;</w:t>
            </w:r>
            <w:r>
              <w:br/>
            </w:r>
            <w:r>
              <w:rPr>
                <w:rFonts w:ascii="Times New Roman"/>
                <w:b w:val="false"/>
                <w:i w:val="false"/>
                <w:color w:val="000000"/>
                <w:sz w:val="20"/>
              </w:rPr>
              <w:t>
</w:t>
            </w:r>
            <w:r>
              <w:rPr>
                <w:rFonts w:ascii="Times New Roman"/>
                <w:b w:val="false"/>
                <w:i w:val="false"/>
                <w:color w:val="000000"/>
                <w:sz w:val="20"/>
              </w:rPr>
              <w:t>ҚК 3.4.5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и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ӨО. 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практика</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Кәсіптік тәжірибе бағдарламасы кәсіптік тәжірибенің барлық кезеңдерінде білім алушыларда тәжірибелік қабілеттер мен дағдыларды қалыптастыру үрдісінің дидактикалық негізделген бірізділігін қамтамасыз ететін тәжірибелік оқытудың мазмұны мен көлемін анықтайды.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техникалық қауіпсіздік нормаларын  сақтау барысында жұмыс жүргізу;</w:t>
            </w:r>
            <w:r>
              <w:br/>
            </w:r>
            <w:r>
              <w:rPr>
                <w:rFonts w:ascii="Times New Roman"/>
                <w:b w:val="false"/>
                <w:i w:val="false"/>
                <w:color w:val="000000"/>
                <w:sz w:val="20"/>
              </w:rPr>
              <w:t>
</w:t>
            </w:r>
            <w:r>
              <w:rPr>
                <w:rFonts w:ascii="Times New Roman"/>
                <w:b w:val="false"/>
                <w:i w:val="false"/>
                <w:color w:val="000000"/>
                <w:sz w:val="20"/>
              </w:rPr>
              <w:t>қадағалау журналын жүргізу.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xml:space="preserve">Алғашқы құжаттарды ресімдеу.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ҚК 3.4.1;</w:t>
            </w:r>
            <w:r>
              <w:br/>
            </w:r>
            <w:r>
              <w:rPr>
                <w:rFonts w:ascii="Times New Roman"/>
                <w:b w:val="false"/>
                <w:i w:val="false"/>
                <w:color w:val="000000"/>
                <w:sz w:val="20"/>
              </w:rPr>
              <w:t>
</w:t>
            </w:r>
            <w:r>
              <w:rPr>
                <w:rFonts w:ascii="Times New Roman"/>
                <w:b w:val="false"/>
                <w:i w:val="false"/>
                <w:color w:val="000000"/>
                <w:sz w:val="20"/>
              </w:rPr>
              <w:t>ҚК 3.4.5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Тәжірибеден өтушілер, өндірістік технологиялық тәжірибенің бірінші кезеңінен өтудің жұмыс жоспарына сәйкес, жабдықтар мен технологиялық үрдістерді оқып үйрену үшін цехтар мен бөлімшелер бойынша бөлінеді. Әр студент, цех басшылығымен, бөлімшедегі техникалық қызметкерлердің</w:t>
            </w:r>
            <w:r>
              <w:rPr>
                <w:rFonts w:ascii="Times New Roman"/>
                <w:b w:val="false"/>
                <w:i w:val="false"/>
                <w:color w:val="000000"/>
                <w:sz w:val="20"/>
              </w:rPr>
              <w:t> </w:t>
            </w:r>
            <w:r>
              <w:rPr>
                <w:rFonts w:ascii="Times New Roman"/>
                <w:b w:val="false"/>
                <w:i w:val="false"/>
                <w:color w:val="000000"/>
                <w:sz w:val="20"/>
              </w:rPr>
              <w:t>бөлінуімен, кезекшілік ұйымдастырумен, жабдықтарды ұстау және қызмет көрсету ережесімен, техникалық ұйымдастырумен, техникалық қызметкерлердің жұмыс сапасын бағалаумен танысуы тиіс.</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өндірістік процестерді ұйымдастыру;</w:t>
            </w:r>
            <w:r>
              <w:br/>
            </w:r>
            <w:r>
              <w:rPr>
                <w:rFonts w:ascii="Times New Roman"/>
                <w:b w:val="false"/>
                <w:i w:val="false"/>
                <w:color w:val="000000"/>
                <w:sz w:val="20"/>
              </w:rPr>
              <w:t>
</w:t>
            </w:r>
            <w:r>
              <w:rPr>
                <w:rFonts w:ascii="Times New Roman"/>
                <w:b w:val="false"/>
                <w:i w:val="false"/>
                <w:color w:val="000000"/>
                <w:sz w:val="20"/>
              </w:rPr>
              <w:t>кәсіптік өнеркәсіпте жұмыс жасау. Көмекші материалдар және қажетті шикізаттарды есептеу;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технологиялық жабдықтармен жұмыс жасау бойынша; Дайын өнімнің, шикізаттың химиялық құрамын жүргізу бойынша игеру.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ҚК 3.4.1;</w:t>
            </w:r>
            <w:r>
              <w:br/>
            </w:r>
            <w:r>
              <w:rPr>
                <w:rFonts w:ascii="Times New Roman"/>
                <w:b w:val="false"/>
                <w:i w:val="false"/>
                <w:color w:val="000000"/>
                <w:sz w:val="20"/>
              </w:rPr>
              <w:t>
</w:t>
            </w:r>
            <w:r>
              <w:rPr>
                <w:rFonts w:ascii="Times New Roman"/>
                <w:b w:val="false"/>
                <w:i w:val="false"/>
                <w:color w:val="000000"/>
                <w:sz w:val="20"/>
              </w:rPr>
              <w:t>ҚК 3.4.5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r>
              <w:br/>
            </w:r>
            <w:r>
              <w:rPr>
                <w:rFonts w:ascii="Times New Roman"/>
                <w:b w:val="false"/>
                <w:i w:val="false"/>
                <w:color w:val="000000"/>
                <w:sz w:val="20"/>
              </w:rPr>
              <w:t>
</w:t>
            </w:r>
            <w:r>
              <w:rPr>
                <w:rFonts w:ascii="Times New Roman"/>
                <w:b w:val="false"/>
                <w:i w:val="false"/>
                <w:color w:val="000000"/>
                <w:sz w:val="20"/>
              </w:rPr>
              <w:t>Жүйелеу, Оқушылардың теориялық және практикалық білімдерін кеңейту және бекіту. Арнайы технологиялар сұрақтарының кешенін тереңірек үйрету.</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өнім сапасын жақсарту үшін, технологиялық процестерді жетілдіру бойынша шараларды әзірлеу; кәсіби қызметте  ақпаратты-коммуникациялық технологияларды пайдалану;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технологиялық процестерді енгізу және өнімнің жаңа түрлерін меңгеру бойынша техникалық құжаттарды ресімдеу.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ҚК 3.4.1;</w:t>
            </w:r>
            <w:r>
              <w:br/>
            </w:r>
            <w:r>
              <w:rPr>
                <w:rFonts w:ascii="Times New Roman"/>
                <w:b w:val="false"/>
                <w:i w:val="false"/>
                <w:color w:val="000000"/>
                <w:sz w:val="20"/>
              </w:rPr>
              <w:t>
</w:t>
            </w:r>
            <w:r>
              <w:rPr>
                <w:rFonts w:ascii="Times New Roman"/>
                <w:b w:val="false"/>
                <w:i w:val="false"/>
                <w:color w:val="000000"/>
                <w:sz w:val="20"/>
              </w:rPr>
              <w:t>ҚК 3.4.5</w:t>
            </w:r>
          </w:p>
        </w:tc>
      </w:tr>
    </w:tbl>
    <w:p>
      <w:pPr>
        <w:spacing w:after="0"/>
        <w:ind w:left="0"/>
        <w:jc w:val="both"/>
      </w:pPr>
      <w:r>
        <w:rPr>
          <w:rFonts w:ascii="Times New Roman"/>
          <w:b w:val="false"/>
          <w:i w:val="false"/>
          <w:color w:val="000000"/>
          <w:sz w:val="28"/>
        </w:rPr>
        <w:t>Ескерту: 1-ші 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5273"/>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Құзыреттілік коды </w:t>
            </w:r>
          </w:p>
        </w:tc>
        <w:tc>
          <w:tcPr>
            <w:tcW w:w="1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құзыреттілік</w:t>
            </w:r>
          </w:p>
        </w:tc>
      </w:tr>
      <w:tr>
        <w:trPr>
          <w:trHeight w:val="195"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 ұйымдастыру</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қауіпсіздігі, өрт қауіпсізідігін және өндірістік санитария ережелерін қадағалау</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 мен кәсіби талаптарда қарлаған қызметтерді орындау</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жүзеге асырудың тиімді әдістері мен құралдарын таңдау</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барысында өзінің білімі мен дағдыларын жаңарту</w:t>
            </w:r>
          </w:p>
        </w:tc>
      </w:tr>
    </w:tbl>
    <w:p>
      <w:pPr>
        <w:spacing w:after="0"/>
        <w:ind w:left="0"/>
        <w:jc w:val="both"/>
      </w:pPr>
      <w:r>
        <w:rPr>
          <w:rFonts w:ascii="Times New Roman"/>
          <w:b w:val="false"/>
          <w:i w:val="false"/>
          <w:color w:val="000000"/>
          <w:sz w:val="28"/>
        </w:rPr>
        <w:t>Ескерту: 2-ші 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2909"/>
        <w:gridCol w:w="12546"/>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деңгейі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w:t>
            </w:r>
          </w:p>
        </w:tc>
        <w:tc>
          <w:tcPr>
            <w:tcW w:w="1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30" w:hRule="atLeast"/>
        </w:trPr>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Жоғары деңгей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151001 2 – Жөндеуші-дәнекерлеуші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2.1.1. Ауылшаруашылық машиналары мен қондырғыларын шашу-құрастыру және ақаулық жұмыстарын орындау;</w:t>
            </w:r>
            <w:r>
              <w:br/>
            </w:r>
            <w:r>
              <w:rPr>
                <w:rFonts w:ascii="Times New Roman"/>
                <w:b w:val="false"/>
                <w:i w:val="false"/>
                <w:color w:val="000000"/>
                <w:sz w:val="20"/>
              </w:rPr>
              <w:t>
</w:t>
            </w:r>
            <w:r>
              <w:rPr>
                <w:rFonts w:ascii="Times New Roman"/>
                <w:b w:val="false"/>
                <w:i w:val="false"/>
                <w:color w:val="000000"/>
                <w:sz w:val="20"/>
              </w:rPr>
              <w:t>ҚК 2.1.2. Жөндеу үрдісінде күрделілігі әр түрлі бөлшектер мен тораптарды слесарлық өңдеуді орындау;</w:t>
            </w:r>
            <w:r>
              <w:br/>
            </w:r>
            <w:r>
              <w:rPr>
                <w:rFonts w:ascii="Times New Roman"/>
                <w:b w:val="false"/>
                <w:i w:val="false"/>
                <w:color w:val="000000"/>
                <w:sz w:val="20"/>
              </w:rPr>
              <w:t>
</w:t>
            </w:r>
            <w:r>
              <w:rPr>
                <w:rFonts w:ascii="Times New Roman"/>
                <w:b w:val="false"/>
                <w:i w:val="false"/>
                <w:color w:val="000000"/>
                <w:sz w:val="20"/>
              </w:rPr>
              <w:t>ҚК 2.1.3.  Жөндеу мен монтажға арналған күрделілігі әр түрлі керек-жарақтарды дайындау;</w:t>
            </w:r>
            <w:r>
              <w:br/>
            </w:r>
            <w:r>
              <w:rPr>
                <w:rFonts w:ascii="Times New Roman"/>
                <w:b w:val="false"/>
                <w:i w:val="false"/>
                <w:color w:val="000000"/>
                <w:sz w:val="20"/>
              </w:rPr>
              <w:t>
</w:t>
            </w:r>
            <w:r>
              <w:rPr>
                <w:rFonts w:ascii="Times New Roman"/>
                <w:b w:val="false"/>
                <w:i w:val="false"/>
                <w:color w:val="000000"/>
                <w:sz w:val="20"/>
              </w:rPr>
              <w:t>ҚК 2.1.4. Жөндеу технологиялық жабдықтарды пайдалану дағдыларын меңгеру;</w:t>
            </w:r>
            <w:r>
              <w:br/>
            </w:r>
            <w:r>
              <w:rPr>
                <w:rFonts w:ascii="Times New Roman"/>
                <w:b w:val="false"/>
                <w:i w:val="false"/>
                <w:color w:val="000000"/>
                <w:sz w:val="20"/>
              </w:rPr>
              <w:t>
</w:t>
            </w:r>
            <w:r>
              <w:rPr>
                <w:rFonts w:ascii="Times New Roman"/>
                <w:b w:val="false"/>
                <w:i w:val="false"/>
                <w:color w:val="000000"/>
                <w:sz w:val="20"/>
              </w:rPr>
              <w:t>ҚК 2.1.5. Техниканы жөндеу мен жинаудан кейінгі ретке келтіру жұмыстарын орындау;</w:t>
            </w:r>
          </w:p>
        </w:tc>
      </w:tr>
      <w:tr>
        <w:trPr>
          <w:trHeight w:val="1395" w:hRule="atLeast"/>
        </w:trPr>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151002 2 – Мал шаруашылық кешендері мен фермалар операторы</w:t>
            </w:r>
            <w:r>
              <w:rPr>
                <w:rFonts w:ascii="Times New Roman"/>
                <w:b w:val="false"/>
                <w:i w:val="false"/>
                <w:color w:val="000000"/>
                <w:sz w:val="20"/>
              </w:rPr>
              <w:t> </w:t>
            </w:r>
          </w:p>
        </w:tc>
        <w:tc>
          <w:tcPr>
            <w:tcW w:w="1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2.2.1. Қызметкерлердің жұмысын басқару;</w:t>
            </w:r>
            <w:r>
              <w:br/>
            </w:r>
            <w:r>
              <w:rPr>
                <w:rFonts w:ascii="Times New Roman"/>
                <w:b w:val="false"/>
                <w:i w:val="false"/>
                <w:color w:val="000000"/>
                <w:sz w:val="20"/>
              </w:rPr>
              <w:t>
</w:t>
            </w:r>
            <w:r>
              <w:rPr>
                <w:rFonts w:ascii="Times New Roman"/>
                <w:b w:val="false"/>
                <w:i w:val="false"/>
                <w:color w:val="000000"/>
                <w:sz w:val="20"/>
              </w:rPr>
              <w:t>ҚК 2.2.2. Техника қауіпсіздігін сақтауға бақылауды жүзеге асыру;</w:t>
            </w:r>
            <w:r>
              <w:br/>
            </w:r>
            <w:r>
              <w:rPr>
                <w:rFonts w:ascii="Times New Roman"/>
                <w:b w:val="false"/>
                <w:i w:val="false"/>
                <w:color w:val="000000"/>
                <w:sz w:val="20"/>
              </w:rPr>
              <w:t>
</w:t>
            </w:r>
            <w:r>
              <w:rPr>
                <w:rFonts w:ascii="Times New Roman"/>
                <w:b w:val="false"/>
                <w:i w:val="false"/>
                <w:color w:val="000000"/>
                <w:sz w:val="20"/>
              </w:rPr>
              <w:t>ҚК 2.2.3. Пайдалы әсер коэффициенті үлкен механикаландырудың тиімділігі үшін бақылауды жүзеге асыру;</w:t>
            </w:r>
            <w:r>
              <w:br/>
            </w:r>
            <w:r>
              <w:rPr>
                <w:rFonts w:ascii="Times New Roman"/>
                <w:b w:val="false"/>
                <w:i w:val="false"/>
                <w:color w:val="000000"/>
                <w:sz w:val="20"/>
              </w:rPr>
              <w:t>
</w:t>
            </w:r>
            <w:r>
              <w:rPr>
                <w:rFonts w:ascii="Times New Roman"/>
                <w:b w:val="false"/>
                <w:i w:val="false"/>
                <w:color w:val="000000"/>
                <w:sz w:val="20"/>
              </w:rPr>
              <w:t>ҚК 2.2.4. Стандартты емес жабдықтарды әзірлеуді тұрақтандыру және бақылау;</w:t>
            </w:r>
            <w:r>
              <w:br/>
            </w:r>
            <w:r>
              <w:rPr>
                <w:rFonts w:ascii="Times New Roman"/>
                <w:b w:val="false"/>
                <w:i w:val="false"/>
                <w:color w:val="000000"/>
                <w:sz w:val="20"/>
              </w:rPr>
              <w:t>
</w:t>
            </w:r>
            <w:r>
              <w:rPr>
                <w:rFonts w:ascii="Times New Roman"/>
                <w:b w:val="false"/>
                <w:i w:val="false"/>
                <w:color w:val="000000"/>
                <w:sz w:val="20"/>
              </w:rPr>
              <w:t>ҚК 2.2.5  Жекелеген жаңа агрегаттарды және жаңа механикаландырылған кешендерді өндіріске енгізу</w:t>
            </w:r>
            <w:r>
              <w:br/>
            </w:r>
            <w:r>
              <w:rPr>
                <w:rFonts w:ascii="Times New Roman"/>
                <w:b w:val="false"/>
                <w:i w:val="false"/>
                <w:color w:val="000000"/>
                <w:sz w:val="20"/>
              </w:rPr>
              <w:t>
</w:t>
            </w:r>
            <w:r>
              <w:rPr>
                <w:rFonts w:ascii="Times New Roman"/>
                <w:b w:val="false"/>
                <w:i w:val="false"/>
                <w:color w:val="000000"/>
                <w:sz w:val="20"/>
              </w:rPr>
              <w:t>ҚК 2.2.6 Қолданған технологиялардың мақсатқа бағытталуын бағалай білу.</w:t>
            </w:r>
          </w:p>
        </w:tc>
      </w:tr>
      <w:tr>
        <w:trPr>
          <w:trHeight w:val="1305"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Орта буын маманы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151003 3 – Көлемі көп еңбек процестерін механикаландыру жөніндегі техник </w:t>
            </w:r>
            <w:r>
              <w:br/>
            </w:r>
            <w:r>
              <w:rPr>
                <w:rFonts w:ascii="Times New Roman"/>
                <w:b w:val="false"/>
                <w:i w:val="false"/>
                <w:color w:val="000000"/>
                <w:sz w:val="20"/>
              </w:rPr>
              <w:t>
 </w:t>
            </w:r>
          </w:p>
        </w:tc>
        <w:tc>
          <w:tcPr>
            <w:tcW w:w="1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3.3.1. Ауылшаруашылық машиналары мен қондырғыларын шашу-құрастыру және ақаулық жұмыстарын орындау;</w:t>
            </w:r>
            <w:r>
              <w:br/>
            </w:r>
            <w:r>
              <w:rPr>
                <w:rFonts w:ascii="Times New Roman"/>
                <w:b w:val="false"/>
                <w:i w:val="false"/>
                <w:color w:val="000000"/>
                <w:sz w:val="20"/>
              </w:rPr>
              <w:t>
</w:t>
            </w:r>
            <w:r>
              <w:rPr>
                <w:rFonts w:ascii="Times New Roman"/>
                <w:b w:val="false"/>
                <w:i w:val="false"/>
                <w:color w:val="000000"/>
                <w:sz w:val="20"/>
              </w:rPr>
              <w:t>ҚК 3.3.2. Жөндеу үрдісінде күрделілігі әр түрлі бөлшектер мен тораптарды слесарлық өңдеуді орындыу;</w:t>
            </w:r>
            <w:r>
              <w:br/>
            </w:r>
            <w:r>
              <w:rPr>
                <w:rFonts w:ascii="Times New Roman"/>
                <w:b w:val="false"/>
                <w:i w:val="false"/>
                <w:color w:val="000000"/>
                <w:sz w:val="20"/>
              </w:rPr>
              <w:t>
</w:t>
            </w:r>
            <w:r>
              <w:rPr>
                <w:rFonts w:ascii="Times New Roman"/>
                <w:b w:val="false"/>
                <w:i w:val="false"/>
                <w:color w:val="000000"/>
                <w:sz w:val="20"/>
              </w:rPr>
              <w:t>ҚК 3.3.3.  Жөндеу мен монтажға арналған күрделілігі әр түрлі керек-жарақтарды дайындау;</w:t>
            </w:r>
            <w:r>
              <w:br/>
            </w:r>
            <w:r>
              <w:rPr>
                <w:rFonts w:ascii="Times New Roman"/>
                <w:b w:val="false"/>
                <w:i w:val="false"/>
                <w:color w:val="000000"/>
                <w:sz w:val="20"/>
              </w:rPr>
              <w:t>
</w:t>
            </w:r>
            <w:r>
              <w:rPr>
                <w:rFonts w:ascii="Times New Roman"/>
                <w:b w:val="false"/>
                <w:i w:val="false"/>
                <w:color w:val="000000"/>
                <w:sz w:val="20"/>
              </w:rPr>
              <w:t>ҚК 3.3.4. Жөндеу технологиялық жабдықтарды пайдалану дағдыларын меңгеру;</w:t>
            </w:r>
            <w:r>
              <w:br/>
            </w:r>
            <w:r>
              <w:rPr>
                <w:rFonts w:ascii="Times New Roman"/>
                <w:b w:val="false"/>
                <w:i w:val="false"/>
                <w:color w:val="000000"/>
                <w:sz w:val="20"/>
              </w:rPr>
              <w:t>
</w:t>
            </w:r>
            <w:r>
              <w:rPr>
                <w:rFonts w:ascii="Times New Roman"/>
                <w:b w:val="false"/>
                <w:i w:val="false"/>
                <w:color w:val="000000"/>
                <w:sz w:val="20"/>
              </w:rPr>
              <w:t>ҚК 3.3.5. Техниканы жөндеу мен жинаудан кейінгі ретке келтіру жұмыстарын орындау;</w:t>
            </w:r>
          </w:p>
        </w:tc>
      </w:tr>
      <w:tr>
        <w:trPr>
          <w:trHeight w:val="1305"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151004 3 – Техник-механик</w:t>
            </w:r>
          </w:p>
        </w:tc>
        <w:tc>
          <w:tcPr>
            <w:tcW w:w="1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3.4.1. Ауылшаруашылық машиналары мен қондырғыларын шашу-құрастыру және ақаулық жұмыстарын орындау;</w:t>
            </w:r>
            <w:r>
              <w:br/>
            </w:r>
            <w:r>
              <w:rPr>
                <w:rFonts w:ascii="Times New Roman"/>
                <w:b w:val="false"/>
                <w:i w:val="false"/>
                <w:color w:val="000000"/>
                <w:sz w:val="20"/>
              </w:rPr>
              <w:t>
</w:t>
            </w:r>
            <w:r>
              <w:rPr>
                <w:rFonts w:ascii="Times New Roman"/>
                <w:b w:val="false"/>
                <w:i w:val="false"/>
                <w:color w:val="000000"/>
                <w:sz w:val="20"/>
              </w:rPr>
              <w:t>ҚК 3.4.2. Жөндеу үрдісінде күрделілігі әр түрлі бөлшектер мен тораптарды слесарлық өңдеуді орындау;</w:t>
            </w:r>
            <w:r>
              <w:br/>
            </w:r>
            <w:r>
              <w:rPr>
                <w:rFonts w:ascii="Times New Roman"/>
                <w:b w:val="false"/>
                <w:i w:val="false"/>
                <w:color w:val="000000"/>
                <w:sz w:val="20"/>
              </w:rPr>
              <w:t>
</w:t>
            </w:r>
            <w:r>
              <w:rPr>
                <w:rFonts w:ascii="Times New Roman"/>
                <w:b w:val="false"/>
                <w:i w:val="false"/>
                <w:color w:val="000000"/>
                <w:sz w:val="20"/>
              </w:rPr>
              <w:t>ҚК 3.4.3.  Жөндеу мен монтажға арналған күрделілігі әр түрлі керек-жарақтарды дайындау;</w:t>
            </w:r>
            <w:r>
              <w:br/>
            </w:r>
            <w:r>
              <w:rPr>
                <w:rFonts w:ascii="Times New Roman"/>
                <w:b w:val="false"/>
                <w:i w:val="false"/>
                <w:color w:val="000000"/>
                <w:sz w:val="20"/>
              </w:rPr>
              <w:t>
</w:t>
            </w:r>
            <w:r>
              <w:rPr>
                <w:rFonts w:ascii="Times New Roman"/>
                <w:b w:val="false"/>
                <w:i w:val="false"/>
                <w:color w:val="000000"/>
                <w:sz w:val="20"/>
              </w:rPr>
              <w:t>ҚК 3.4.4. Жөндеу технологиялық жабдықтарды пайдалану дағдыларын меңгеру;</w:t>
            </w:r>
            <w:r>
              <w:br/>
            </w:r>
            <w:r>
              <w:rPr>
                <w:rFonts w:ascii="Times New Roman"/>
                <w:b w:val="false"/>
                <w:i w:val="false"/>
                <w:color w:val="000000"/>
                <w:sz w:val="20"/>
              </w:rPr>
              <w:t>
</w:t>
            </w:r>
            <w:r>
              <w:rPr>
                <w:rFonts w:ascii="Times New Roman"/>
                <w:b w:val="false"/>
                <w:i w:val="false"/>
                <w:color w:val="000000"/>
                <w:sz w:val="20"/>
              </w:rPr>
              <w:t>ҚК 3.4.5. Техниканы жөндеу мен жинаудан кейінгі ретке келтіру жұмыстарын орындау;</w:t>
            </w:r>
          </w:p>
        </w:tc>
      </w:tr>
    </w:tbl>
    <w:bookmarkStart w:name="z107" w:id="1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321-қосымша </w:t>
      </w:r>
    </w:p>
    <w:bookmarkEnd w:id="129"/>
    <w:bookmarkStart w:name="z108" w:id="13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30"/>
    <w:p>
      <w:pPr>
        <w:spacing w:after="0"/>
        <w:ind w:left="0"/>
        <w:jc w:val="both"/>
      </w:pPr>
      <w:r>
        <w:rPr>
          <w:rFonts w:ascii="Times New Roman"/>
          <w:b w:val="false"/>
          <w:i w:val="false"/>
          <w:color w:val="000000"/>
          <w:sz w:val="28"/>
        </w:rPr>
        <w:t>Білім коды және бейіні - 1500000 Ауыл шаруашылығы, мал дәрігерлігі және экология</w:t>
      </w:r>
      <w:r>
        <w:br/>
      </w:r>
      <w:r>
        <w:rPr>
          <w:rFonts w:ascii="Times New Roman"/>
          <w:b w:val="false"/>
          <w:i w:val="false"/>
          <w:color w:val="000000"/>
          <w:sz w:val="28"/>
        </w:rPr>
        <w:t>
Мамандығы  – 1516000 Өрт қауіпсіздігі</w:t>
      </w:r>
      <w:r>
        <w:br/>
      </w:r>
      <w:r>
        <w:rPr>
          <w:rFonts w:ascii="Times New Roman"/>
          <w:b w:val="false"/>
          <w:i w:val="false"/>
          <w:color w:val="000000"/>
          <w:sz w:val="28"/>
        </w:rPr>
        <w:t>
Біліктілігі: 151601 3 - Өрт инспекторы</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w:t>
      </w:r>
      <w:r>
        <w:rPr>
          <w:rFonts w:ascii="Times New Roman"/>
          <w:b w:val="false"/>
          <w:i/>
          <w:color w:val="000000"/>
          <w:sz w:val="28"/>
        </w:rPr>
        <w:t xml:space="preserve">: </w:t>
      </w:r>
      <w:r>
        <w:rPr>
          <w:rFonts w:ascii="Times New Roman"/>
          <w:b w:val="false"/>
          <w:i w:val="false"/>
          <w:color w:val="000000"/>
          <w:sz w:val="28"/>
        </w:rPr>
        <w:t>3 жыл 10 ай</w:t>
      </w:r>
      <w:r>
        <w:br/>
      </w:r>
      <w:r>
        <w:rPr>
          <w:rFonts w:ascii="Times New Roman"/>
          <w:b w:val="false"/>
          <w:i w:val="false"/>
          <w:color w:val="000000"/>
          <w:sz w:val="28"/>
        </w:rPr>
        <w:t>
негізгі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770"/>
        <w:gridCol w:w="1043"/>
        <w:gridCol w:w="1043"/>
        <w:gridCol w:w="1177"/>
        <w:gridCol w:w="1173"/>
        <w:gridCol w:w="1609"/>
        <w:gridCol w:w="1604"/>
        <w:gridCol w:w="1891"/>
        <w:gridCol w:w="1617"/>
        <w:gridCol w:w="1474"/>
      </w:tblGrid>
      <w:tr>
        <w:trPr>
          <w:trHeight w:val="75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пәндердің  </w:t>
            </w:r>
          </w:p>
          <w:p>
            <w:pPr>
              <w:spacing w:after="20"/>
              <w:ind w:left="20"/>
              <w:jc w:val="both"/>
            </w:pPr>
            <w:r>
              <w:rPr>
                <w:rFonts w:ascii="Times New Roman"/>
                <w:b w:val="false"/>
                <w:i w:val="false"/>
                <w:color w:val="000000"/>
                <w:sz w:val="20"/>
              </w:rPr>
              <w:t xml:space="preserve">индексі </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пәндердің атаулары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 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жұмыстарының саны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сабақтар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(зетханалық практикалық) сабақтар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мен  әдебиеті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тілі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ЖБП.06</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ЖБП.07</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ЖБП.08</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ЖБП.09</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пәндер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негіздері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Саясаттану мен әлеуметтану негіздері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негіздері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гуманитарлық пәндер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орыс тілі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(құрылыстық сызу негіздері)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механика негіздері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және  электроника негіздері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Материалтану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әрекетінің қауіпсіздігі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Термодинамика және жылу беру негіздері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Құрлыстағы өрт қауіпсіздігі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Психологиялық дайындық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АП.01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тактикасы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оқиғасын тергеу және сараптама жүргізу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жұмыстарының тәсілі және Т.Ж  залалсыздандыру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техникасы және апаттан құтқару жабдықтары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жану  процестерінің теориялық негіздері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 және өртке қарсы сумен жабдықтау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Электрқондырғылардың өрт қауіпсіздігі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объектілеріндегі өрт қауіпсіздігі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АП.09</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өрттерді қадағалауы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АП.10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АП.11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Апаттар медицинасы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 анықтайтын пәндер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теориялық оқыту сағаты: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және ӨО.00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 және өндірістік оқыту: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 мамандығын алу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Полигондық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КП.05</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КП.06</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Апаттар медицинасы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КП.07</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практика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аттестация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 КДДБ</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беру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оқытудың қорытындысы.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Start w:name="z109" w:id="1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322-қосымша </w:t>
      </w:r>
    </w:p>
    <w:bookmarkEnd w:id="131"/>
    <w:bookmarkStart w:name="z110" w:id="13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32"/>
    <w:p>
      <w:pPr>
        <w:spacing w:after="0"/>
        <w:ind w:left="0"/>
        <w:jc w:val="both"/>
      </w:pPr>
      <w:r>
        <w:rPr>
          <w:rFonts w:ascii="Times New Roman"/>
          <w:b w:val="false"/>
          <w:i w:val="false"/>
          <w:color w:val="000000"/>
          <w:sz w:val="28"/>
        </w:rPr>
        <w:t>Білім коды және бейіні - 1500000 Ауыл шаруашылығы, мал дәрігерлігі және экология</w:t>
      </w:r>
      <w:r>
        <w:br/>
      </w:r>
      <w:r>
        <w:rPr>
          <w:rFonts w:ascii="Times New Roman"/>
          <w:b w:val="false"/>
          <w:i w:val="false"/>
          <w:color w:val="000000"/>
          <w:sz w:val="28"/>
        </w:rPr>
        <w:t>
Мамандығы – 1516000 Өрт қауіпсіздігі</w:t>
      </w:r>
      <w:r>
        <w:br/>
      </w:r>
      <w:r>
        <w:rPr>
          <w:rFonts w:ascii="Times New Roman"/>
          <w:b w:val="false"/>
          <w:i w:val="false"/>
          <w:color w:val="000000"/>
          <w:sz w:val="28"/>
        </w:rPr>
        <w:t>
Біліктілігі: 151601 3 - Өрт инспекторы</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w:t>
      </w:r>
      <w:r>
        <w:rPr>
          <w:rFonts w:ascii="Times New Roman"/>
          <w:b w:val="false"/>
          <w:i/>
          <w:color w:val="000000"/>
          <w:sz w:val="28"/>
        </w:rPr>
        <w:t xml:space="preserve">: </w:t>
      </w:r>
      <w:r>
        <w:rPr>
          <w:rFonts w:ascii="Times New Roman"/>
          <w:b w:val="false"/>
          <w:i w:val="false"/>
          <w:color w:val="000000"/>
          <w:sz w:val="28"/>
        </w:rPr>
        <w:t>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4584"/>
        <w:gridCol w:w="1030"/>
        <w:gridCol w:w="1030"/>
        <w:gridCol w:w="1161"/>
        <w:gridCol w:w="1156"/>
        <w:gridCol w:w="1591"/>
        <w:gridCol w:w="1583"/>
        <w:gridCol w:w="1864"/>
        <w:gridCol w:w="1105"/>
        <w:gridCol w:w="1315"/>
      </w:tblGrid>
      <w:tr>
        <w:trPr>
          <w:trHeight w:val="750" w:hRule="atLeast"/>
        </w:trPr>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пәндердің индексі </w:t>
            </w:r>
          </w:p>
        </w:tc>
        <w:tc>
          <w:tcPr>
            <w:tcW w:w="4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Циклдер және пәндердің атаулары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нысаны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 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жұмыстарының саны </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сабақтар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(зертханалық практикалық) сабақтар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пәндер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негіздері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Саясаттану мен әлеуметтану негіздері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негіздері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гуманитарлық пәндер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орыс тілі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3,4,5,6,8</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(құрылыстық сызу негіздері)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механика негіздері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және  электроника негіздері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Материалтану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әрекетінің қауіпсіздігі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Термодинамика және жылу беру негіздері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Құрылыстағы өрт қауіпсіздігі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дайындық</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АП.01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тактикасы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оқиғасын тергеу және сараптама жүргізу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жұмыстарының тәсілі және Т.Ж  залалсыздандыру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техникасы және апаттан құтқару жабдықтары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жану процестерінің теориялық негіздері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және өртке қарсы сумен жабдықтау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Электрқондырғылардың өрт қауіпсіздігі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объектілеріндегі өрт қауіпсіздігі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АП.09</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өрттерді қадағалауы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АП.10</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АП.11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Апаттар медицинасы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 анықтайтын пәндер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теориялық оқыту сағаты: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 мен өндірістік оқыту: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 мамандығын алу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Полигондық</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КП.05</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КП.06</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Апаттар медицинасы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КП.07</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практика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аттестаттау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p>
          <w:p>
            <w:pPr>
              <w:spacing w:after="20"/>
              <w:ind w:left="20"/>
              <w:jc w:val="both"/>
            </w:pPr>
            <w:r>
              <w:rPr>
                <w:rFonts w:ascii="Times New Roman"/>
                <w:b w:val="false"/>
                <w:i w:val="false"/>
                <w:color w:val="000000"/>
                <w:sz w:val="20"/>
              </w:rPr>
              <w:t>КДДБ</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беру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оқытудың қорытындысы.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Ескерту: </w:t>
      </w:r>
      <w:r>
        <w:rPr>
          <w:rFonts w:ascii="Times New Roman"/>
          <w:b w:val="false"/>
          <w:i w:val="false"/>
          <w:color w:val="000000"/>
          <w:sz w:val="28"/>
        </w:rPr>
        <w:t>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Start w:name="z111" w:id="1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323-қосымша </w:t>
      </w:r>
    </w:p>
    <w:bookmarkEnd w:id="133"/>
    <w:bookmarkStart w:name="z112" w:id="134"/>
    <w:p>
      <w:pPr>
        <w:spacing w:after="0"/>
        <w:ind w:left="0"/>
        <w:jc w:val="both"/>
      </w:pPr>
      <w:r>
        <w:rPr>
          <w:rFonts w:ascii="Times New Roman"/>
          <w:b w:val="false"/>
          <w:i w:val="false"/>
          <w:color w:val="000000"/>
          <w:sz w:val="28"/>
        </w:rPr>
        <w:t>
1516000 - Өрт қауіпсіздігі мамандығы бойынша техникалық және кәсіптік білім берудің үлгілік білім беретін оқу бағдарламалары</w:t>
      </w:r>
    </w:p>
    <w:bookmarkEnd w:id="134"/>
    <w:p>
      <w:pPr>
        <w:spacing w:after="0"/>
        <w:ind w:left="0"/>
        <w:jc w:val="both"/>
      </w:pPr>
      <w:r>
        <w:rPr>
          <w:rFonts w:ascii="Times New Roman"/>
          <w:b w:val="false"/>
          <w:i w:val="false"/>
          <w:color w:val="000000"/>
          <w:sz w:val="28"/>
        </w:rPr>
        <w:t xml:space="preserve">Пәндер циклі мен кәсіптік іс-тәжірибе бойынша білім беру бағдарламасының мазмұны (орта буын маманы)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6480"/>
        <w:gridCol w:w="180"/>
        <w:gridCol w:w="8100"/>
        <w:gridCol w:w="1800"/>
      </w:tblGrid>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 индексі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Іскерліктертер мен дағдылар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құзыреттер</w:t>
            </w:r>
            <w:r>
              <w:br/>
            </w:r>
            <w:r>
              <w:rPr>
                <w:rFonts w:ascii="Times New Roman"/>
                <w:b w:val="false"/>
                <w:i w:val="false"/>
                <w:color w:val="000000"/>
                <w:sz w:val="20"/>
              </w:rPr>
              <w:t>
</w:t>
            </w:r>
            <w:r>
              <w:rPr>
                <w:rFonts w:ascii="Times New Roman"/>
                <w:b w:val="false"/>
                <w:i w:val="false"/>
                <w:color w:val="000000"/>
                <w:sz w:val="20"/>
              </w:rPr>
              <w:t>коды</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пәндер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пәндер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Мәдениеттану және оның қоғам өміріндегі ролі, мәдениетті зерттеудің әртүрлі тәсілдері, мәдениет және өркениет, мәдениеттің қалыптасуы, мәдениеттің конфуциалды-даосистік типі, мәдениеттің үнді-буддалық типі, ислам мәдениетінің әлемі, мәдениеттің христиандық типі, Батыс Европалық мәдениет және оның қазіргі әлемнің дамуына әсері, Африка мәдениетінің ерекшелігі мен бірегейлігі, расизм мәселесі, көшпелі тұрмыстың туындауы мен ерекшелігі, орта ғасырдағы Қазақстан мәдениеті, 17-19 ғасырдағы қазақтардың мәдени дәстүрлері, қазіргі Қазақстан мәдениеті.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түсініктер:</w:t>
            </w:r>
            <w:r>
              <w:br/>
            </w:r>
            <w:r>
              <w:rPr>
                <w:rFonts w:ascii="Times New Roman"/>
                <w:b w:val="false"/>
                <w:i w:val="false"/>
                <w:color w:val="000000"/>
                <w:sz w:val="20"/>
              </w:rPr>
              <w:t>
</w:t>
            </w:r>
            <w:r>
              <w:rPr>
                <w:rFonts w:ascii="Times New Roman"/>
                <w:b w:val="false"/>
                <w:i w:val="false"/>
                <w:color w:val="000000"/>
                <w:sz w:val="20"/>
              </w:rPr>
              <w:t>- конфуция, даосизм түсініктері; Кытай өнерін;</w:t>
            </w:r>
            <w:r>
              <w:br/>
            </w:r>
            <w:r>
              <w:rPr>
                <w:rFonts w:ascii="Times New Roman"/>
                <w:b w:val="false"/>
                <w:i w:val="false"/>
                <w:color w:val="000000"/>
                <w:sz w:val="20"/>
              </w:rPr>
              <w:t>
</w:t>
            </w:r>
            <w:r>
              <w:rPr>
                <w:rFonts w:ascii="Times New Roman"/>
                <w:b w:val="false"/>
                <w:i w:val="false"/>
                <w:color w:val="000000"/>
                <w:sz w:val="20"/>
              </w:rPr>
              <w:t>- үнді мәдениетінің ерекшеліктерін және оның негізгі жетістіктері.</w:t>
            </w:r>
            <w:r>
              <w:br/>
            </w:r>
            <w:r>
              <w:rPr>
                <w:rFonts w:ascii="Times New Roman"/>
                <w:b w:val="false"/>
                <w:i w:val="false"/>
                <w:color w:val="000000"/>
                <w:sz w:val="20"/>
              </w:rPr>
              <w:t>
</w:t>
            </w:r>
            <w:r>
              <w:rPr>
                <w:rFonts w:ascii="Times New Roman"/>
                <w:b w:val="false"/>
                <w:i w:val="false"/>
                <w:color w:val="000000"/>
                <w:sz w:val="20"/>
              </w:rPr>
              <w:t>- ислам; құрайш; Мұхаммед; Құран; Алла; Мекке түсініктері;</w:t>
            </w:r>
            <w:r>
              <w:br/>
            </w:r>
            <w:r>
              <w:rPr>
                <w:rFonts w:ascii="Times New Roman"/>
                <w:b w:val="false"/>
                <w:i w:val="false"/>
                <w:color w:val="000000"/>
                <w:sz w:val="20"/>
              </w:rPr>
              <w:t>
</w:t>
            </w:r>
            <w:r>
              <w:rPr>
                <w:rFonts w:ascii="Times New Roman"/>
                <w:b w:val="false"/>
                <w:i w:val="false"/>
                <w:color w:val="000000"/>
                <w:sz w:val="20"/>
              </w:rPr>
              <w:t>- христиандық оқытудың негізгі принциптері және оның құндылықты бағыты;</w:t>
            </w:r>
            <w:r>
              <w:br/>
            </w:r>
            <w:r>
              <w:rPr>
                <w:rFonts w:ascii="Times New Roman"/>
                <w:b w:val="false"/>
                <w:i w:val="false"/>
                <w:color w:val="000000"/>
                <w:sz w:val="20"/>
              </w:rPr>
              <w:t>
</w:t>
            </w:r>
            <w:r>
              <w:rPr>
                <w:rFonts w:ascii="Times New Roman"/>
                <w:b w:val="false"/>
                <w:i w:val="false"/>
                <w:color w:val="000000"/>
                <w:sz w:val="20"/>
              </w:rPr>
              <w:t>Франция мәдениеті, Ашель мәдениеті, проманьондықтардың, галдардың, франктардың әдебиеті мен философиясы;</w:t>
            </w:r>
            <w:r>
              <w:br/>
            </w:r>
            <w:r>
              <w:rPr>
                <w:rFonts w:ascii="Times New Roman"/>
                <w:b w:val="false"/>
                <w:i w:val="false"/>
                <w:color w:val="000000"/>
                <w:sz w:val="20"/>
              </w:rPr>
              <w:t>
</w:t>
            </w:r>
            <w:r>
              <w:rPr>
                <w:rFonts w:ascii="Times New Roman"/>
                <w:b w:val="false"/>
                <w:i w:val="false"/>
                <w:color w:val="000000"/>
                <w:sz w:val="20"/>
              </w:rPr>
              <w:t>- көшпенділердің өмір сүру дағдысы мен құндылықтары;</w:t>
            </w:r>
            <w:r>
              <w:br/>
            </w:r>
            <w:r>
              <w:rPr>
                <w:rFonts w:ascii="Times New Roman"/>
                <w:b w:val="false"/>
                <w:i w:val="false"/>
                <w:color w:val="000000"/>
                <w:sz w:val="20"/>
              </w:rPr>
              <w:t>
</w:t>
            </w:r>
            <w:r>
              <w:rPr>
                <w:rFonts w:ascii="Times New Roman"/>
                <w:b w:val="false"/>
                <w:i w:val="false"/>
                <w:color w:val="000000"/>
                <w:sz w:val="20"/>
              </w:rPr>
              <w:t>- орта ғасыр кезеңіндегі қазақ этносының мәдени негізі туралы білімді қалыптастыру;</w:t>
            </w:r>
            <w:r>
              <w:br/>
            </w:r>
            <w:r>
              <w:rPr>
                <w:rFonts w:ascii="Times New Roman"/>
                <w:b w:val="false"/>
                <w:i w:val="false"/>
                <w:color w:val="000000"/>
                <w:sz w:val="20"/>
              </w:rPr>
              <w:t>
</w:t>
            </w:r>
            <w:r>
              <w:rPr>
                <w:rFonts w:ascii="Times New Roman"/>
                <w:b w:val="false"/>
                <w:i w:val="false"/>
                <w:color w:val="000000"/>
                <w:sz w:val="20"/>
              </w:rPr>
              <w:t>- түрік–араб мәдениетінің орта ғасырдағы Қазақстан мәдениетіне тигізген әсері;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қытай мәдениетінің ерекшелігін ашу;</w:t>
            </w:r>
            <w:r>
              <w:br/>
            </w:r>
            <w:r>
              <w:rPr>
                <w:rFonts w:ascii="Times New Roman"/>
                <w:b w:val="false"/>
                <w:i w:val="false"/>
                <w:color w:val="000000"/>
                <w:sz w:val="20"/>
              </w:rPr>
              <w:t>
</w:t>
            </w:r>
            <w:r>
              <w:rPr>
                <w:rFonts w:ascii="Times New Roman"/>
                <w:b w:val="false"/>
                <w:i w:val="false"/>
                <w:color w:val="000000"/>
                <w:sz w:val="20"/>
              </w:rPr>
              <w:t>- мәдениеттану түсініктерін еркін қолдана алу;</w:t>
            </w:r>
            <w:r>
              <w:br/>
            </w:r>
            <w:r>
              <w:rPr>
                <w:rFonts w:ascii="Times New Roman"/>
                <w:b w:val="false"/>
                <w:i w:val="false"/>
                <w:color w:val="000000"/>
                <w:sz w:val="20"/>
              </w:rPr>
              <w:t>
</w:t>
            </w:r>
            <w:r>
              <w:rPr>
                <w:rFonts w:ascii="Times New Roman"/>
                <w:b w:val="false"/>
                <w:i w:val="false"/>
                <w:color w:val="000000"/>
                <w:sz w:val="20"/>
              </w:rPr>
              <w:t>- көшпенділер мәдениетінің материалды және рухани өзгешелігін көрсете алу.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 xml:space="preserve">Философия пәні, әлемдік философиялық ойдың негізгі елеулі кезеңі. Адам табиғаты және оның қалыптасу мәні. Адам және Құдай. Адам және ғарыш. Адам, қоғам, өркениет, мәдениет. Тұлғаның еркіндігі және жауапкершілігі. Адамзаттық ұғым және әрекет. Ғылым және оның ролі. Адамзат жаһандық проблемалар алдында.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әлемнің философиялық, ғылыми және діни көріністері туралы түсінік болу, адам өмірінің мәні;</w:t>
            </w:r>
            <w:r>
              <w:br/>
            </w:r>
            <w:r>
              <w:rPr>
                <w:rFonts w:ascii="Times New Roman"/>
                <w:b w:val="false"/>
                <w:i w:val="false"/>
                <w:color w:val="000000"/>
                <w:sz w:val="20"/>
              </w:rPr>
              <w:t>
</w:t>
            </w:r>
            <w:r>
              <w:rPr>
                <w:rFonts w:ascii="Times New Roman"/>
                <w:b w:val="false"/>
                <w:i w:val="false"/>
                <w:color w:val="000000"/>
                <w:sz w:val="20"/>
              </w:rPr>
              <w:t>- ғылым және ғылыми танымдар ролі туралы түсінік,оның құрылысы, әлеуметтік және этикалық мәселелердің түрлері мен әдістерін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биологиялық және әлеуметтік, жаратылыс және рухани бастамаларындағы адам іс-әрекетін, оның сана мәнін, саналы және санасыз әрекеттерін анықтай алу;</w:t>
            </w:r>
            <w:r>
              <w:br/>
            </w:r>
            <w:r>
              <w:rPr>
                <w:rFonts w:ascii="Times New Roman"/>
                <w:b w:val="false"/>
                <w:i w:val="false"/>
                <w:color w:val="000000"/>
                <w:sz w:val="20"/>
              </w:rPr>
              <w:t>
</w:t>
            </w:r>
            <w:r>
              <w:rPr>
                <w:rFonts w:ascii="Times New Roman"/>
                <w:b w:val="false"/>
                <w:i w:val="false"/>
                <w:color w:val="000000"/>
                <w:sz w:val="20"/>
              </w:rPr>
              <w:t xml:space="preserve">- қоғамдық адамдар арасындағы адамгершілік қарым-қатынастар нормаларын реттей алу;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 xml:space="preserve">Мақсаттары, негізгі ұғымдары, мәні, қағидалары. Меншік нысаналары мен түрлері. Меншікті басқару. Жоспарлар түрлері, олардың негізгі кезеңдері, мазмұны, стратегиялық жоспарлауы. Жоспарлардың экономикалық негіздеулерінің және болжауларының әдісі. Бизнес – жоспарлау. Экономикалық талдау. Халық тұтынатын тауарлар нарығының және қызметінің жағдайын талдау. Нарық инфрақұрылымы.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негізгі ережелері;</w:t>
            </w:r>
            <w:r>
              <w:br/>
            </w:r>
            <w:r>
              <w:rPr>
                <w:rFonts w:ascii="Times New Roman"/>
                <w:b w:val="false"/>
                <w:i w:val="false"/>
                <w:color w:val="000000"/>
                <w:sz w:val="20"/>
              </w:rPr>
              <w:t>
</w:t>
            </w:r>
            <w:r>
              <w:rPr>
                <w:rFonts w:ascii="Times New Roman"/>
                <w:b w:val="false"/>
                <w:i w:val="false"/>
                <w:color w:val="000000"/>
                <w:sz w:val="20"/>
              </w:rPr>
              <w:t>- елде және шетелдегі экономикалық жағдайлар;</w:t>
            </w:r>
            <w:r>
              <w:br/>
            </w:r>
            <w:r>
              <w:rPr>
                <w:rFonts w:ascii="Times New Roman"/>
                <w:b w:val="false"/>
                <w:i w:val="false"/>
                <w:color w:val="000000"/>
                <w:sz w:val="20"/>
              </w:rPr>
              <w:t>
</w:t>
            </w:r>
            <w:r>
              <w:rPr>
                <w:rFonts w:ascii="Times New Roman"/>
                <w:b w:val="false"/>
                <w:i w:val="false"/>
                <w:color w:val="000000"/>
                <w:sz w:val="20"/>
              </w:rPr>
              <w:t>- макро және микроэкономиканың, салықтық, ақшалай несиелік, әлеуметтік және инвестициялық саясат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өзінің кәсіптік қызметін бағдарлау үшін қажетті, экономикалық ақпараттарды табу және пайдалану.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мен әлеуметтану негіздері:</w:t>
            </w:r>
            <w:r>
              <w:br/>
            </w:r>
            <w:r>
              <w:rPr>
                <w:rFonts w:ascii="Times New Roman"/>
                <w:b w:val="false"/>
                <w:i w:val="false"/>
                <w:color w:val="000000"/>
                <w:sz w:val="20"/>
              </w:rPr>
              <w:t>
</w:t>
            </w:r>
            <w:r>
              <w:rPr>
                <w:rFonts w:ascii="Times New Roman"/>
                <w:b w:val="false"/>
                <w:i w:val="false"/>
                <w:color w:val="000000"/>
                <w:sz w:val="20"/>
              </w:rPr>
              <w:t>Әлеуметтану ғылым ретінде, қоғам әлеуметтік мәдениет жүйесі ретінде, әлеумет қоғамдастықтары, әлеуметтік және этностық – ұлттық қатынастар. Әлеуметтік үдерістер, әлеуметтік институттар мен ұйымдар. Жеке тұлға, оның әлеуметтік ролі мен әлеуметтік мінез–құлқы.</w:t>
            </w:r>
            <w:r>
              <w:br/>
            </w:r>
            <w:r>
              <w:rPr>
                <w:rFonts w:ascii="Times New Roman"/>
                <w:b w:val="false"/>
                <w:i w:val="false"/>
                <w:color w:val="000000"/>
                <w:sz w:val="20"/>
              </w:rPr>
              <w:t>
</w:t>
            </w:r>
            <w:r>
              <w:rPr>
                <w:rFonts w:ascii="Times New Roman"/>
                <w:b w:val="false"/>
                <w:i w:val="false"/>
                <w:color w:val="000000"/>
                <w:sz w:val="20"/>
              </w:rPr>
              <w:t xml:space="preserve">Саясаттану пәні. Саяси билік және билік қатынастары, саяси жүйе, Қазақстандағы мемлекеттік, әлеуметтік-экономикалық ұйымдардың әлеуметтік-экономикалық үдерістері. Экономика негіздері: экономика және оның негізгі мәселелері.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заңдылықтарды әлеуметтік тұрғыда түсіну туралы түсінік;</w:t>
            </w:r>
            <w:r>
              <w:br/>
            </w:r>
            <w:r>
              <w:rPr>
                <w:rFonts w:ascii="Times New Roman"/>
                <w:b w:val="false"/>
                <w:i w:val="false"/>
                <w:color w:val="000000"/>
                <w:sz w:val="20"/>
              </w:rPr>
              <w:t>
</w:t>
            </w:r>
            <w:r>
              <w:rPr>
                <w:rFonts w:ascii="Times New Roman"/>
                <w:b w:val="false"/>
                <w:i w:val="false"/>
                <w:color w:val="000000"/>
                <w:sz w:val="20"/>
              </w:rPr>
              <w:t>- әлеуметтік құрылымдар туралы түсінік, әлеуметтік жіктелу, әрекеттестік, тұлғаның әлеуметтену үрдісінің ерекшеліктері, реттеу формалары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өзгешеліктер мен дамудың әлеуметтік қозғалыстарын және басқа факторларын дамыту;</w:t>
            </w:r>
            <w:r>
              <w:br/>
            </w:r>
            <w:r>
              <w:rPr>
                <w:rFonts w:ascii="Times New Roman"/>
                <w:b w:val="false"/>
                <w:i w:val="false"/>
                <w:color w:val="000000"/>
                <w:sz w:val="20"/>
              </w:rPr>
              <w:t>
</w:t>
            </w:r>
            <w:r>
              <w:rPr>
                <w:rFonts w:ascii="Times New Roman"/>
                <w:b w:val="false"/>
                <w:i w:val="false"/>
                <w:color w:val="000000"/>
                <w:sz w:val="20"/>
              </w:rPr>
              <w:t>- билік мәнін, саясат субъектілерін, саяси қарым-қатынастар мен үрдістерді (Қазақстан және әлемде) аша білу;</w:t>
            </w:r>
            <w:r>
              <w:br/>
            </w:r>
            <w:r>
              <w:rPr>
                <w:rFonts w:ascii="Times New Roman"/>
                <w:b w:val="false"/>
                <w:i w:val="false"/>
                <w:color w:val="000000"/>
                <w:sz w:val="20"/>
              </w:rPr>
              <w:t>
</w:t>
            </w:r>
            <w:r>
              <w:rPr>
                <w:rFonts w:ascii="Times New Roman"/>
                <w:b w:val="false"/>
                <w:i w:val="false"/>
                <w:color w:val="000000"/>
                <w:sz w:val="20"/>
              </w:rPr>
              <w:t xml:space="preserve">- саяси жүйелер мен саяси тәртіптер туралы түсінікті қалыптастыру.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 xml:space="preserve">БҚ 5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ұғымы, жүйе, дереккөздер. Қазақстан Республикасы Конституциясы – құқықтық жүйесінің өзегі. Адам құқығының жалпылама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және азаматтың құқығы мен еркіндігі, оларды жүзеге асыру механизмі;</w:t>
            </w:r>
            <w:r>
              <w:br/>
            </w:r>
            <w:r>
              <w:rPr>
                <w:rFonts w:ascii="Times New Roman"/>
                <w:b w:val="false"/>
                <w:i w:val="false"/>
                <w:color w:val="000000"/>
                <w:sz w:val="20"/>
              </w:rPr>
              <w:t>
</w:t>
            </w:r>
            <w:r>
              <w:rPr>
                <w:rFonts w:ascii="Times New Roman"/>
                <w:b w:val="false"/>
                <w:i w:val="false"/>
                <w:color w:val="000000"/>
                <w:sz w:val="20"/>
              </w:rPr>
              <w:t>- кәсіптік қызмет саласында құқықтық және адамгершілік, этикалық нормаларды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маманның кәсіптік қызметті реттеуі, нормативтік – құқықтық құжаттарды қолдана білуі.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6</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гуманитарлық пәндер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r>
              <w:br/>
            </w:r>
            <w:r>
              <w:rPr>
                <w:rFonts w:ascii="Times New Roman"/>
                <w:b w:val="false"/>
                <w:i w:val="false"/>
                <w:color w:val="000000"/>
                <w:sz w:val="20"/>
              </w:rPr>
              <w:t>
</w:t>
            </w:r>
            <w:r>
              <w:rPr>
                <w:rFonts w:ascii="Times New Roman"/>
                <w:b w:val="false"/>
                <w:i w:val="false"/>
                <w:color w:val="000000"/>
                <w:sz w:val="20"/>
              </w:rPr>
              <w:t>Кәсіптік тілдің ролі.</w:t>
            </w:r>
            <w:r>
              <w:br/>
            </w:r>
            <w:r>
              <w:rPr>
                <w:rFonts w:ascii="Times New Roman"/>
                <w:b w:val="false"/>
                <w:i w:val="false"/>
                <w:color w:val="000000"/>
                <w:sz w:val="20"/>
              </w:rPr>
              <w:t>
</w:t>
            </w:r>
            <w:r>
              <w:rPr>
                <w:rFonts w:ascii="Times New Roman"/>
                <w:b w:val="false"/>
                <w:i w:val="false"/>
                <w:color w:val="000000"/>
                <w:sz w:val="20"/>
              </w:rPr>
              <w:t>Қазақ (орыс)  тілінің синтаксисі. Мамандық бойынша тілді дамыту. Сөздікпен кәсіптік бағыттағы мәтіндерді аудару техникасы. Болашақ мамандыққа бағытталған мәтіндер бойынша диалог және әңгімелер құру.</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 (орыс) тілін үйреніп, кәсіптік бағыттағы мәтіндермен жұмыс істеуге және оларды талдауға қажетті лексикалық және грамматикалық минимумды меңгеру.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 саладағы терминологияны қолданып құжаттар оқу, диалог жүргізу,</w:t>
            </w:r>
            <w:r>
              <w:br/>
            </w:r>
            <w:r>
              <w:rPr>
                <w:rFonts w:ascii="Times New Roman"/>
                <w:b w:val="false"/>
                <w:i w:val="false"/>
                <w:color w:val="000000"/>
                <w:sz w:val="20"/>
              </w:rPr>
              <w:t>
</w:t>
            </w:r>
            <w:r>
              <w:rPr>
                <w:rFonts w:ascii="Times New Roman"/>
                <w:b w:val="false"/>
                <w:i w:val="false"/>
                <w:color w:val="000000"/>
                <w:sz w:val="20"/>
              </w:rPr>
              <w:t>- өзінің ауызша және жазбаша сөйлесу кемшілігі мен қателіктерін жою;</w:t>
            </w:r>
            <w:r>
              <w:br/>
            </w:r>
            <w:r>
              <w:rPr>
                <w:rFonts w:ascii="Times New Roman"/>
                <w:b w:val="false"/>
                <w:i w:val="false"/>
                <w:color w:val="000000"/>
                <w:sz w:val="20"/>
              </w:rPr>
              <w:t>
</w:t>
            </w:r>
            <w:r>
              <w:rPr>
                <w:rFonts w:ascii="Times New Roman"/>
                <w:b w:val="false"/>
                <w:i w:val="false"/>
                <w:color w:val="000000"/>
                <w:sz w:val="20"/>
              </w:rPr>
              <w:t>- мамандық бойынша анықтамалық қолдана алу.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БҚ6</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 xml:space="preserve">Мамандық бойынша Іскерліктер тіл негіздері, кәсіптік лексика, фразеологиялық орамдар мен терминдер. Кәсіптік бағыттағы мәтіндерді аудару техникасы. Кәсіптік қарым-қатынас жасау, тіл дамыту.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қарым-қатынас жасауға қажетті мамандық бойынша лексика-грамматикалық материалдар;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кәсіптік бағыттағы мәтіндерді оқу және сөздікпен аудару, кәсіптік қатынас үшін грамматикалық минимумды қолдана білу.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БҚ6</w:t>
            </w:r>
          </w:p>
        </w:tc>
      </w:tr>
      <w:tr>
        <w:trPr>
          <w:trHeight w:val="304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Қазақтан тарихы</w:t>
            </w:r>
            <w:r>
              <w:br/>
            </w:r>
            <w:r>
              <w:rPr>
                <w:rFonts w:ascii="Times New Roman"/>
                <w:b w:val="false"/>
                <w:i w:val="false"/>
                <w:color w:val="000000"/>
                <w:sz w:val="20"/>
              </w:rPr>
              <w:t>
</w:t>
            </w:r>
            <w:r>
              <w:rPr>
                <w:rFonts w:ascii="Times New Roman"/>
                <w:b w:val="false"/>
                <w:i w:val="false"/>
                <w:color w:val="000000"/>
                <w:sz w:val="20"/>
              </w:rPr>
              <w:t>Қазақстан Республикасының заманауи әлемдегі орны мен ролі; Ежелгі Қазақстан, орта ғасырдың басындағы Қазақстан, Қазақстан тарихындағы монғол кезеңі. Қазақ халқының білім алуы. Қазақстанның Ресей империясы құрамына енуі. Қазақстаның Ресейге қосылардағы және Ресей империясы құрамына енген кездегі ішкі саяси жағдайы, ұлт–азаттық қозғалыстар. ХХ ғасырдың басындағы саяси партиялардың мәні мен ағымы. Ұлт-азаттық көтеріліс, Қазан төнкерісі Қазақстандағы Жаңа экономикалық саясат, ХХ ғасырдың 20-30 жылдарындағы Қазақстанның әлеуметтік-экономикалық және қоғамдық саяси жағдайы.</w:t>
            </w:r>
            <w:r>
              <w:br/>
            </w:r>
            <w:r>
              <w:rPr>
                <w:rFonts w:ascii="Times New Roman"/>
                <w:b w:val="false"/>
                <w:i w:val="false"/>
                <w:color w:val="000000"/>
                <w:sz w:val="20"/>
              </w:rPr>
              <w:t>
</w:t>
            </w:r>
            <w:r>
              <w:rPr>
                <w:rFonts w:ascii="Times New Roman"/>
                <w:b w:val="false"/>
                <w:i w:val="false"/>
                <w:color w:val="000000"/>
                <w:sz w:val="20"/>
              </w:rPr>
              <w:t>Кеңес өкіметінің алғашқы жылдарындағы этно-демографиялық жағдай, қазақ диаспорасының білім алуы. Қазақстан Ұлы Отан соғыс жылдарында. Ұлы Отан соғыс жылдарындағы жеңіске Қазақстанның қосқан үлесі. Соғыстан кейінгі кезең, 50-80 жылдардағы Қазақстанның саяси жағдайы. Тың игеру. Демократтық қоғамның басталуы. Тәуелсіздік пен егемендіктің құрылуы. Қазақстан Кеңес Одағының тоқырау кезеңінде. Қазақстан Республикасындағы Тәуелсіздік алғаннан кейінгі саяси және қоғамдық өзгерістер.</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Қазақстанның тарихи кезеңдерінің хронологиялық негізі; көшпелі өркениеттің тарихтағы ролі және әлемдік тарихта алатын орны, Қазақстан жерінде мемлекеттің құрылуы және дамуы. Ресей империясының Қазақстанды жаулап алуы және бодандықта ұстауы, ұлт-азаттық қозғалыстар мен олардын себептері. ХХ ғасырдың басындағы саяси партиялардың мәні мен ағымы. 20-30 жылдардағы ауыл шаруашылығы мен өнеркәсіптің жағдайы, 1931-1932 ж.ж. ашаршылықтың себептері мен зардаптары.</w:t>
            </w:r>
            <w:r>
              <w:br/>
            </w:r>
            <w:r>
              <w:rPr>
                <w:rFonts w:ascii="Times New Roman"/>
                <w:b w:val="false"/>
                <w:i w:val="false"/>
                <w:color w:val="000000"/>
                <w:sz w:val="20"/>
              </w:rPr>
              <w:t>
</w:t>
            </w:r>
            <w:r>
              <w:rPr>
                <w:rFonts w:ascii="Times New Roman"/>
                <w:b w:val="false"/>
                <w:i w:val="false"/>
                <w:color w:val="000000"/>
                <w:sz w:val="20"/>
              </w:rPr>
              <w:t>Кеңес Одағының ыдырауы мен тоқырауының себептері. Тәуелсіз Қазақстанның экономикалық және саяси реформалары және олардың нәтижесі туралы. «Қазақстан-2030» стратегиялық бағдарламасының дамуы. Іскерліктер:</w:t>
            </w:r>
            <w:r>
              <w:br/>
            </w:r>
            <w:r>
              <w:rPr>
                <w:rFonts w:ascii="Times New Roman"/>
                <w:b w:val="false"/>
                <w:i w:val="false"/>
                <w:color w:val="000000"/>
                <w:sz w:val="20"/>
              </w:rPr>
              <w:t>
</w:t>
            </w:r>
            <w:r>
              <w:rPr>
                <w:rFonts w:ascii="Times New Roman"/>
                <w:b w:val="false"/>
                <w:i w:val="false"/>
                <w:color w:val="000000"/>
                <w:sz w:val="20"/>
              </w:rPr>
              <w:t xml:space="preserve">Қысқаша тарихи әңгіме құрастыру, картамен жұмыс, көшпелі мал шаруашылығының пайда болу себептерін ашу. Қазақстан жерінде мемлекеттік бірігуді сипаттау, қазақ халқының этникалық тарихының дамуын, өрістеуін сипаттау, социалистік және капиталистік қоғамның айырмашылығын дәлелдеу, материалдық және рухани мәдениетке сипаттама беру. Тарихи кезеңдерді талдау, сипаттау. Көтерілістің жеңілу себептерін талдау және экономикалық саясаттың, колхоздастырудың, индустриялаудың мәнін ашу. 20-30 жылдардағы этнодемографиялық жағдайды талдау, қазақ диаспорасының пайда болу себептерін ашу. Ұлы Отан Соғысы және соғыстан кейінгі жылдардағы Қазақстанның ролі мен үлесі. ХХ ғасырдың басындағы саяси партиялардың мәні мен ағымы.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БҚ6</w:t>
            </w:r>
          </w:p>
        </w:tc>
      </w:tr>
      <w:tr>
        <w:trPr>
          <w:trHeight w:val="172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 xml:space="preserve">Мамандарды даярлаудағы дене тәрбиесінің ролі; салауатты өмір сүруді анықтайтын себептер; дене тәрбиесінің әлеуметтік–биологиялық және психофизиологиялық негіздері: физикалық және спорттық негіздерді қалыптастыру, кәсіби – қолданбалы физикалық дайындық.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сүру негіздері;</w:t>
            </w:r>
            <w:r>
              <w:br/>
            </w:r>
            <w:r>
              <w:rPr>
                <w:rFonts w:ascii="Times New Roman"/>
                <w:b w:val="false"/>
                <w:i w:val="false"/>
                <w:color w:val="000000"/>
                <w:sz w:val="20"/>
              </w:rPr>
              <w:t>
</w:t>
            </w:r>
            <w:r>
              <w:rPr>
                <w:rFonts w:ascii="Times New Roman"/>
                <w:b w:val="false"/>
                <w:i w:val="false"/>
                <w:color w:val="000000"/>
                <w:sz w:val="20"/>
              </w:rPr>
              <w:t>- адамның кәсіптік және әлеуметтік дамуындағы дене тәрбиесінің алатын ролі.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денсаулығын нығайту және өздігінен жетілу үшін дене шынықтыру жөнінде алған білімін қолдану;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БҚ6</w:t>
            </w:r>
          </w:p>
        </w:tc>
      </w:tr>
      <w:tr>
        <w:trPr>
          <w:trHeight w:val="3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ҚҚБЖ талаптарына сәйкес сызуларды графикалық рәсімдеу:</w:t>
            </w:r>
            <w:r>
              <w:br/>
            </w:r>
            <w:r>
              <w:rPr>
                <w:rFonts w:ascii="Times New Roman"/>
                <w:b w:val="false"/>
                <w:i w:val="false"/>
                <w:color w:val="000000"/>
                <w:sz w:val="20"/>
              </w:rPr>
              <w:t>
</w:t>
            </w:r>
            <w:r>
              <w:rPr>
                <w:rFonts w:ascii="Times New Roman"/>
                <w:b w:val="false"/>
                <w:i w:val="false"/>
                <w:color w:val="000000"/>
                <w:sz w:val="20"/>
              </w:rPr>
              <w:t>Проекциялық сызулар және техникалық бейнелеу. Машина графикалық құралдары мен әдістері. Машина құрылымы сызбалары. Схемалар, құрылыстық сызбалар.</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жобалау құжаттарының бірыңғай жүйесі(ҚҚБЖ);</w:t>
            </w:r>
            <w:r>
              <w:br/>
            </w:r>
            <w:r>
              <w:rPr>
                <w:rFonts w:ascii="Times New Roman"/>
                <w:b w:val="false"/>
                <w:i w:val="false"/>
                <w:color w:val="000000"/>
                <w:sz w:val="20"/>
              </w:rPr>
              <w:t>
</w:t>
            </w:r>
            <w:r>
              <w:rPr>
                <w:rFonts w:ascii="Times New Roman"/>
                <w:b w:val="false"/>
                <w:i w:val="false"/>
                <w:color w:val="000000"/>
                <w:sz w:val="20"/>
              </w:rPr>
              <w:t>- эскиздер мен сызбаларды орындаудың тәсілдері мен ережесі;</w:t>
            </w:r>
            <w:r>
              <w:br/>
            </w:r>
            <w:r>
              <w:rPr>
                <w:rFonts w:ascii="Times New Roman"/>
                <w:b w:val="false"/>
                <w:i w:val="false"/>
                <w:color w:val="000000"/>
                <w:sz w:val="20"/>
              </w:rPr>
              <w:t>
</w:t>
            </w:r>
            <w:r>
              <w:rPr>
                <w:rFonts w:ascii="Times New Roman"/>
                <w:b w:val="false"/>
                <w:i w:val="false"/>
                <w:color w:val="000000"/>
                <w:sz w:val="20"/>
              </w:rPr>
              <w:t>- жобалық сызба мен сызу геометриясының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мамандық бойынша сызбаларды рәсімдеу, орындау және оқу, компьютерлік графиканың әдістерін білу;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r>
              <w:br/>
            </w:r>
            <w:r>
              <w:rPr>
                <w:rFonts w:ascii="Times New Roman"/>
                <w:b w:val="false"/>
                <w:i w:val="false"/>
                <w:color w:val="000000"/>
                <w:sz w:val="20"/>
              </w:rPr>
              <w:t>
</w:t>
            </w:r>
            <w:r>
              <w:rPr>
                <w:rFonts w:ascii="Times New Roman"/>
                <w:b w:val="false"/>
                <w:i w:val="false"/>
                <w:color w:val="000000"/>
                <w:sz w:val="20"/>
              </w:rPr>
              <w:t>Теориялық механика негіздері; статистика; күштердің жазықтық және кеңістік жүйесі; кинематика; нүкте мен қатты дене кинематикасы; динамика; инерция күші; үйкеліс; жұмыс және қуат;</w:t>
            </w:r>
            <w:r>
              <w:br/>
            </w:r>
            <w:r>
              <w:rPr>
                <w:rFonts w:ascii="Times New Roman"/>
                <w:b w:val="false"/>
                <w:i w:val="false"/>
                <w:color w:val="000000"/>
                <w:sz w:val="20"/>
              </w:rPr>
              <w:t>
</w:t>
            </w:r>
            <w:r>
              <w:rPr>
                <w:rFonts w:ascii="Times New Roman"/>
                <w:b w:val="false"/>
                <w:i w:val="false"/>
                <w:color w:val="000000"/>
                <w:sz w:val="20"/>
              </w:rPr>
              <w:t>Материалдар кедергісі; ішкі және сыртқы күштер; қима әдісі; созылу және сығылу; кесу мен майысуды есептеу; бүгіліс; беріктік пен қаттылықты есептеу; токтағы кернеу күйі; эквиваленттік кернеулік күй; беріктік гипотезалары және олардың қолданылуы; қажу кедергісі; сызылған стерженьдер тұрақтылығы; механизмдер тұрақтылығы; механизмдер мен машиналардың бөлшектері; жалпақ механизмдер; біліктер мен осьтер; муфталар; машина бөлшектерінің байланыстары; құрылым элементтері; механиздер мен машиналардың сипаттамалары.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теориялық механика негіздері;</w:t>
            </w:r>
            <w:r>
              <w:br/>
            </w:r>
            <w:r>
              <w:rPr>
                <w:rFonts w:ascii="Times New Roman"/>
                <w:b w:val="false"/>
                <w:i w:val="false"/>
                <w:color w:val="000000"/>
                <w:sz w:val="20"/>
              </w:rPr>
              <w:t>
</w:t>
            </w:r>
            <w:r>
              <w:rPr>
                <w:rFonts w:ascii="Times New Roman"/>
                <w:b w:val="false"/>
                <w:i w:val="false"/>
                <w:color w:val="000000"/>
                <w:sz w:val="20"/>
              </w:rPr>
              <w:t>- статика аксиомалары;</w:t>
            </w:r>
            <w:r>
              <w:br/>
            </w:r>
            <w:r>
              <w:rPr>
                <w:rFonts w:ascii="Times New Roman"/>
                <w:b w:val="false"/>
                <w:i w:val="false"/>
                <w:color w:val="000000"/>
                <w:sz w:val="20"/>
              </w:rPr>
              <w:t>
</w:t>
            </w:r>
            <w:r>
              <w:rPr>
                <w:rFonts w:ascii="Times New Roman"/>
                <w:b w:val="false"/>
                <w:i w:val="false"/>
                <w:color w:val="000000"/>
                <w:sz w:val="20"/>
              </w:rPr>
              <w:t>- күштердің жазықтық және кеңістік жүйесі;</w:t>
            </w:r>
            <w:r>
              <w:br/>
            </w:r>
            <w:r>
              <w:rPr>
                <w:rFonts w:ascii="Times New Roman"/>
                <w:b w:val="false"/>
                <w:i w:val="false"/>
                <w:color w:val="000000"/>
                <w:sz w:val="20"/>
              </w:rPr>
              <w:t>
</w:t>
            </w:r>
            <w:r>
              <w:rPr>
                <w:rFonts w:ascii="Times New Roman"/>
                <w:b w:val="false"/>
                <w:i w:val="false"/>
                <w:color w:val="000000"/>
                <w:sz w:val="20"/>
              </w:rPr>
              <w:t>- кинематиканың негізі ұғымдары;</w:t>
            </w:r>
            <w:r>
              <w:br/>
            </w:r>
            <w:r>
              <w:rPr>
                <w:rFonts w:ascii="Times New Roman"/>
                <w:b w:val="false"/>
                <w:i w:val="false"/>
                <w:color w:val="000000"/>
                <w:sz w:val="20"/>
              </w:rPr>
              <w:t>
</w:t>
            </w:r>
            <w:r>
              <w:rPr>
                <w:rFonts w:ascii="Times New Roman"/>
                <w:b w:val="false"/>
                <w:i w:val="false"/>
                <w:color w:val="000000"/>
                <w:sz w:val="20"/>
              </w:rPr>
              <w:t>- динамика аксиомаларын;</w:t>
            </w:r>
            <w:r>
              <w:br/>
            </w:r>
            <w:r>
              <w:rPr>
                <w:rFonts w:ascii="Times New Roman"/>
                <w:b w:val="false"/>
                <w:i w:val="false"/>
                <w:color w:val="000000"/>
                <w:sz w:val="20"/>
              </w:rPr>
              <w:t>
</w:t>
            </w:r>
            <w:r>
              <w:rPr>
                <w:rFonts w:ascii="Times New Roman"/>
                <w:b w:val="false"/>
                <w:i w:val="false"/>
                <w:color w:val="000000"/>
                <w:sz w:val="20"/>
              </w:rPr>
              <w:t>- материалдық нүкте қозғалысын;</w:t>
            </w:r>
            <w:r>
              <w:br/>
            </w:r>
            <w:r>
              <w:rPr>
                <w:rFonts w:ascii="Times New Roman"/>
                <w:b w:val="false"/>
                <w:i w:val="false"/>
                <w:color w:val="000000"/>
                <w:sz w:val="20"/>
              </w:rPr>
              <w:t>
</w:t>
            </w:r>
            <w:r>
              <w:rPr>
                <w:rFonts w:ascii="Times New Roman"/>
                <w:b w:val="false"/>
                <w:i w:val="false"/>
                <w:color w:val="000000"/>
                <w:sz w:val="20"/>
              </w:rPr>
              <w:t>- механизмдер мен машиналардың бөлшектерін: берілістерді (фракциялық, тісті, винт-гайка берілісі, червякты, белдікі, тізбекті)</w:t>
            </w:r>
            <w:r>
              <w:br/>
            </w:r>
            <w:r>
              <w:rPr>
                <w:rFonts w:ascii="Times New Roman"/>
                <w:b w:val="false"/>
                <w:i w:val="false"/>
                <w:color w:val="000000"/>
                <w:sz w:val="20"/>
              </w:rPr>
              <w:t>
</w:t>
            </w:r>
            <w:r>
              <w:rPr>
                <w:rFonts w:ascii="Times New Roman"/>
                <w:b w:val="false"/>
                <w:i w:val="false"/>
                <w:color w:val="000000"/>
                <w:sz w:val="20"/>
              </w:rPr>
              <w:t>- жалпақ механизмдерді;</w:t>
            </w:r>
            <w:r>
              <w:br/>
            </w:r>
            <w:r>
              <w:rPr>
                <w:rFonts w:ascii="Times New Roman"/>
                <w:b w:val="false"/>
                <w:i w:val="false"/>
                <w:color w:val="000000"/>
                <w:sz w:val="20"/>
              </w:rPr>
              <w:t>
</w:t>
            </w:r>
            <w:r>
              <w:rPr>
                <w:rFonts w:ascii="Times New Roman"/>
                <w:b w:val="false"/>
                <w:i w:val="false"/>
                <w:color w:val="000000"/>
                <w:sz w:val="20"/>
              </w:rPr>
              <w:t>- құрылым элементтерін;</w:t>
            </w:r>
            <w:r>
              <w:br/>
            </w:r>
            <w:r>
              <w:rPr>
                <w:rFonts w:ascii="Times New Roman"/>
                <w:b w:val="false"/>
                <w:i w:val="false"/>
                <w:color w:val="000000"/>
                <w:sz w:val="20"/>
              </w:rPr>
              <w:t>
</w:t>
            </w:r>
            <w:r>
              <w:rPr>
                <w:rFonts w:ascii="Times New Roman"/>
                <w:b w:val="false"/>
                <w:i w:val="false"/>
                <w:color w:val="000000"/>
                <w:sz w:val="20"/>
              </w:rPr>
              <w:t>- механизмдер мен машиналардың сипаттамаларын;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қима әдістерін орындау;</w:t>
            </w:r>
            <w:r>
              <w:br/>
            </w:r>
            <w:r>
              <w:rPr>
                <w:rFonts w:ascii="Times New Roman"/>
                <w:b w:val="false"/>
                <w:i w:val="false"/>
                <w:color w:val="000000"/>
                <w:sz w:val="20"/>
              </w:rPr>
              <w:t>
</w:t>
            </w:r>
            <w:r>
              <w:rPr>
                <w:rFonts w:ascii="Times New Roman"/>
                <w:b w:val="false"/>
                <w:i w:val="false"/>
                <w:color w:val="000000"/>
                <w:sz w:val="20"/>
              </w:rPr>
              <w:t>- созылу мен сығылуды орындау;</w:t>
            </w:r>
            <w:r>
              <w:br/>
            </w:r>
            <w:r>
              <w:rPr>
                <w:rFonts w:ascii="Times New Roman"/>
                <w:b w:val="false"/>
                <w:i w:val="false"/>
                <w:color w:val="000000"/>
                <w:sz w:val="20"/>
              </w:rPr>
              <w:t>
</w:t>
            </w:r>
            <w:r>
              <w:rPr>
                <w:rFonts w:ascii="Times New Roman"/>
                <w:b w:val="false"/>
                <w:i w:val="false"/>
                <w:color w:val="000000"/>
                <w:sz w:val="20"/>
              </w:rPr>
              <w:t>- кесінді мен майысудың есептеуін жүргізу;</w:t>
            </w:r>
            <w:r>
              <w:br/>
            </w:r>
            <w:r>
              <w:rPr>
                <w:rFonts w:ascii="Times New Roman"/>
                <w:b w:val="false"/>
                <w:i w:val="false"/>
                <w:color w:val="000000"/>
                <w:sz w:val="20"/>
              </w:rPr>
              <w:t>
</w:t>
            </w:r>
            <w:r>
              <w:rPr>
                <w:rFonts w:ascii="Times New Roman"/>
                <w:b w:val="false"/>
                <w:i w:val="false"/>
                <w:color w:val="000000"/>
                <w:sz w:val="20"/>
              </w:rPr>
              <w:t>- беріктік пен қаттылықты есептеуді жүзеге асыру;</w:t>
            </w:r>
            <w:r>
              <w:br/>
            </w:r>
            <w:r>
              <w:rPr>
                <w:rFonts w:ascii="Times New Roman"/>
                <w:b w:val="false"/>
                <w:i w:val="false"/>
                <w:color w:val="000000"/>
                <w:sz w:val="20"/>
              </w:rPr>
              <w:t>
</w:t>
            </w:r>
            <w:r>
              <w:rPr>
                <w:rFonts w:ascii="Times New Roman"/>
                <w:b w:val="false"/>
                <w:i w:val="false"/>
                <w:color w:val="000000"/>
                <w:sz w:val="20"/>
              </w:rPr>
              <w:t>- қажу кедергісін анықтау;</w:t>
            </w:r>
            <w:r>
              <w:br/>
            </w:r>
            <w:r>
              <w:rPr>
                <w:rFonts w:ascii="Times New Roman"/>
                <w:b w:val="false"/>
                <w:i w:val="false"/>
                <w:color w:val="000000"/>
                <w:sz w:val="20"/>
              </w:rPr>
              <w:t>
</w:t>
            </w:r>
            <w:r>
              <w:rPr>
                <w:rFonts w:ascii="Times New Roman"/>
                <w:b w:val="false"/>
                <w:i w:val="false"/>
                <w:color w:val="000000"/>
                <w:sz w:val="20"/>
              </w:rPr>
              <w:t>- сығылған стерженьдер тұрақтылығын анықтау;</w:t>
            </w:r>
            <w:r>
              <w:br/>
            </w:r>
            <w:r>
              <w:rPr>
                <w:rFonts w:ascii="Times New Roman"/>
                <w:b w:val="false"/>
                <w:i w:val="false"/>
                <w:color w:val="000000"/>
                <w:sz w:val="20"/>
              </w:rPr>
              <w:t>
</w:t>
            </w:r>
            <w:r>
              <w:rPr>
                <w:rFonts w:ascii="Times New Roman"/>
                <w:b w:val="false"/>
                <w:i w:val="false"/>
                <w:color w:val="000000"/>
                <w:sz w:val="20"/>
              </w:rPr>
              <w:t>- машина бөлшектерінің байланысын орындау.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БҚ4</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w:t>
            </w:r>
            <w:r>
              <w:rPr>
                <w:rFonts w:ascii="Times New Roman"/>
                <w:b w:val="false"/>
                <w:i w:val="false"/>
                <w:color w:val="000000"/>
                <w:sz w:val="20"/>
              </w:rPr>
              <w:t> </w:t>
            </w: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электротехника және электроника негіздері</w:t>
            </w:r>
            <w:r>
              <w:br/>
            </w:r>
            <w:r>
              <w:rPr>
                <w:rFonts w:ascii="Times New Roman"/>
                <w:b w:val="false"/>
                <w:i w:val="false"/>
                <w:color w:val="000000"/>
                <w:sz w:val="20"/>
              </w:rPr>
              <w:t>
</w:t>
            </w:r>
            <w:r>
              <w:rPr>
                <w:rFonts w:ascii="Times New Roman"/>
                <w:b w:val="false"/>
                <w:i w:val="false"/>
                <w:color w:val="000000"/>
                <w:sz w:val="20"/>
              </w:rPr>
              <w:t>Электротехника: электржазығы, тұрақты және айнымалы тоқтардың электр тізбектері:</w:t>
            </w:r>
            <w:r>
              <w:br/>
            </w:r>
            <w:r>
              <w:rPr>
                <w:rFonts w:ascii="Times New Roman"/>
                <w:b w:val="false"/>
                <w:i w:val="false"/>
                <w:color w:val="000000"/>
                <w:sz w:val="20"/>
              </w:rPr>
              <w:t>
</w:t>
            </w:r>
            <w:r>
              <w:rPr>
                <w:rFonts w:ascii="Times New Roman"/>
                <w:b w:val="false"/>
                <w:i w:val="false"/>
                <w:color w:val="000000"/>
                <w:sz w:val="20"/>
              </w:rPr>
              <w:t>электромагнетизм, электр өлшемдері, тұрақты және айнымалы тоқтардың электр машиналары трансформаторлар, электр өткізгіш негіздері, электр энергиясын беру және тарату.</w:t>
            </w:r>
            <w:r>
              <w:br/>
            </w:r>
            <w:r>
              <w:rPr>
                <w:rFonts w:ascii="Times New Roman"/>
                <w:b w:val="false"/>
                <w:i w:val="false"/>
                <w:color w:val="000000"/>
                <w:sz w:val="20"/>
              </w:rPr>
              <w:t>
</w:t>
            </w:r>
            <w:r>
              <w:rPr>
                <w:rFonts w:ascii="Times New Roman"/>
                <w:b w:val="false"/>
                <w:i w:val="false"/>
                <w:color w:val="000000"/>
                <w:sz w:val="20"/>
              </w:rPr>
              <w:t>Электроника:</w:t>
            </w:r>
            <w:r>
              <w:br/>
            </w:r>
            <w:r>
              <w:rPr>
                <w:rFonts w:ascii="Times New Roman"/>
                <w:b w:val="false"/>
                <w:i w:val="false"/>
                <w:color w:val="000000"/>
                <w:sz w:val="20"/>
              </w:rPr>
              <w:t>
</w:t>
            </w:r>
            <w:r>
              <w:rPr>
                <w:rFonts w:ascii="Times New Roman"/>
                <w:b w:val="false"/>
                <w:i w:val="false"/>
                <w:color w:val="000000"/>
                <w:sz w:val="20"/>
              </w:rPr>
              <w:t xml:space="preserve">Электрониканың физикалық негіздері, электрондық құралдар,электрондық түзеткіштер және тұрақтаңдырғыштар, электронды түзеткіштер, электрондық генераторлар мен өлшеу құралдары, электронды автоматиканың құрылымы және есептеу техникасы микро-ЭВМ және микропроцессорлар.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 және электрөткізгіш негіздері, микропроцессорлық техника және электроника негіздері, элктромагнетизм мен электр жазығының өлшемдері, электр және магниттік тізбелерін пайда болуы, электр өлшеуіш құралдарың негізгі сипатамасы мен құрылымы.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Электрөткізгіш өлшемдерді есептей білу, қарапайым электр тізбегінің есебін орындау, қүрделі емес электр тізбелерін құру және оқу, электр өлшегіш құралдарды қолдана білу.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КҚ3.1.12</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Материалтанудың физикалық негіздері, материалдардың ерекшеліктері мен құрылымы, материалдардың ерекшеліктері мен өлшем бірліктері, материалдарды қолдану саласы; шойын, құрыш, пластмасса, силикат материалдары, тоқыма және лак, бояу материалдары, жобалық материалдар, олардың ерекшеліктері, өңдеу тәсілдері және химиялық өнеркәсіпте қолдану.</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материалдардың физикалық ерекшеліктері,металдар мен қорытпалардың құрылысы, техникалық және механикалық ерекшеліктері, материалдарды сынау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қолданатын материалдарға сипаттама беру, материалдарды ерекшелік талаптарына сәйкес таңдай білу.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БҚ6</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КҚ3.1.11</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әрекетінің қауіпсіздігі</w:t>
            </w:r>
            <w:r>
              <w:br/>
            </w:r>
            <w:r>
              <w:rPr>
                <w:rFonts w:ascii="Times New Roman"/>
                <w:b w:val="false"/>
                <w:i w:val="false"/>
                <w:color w:val="000000"/>
                <w:sz w:val="20"/>
              </w:rPr>
              <w:t>
</w:t>
            </w:r>
            <w:r>
              <w:rPr>
                <w:rFonts w:ascii="Times New Roman"/>
                <w:b w:val="false"/>
                <w:i w:val="false"/>
                <w:color w:val="000000"/>
                <w:sz w:val="20"/>
              </w:rPr>
              <w:t>Адамның өмір сүретін ортада тіршілік етуі мен әрекет етуіне қолайлы жағдай туғызу. Қауіпсіздік ұғымы. Қауіптілік түсінігі, оның жіктемесі. Қолайсыз факторлардың адам мен тіршілік ету ортасына әсері. Табиғи қауіптер.</w:t>
            </w:r>
            <w:r>
              <w:br/>
            </w:r>
            <w:r>
              <w:rPr>
                <w:rFonts w:ascii="Times New Roman"/>
                <w:b w:val="false"/>
                <w:i w:val="false"/>
                <w:color w:val="000000"/>
                <w:sz w:val="20"/>
              </w:rPr>
              <w:t>
</w:t>
            </w:r>
            <w:r>
              <w:rPr>
                <w:rFonts w:ascii="Times New Roman"/>
                <w:b w:val="false"/>
                <w:i w:val="false"/>
                <w:color w:val="000000"/>
                <w:sz w:val="20"/>
              </w:rPr>
              <w:t>Литосферолық қауіптер.</w:t>
            </w:r>
            <w:r>
              <w:br/>
            </w:r>
            <w:r>
              <w:rPr>
                <w:rFonts w:ascii="Times New Roman"/>
                <w:b w:val="false"/>
                <w:i w:val="false"/>
                <w:color w:val="000000"/>
                <w:sz w:val="20"/>
              </w:rPr>
              <w:t>
</w:t>
            </w:r>
            <w:r>
              <w:rPr>
                <w:rFonts w:ascii="Times New Roman"/>
                <w:b w:val="false"/>
                <w:i w:val="false"/>
                <w:color w:val="000000"/>
                <w:sz w:val="20"/>
              </w:rPr>
              <w:t xml:space="preserve">Жер сілкінісі. Сел тасқыны. Қар көшкіні. Дауыл және қатты жел. Су тасқыны. Гидросфералық қауіптер. Атмосфералық қауіптер. Биологиялық қауіптер және әлеуметтік маңызды дерттер. Төтенше жағдайдан сақтандыру жүйесі. Салауатты өмір салтын қалыптастыру, адам тіршілігінің қаупсіздігін арттырудың әдістері мен тәсілдері, Азаматтық қорғаныс, еңбекті қорғау заңдылықтар.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тіршілік ететін ортаның жағдайын анықтайтын факторлар;</w:t>
            </w:r>
            <w:r>
              <w:br/>
            </w:r>
            <w:r>
              <w:rPr>
                <w:rFonts w:ascii="Times New Roman"/>
                <w:b w:val="false"/>
                <w:i w:val="false"/>
                <w:color w:val="000000"/>
                <w:sz w:val="20"/>
              </w:rPr>
              <w:t>
</w:t>
            </w:r>
            <w:r>
              <w:rPr>
                <w:rFonts w:ascii="Times New Roman"/>
                <w:b w:val="false"/>
                <w:i w:val="false"/>
                <w:color w:val="000000"/>
                <w:sz w:val="20"/>
              </w:rPr>
              <w:t>- қолайсыз факторлардың әсері,</w:t>
            </w:r>
            <w:r>
              <w:br/>
            </w:r>
            <w:r>
              <w:rPr>
                <w:rFonts w:ascii="Times New Roman"/>
                <w:b w:val="false"/>
                <w:i w:val="false"/>
                <w:color w:val="000000"/>
                <w:sz w:val="20"/>
              </w:rPr>
              <w:t>
</w:t>
            </w:r>
            <w:r>
              <w:rPr>
                <w:rFonts w:ascii="Times New Roman"/>
                <w:b w:val="false"/>
                <w:i w:val="false"/>
                <w:color w:val="000000"/>
                <w:sz w:val="20"/>
              </w:rPr>
              <w:t>- адам тіршілігінің қауіпсіздігін, тіршілік қауіпсіздігін арттырудың әдістері мен тәсілдері;</w:t>
            </w:r>
            <w:r>
              <w:br/>
            </w:r>
            <w:r>
              <w:rPr>
                <w:rFonts w:ascii="Times New Roman"/>
                <w:b w:val="false"/>
                <w:i w:val="false"/>
                <w:color w:val="000000"/>
                <w:sz w:val="20"/>
              </w:rPr>
              <w:t>
</w:t>
            </w:r>
            <w:r>
              <w:rPr>
                <w:rFonts w:ascii="Times New Roman"/>
                <w:b w:val="false"/>
                <w:i w:val="false"/>
                <w:color w:val="000000"/>
                <w:sz w:val="20"/>
              </w:rPr>
              <w:t>- экономикалық объектілерде Азаматтық қорғанысты ұйымдастыру.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қолайсыз жағдайлардың адамға әсерін жіктемелеу;</w:t>
            </w:r>
            <w:r>
              <w:br/>
            </w:r>
            <w:r>
              <w:rPr>
                <w:rFonts w:ascii="Times New Roman"/>
                <w:b w:val="false"/>
                <w:i w:val="false"/>
                <w:color w:val="000000"/>
                <w:sz w:val="20"/>
              </w:rPr>
              <w:t>
</w:t>
            </w:r>
            <w:r>
              <w:rPr>
                <w:rFonts w:ascii="Times New Roman"/>
                <w:b w:val="false"/>
                <w:i w:val="false"/>
                <w:color w:val="000000"/>
                <w:sz w:val="20"/>
              </w:rPr>
              <w:t>- техникалық тәсілдер мен технологиялық процестерді қолдану, қауіпсіздік талаптарын орындау;</w:t>
            </w:r>
            <w:r>
              <w:br/>
            </w:r>
            <w:r>
              <w:rPr>
                <w:rFonts w:ascii="Times New Roman"/>
                <w:b w:val="false"/>
                <w:i w:val="false"/>
                <w:color w:val="000000"/>
                <w:sz w:val="20"/>
              </w:rPr>
              <w:t>
</w:t>
            </w:r>
            <w:r>
              <w:rPr>
                <w:rFonts w:ascii="Times New Roman"/>
                <w:b w:val="false"/>
                <w:i w:val="false"/>
                <w:color w:val="000000"/>
                <w:sz w:val="20"/>
              </w:rPr>
              <w:t>- еңбек қауіпсіздігін қамтамасыз ететін нормативтік-құқықтық актілерді қолдану.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ЖКП.06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Термодинамика және жылу беру негіздері</w:t>
            </w:r>
            <w:r>
              <w:br/>
            </w:r>
            <w:r>
              <w:rPr>
                <w:rFonts w:ascii="Times New Roman"/>
                <w:b w:val="false"/>
                <w:i w:val="false"/>
                <w:color w:val="000000"/>
                <w:sz w:val="20"/>
              </w:rPr>
              <w:t>
</w:t>
            </w:r>
            <w:r>
              <w:rPr>
                <w:rFonts w:ascii="Times New Roman"/>
                <w:b w:val="false"/>
                <w:i w:val="false"/>
                <w:color w:val="000000"/>
                <w:sz w:val="20"/>
              </w:rPr>
              <w:t>Техникалық термодинамика.</w:t>
            </w:r>
            <w:r>
              <w:br/>
            </w:r>
            <w:r>
              <w:rPr>
                <w:rFonts w:ascii="Times New Roman"/>
                <w:b w:val="false"/>
                <w:i w:val="false"/>
                <w:color w:val="000000"/>
                <w:sz w:val="20"/>
              </w:rPr>
              <w:t>
</w:t>
            </w:r>
            <w:r>
              <w:rPr>
                <w:rFonts w:ascii="Times New Roman"/>
                <w:b w:val="false"/>
                <w:i w:val="false"/>
                <w:color w:val="000000"/>
                <w:sz w:val="20"/>
              </w:rPr>
              <w:t>Негізгі түсінік және термодинамиканың анықтамасы. Термодинамика заңдары. Термодинамикалық процестер, сұйық пен будың термодинамикалық ерекшеліктері. Өрт ісіндегі жылу берілу. Жылу алмасу теориясының анықтамасы, негізгі түсінік, стационарлық және стационарлық емес қалыптағы жылу берілу.</w:t>
            </w:r>
            <w:r>
              <w:br/>
            </w:r>
            <w:r>
              <w:rPr>
                <w:rFonts w:ascii="Times New Roman"/>
                <w:b w:val="false"/>
                <w:i w:val="false"/>
                <w:color w:val="000000"/>
                <w:sz w:val="20"/>
              </w:rPr>
              <w:t>
</w:t>
            </w:r>
            <w:r>
              <w:rPr>
                <w:rFonts w:ascii="Times New Roman"/>
                <w:b w:val="false"/>
                <w:i w:val="false"/>
                <w:color w:val="000000"/>
                <w:sz w:val="20"/>
              </w:rPr>
              <w:t>Еркін қозғалыстағы сұйықта жылудың берілуі. Агрегаттық жағдайды өзгерткендегі жылу алмасу. Сәулелі жылу алмасу. Конвективті жылу алмасу. Ғимарат ішіндегі өрт термодинамикасы.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техникалық темодинамиканың аңықтамасы мен негізгі түсінігі;</w:t>
            </w:r>
            <w:r>
              <w:br/>
            </w:r>
            <w:r>
              <w:rPr>
                <w:rFonts w:ascii="Times New Roman"/>
                <w:b w:val="false"/>
                <w:i w:val="false"/>
                <w:color w:val="000000"/>
                <w:sz w:val="20"/>
              </w:rPr>
              <w:t>
</w:t>
            </w:r>
            <w:r>
              <w:rPr>
                <w:rFonts w:ascii="Times New Roman"/>
                <w:b w:val="false"/>
                <w:i w:val="false"/>
                <w:color w:val="000000"/>
                <w:sz w:val="20"/>
              </w:rPr>
              <w:t>- жылу алмасу теориясының негізгі міндеттері;</w:t>
            </w:r>
            <w:r>
              <w:br/>
            </w:r>
            <w:r>
              <w:rPr>
                <w:rFonts w:ascii="Times New Roman"/>
                <w:b w:val="false"/>
                <w:i w:val="false"/>
                <w:color w:val="000000"/>
                <w:sz w:val="20"/>
              </w:rPr>
              <w:t>
</w:t>
            </w:r>
            <w:r>
              <w:rPr>
                <w:rFonts w:ascii="Times New Roman"/>
                <w:b w:val="false"/>
                <w:i w:val="false"/>
                <w:color w:val="000000"/>
                <w:sz w:val="20"/>
              </w:rPr>
              <w:t>- жылу берілу түрлері</w:t>
            </w:r>
            <w:r>
              <w:br/>
            </w:r>
            <w:r>
              <w:rPr>
                <w:rFonts w:ascii="Times New Roman"/>
                <w:b w:val="false"/>
                <w:i w:val="false"/>
                <w:color w:val="000000"/>
                <w:sz w:val="20"/>
              </w:rPr>
              <w:t>
</w:t>
            </w:r>
            <w:r>
              <w:rPr>
                <w:rFonts w:ascii="Times New Roman"/>
                <w:b w:val="false"/>
                <w:i w:val="false"/>
                <w:color w:val="000000"/>
                <w:sz w:val="20"/>
              </w:rPr>
              <w:t>- жылу берілу конвекциасы және сәуле;</w:t>
            </w:r>
            <w:r>
              <w:br/>
            </w:r>
            <w:r>
              <w:rPr>
                <w:rFonts w:ascii="Times New Roman"/>
                <w:b w:val="false"/>
                <w:i w:val="false"/>
                <w:color w:val="000000"/>
                <w:sz w:val="20"/>
              </w:rPr>
              <w:t>
</w:t>
            </w:r>
            <w:r>
              <w:rPr>
                <w:rFonts w:ascii="Times New Roman"/>
                <w:b w:val="false"/>
                <w:i w:val="false"/>
                <w:color w:val="000000"/>
                <w:sz w:val="20"/>
              </w:rPr>
              <w:t>- шаруашылық объектілері өрттен қорғаудың актуальды міндеттері;</w:t>
            </w:r>
            <w:r>
              <w:br/>
            </w:r>
            <w:r>
              <w:rPr>
                <w:rFonts w:ascii="Times New Roman"/>
                <w:b w:val="false"/>
                <w:i w:val="false"/>
                <w:color w:val="000000"/>
                <w:sz w:val="20"/>
              </w:rPr>
              <w:t>
</w:t>
            </w:r>
            <w:r>
              <w:rPr>
                <w:rFonts w:ascii="Times New Roman"/>
                <w:b w:val="false"/>
                <w:i w:val="false"/>
                <w:color w:val="000000"/>
                <w:sz w:val="20"/>
              </w:rPr>
              <w:t>- түрлі материалдық жылу берілу механизмі.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термодинамикалық процестерді жіктеу;</w:t>
            </w:r>
            <w:r>
              <w:br/>
            </w:r>
            <w:r>
              <w:rPr>
                <w:rFonts w:ascii="Times New Roman"/>
                <w:b w:val="false"/>
                <w:i w:val="false"/>
                <w:color w:val="000000"/>
                <w:sz w:val="20"/>
              </w:rPr>
              <w:t>
</w:t>
            </w:r>
            <w:r>
              <w:rPr>
                <w:rFonts w:ascii="Times New Roman"/>
                <w:b w:val="false"/>
                <w:i w:val="false"/>
                <w:color w:val="000000"/>
                <w:sz w:val="20"/>
              </w:rPr>
              <w:t>- түрлі физикалық және термодинамикалық процестерді талдау;</w:t>
            </w:r>
            <w:r>
              <w:br/>
            </w:r>
            <w:r>
              <w:rPr>
                <w:rFonts w:ascii="Times New Roman"/>
                <w:b w:val="false"/>
                <w:i w:val="false"/>
                <w:color w:val="000000"/>
                <w:sz w:val="20"/>
              </w:rPr>
              <w:t>
</w:t>
            </w:r>
            <w:r>
              <w:rPr>
                <w:rFonts w:ascii="Times New Roman"/>
                <w:b w:val="false"/>
                <w:i w:val="false"/>
                <w:color w:val="000000"/>
                <w:sz w:val="20"/>
              </w:rPr>
              <w:t>- құрылыс және конструктивті материалдың негізін, жылу физикалық белгілерін өлшей білу;</w:t>
            </w:r>
            <w:r>
              <w:br/>
            </w:r>
            <w:r>
              <w:rPr>
                <w:rFonts w:ascii="Times New Roman"/>
                <w:b w:val="false"/>
                <w:i w:val="false"/>
                <w:color w:val="000000"/>
                <w:sz w:val="20"/>
              </w:rPr>
              <w:t>
</w:t>
            </w:r>
            <w:r>
              <w:rPr>
                <w:rFonts w:ascii="Times New Roman"/>
                <w:b w:val="false"/>
                <w:i w:val="false"/>
                <w:color w:val="000000"/>
                <w:sz w:val="20"/>
              </w:rPr>
              <w:t xml:space="preserve">- өрттен қорғау мақсатында термодинамика және жылу берілу заңдарын қолдану.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Құрылыстағы өрт қауіпсіздігі</w:t>
            </w:r>
            <w:r>
              <w:br/>
            </w:r>
            <w:r>
              <w:rPr>
                <w:rFonts w:ascii="Times New Roman"/>
                <w:b w:val="false"/>
                <w:i w:val="false"/>
                <w:color w:val="000000"/>
                <w:sz w:val="20"/>
              </w:rPr>
              <w:t>
</w:t>
            </w:r>
            <w:r>
              <w:rPr>
                <w:rFonts w:ascii="Times New Roman"/>
                <w:b w:val="false"/>
                <w:i w:val="false"/>
                <w:color w:val="000000"/>
                <w:sz w:val="20"/>
              </w:rPr>
              <w:t>Сәулеттің мәні, азаматтық сәулет-құрылыс жобаларының, кәсіпорындар мен кешендердің, конструктивті элементтердің, негіздері, жобалаудың физико-техникалық негіздері, қалалық құрылыстың негіздері, тұрғын үйлердің, қоғамдық және өндірістік орындардың көлемдік жоспарлауы мен конструктивті міндеттері, ғимараттар мен құрылыстардың негізгі бөліктері, олардың конструктивті шешімдерінің түрлері, монтаж, бетон, темір бетон, тас және топырақ жұмыстарын қолданудың тәсілдері, механизм мен құралдарды, төтенше жағдай кезінде ғимараттар мен нысандарды зерттеу, бүлінген құрылыс нысандары мен ғимараттарды реттеу жұмыстарын жүргізу технологиясы.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ғимараттар мен нысандардың негізгі бөлімдері;</w:t>
            </w:r>
            <w:r>
              <w:br/>
            </w:r>
            <w:r>
              <w:rPr>
                <w:rFonts w:ascii="Times New Roman"/>
                <w:b w:val="false"/>
                <w:i w:val="false"/>
                <w:color w:val="000000"/>
                <w:sz w:val="20"/>
              </w:rPr>
              <w:t>
</w:t>
            </w:r>
            <w:r>
              <w:rPr>
                <w:rFonts w:ascii="Times New Roman"/>
                <w:b w:val="false"/>
                <w:i w:val="false"/>
                <w:color w:val="000000"/>
                <w:sz w:val="20"/>
              </w:rPr>
              <w:t>- өндірістік құрылыс-монтаж жұмыстарының тәсілдері;</w:t>
            </w:r>
            <w:r>
              <w:br/>
            </w:r>
            <w:r>
              <w:rPr>
                <w:rFonts w:ascii="Times New Roman"/>
                <w:b w:val="false"/>
                <w:i w:val="false"/>
                <w:color w:val="000000"/>
                <w:sz w:val="20"/>
              </w:rPr>
              <w:t>
</w:t>
            </w:r>
            <w:r>
              <w:rPr>
                <w:rFonts w:ascii="Times New Roman"/>
                <w:b w:val="false"/>
                <w:i w:val="false"/>
                <w:color w:val="000000"/>
                <w:sz w:val="20"/>
              </w:rPr>
              <w:t>- ғимараттың инженерлік жабдықталуының құрылыстық элементтері;</w:t>
            </w:r>
            <w:r>
              <w:br/>
            </w:r>
            <w:r>
              <w:rPr>
                <w:rFonts w:ascii="Times New Roman"/>
                <w:b w:val="false"/>
                <w:i w:val="false"/>
                <w:color w:val="000000"/>
                <w:sz w:val="20"/>
              </w:rPr>
              <w:t>
</w:t>
            </w:r>
            <w:r>
              <w:rPr>
                <w:rFonts w:ascii="Times New Roman"/>
                <w:b w:val="false"/>
                <w:i w:val="false"/>
                <w:color w:val="000000"/>
                <w:sz w:val="20"/>
              </w:rPr>
              <w:t>- төтенше жағдайда инженерлік жұмысты жүргізу тәсілдері.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құрылыстық конструкцияны есептеу;</w:t>
            </w:r>
            <w:r>
              <w:br/>
            </w:r>
            <w:r>
              <w:rPr>
                <w:rFonts w:ascii="Times New Roman"/>
                <w:b w:val="false"/>
                <w:i w:val="false"/>
                <w:color w:val="000000"/>
                <w:sz w:val="20"/>
              </w:rPr>
              <w:t>
</w:t>
            </w:r>
            <w:r>
              <w:rPr>
                <w:rFonts w:ascii="Times New Roman"/>
                <w:b w:val="false"/>
                <w:i w:val="false"/>
                <w:color w:val="000000"/>
                <w:sz w:val="20"/>
              </w:rPr>
              <w:t>- төтенше жағдай кезінде нысандардағы жұмыс барысын бағалау;</w:t>
            </w:r>
            <w:r>
              <w:br/>
            </w:r>
            <w:r>
              <w:rPr>
                <w:rFonts w:ascii="Times New Roman"/>
                <w:b w:val="false"/>
                <w:i w:val="false"/>
                <w:color w:val="000000"/>
                <w:sz w:val="20"/>
              </w:rPr>
              <w:t>
</w:t>
            </w:r>
            <w:r>
              <w:rPr>
                <w:rFonts w:ascii="Times New Roman"/>
                <w:b w:val="false"/>
                <w:i w:val="false"/>
                <w:color w:val="000000"/>
                <w:sz w:val="20"/>
              </w:rPr>
              <w:t>- қарапайым конструкциялардың мықтылығын ойша анықтай білу;</w:t>
            </w:r>
            <w:r>
              <w:br/>
            </w:r>
            <w:r>
              <w:rPr>
                <w:rFonts w:ascii="Times New Roman"/>
                <w:b w:val="false"/>
                <w:i w:val="false"/>
                <w:color w:val="000000"/>
                <w:sz w:val="20"/>
              </w:rPr>
              <w:t>
</w:t>
            </w:r>
            <w:r>
              <w:rPr>
                <w:rFonts w:ascii="Times New Roman"/>
                <w:b w:val="false"/>
                <w:i w:val="false"/>
                <w:color w:val="000000"/>
                <w:sz w:val="20"/>
              </w:rPr>
              <w:t xml:space="preserve">- ғимараттар мен нысандардың, құрылыстық жобалаулардың отқа төзімділігін анықтау.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p>
        </w:tc>
      </w:tr>
      <w:tr>
        <w:trPr>
          <w:trHeight w:val="36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дайындық</w:t>
            </w:r>
            <w:r>
              <w:br/>
            </w:r>
            <w:r>
              <w:rPr>
                <w:rFonts w:ascii="Times New Roman"/>
                <w:b w:val="false"/>
                <w:i w:val="false"/>
                <w:color w:val="000000"/>
                <w:sz w:val="20"/>
              </w:rPr>
              <w:t>
</w:t>
            </w:r>
            <w:r>
              <w:rPr>
                <w:rFonts w:ascii="Times New Roman"/>
                <w:b w:val="false"/>
                <w:i w:val="false"/>
                <w:color w:val="000000"/>
                <w:sz w:val="20"/>
              </w:rPr>
              <w:t>Психология түсінігі, құрылысы, міндеттері, әдістемесі, моральдік психологиялық мәртебесі, әлеуметтік маңызы құтқарушының этикасы мен міндеттері, құтқарушының жеке мінездемесі, оның психологиялық ерекшелігі, психикалық жағдайы мен әсер ету тәсілдері, төтенше жағдайдағы іс-әрекетке құтқарушының психологиялық дайындығы, ағзаның физикалық және психологиялық резервтері.</w:t>
            </w:r>
            <w:r>
              <w:br/>
            </w:r>
            <w:r>
              <w:rPr>
                <w:rFonts w:ascii="Times New Roman"/>
                <w:b w:val="false"/>
                <w:i w:val="false"/>
                <w:color w:val="000000"/>
                <w:sz w:val="20"/>
              </w:rPr>
              <w:t>
</w:t>
            </w:r>
            <w:r>
              <w:rPr>
                <w:rFonts w:ascii="Times New Roman"/>
                <w:b w:val="false"/>
                <w:i w:val="false"/>
                <w:color w:val="000000"/>
                <w:sz w:val="20"/>
              </w:rPr>
              <w:t xml:space="preserve">Төтенше жағдайдағы халықтың мінез құлқындағы ерекшеліктер, оларға шұғыл психологиялық көмек көрсетуді жұмылдыру.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психология мен оның құрылысы туралы, психологиялық жағдай және оған әсер ету тәсілдері;</w:t>
            </w:r>
            <w:r>
              <w:br/>
            </w:r>
            <w:r>
              <w:rPr>
                <w:rFonts w:ascii="Times New Roman"/>
                <w:b w:val="false"/>
                <w:i w:val="false"/>
                <w:color w:val="000000"/>
                <w:sz w:val="20"/>
              </w:rPr>
              <w:t>
</w:t>
            </w:r>
            <w:r>
              <w:rPr>
                <w:rFonts w:ascii="Times New Roman"/>
                <w:b w:val="false"/>
                <w:i w:val="false"/>
                <w:color w:val="000000"/>
                <w:sz w:val="20"/>
              </w:rPr>
              <w:t>- ағзаның физикалық және психологиялық резервтері және оларды төтенше жағдай кезінде жұмылдыру;</w:t>
            </w:r>
            <w:r>
              <w:br/>
            </w:r>
            <w:r>
              <w:rPr>
                <w:rFonts w:ascii="Times New Roman"/>
                <w:b w:val="false"/>
                <w:i w:val="false"/>
                <w:color w:val="000000"/>
                <w:sz w:val="20"/>
              </w:rPr>
              <w:t>
</w:t>
            </w:r>
            <w:r>
              <w:rPr>
                <w:rFonts w:ascii="Times New Roman"/>
                <w:b w:val="false"/>
                <w:i w:val="false"/>
                <w:color w:val="000000"/>
                <w:sz w:val="20"/>
              </w:rPr>
              <w:t>- ТЖ кезіндегі халық пен құтқарушылардың психологиясы;</w:t>
            </w:r>
            <w:r>
              <w:br/>
            </w:r>
            <w:r>
              <w:rPr>
                <w:rFonts w:ascii="Times New Roman"/>
                <w:b w:val="false"/>
                <w:i w:val="false"/>
                <w:color w:val="000000"/>
                <w:sz w:val="20"/>
              </w:rPr>
              <w:t>
</w:t>
            </w:r>
            <w:r>
              <w:rPr>
                <w:rFonts w:ascii="Times New Roman"/>
                <w:b w:val="false"/>
                <w:i w:val="false"/>
                <w:color w:val="000000"/>
                <w:sz w:val="20"/>
              </w:rPr>
              <w:t>- психотерапиялық әдістер, аутогенді жаттығулар, релаксация тәсілдер.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құтқарушының жеке басының мінезін, оның психологиялық ерекшелерін, психикалық жағдайы және оған әсер ету жолдарын меңгеру;</w:t>
            </w:r>
            <w:r>
              <w:br/>
            </w:r>
            <w:r>
              <w:rPr>
                <w:rFonts w:ascii="Times New Roman"/>
                <w:b w:val="false"/>
                <w:i w:val="false"/>
                <w:color w:val="000000"/>
                <w:sz w:val="20"/>
              </w:rPr>
              <w:t>
</w:t>
            </w:r>
            <w:r>
              <w:rPr>
                <w:rFonts w:ascii="Times New Roman"/>
                <w:b w:val="false"/>
                <w:i w:val="false"/>
                <w:color w:val="000000"/>
                <w:sz w:val="20"/>
              </w:rPr>
              <w:t xml:space="preserve">- ТЖ әрекетіне психологиялық дайындығы, шұғыл психологиялық көмек көрсету.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БҚ5</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тактикасы</w:t>
            </w:r>
            <w:r>
              <w:br/>
            </w:r>
            <w:r>
              <w:rPr>
                <w:rFonts w:ascii="Times New Roman"/>
                <w:b w:val="false"/>
                <w:i w:val="false"/>
                <w:color w:val="000000"/>
                <w:sz w:val="20"/>
              </w:rPr>
              <w:t>
</w:t>
            </w:r>
            <w:r>
              <w:rPr>
                <w:rFonts w:ascii="Times New Roman"/>
                <w:b w:val="false"/>
                <w:i w:val="false"/>
                <w:color w:val="000000"/>
                <w:sz w:val="20"/>
              </w:rPr>
              <w:t>Өрт тактикасы оның міндеттері, өртке қарсы қызмет бөлімшелерінің тактикалық мүмкіндіктері, өртті барлау, адамдарды құтқару, жауынгерлік іс–қимылды өрістету және өрт сөндіру.</w:t>
            </w:r>
            <w:r>
              <w:br/>
            </w:r>
            <w:r>
              <w:rPr>
                <w:rFonts w:ascii="Times New Roman"/>
                <w:b w:val="false"/>
                <w:i w:val="false"/>
                <w:color w:val="000000"/>
                <w:sz w:val="20"/>
              </w:rPr>
              <w:t>
</w:t>
            </w:r>
            <w:r>
              <w:rPr>
                <w:rFonts w:ascii="Times New Roman"/>
                <w:b w:val="false"/>
                <w:i w:val="false"/>
                <w:color w:val="000000"/>
                <w:sz w:val="20"/>
              </w:rPr>
              <w:t>Қалалар мен ауылдық елді мекендерде өрт сөндіруді ұйымдастыру, әр түрлі типтегі ғимараттарда өрт сөндіру.</w:t>
            </w:r>
            <w:r>
              <w:br/>
            </w:r>
            <w:r>
              <w:rPr>
                <w:rFonts w:ascii="Times New Roman"/>
                <w:b w:val="false"/>
                <w:i w:val="false"/>
                <w:color w:val="000000"/>
                <w:sz w:val="20"/>
              </w:rPr>
              <w:t>
</w:t>
            </w:r>
            <w:r>
              <w:rPr>
                <w:rFonts w:ascii="Times New Roman"/>
                <w:b w:val="false"/>
                <w:i w:val="false"/>
                <w:color w:val="000000"/>
                <w:sz w:val="20"/>
              </w:rPr>
              <w:t>Ашық кеңістіктегі, егіс даласындағы, орман алқабындағы өртті сөндіру, газ және мұнай фонтандары мен мұнай өнімдерін өшіру, өрт кезіндегі штаб, шұғыл жауынгерлік іс-қимылды басқару, өрттегі жауынгерлік учаскелер және тыл. Өртке қарсы қызмет бөлімінің жеке құрамының тактикалық дайындығы.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өрт тактикасының теориялық негізі;</w:t>
            </w:r>
            <w:r>
              <w:br/>
            </w:r>
            <w:r>
              <w:rPr>
                <w:rFonts w:ascii="Times New Roman"/>
                <w:b w:val="false"/>
                <w:i w:val="false"/>
                <w:color w:val="000000"/>
                <w:sz w:val="20"/>
              </w:rPr>
              <w:t>
</w:t>
            </w:r>
            <w:r>
              <w:rPr>
                <w:rFonts w:ascii="Times New Roman"/>
                <w:b w:val="false"/>
                <w:i w:val="false"/>
                <w:color w:val="000000"/>
                <w:sz w:val="20"/>
              </w:rPr>
              <w:t>- өртке қарсы қызмет бөлімшелерінің тактикалық мүмкіндіктері мен міндеттері;</w:t>
            </w:r>
            <w:r>
              <w:br/>
            </w:r>
            <w:r>
              <w:rPr>
                <w:rFonts w:ascii="Times New Roman"/>
                <w:b w:val="false"/>
                <w:i w:val="false"/>
                <w:color w:val="000000"/>
                <w:sz w:val="20"/>
              </w:rPr>
              <w:t>
</w:t>
            </w:r>
            <w:r>
              <w:rPr>
                <w:rFonts w:ascii="Times New Roman"/>
                <w:b w:val="false"/>
                <w:i w:val="false"/>
                <w:color w:val="000000"/>
                <w:sz w:val="20"/>
              </w:rPr>
              <w:t>- түрлі объектілердегі өрт көздерін жою және оқшаулау жұмыстарын жүргізу тактикасы мен ұйымдастыру тәсілдері;</w:t>
            </w:r>
            <w:r>
              <w:br/>
            </w:r>
            <w:r>
              <w:rPr>
                <w:rFonts w:ascii="Times New Roman"/>
                <w:b w:val="false"/>
                <w:i w:val="false"/>
                <w:color w:val="000000"/>
                <w:sz w:val="20"/>
              </w:rPr>
              <w:t>
</w:t>
            </w:r>
            <w:r>
              <w:rPr>
                <w:rFonts w:ascii="Times New Roman"/>
                <w:b w:val="false"/>
                <w:i w:val="false"/>
                <w:color w:val="000000"/>
                <w:sz w:val="20"/>
              </w:rPr>
              <w:t>- өрт кезіндегі жауынгерлік іс-қимылға басшылық жасау;</w:t>
            </w:r>
            <w:r>
              <w:br/>
            </w:r>
            <w:r>
              <w:rPr>
                <w:rFonts w:ascii="Times New Roman"/>
                <w:b w:val="false"/>
                <w:i w:val="false"/>
                <w:color w:val="000000"/>
                <w:sz w:val="20"/>
              </w:rPr>
              <w:t>
</w:t>
            </w:r>
            <w:r>
              <w:rPr>
                <w:rFonts w:ascii="Times New Roman"/>
                <w:b w:val="false"/>
                <w:i w:val="false"/>
                <w:color w:val="000000"/>
                <w:sz w:val="20"/>
              </w:rPr>
              <w:t>- жауынгерлік іс-қимылдарды енгізудің түрлі әдіс-тәсілдері.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шаруашылықтын түрлі объектілерінде өрт сөндіру кезіндегі жауынгерлік іс-қимылдың түрлі әдіс тәсілдері;</w:t>
            </w:r>
            <w:r>
              <w:br/>
            </w:r>
            <w:r>
              <w:rPr>
                <w:rFonts w:ascii="Times New Roman"/>
                <w:b w:val="false"/>
                <w:i w:val="false"/>
                <w:color w:val="000000"/>
                <w:sz w:val="20"/>
              </w:rPr>
              <w:t>
</w:t>
            </w:r>
            <w:r>
              <w:rPr>
                <w:rFonts w:ascii="Times New Roman"/>
                <w:b w:val="false"/>
                <w:i w:val="false"/>
                <w:color w:val="000000"/>
                <w:sz w:val="20"/>
              </w:rPr>
              <w:t>- жеке құрамның өрт-тактикалық және психологиялық дайындығын ұйымдастыру;</w:t>
            </w:r>
            <w:r>
              <w:br/>
            </w:r>
            <w:r>
              <w:rPr>
                <w:rFonts w:ascii="Times New Roman"/>
                <w:b w:val="false"/>
                <w:i w:val="false"/>
                <w:color w:val="000000"/>
                <w:sz w:val="20"/>
              </w:rPr>
              <w:t>
</w:t>
            </w:r>
            <w:r>
              <w:rPr>
                <w:rFonts w:ascii="Times New Roman"/>
                <w:b w:val="false"/>
                <w:i w:val="false"/>
                <w:color w:val="000000"/>
                <w:sz w:val="20"/>
              </w:rPr>
              <w:t>- өртті талдау, жауынгерлік іс-қимылды басқару, жұмылдырылған құралдар мен күштерді есептей білу.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БҚ7</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КҚ3.1.6</w:t>
            </w:r>
            <w:r>
              <w:br/>
            </w:r>
            <w:r>
              <w:rPr>
                <w:rFonts w:ascii="Times New Roman"/>
                <w:b w:val="false"/>
                <w:i w:val="false"/>
                <w:color w:val="000000"/>
                <w:sz w:val="20"/>
              </w:rPr>
              <w:t>
</w:t>
            </w:r>
            <w:r>
              <w:rPr>
                <w:rFonts w:ascii="Times New Roman"/>
                <w:b w:val="false"/>
                <w:i w:val="false"/>
                <w:color w:val="000000"/>
                <w:sz w:val="20"/>
              </w:rPr>
              <w:t>КҚ3.1.7</w:t>
            </w:r>
            <w:r>
              <w:br/>
            </w:r>
            <w:r>
              <w:rPr>
                <w:rFonts w:ascii="Times New Roman"/>
                <w:b w:val="false"/>
                <w:i w:val="false"/>
                <w:color w:val="000000"/>
                <w:sz w:val="20"/>
              </w:rPr>
              <w:t>
</w:t>
            </w:r>
            <w:r>
              <w:rPr>
                <w:rFonts w:ascii="Times New Roman"/>
                <w:b w:val="false"/>
                <w:i w:val="false"/>
                <w:color w:val="000000"/>
                <w:sz w:val="20"/>
              </w:rPr>
              <w:t>КҚ3.1.8</w:t>
            </w:r>
            <w:r>
              <w:br/>
            </w:r>
            <w:r>
              <w:rPr>
                <w:rFonts w:ascii="Times New Roman"/>
                <w:b w:val="false"/>
                <w:i w:val="false"/>
                <w:color w:val="000000"/>
                <w:sz w:val="20"/>
              </w:rPr>
              <w:t>
</w:t>
            </w:r>
            <w:r>
              <w:rPr>
                <w:rFonts w:ascii="Times New Roman"/>
                <w:b w:val="false"/>
                <w:i w:val="false"/>
                <w:color w:val="000000"/>
                <w:sz w:val="20"/>
              </w:rPr>
              <w:t>КҚ3.1.13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оқиғасын тергеу және сараптама жүргізу.</w:t>
            </w:r>
            <w:r>
              <w:br/>
            </w:r>
            <w:r>
              <w:rPr>
                <w:rFonts w:ascii="Times New Roman"/>
                <w:b w:val="false"/>
                <w:i w:val="false"/>
                <w:color w:val="000000"/>
                <w:sz w:val="20"/>
              </w:rPr>
              <w:t>
</w:t>
            </w:r>
            <w:r>
              <w:rPr>
                <w:rFonts w:ascii="Times New Roman"/>
                <w:b w:val="false"/>
                <w:i w:val="false"/>
                <w:color w:val="000000"/>
                <w:sz w:val="20"/>
              </w:rPr>
              <w:t>Өртке қарсы қызмет саласындағы қылмыстық құқық, қылмыс ұғымы, қылмыс жіктемесі, белгілері. Қылмыстық процестің негіздері: түсінігі, жіктемесі, дәрежесі, дәлелдері. Өртті тексеру, өртті анықтау ісі және өрт қауіпсіздігі ережесінің қылмыстық бұзылуы. Өрт болған жерді тексеру: байқау, сараптама версияларын бақылау, тіркеу. Өрт техникалық сараптамасы.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өрт қауіпсіздігін қамтамасыз етуде нормативтік</w:t>
            </w:r>
            <w:r>
              <w:br/>
            </w:r>
            <w:r>
              <w:rPr>
                <w:rFonts w:ascii="Times New Roman"/>
                <w:b w:val="false"/>
                <w:i w:val="false"/>
                <w:color w:val="000000"/>
                <w:sz w:val="20"/>
              </w:rPr>
              <w:t>
</w:t>
            </w:r>
            <w:r>
              <w:rPr>
                <w:rFonts w:ascii="Times New Roman"/>
                <w:b w:val="false"/>
                <w:i w:val="false"/>
                <w:color w:val="000000"/>
                <w:sz w:val="20"/>
              </w:rPr>
              <w:t>- құқықтық актілерді білу;</w:t>
            </w:r>
            <w:r>
              <w:br/>
            </w:r>
            <w:r>
              <w:rPr>
                <w:rFonts w:ascii="Times New Roman"/>
                <w:b w:val="false"/>
                <w:i w:val="false"/>
                <w:color w:val="000000"/>
                <w:sz w:val="20"/>
              </w:rPr>
              <w:t>
</w:t>
            </w:r>
            <w:r>
              <w:rPr>
                <w:rFonts w:ascii="Times New Roman"/>
                <w:b w:val="false"/>
                <w:i w:val="false"/>
                <w:color w:val="000000"/>
                <w:sz w:val="20"/>
              </w:rPr>
              <w:t>- ұйым жұмыстарын анықтау, жоспарлау және істі тексеруден өткізу;</w:t>
            </w:r>
            <w:r>
              <w:br/>
            </w:r>
            <w:r>
              <w:rPr>
                <w:rFonts w:ascii="Times New Roman"/>
                <w:b w:val="false"/>
                <w:i w:val="false"/>
                <w:color w:val="000000"/>
                <w:sz w:val="20"/>
              </w:rPr>
              <w:t>
</w:t>
            </w:r>
            <w:r>
              <w:rPr>
                <w:rFonts w:ascii="Times New Roman"/>
                <w:b w:val="false"/>
                <w:i w:val="false"/>
                <w:color w:val="000000"/>
                <w:sz w:val="20"/>
              </w:rPr>
              <w:t>- өрт техникалық сараптаманы тағайындау және өткізу;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өрт қауіпсіздігі ережесін қылмыстық бұзу мен өрт қоюға байланысты тексеру жүргізу және құқықтық нормаларды қолдану, өрт болған жерге байқау жүргізу, дәлелдейтін заттарды алу тәртібі;</w:t>
            </w:r>
            <w:r>
              <w:br/>
            </w:r>
            <w:r>
              <w:rPr>
                <w:rFonts w:ascii="Times New Roman"/>
                <w:b w:val="false"/>
                <w:i w:val="false"/>
                <w:color w:val="000000"/>
                <w:sz w:val="20"/>
              </w:rPr>
              <w:t>
</w:t>
            </w:r>
            <w:r>
              <w:rPr>
                <w:rFonts w:ascii="Times New Roman"/>
                <w:b w:val="false"/>
                <w:i w:val="false"/>
                <w:color w:val="000000"/>
                <w:sz w:val="20"/>
              </w:rPr>
              <w:t xml:space="preserve">- өрт техникалық сараптама жүргізуге қатысу.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КҚ3.1.9</w:t>
            </w:r>
            <w:r>
              <w:br/>
            </w:r>
            <w:r>
              <w:rPr>
                <w:rFonts w:ascii="Times New Roman"/>
                <w:b w:val="false"/>
                <w:i w:val="false"/>
                <w:color w:val="000000"/>
                <w:sz w:val="20"/>
              </w:rPr>
              <w:t>
</w:t>
            </w:r>
            <w:r>
              <w:rPr>
                <w:rFonts w:ascii="Times New Roman"/>
                <w:b w:val="false"/>
                <w:i w:val="false"/>
                <w:color w:val="000000"/>
                <w:sz w:val="20"/>
              </w:rPr>
              <w:t>КҚ3.1.11</w:t>
            </w:r>
            <w:r>
              <w:br/>
            </w:r>
            <w:r>
              <w:rPr>
                <w:rFonts w:ascii="Times New Roman"/>
                <w:b w:val="false"/>
                <w:i w:val="false"/>
                <w:color w:val="000000"/>
                <w:sz w:val="20"/>
              </w:rPr>
              <w:t>
</w:t>
            </w:r>
            <w:r>
              <w:rPr>
                <w:rFonts w:ascii="Times New Roman"/>
                <w:b w:val="false"/>
                <w:i w:val="false"/>
                <w:color w:val="000000"/>
                <w:sz w:val="20"/>
              </w:rPr>
              <w:t>КҚ3.1.12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жұмыстарының тәсілі және Т.Ж залалсыздандыру</w:t>
            </w:r>
            <w:r>
              <w:br/>
            </w:r>
            <w:r>
              <w:rPr>
                <w:rFonts w:ascii="Times New Roman"/>
                <w:b w:val="false"/>
                <w:i w:val="false"/>
                <w:color w:val="000000"/>
                <w:sz w:val="20"/>
              </w:rPr>
              <w:t>
</w:t>
            </w:r>
            <w:r>
              <w:rPr>
                <w:rFonts w:ascii="Times New Roman"/>
                <w:b w:val="false"/>
                <w:i w:val="false"/>
                <w:color w:val="000000"/>
                <w:sz w:val="20"/>
              </w:rPr>
              <w:t>Құтқару жұмыстарының нормативті-құқықтық негіздері, Т.Ж кезіндегі байланыс пен хабар беру:</w:t>
            </w:r>
            <w:r>
              <w:br/>
            </w:r>
            <w:r>
              <w:rPr>
                <w:rFonts w:ascii="Times New Roman"/>
                <w:b w:val="false"/>
                <w:i w:val="false"/>
                <w:color w:val="000000"/>
                <w:sz w:val="20"/>
              </w:rPr>
              <w:t>
</w:t>
            </w:r>
            <w:r>
              <w:rPr>
                <w:rFonts w:ascii="Times New Roman"/>
                <w:b w:val="false"/>
                <w:i w:val="false"/>
                <w:color w:val="000000"/>
                <w:sz w:val="20"/>
              </w:rPr>
              <w:t>- Т.Ж аймағын бақылау, тірі қалу мен тіршілік әрекеттерінің негіздері – іздеу жұмыстарын ұйымдастыру, күштері жан-жақты қамтамасыз ету.</w:t>
            </w:r>
            <w:r>
              <w:br/>
            </w:r>
            <w:r>
              <w:rPr>
                <w:rFonts w:ascii="Times New Roman"/>
                <w:b w:val="false"/>
                <w:i w:val="false"/>
                <w:color w:val="000000"/>
                <w:sz w:val="20"/>
              </w:rPr>
              <w:t>
</w:t>
            </w:r>
            <w:r>
              <w:rPr>
                <w:rFonts w:ascii="Times New Roman"/>
                <w:b w:val="false"/>
                <w:i w:val="false"/>
                <w:color w:val="000000"/>
                <w:sz w:val="20"/>
              </w:rPr>
              <w:t>- Т.Ж зардаптарын жою, халықтың тұрмыстық жағдайын ұйымдастыру</w:t>
            </w:r>
            <w:r>
              <w:br/>
            </w:r>
            <w:r>
              <w:rPr>
                <w:rFonts w:ascii="Times New Roman"/>
                <w:b w:val="false"/>
                <w:i w:val="false"/>
                <w:color w:val="000000"/>
                <w:sz w:val="20"/>
              </w:rPr>
              <w:t>
</w:t>
            </w:r>
            <w:r>
              <w:rPr>
                <w:rFonts w:ascii="Times New Roman"/>
                <w:b w:val="false"/>
                <w:i w:val="false"/>
                <w:color w:val="000000"/>
                <w:sz w:val="20"/>
              </w:rPr>
              <w:t xml:space="preserve">- Есеп құжаттарын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төтенше жағдай мен төтенше жағдай кезіндегі құқықтық негіздер;</w:t>
            </w:r>
            <w:r>
              <w:br/>
            </w:r>
            <w:r>
              <w:rPr>
                <w:rFonts w:ascii="Times New Roman"/>
                <w:b w:val="false"/>
                <w:i w:val="false"/>
                <w:color w:val="000000"/>
                <w:sz w:val="20"/>
              </w:rPr>
              <w:t>
</w:t>
            </w:r>
            <w:r>
              <w:rPr>
                <w:rFonts w:ascii="Times New Roman"/>
                <w:b w:val="false"/>
                <w:i w:val="false"/>
                <w:color w:val="000000"/>
                <w:sz w:val="20"/>
              </w:rPr>
              <w:t>- түрлі жағдайда құтқарушыларды жұмсау тәсілдері;</w:t>
            </w:r>
            <w:r>
              <w:br/>
            </w:r>
            <w:r>
              <w:rPr>
                <w:rFonts w:ascii="Times New Roman"/>
                <w:b w:val="false"/>
                <w:i w:val="false"/>
                <w:color w:val="000000"/>
                <w:sz w:val="20"/>
              </w:rPr>
              <w:t>
</w:t>
            </w:r>
            <w:r>
              <w:rPr>
                <w:rFonts w:ascii="Times New Roman"/>
                <w:b w:val="false"/>
                <w:i w:val="false"/>
                <w:color w:val="000000"/>
                <w:sz w:val="20"/>
              </w:rPr>
              <w:t>- зардап шеккендері іздестіру мен орналастыру;</w:t>
            </w:r>
            <w:r>
              <w:br/>
            </w:r>
            <w:r>
              <w:rPr>
                <w:rFonts w:ascii="Times New Roman"/>
                <w:b w:val="false"/>
                <w:i w:val="false"/>
                <w:color w:val="000000"/>
                <w:sz w:val="20"/>
              </w:rPr>
              <w:t>
</w:t>
            </w:r>
            <w:r>
              <w:rPr>
                <w:rFonts w:ascii="Times New Roman"/>
                <w:b w:val="false"/>
                <w:i w:val="false"/>
                <w:color w:val="000000"/>
                <w:sz w:val="20"/>
              </w:rPr>
              <w:t>- жер жағдайын бағдарлау;</w:t>
            </w:r>
            <w:r>
              <w:br/>
            </w:r>
            <w:r>
              <w:rPr>
                <w:rFonts w:ascii="Times New Roman"/>
                <w:b w:val="false"/>
                <w:i w:val="false"/>
                <w:color w:val="000000"/>
                <w:sz w:val="20"/>
              </w:rPr>
              <w:t>
</w:t>
            </w:r>
            <w:r>
              <w:rPr>
                <w:rFonts w:ascii="Times New Roman"/>
                <w:b w:val="false"/>
                <w:i w:val="false"/>
                <w:color w:val="000000"/>
                <w:sz w:val="20"/>
              </w:rPr>
              <w:t>- тірі қалу факторлары мен қауіпсіздік ережелері;</w:t>
            </w:r>
            <w:r>
              <w:br/>
            </w:r>
            <w:r>
              <w:rPr>
                <w:rFonts w:ascii="Times New Roman"/>
                <w:b w:val="false"/>
                <w:i w:val="false"/>
                <w:color w:val="000000"/>
                <w:sz w:val="20"/>
              </w:rPr>
              <w:t>
</w:t>
            </w:r>
            <w:r>
              <w:rPr>
                <w:rFonts w:ascii="Times New Roman"/>
                <w:b w:val="false"/>
                <w:i w:val="false"/>
                <w:color w:val="000000"/>
                <w:sz w:val="20"/>
              </w:rPr>
              <w:t>- еңбекті қорғаудың психологиялық климаты.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адамдарды құтқару жұмыстарын ұйымдастыру және алғаш істелетін іс-шараларды анықтау;</w:t>
            </w:r>
            <w:r>
              <w:br/>
            </w:r>
            <w:r>
              <w:rPr>
                <w:rFonts w:ascii="Times New Roman"/>
                <w:b w:val="false"/>
                <w:i w:val="false"/>
                <w:color w:val="000000"/>
                <w:sz w:val="20"/>
              </w:rPr>
              <w:t>
</w:t>
            </w:r>
            <w:r>
              <w:rPr>
                <w:rFonts w:ascii="Times New Roman"/>
                <w:b w:val="false"/>
                <w:i w:val="false"/>
                <w:color w:val="000000"/>
                <w:sz w:val="20"/>
              </w:rPr>
              <w:t>- зардап шеккендерді іздеуді және көлікпен жеткізуді ұйымдастыру;</w:t>
            </w:r>
            <w:r>
              <w:br/>
            </w:r>
            <w:r>
              <w:rPr>
                <w:rFonts w:ascii="Times New Roman"/>
                <w:b w:val="false"/>
                <w:i w:val="false"/>
                <w:color w:val="000000"/>
                <w:sz w:val="20"/>
              </w:rPr>
              <w:t>
</w:t>
            </w:r>
            <w:r>
              <w:rPr>
                <w:rFonts w:ascii="Times New Roman"/>
                <w:b w:val="false"/>
                <w:i w:val="false"/>
                <w:color w:val="000000"/>
                <w:sz w:val="20"/>
              </w:rPr>
              <w:t>- шұғыл жағдайларда байланысудың әдістерін таңдай білу жұмысын ұйымдастыруды білу;</w:t>
            </w:r>
            <w:r>
              <w:br/>
            </w:r>
            <w:r>
              <w:rPr>
                <w:rFonts w:ascii="Times New Roman"/>
                <w:b w:val="false"/>
                <w:i w:val="false"/>
                <w:color w:val="000000"/>
                <w:sz w:val="20"/>
              </w:rPr>
              <w:t>
</w:t>
            </w:r>
            <w:r>
              <w:rPr>
                <w:rFonts w:ascii="Times New Roman"/>
                <w:b w:val="false"/>
                <w:i w:val="false"/>
                <w:color w:val="000000"/>
                <w:sz w:val="20"/>
              </w:rPr>
              <w:t>- ТЖ зардаптарын залалсыздандыру, тірі қалу әрекетінің тәртібін анықтау;</w:t>
            </w:r>
            <w:r>
              <w:br/>
            </w:r>
            <w:r>
              <w:rPr>
                <w:rFonts w:ascii="Times New Roman"/>
                <w:b w:val="false"/>
                <w:i w:val="false"/>
                <w:color w:val="000000"/>
                <w:sz w:val="20"/>
              </w:rPr>
              <w:t>
</w:t>
            </w:r>
            <w:r>
              <w:rPr>
                <w:rFonts w:ascii="Times New Roman"/>
                <w:b w:val="false"/>
                <w:i w:val="false"/>
                <w:color w:val="000000"/>
                <w:sz w:val="20"/>
              </w:rPr>
              <w:t xml:space="preserve">- тірі қалған топтардың психологиялық жағдайын анықтау.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БҚ6</w:t>
            </w:r>
            <w:r>
              <w:br/>
            </w:r>
            <w:r>
              <w:rPr>
                <w:rFonts w:ascii="Times New Roman"/>
                <w:b w:val="false"/>
                <w:i w:val="false"/>
                <w:color w:val="000000"/>
                <w:sz w:val="20"/>
              </w:rPr>
              <w:t>
</w:t>
            </w:r>
            <w:r>
              <w:rPr>
                <w:rFonts w:ascii="Times New Roman"/>
                <w:b w:val="false"/>
                <w:i w:val="false"/>
                <w:color w:val="000000"/>
                <w:sz w:val="20"/>
              </w:rPr>
              <w:t>БҚ7</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КҚ3.1.8</w:t>
            </w:r>
            <w:r>
              <w:br/>
            </w:r>
            <w:r>
              <w:rPr>
                <w:rFonts w:ascii="Times New Roman"/>
                <w:b w:val="false"/>
                <w:i w:val="false"/>
                <w:color w:val="000000"/>
                <w:sz w:val="20"/>
              </w:rPr>
              <w:t>
</w:t>
            </w:r>
            <w:r>
              <w:rPr>
                <w:rFonts w:ascii="Times New Roman"/>
                <w:b w:val="false"/>
                <w:i w:val="false"/>
                <w:color w:val="000000"/>
                <w:sz w:val="20"/>
              </w:rPr>
              <w:t>КҚ3.1.13</w:t>
            </w:r>
            <w:r>
              <w:br/>
            </w:r>
            <w:r>
              <w:rPr>
                <w:rFonts w:ascii="Times New Roman"/>
                <w:b w:val="false"/>
                <w:i w:val="false"/>
                <w:color w:val="000000"/>
                <w:sz w:val="20"/>
              </w:rPr>
              <w:t>
</w:t>
            </w:r>
            <w:r>
              <w:rPr>
                <w:rFonts w:ascii="Times New Roman"/>
                <w:b w:val="false"/>
                <w:i w:val="false"/>
                <w:color w:val="000000"/>
                <w:sz w:val="20"/>
              </w:rPr>
              <w:t>КҚ3.1.14</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техникасы және апаттан құтқару жабдықтары</w:t>
            </w:r>
            <w:r>
              <w:br/>
            </w:r>
            <w:r>
              <w:rPr>
                <w:rFonts w:ascii="Times New Roman"/>
                <w:b w:val="false"/>
                <w:i w:val="false"/>
                <w:color w:val="000000"/>
                <w:sz w:val="20"/>
              </w:rPr>
              <w:t>
</w:t>
            </w:r>
            <w:r>
              <w:rPr>
                <w:rFonts w:ascii="Times New Roman"/>
                <w:b w:val="false"/>
                <w:i w:val="false"/>
                <w:color w:val="000000"/>
                <w:sz w:val="20"/>
              </w:rPr>
              <w:t>Өрт сөндіру техникасының түрлері маңызы, техникалық сипаттамасы, негізгі байланыстары мен жүйесі, техника қызмет көрсету;</w:t>
            </w:r>
            <w:r>
              <w:br/>
            </w:r>
            <w:r>
              <w:rPr>
                <w:rFonts w:ascii="Times New Roman"/>
                <w:b w:val="false"/>
                <w:i w:val="false"/>
                <w:color w:val="000000"/>
                <w:sz w:val="20"/>
              </w:rPr>
              <w:t>
</w:t>
            </w:r>
            <w:r>
              <w:rPr>
                <w:rFonts w:ascii="Times New Roman"/>
                <w:b w:val="false"/>
                <w:i w:val="false"/>
                <w:color w:val="000000"/>
                <w:sz w:val="20"/>
              </w:rPr>
              <w:t>қосалқы және пайдалану матерсету және пайдалану.</w:t>
            </w:r>
            <w:r>
              <w:br/>
            </w:r>
            <w:r>
              <w:rPr>
                <w:rFonts w:ascii="Times New Roman"/>
                <w:b w:val="false"/>
                <w:i w:val="false"/>
                <w:color w:val="000000"/>
                <w:sz w:val="20"/>
              </w:rPr>
              <w:t>
</w:t>
            </w:r>
            <w:r>
              <w:rPr>
                <w:rFonts w:ascii="Times New Roman"/>
                <w:b w:val="false"/>
                <w:i w:val="false"/>
                <w:color w:val="000000"/>
                <w:sz w:val="20"/>
              </w:rPr>
              <w:t>Апаттан құтқару құралдардың, машиналардың және құрал жабдықтардың аспаптардың жіктемесі;</w:t>
            </w: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өрт сөндіру құралдарының маңызы, түрлері, техникалық сипаттамасы, қолдану және қызмет етуі,</w:t>
            </w:r>
            <w:r>
              <w:br/>
            </w:r>
            <w:r>
              <w:rPr>
                <w:rFonts w:ascii="Times New Roman"/>
                <w:b w:val="false"/>
                <w:i w:val="false"/>
                <w:color w:val="000000"/>
                <w:sz w:val="20"/>
              </w:rPr>
              <w:t>
</w:t>
            </w:r>
            <w:r>
              <w:rPr>
                <w:rFonts w:ascii="Times New Roman"/>
                <w:b w:val="false"/>
                <w:i w:val="false"/>
                <w:color w:val="000000"/>
                <w:sz w:val="20"/>
              </w:rPr>
              <w:t>- апаттан құтқару құралдарының ролі мен орны, қолдану ережесі, қолдану кезіндегі техникалық қауіпсіздігі және техникалық қызмет көрсету.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өрт сөндіру техникасын пайдалану, техникалық қызмет көрсетуді ұйымдастыру</w:t>
            </w:r>
            <w:r>
              <w:br/>
            </w:r>
            <w:r>
              <w:rPr>
                <w:rFonts w:ascii="Times New Roman"/>
                <w:b w:val="false"/>
                <w:i w:val="false"/>
                <w:color w:val="000000"/>
                <w:sz w:val="20"/>
              </w:rPr>
              <w:t>
</w:t>
            </w:r>
            <w:r>
              <w:rPr>
                <w:rFonts w:ascii="Times New Roman"/>
                <w:b w:val="false"/>
                <w:i w:val="false"/>
                <w:color w:val="000000"/>
                <w:sz w:val="20"/>
              </w:rPr>
              <w:t xml:space="preserve">- құтқару құрал жабдықтарын қолдану, дұрыс қолдану және техникалық қызмет көрсетуге бақылау жасау.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БҚ7</w:t>
            </w:r>
            <w:r>
              <w:br/>
            </w:r>
            <w:r>
              <w:rPr>
                <w:rFonts w:ascii="Times New Roman"/>
                <w:b w:val="false"/>
                <w:i w:val="false"/>
                <w:color w:val="000000"/>
                <w:sz w:val="20"/>
              </w:rPr>
              <w:t>
</w:t>
            </w:r>
            <w:r>
              <w:rPr>
                <w:rFonts w:ascii="Times New Roman"/>
                <w:b w:val="false"/>
                <w:i w:val="false"/>
                <w:color w:val="000000"/>
                <w:sz w:val="20"/>
              </w:rPr>
              <w:t>КҚ3.1.7</w:t>
            </w:r>
            <w:r>
              <w:br/>
            </w:r>
            <w:r>
              <w:rPr>
                <w:rFonts w:ascii="Times New Roman"/>
                <w:b w:val="false"/>
                <w:i w:val="false"/>
                <w:color w:val="000000"/>
                <w:sz w:val="20"/>
              </w:rPr>
              <w:t>
</w:t>
            </w:r>
            <w:r>
              <w:rPr>
                <w:rFonts w:ascii="Times New Roman"/>
                <w:b w:val="false"/>
                <w:i w:val="false"/>
                <w:color w:val="000000"/>
                <w:sz w:val="20"/>
              </w:rPr>
              <w:t>КҚ3.1.10</w:t>
            </w:r>
            <w:r>
              <w:br/>
            </w:r>
            <w:r>
              <w:rPr>
                <w:rFonts w:ascii="Times New Roman"/>
                <w:b w:val="false"/>
                <w:i w:val="false"/>
                <w:color w:val="000000"/>
                <w:sz w:val="20"/>
              </w:rPr>
              <w:t>
</w:t>
            </w:r>
            <w:r>
              <w:rPr>
                <w:rFonts w:ascii="Times New Roman"/>
                <w:b w:val="false"/>
                <w:i w:val="false"/>
                <w:color w:val="000000"/>
                <w:sz w:val="20"/>
              </w:rPr>
              <w:t>КҚ3.1.13</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жану процестерінің теориялық негіздері</w:t>
            </w:r>
            <w:r>
              <w:br/>
            </w:r>
            <w:r>
              <w:rPr>
                <w:rFonts w:ascii="Times New Roman"/>
                <w:b w:val="false"/>
                <w:i w:val="false"/>
                <w:color w:val="000000"/>
                <w:sz w:val="20"/>
              </w:rPr>
              <w:t>
</w:t>
            </w:r>
            <w:r>
              <w:rPr>
                <w:rFonts w:ascii="Times New Roman"/>
                <w:b w:val="false"/>
                <w:i w:val="false"/>
                <w:color w:val="000000"/>
                <w:sz w:val="20"/>
              </w:rPr>
              <w:t>Жанудың түрлері мен тәртібі, физико-химиялық және жылу алмасу процестері, олардың пайда болуы, жанғыштығы, жанудың материалдық және жылу баланстық процесі, өздігінен тұтанатын, өздігінен жанатын және амалсыз тұтанатын механизмдерден жанудың пайда болуы, жанғыш заттар мен материалдардың өрт қауіптілігі, жанғыш қоспалар флегматизациясы мен жануды тоқтату негіздері, заттар мен материалдардың тұтануына жол бермеу тәсілдері, өрт сөндігіш заттар көмегімен жануды тоқтататын механизмдер туралы ұғым, өрт сөндіргіш заттардың түрлері, олардың қасиеттері, қолдану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сұйық, газ, қатты жаңғыш заттар мен материалдардың, аралас заттардың қалыптасуы, таралу және тоқтатылу процесінің физикалық-химиялық негіздері;</w:t>
            </w:r>
            <w:r>
              <w:br/>
            </w:r>
            <w:r>
              <w:rPr>
                <w:rFonts w:ascii="Times New Roman"/>
                <w:b w:val="false"/>
                <w:i w:val="false"/>
                <w:color w:val="000000"/>
                <w:sz w:val="20"/>
              </w:rPr>
              <w:t>
</w:t>
            </w:r>
            <w:r>
              <w:rPr>
                <w:rFonts w:ascii="Times New Roman"/>
                <w:b w:val="false"/>
                <w:i w:val="false"/>
                <w:color w:val="000000"/>
                <w:sz w:val="20"/>
              </w:rPr>
              <w:t>- өрт қауіпті-жарылғыш заттар мен материалдардың негізгі түрлері және оны аңықтау әдістері;</w:t>
            </w:r>
            <w:r>
              <w:br/>
            </w:r>
            <w:r>
              <w:rPr>
                <w:rFonts w:ascii="Times New Roman"/>
                <w:b w:val="false"/>
                <w:i w:val="false"/>
                <w:color w:val="000000"/>
                <w:sz w:val="20"/>
              </w:rPr>
              <w:t>
</w:t>
            </w:r>
            <w:r>
              <w:rPr>
                <w:rFonts w:ascii="Times New Roman"/>
                <w:b w:val="false"/>
                <w:i w:val="false"/>
                <w:color w:val="000000"/>
                <w:sz w:val="20"/>
              </w:rPr>
              <w:t>- негізгі өрт сөндіру заттары, олардың әрекеті;</w:t>
            </w:r>
            <w:r>
              <w:br/>
            </w:r>
            <w:r>
              <w:rPr>
                <w:rFonts w:ascii="Times New Roman"/>
                <w:b w:val="false"/>
                <w:i w:val="false"/>
                <w:color w:val="000000"/>
                <w:sz w:val="20"/>
              </w:rPr>
              <w:t>
</w:t>
            </w:r>
            <w:r>
              <w:rPr>
                <w:rFonts w:ascii="Times New Roman"/>
                <w:b w:val="false"/>
                <w:i w:val="false"/>
                <w:color w:val="000000"/>
                <w:sz w:val="20"/>
              </w:rPr>
              <w:t>- өрт тұтандырғыш және жаңғыш заттар мен материалдардың жіктемесі;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 бетімен тұтанатын және өздігінен жанатын, еріксіз тұтанатын механизмдердің жану себептерін анықтау;</w:t>
            </w:r>
            <w:r>
              <w:br/>
            </w:r>
            <w:r>
              <w:rPr>
                <w:rFonts w:ascii="Times New Roman"/>
                <w:b w:val="false"/>
                <w:i w:val="false"/>
                <w:color w:val="000000"/>
                <w:sz w:val="20"/>
              </w:rPr>
              <w:t>
</w:t>
            </w:r>
            <w:r>
              <w:rPr>
                <w:rFonts w:ascii="Times New Roman"/>
                <w:b w:val="false"/>
                <w:i w:val="false"/>
                <w:color w:val="000000"/>
                <w:sz w:val="20"/>
              </w:rPr>
              <w:t>- газ, сұйық, лас ауа қосындысы мен қатты заттар мен материалдардың жануын анықтау;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және өртке қарсы сумен жабдықтау</w:t>
            </w:r>
            <w:r>
              <w:br/>
            </w:r>
            <w:r>
              <w:rPr>
                <w:rFonts w:ascii="Times New Roman"/>
                <w:b w:val="false"/>
                <w:i w:val="false"/>
                <w:color w:val="000000"/>
                <w:sz w:val="20"/>
              </w:rPr>
              <w:t>
</w:t>
            </w:r>
            <w:r>
              <w:rPr>
                <w:rFonts w:ascii="Times New Roman"/>
                <w:b w:val="false"/>
                <w:i w:val="false"/>
                <w:color w:val="000000"/>
                <w:sz w:val="20"/>
              </w:rPr>
              <w:t>Гидравлика,анықтамасы,қысымның жоғалуы, сұйықтың апатты құйылысы, гидравликалық соққы, өртке қарсы сумен жабдықтау, кәсіпорындар мен елді мекендерді сумен жабдықтау, су өткізгіш құралдары, сыртқы және ішкі өртке қарсы сақтық су құбыры жобаларының сараптамасы, өртке қарсы сақтық сумен жабдықтау жүйелерін тексеру және пайдалану тәсілдері.</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өртке қарсы сумен жабдықтау,</w:t>
            </w:r>
            <w:r>
              <w:br/>
            </w:r>
            <w:r>
              <w:rPr>
                <w:rFonts w:ascii="Times New Roman"/>
                <w:b w:val="false"/>
                <w:i w:val="false"/>
                <w:color w:val="000000"/>
                <w:sz w:val="20"/>
              </w:rPr>
              <w:t>
</w:t>
            </w:r>
            <w:r>
              <w:rPr>
                <w:rFonts w:ascii="Times New Roman"/>
                <w:b w:val="false"/>
                <w:i w:val="false"/>
                <w:color w:val="000000"/>
                <w:sz w:val="20"/>
              </w:rPr>
              <w:t>- сорапты – қолдық жүйелер арқылы сумен жабдықтаудың тәсілдері мен әдістері,</w:t>
            </w:r>
            <w:r>
              <w:br/>
            </w:r>
            <w:r>
              <w:rPr>
                <w:rFonts w:ascii="Times New Roman"/>
                <w:b w:val="false"/>
                <w:i w:val="false"/>
                <w:color w:val="000000"/>
                <w:sz w:val="20"/>
              </w:rPr>
              <w:t>
</w:t>
            </w:r>
            <w:r>
              <w:rPr>
                <w:rFonts w:ascii="Times New Roman"/>
                <w:b w:val="false"/>
                <w:i w:val="false"/>
                <w:color w:val="000000"/>
                <w:sz w:val="20"/>
              </w:rPr>
              <w:t>- нысандар мен елді мекендердегі өртке қарсы сумен жабдықтаудын түрлері мен тәсілдері,</w:t>
            </w:r>
            <w:r>
              <w:br/>
            </w:r>
            <w:r>
              <w:rPr>
                <w:rFonts w:ascii="Times New Roman"/>
                <w:b w:val="false"/>
                <w:i w:val="false"/>
                <w:color w:val="000000"/>
                <w:sz w:val="20"/>
              </w:rPr>
              <w:t>
</w:t>
            </w:r>
            <w:r>
              <w:rPr>
                <w:rFonts w:ascii="Times New Roman"/>
                <w:b w:val="false"/>
                <w:i w:val="false"/>
                <w:color w:val="000000"/>
                <w:sz w:val="20"/>
              </w:rPr>
              <w:t>- басқа қызмет түрлерімен бірлесе әрекет ету принциптері.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өртке қарсы сумен жабдықтауды тексеру,</w:t>
            </w:r>
            <w:r>
              <w:br/>
            </w:r>
            <w:r>
              <w:rPr>
                <w:rFonts w:ascii="Times New Roman"/>
                <w:b w:val="false"/>
                <w:i w:val="false"/>
                <w:color w:val="000000"/>
                <w:sz w:val="20"/>
              </w:rPr>
              <w:t>
</w:t>
            </w:r>
            <w:r>
              <w:rPr>
                <w:rFonts w:ascii="Times New Roman"/>
                <w:b w:val="false"/>
                <w:i w:val="false"/>
                <w:color w:val="000000"/>
                <w:sz w:val="20"/>
              </w:rPr>
              <w:t>- қысым шығынын анықтау,</w:t>
            </w:r>
            <w:r>
              <w:br/>
            </w:r>
            <w:r>
              <w:rPr>
                <w:rFonts w:ascii="Times New Roman"/>
                <w:b w:val="false"/>
                <w:i w:val="false"/>
                <w:color w:val="000000"/>
                <w:sz w:val="20"/>
              </w:rPr>
              <w:t>
</w:t>
            </w:r>
            <w:r>
              <w:rPr>
                <w:rFonts w:ascii="Times New Roman"/>
                <w:b w:val="false"/>
                <w:i w:val="false"/>
                <w:color w:val="000000"/>
                <w:sz w:val="20"/>
              </w:rPr>
              <w:t>- сорапты–қолдық жүйелердің есебін жүргізу,</w:t>
            </w:r>
            <w:r>
              <w:br/>
            </w:r>
            <w:r>
              <w:rPr>
                <w:rFonts w:ascii="Times New Roman"/>
                <w:b w:val="false"/>
                <w:i w:val="false"/>
                <w:color w:val="000000"/>
                <w:sz w:val="20"/>
              </w:rPr>
              <w:t>
</w:t>
            </w:r>
            <w:r>
              <w:rPr>
                <w:rFonts w:ascii="Times New Roman"/>
                <w:b w:val="false"/>
                <w:i w:val="false"/>
                <w:color w:val="000000"/>
                <w:sz w:val="20"/>
              </w:rPr>
              <w:t>- сыртқы және ішкі өртке қарсы су өткізгіштерінің жобасының сараптамасы,</w:t>
            </w:r>
            <w:r>
              <w:br/>
            </w:r>
            <w:r>
              <w:rPr>
                <w:rFonts w:ascii="Times New Roman"/>
                <w:b w:val="false"/>
                <w:i w:val="false"/>
                <w:color w:val="000000"/>
                <w:sz w:val="20"/>
              </w:rPr>
              <w:t>
</w:t>
            </w:r>
            <w:r>
              <w:rPr>
                <w:rFonts w:ascii="Times New Roman"/>
                <w:b w:val="false"/>
                <w:i w:val="false"/>
                <w:color w:val="000000"/>
                <w:sz w:val="20"/>
              </w:rPr>
              <w:t>- өртке қарсы сақтық сумен жабдықтау жүйелерін тексеру және пайдалану тәсілдері.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КҚ3.1.5</w:t>
            </w:r>
            <w:r>
              <w:br/>
            </w:r>
            <w:r>
              <w:rPr>
                <w:rFonts w:ascii="Times New Roman"/>
                <w:b w:val="false"/>
                <w:i w:val="false"/>
                <w:color w:val="000000"/>
                <w:sz w:val="20"/>
              </w:rPr>
              <w:t>
</w:t>
            </w:r>
            <w:r>
              <w:rPr>
                <w:rFonts w:ascii="Times New Roman"/>
                <w:b w:val="false"/>
                <w:i w:val="false"/>
                <w:color w:val="000000"/>
                <w:sz w:val="20"/>
              </w:rPr>
              <w:t>КҚ3.1.13</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Электрқондырғыларының өрт қауіпсіздігі</w:t>
            </w:r>
            <w:r>
              <w:br/>
            </w:r>
            <w:r>
              <w:rPr>
                <w:rFonts w:ascii="Times New Roman"/>
                <w:b w:val="false"/>
                <w:i w:val="false"/>
                <w:color w:val="000000"/>
                <w:sz w:val="20"/>
              </w:rPr>
              <w:t>
</w:t>
            </w:r>
            <w:r>
              <w:rPr>
                <w:rFonts w:ascii="Times New Roman"/>
                <w:b w:val="false"/>
                <w:i w:val="false"/>
                <w:color w:val="000000"/>
                <w:sz w:val="20"/>
              </w:rPr>
              <w:t>Жалпы электортехника;</w:t>
            </w:r>
            <w:r>
              <w:br/>
            </w:r>
            <w:r>
              <w:rPr>
                <w:rFonts w:ascii="Times New Roman"/>
                <w:b w:val="false"/>
                <w:i w:val="false"/>
                <w:color w:val="000000"/>
                <w:sz w:val="20"/>
              </w:rPr>
              <w:t>
</w:t>
            </w:r>
            <w:r>
              <w:rPr>
                <w:rFonts w:ascii="Times New Roman"/>
                <w:b w:val="false"/>
                <w:i w:val="false"/>
                <w:color w:val="000000"/>
                <w:sz w:val="20"/>
              </w:rPr>
              <w:t xml:space="preserve">электрқондырғыларының өрт қауіпсіздігі: электрқондырғыларды қоршаған ортаның жіктемесі; жалпы тағайындалған және жарылыстан қорғайтын элекроқұралдар; қоршаған ортаға байланысты электрқұралдарын тандау; қыздырымы бойынша электр байланысының есебі; атмосфералық және статистикалық жарықтан ғимараттар мен нысандарды қорғау. Электротехникалық бөлімді жобалаудын өрт техникалық сараптамасы, электроқондырғыдан болған өрттің себебін  зерттеу.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қондырғыларды пайдалану ережесі, жұмыс принципі, құрылысы:</w:t>
            </w:r>
            <w:r>
              <w:br/>
            </w:r>
            <w:r>
              <w:rPr>
                <w:rFonts w:ascii="Times New Roman"/>
                <w:b w:val="false"/>
                <w:i w:val="false"/>
                <w:color w:val="000000"/>
                <w:sz w:val="20"/>
              </w:rPr>
              <w:t>
</w:t>
            </w:r>
            <w:r>
              <w:rPr>
                <w:rFonts w:ascii="Times New Roman"/>
                <w:b w:val="false"/>
                <w:i w:val="false"/>
                <w:color w:val="000000"/>
                <w:sz w:val="20"/>
              </w:rPr>
              <w:t>- жарық құралдарының негізгі типтері;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атмосфералық және статистикалық жарықтан ғимараттар мен нысандарды қорғау;</w:t>
            </w:r>
            <w:r>
              <w:br/>
            </w:r>
            <w:r>
              <w:rPr>
                <w:rFonts w:ascii="Times New Roman"/>
                <w:b w:val="false"/>
                <w:i w:val="false"/>
                <w:color w:val="000000"/>
                <w:sz w:val="20"/>
              </w:rPr>
              <w:t>
</w:t>
            </w:r>
            <w:r>
              <w:rPr>
                <w:rFonts w:ascii="Times New Roman"/>
                <w:b w:val="false"/>
                <w:i w:val="false"/>
                <w:color w:val="000000"/>
                <w:sz w:val="20"/>
              </w:rPr>
              <w:t>- қыздырымы бойынша электр байланысының есебі;</w:t>
            </w:r>
            <w:r>
              <w:br/>
            </w:r>
            <w:r>
              <w:rPr>
                <w:rFonts w:ascii="Times New Roman"/>
                <w:b w:val="false"/>
                <w:i w:val="false"/>
                <w:color w:val="000000"/>
                <w:sz w:val="20"/>
              </w:rPr>
              <w:t>
</w:t>
            </w:r>
            <w:r>
              <w:rPr>
                <w:rFonts w:ascii="Times New Roman"/>
                <w:b w:val="false"/>
                <w:i w:val="false"/>
                <w:color w:val="000000"/>
                <w:sz w:val="20"/>
              </w:rPr>
              <w:t>- электротехникалық бөлімді жобалаудың өрт техникалық сараптамасы;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БҚ6</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КҚ3.1.13</w:t>
            </w:r>
          </w:p>
        </w:tc>
      </w:tr>
      <w:tr>
        <w:trPr>
          <w:trHeight w:val="445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объектілеріндегі өрт қауіпсіздігі</w:t>
            </w:r>
            <w:r>
              <w:br/>
            </w:r>
            <w:r>
              <w:rPr>
                <w:rFonts w:ascii="Times New Roman"/>
                <w:b w:val="false"/>
                <w:i w:val="false"/>
                <w:color w:val="000000"/>
                <w:sz w:val="20"/>
              </w:rPr>
              <w:t>
</w:t>
            </w:r>
            <w:r>
              <w:rPr>
                <w:rFonts w:ascii="Times New Roman"/>
                <w:b w:val="false"/>
                <w:i w:val="false"/>
                <w:color w:val="000000"/>
                <w:sz w:val="20"/>
              </w:rPr>
              <w:t>Ғимараттар мен нысанды өрт қауіптілігі мен жарылғыш өрт санаттары бойынша анықтау. Шаруашылық объектілерін жағудың өндірістік көздері, механикалық және электр энергиялық жылу берудегі өрт қауіптілігі және өрт жағудың басқа да көздері:</w:t>
            </w:r>
            <w:r>
              <w:br/>
            </w:r>
            <w:r>
              <w:rPr>
                <w:rFonts w:ascii="Times New Roman"/>
                <w:b w:val="false"/>
                <w:i w:val="false"/>
                <w:color w:val="000000"/>
                <w:sz w:val="20"/>
              </w:rPr>
              <w:t>
</w:t>
            </w:r>
            <w:r>
              <w:rPr>
                <w:rFonts w:ascii="Times New Roman"/>
                <w:b w:val="false"/>
                <w:i w:val="false"/>
                <w:color w:val="000000"/>
                <w:sz w:val="20"/>
              </w:rPr>
              <w:t>- азаматтық нысандардағы өрт қауіпсіздігі,</w:t>
            </w:r>
            <w:r>
              <w:br/>
            </w:r>
            <w:r>
              <w:rPr>
                <w:rFonts w:ascii="Times New Roman"/>
                <w:b w:val="false"/>
                <w:i w:val="false"/>
                <w:color w:val="000000"/>
                <w:sz w:val="20"/>
              </w:rPr>
              <w:t>
</w:t>
            </w:r>
            <w:r>
              <w:rPr>
                <w:rFonts w:ascii="Times New Roman"/>
                <w:b w:val="false"/>
                <w:i w:val="false"/>
                <w:color w:val="000000"/>
                <w:sz w:val="20"/>
              </w:rPr>
              <w:t>- жаңа құрылыстағы, биік қабатты нысандардағы,</w:t>
            </w:r>
            <w:r>
              <w:br/>
            </w:r>
            <w:r>
              <w:rPr>
                <w:rFonts w:ascii="Times New Roman"/>
                <w:b w:val="false"/>
                <w:i w:val="false"/>
                <w:color w:val="000000"/>
                <w:sz w:val="20"/>
              </w:rPr>
              <w:t>
</w:t>
            </w:r>
            <w:r>
              <w:rPr>
                <w:rFonts w:ascii="Times New Roman"/>
                <w:b w:val="false"/>
                <w:i w:val="false"/>
                <w:color w:val="000000"/>
                <w:sz w:val="20"/>
              </w:rPr>
              <w:t>- емдеу орындарындағы, балалар мекемелері мен оқу орындарындағы</w:t>
            </w:r>
            <w:r>
              <w:br/>
            </w:r>
            <w:r>
              <w:rPr>
                <w:rFonts w:ascii="Times New Roman"/>
                <w:b w:val="false"/>
                <w:i w:val="false"/>
                <w:color w:val="000000"/>
                <w:sz w:val="20"/>
              </w:rPr>
              <w:t>
</w:t>
            </w:r>
            <w:r>
              <w:rPr>
                <w:rFonts w:ascii="Times New Roman"/>
                <w:b w:val="false"/>
                <w:i w:val="false"/>
                <w:color w:val="000000"/>
                <w:sz w:val="20"/>
              </w:rPr>
              <w:t>- театр, көрермен залдары мен мәдениет орындарындағы</w:t>
            </w:r>
            <w:r>
              <w:br/>
            </w:r>
            <w:r>
              <w:rPr>
                <w:rFonts w:ascii="Times New Roman"/>
                <w:b w:val="false"/>
                <w:i w:val="false"/>
                <w:color w:val="000000"/>
                <w:sz w:val="20"/>
              </w:rPr>
              <w:t>
</w:t>
            </w:r>
            <w:r>
              <w:rPr>
                <w:rFonts w:ascii="Times New Roman"/>
                <w:b w:val="false"/>
                <w:i w:val="false"/>
                <w:color w:val="000000"/>
                <w:sz w:val="20"/>
              </w:rPr>
              <w:t>- сақтау қоймалары, элеваторлар, ағаштарды қайта өндеу объектілеріндегі</w:t>
            </w:r>
            <w:r>
              <w:br/>
            </w:r>
            <w:r>
              <w:rPr>
                <w:rFonts w:ascii="Times New Roman"/>
                <w:b w:val="false"/>
                <w:i w:val="false"/>
                <w:color w:val="000000"/>
                <w:sz w:val="20"/>
              </w:rPr>
              <w:t>
</w:t>
            </w:r>
            <w:r>
              <w:rPr>
                <w:rFonts w:ascii="Times New Roman"/>
                <w:b w:val="false"/>
                <w:i w:val="false"/>
                <w:color w:val="000000"/>
                <w:sz w:val="20"/>
              </w:rPr>
              <w:t>- энергетика объектілері, кабельді нысандарда</w:t>
            </w:r>
            <w:r>
              <w:br/>
            </w:r>
            <w:r>
              <w:rPr>
                <w:rFonts w:ascii="Times New Roman"/>
                <w:b w:val="false"/>
                <w:i w:val="false"/>
                <w:color w:val="000000"/>
                <w:sz w:val="20"/>
              </w:rPr>
              <w:t>
</w:t>
            </w:r>
            <w:r>
              <w:rPr>
                <w:rFonts w:ascii="Times New Roman"/>
                <w:b w:val="false"/>
                <w:i w:val="false"/>
                <w:color w:val="000000"/>
                <w:sz w:val="20"/>
              </w:rPr>
              <w:t>- металлургия мен машина жасау объектілерінде</w:t>
            </w:r>
            <w:r>
              <w:br/>
            </w:r>
            <w:r>
              <w:rPr>
                <w:rFonts w:ascii="Times New Roman"/>
                <w:b w:val="false"/>
                <w:i w:val="false"/>
                <w:color w:val="000000"/>
                <w:sz w:val="20"/>
              </w:rPr>
              <w:t>
</w:t>
            </w:r>
            <w:r>
              <w:rPr>
                <w:rFonts w:ascii="Times New Roman"/>
                <w:b w:val="false"/>
                <w:i w:val="false"/>
                <w:color w:val="000000"/>
                <w:sz w:val="20"/>
              </w:rPr>
              <w:t>- сауда, тамақтандыру объектілерінде</w:t>
            </w:r>
            <w:r>
              <w:br/>
            </w:r>
            <w:r>
              <w:rPr>
                <w:rFonts w:ascii="Times New Roman"/>
                <w:b w:val="false"/>
                <w:i w:val="false"/>
                <w:color w:val="000000"/>
                <w:sz w:val="20"/>
              </w:rPr>
              <w:t>
</w:t>
            </w:r>
            <w:r>
              <w:rPr>
                <w:rFonts w:ascii="Times New Roman"/>
                <w:b w:val="false"/>
                <w:i w:val="false"/>
                <w:color w:val="000000"/>
                <w:sz w:val="20"/>
              </w:rPr>
              <w:t>- мұнай және мұнай өнімдерін, газ өнімдерін сақтау объектілерінде</w:t>
            </w:r>
            <w:r>
              <w:br/>
            </w:r>
            <w:r>
              <w:rPr>
                <w:rFonts w:ascii="Times New Roman"/>
                <w:b w:val="false"/>
                <w:i w:val="false"/>
                <w:color w:val="000000"/>
                <w:sz w:val="20"/>
              </w:rPr>
              <w:t>
</w:t>
            </w:r>
            <w:r>
              <w:rPr>
                <w:rFonts w:ascii="Times New Roman"/>
                <w:b w:val="false"/>
                <w:i w:val="false"/>
                <w:color w:val="000000"/>
                <w:sz w:val="20"/>
              </w:rPr>
              <w:t>- синтетикалық, пластмассалық өнімдер өндеу объектілерінде</w:t>
            </w:r>
            <w:r>
              <w:br/>
            </w:r>
            <w:r>
              <w:rPr>
                <w:rFonts w:ascii="Times New Roman"/>
                <w:b w:val="false"/>
                <w:i w:val="false"/>
                <w:color w:val="000000"/>
                <w:sz w:val="20"/>
              </w:rPr>
              <w:t>
</w:t>
            </w:r>
            <w:r>
              <w:rPr>
                <w:rFonts w:ascii="Times New Roman"/>
                <w:b w:val="false"/>
                <w:i w:val="false"/>
                <w:color w:val="000000"/>
                <w:sz w:val="20"/>
              </w:rPr>
              <w:t>- темір жол, әуежай, өзен және теңіз флоттарында, метрополитенде</w:t>
            </w:r>
            <w:r>
              <w:br/>
            </w:r>
            <w:r>
              <w:rPr>
                <w:rFonts w:ascii="Times New Roman"/>
                <w:b w:val="false"/>
                <w:i w:val="false"/>
                <w:color w:val="000000"/>
                <w:sz w:val="20"/>
              </w:rPr>
              <w:t>
</w:t>
            </w:r>
            <w:r>
              <w:rPr>
                <w:rFonts w:ascii="Times New Roman"/>
                <w:b w:val="false"/>
                <w:i w:val="false"/>
                <w:color w:val="000000"/>
                <w:sz w:val="20"/>
              </w:rPr>
              <w:t>- орман массивтері, егін даласы мен ашық алаңқойлардағы өрт қауіпсіздігі. Ғимараттар мен нысандардың өрт қауіпсіздігі, терминдер мен нормативті-техникалық құжаттар негіздерінің аңықтамасы, жоспарлау, ғимараттар мен нысандардың өрт қауіпсіздігі қамтамасыз ететін техникалық шешімдер. Ғимараттарды жобалауда сәулет-құрылыс бөлімдерінің өрт-техникалық сарапаттамасы, қолдану кезіндегі өрт қауіпсіздігі.</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шаруашылық объектілерінің өрт қауіпсізділік талаптар шектейтін нормативтік құжаттар талаптары;</w:t>
            </w:r>
            <w:r>
              <w:br/>
            </w:r>
            <w:r>
              <w:rPr>
                <w:rFonts w:ascii="Times New Roman"/>
                <w:b w:val="false"/>
                <w:i w:val="false"/>
                <w:color w:val="000000"/>
                <w:sz w:val="20"/>
              </w:rPr>
              <w:t>
</w:t>
            </w:r>
            <w:r>
              <w:rPr>
                <w:rFonts w:ascii="Times New Roman"/>
                <w:b w:val="false"/>
                <w:i w:val="false"/>
                <w:color w:val="000000"/>
                <w:sz w:val="20"/>
              </w:rPr>
              <w:t>- әрекет етуші объектілердің өрт-техникалық тексеруін және жобаларға техникалық сарапаттама жасаудың әдістемесі;</w:t>
            </w:r>
            <w:r>
              <w:br/>
            </w:r>
            <w:r>
              <w:rPr>
                <w:rFonts w:ascii="Times New Roman"/>
                <w:b w:val="false"/>
                <w:i w:val="false"/>
                <w:color w:val="000000"/>
                <w:sz w:val="20"/>
              </w:rPr>
              <w:t>
</w:t>
            </w:r>
            <w:r>
              <w:rPr>
                <w:rFonts w:ascii="Times New Roman"/>
                <w:b w:val="false"/>
                <w:i w:val="false"/>
                <w:color w:val="000000"/>
                <w:sz w:val="20"/>
              </w:rPr>
              <w:t>- өрт қауіпсіздігі мен жарылысты өрт бойынша ғимараттар мен нысандарды санаттарға бөлу.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объектілердің өрт қауіптілігін талдай білу және олардың қауіпсіздігін қамтамасыз ететін іс–шараларды әзірлеу.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КҚ3.1.1</w:t>
            </w:r>
            <w:r>
              <w:br/>
            </w:r>
            <w:r>
              <w:rPr>
                <w:rFonts w:ascii="Times New Roman"/>
                <w:b w:val="false"/>
                <w:i w:val="false"/>
                <w:color w:val="000000"/>
                <w:sz w:val="20"/>
              </w:rPr>
              <w:t>
</w:t>
            </w:r>
            <w:r>
              <w:rPr>
                <w:rFonts w:ascii="Times New Roman"/>
                <w:b w:val="false"/>
                <w:i w:val="false"/>
                <w:color w:val="000000"/>
                <w:sz w:val="20"/>
              </w:rPr>
              <w:t>КҚ3.1.2</w:t>
            </w:r>
            <w:r>
              <w:br/>
            </w:r>
            <w:r>
              <w:rPr>
                <w:rFonts w:ascii="Times New Roman"/>
                <w:b w:val="false"/>
                <w:i w:val="false"/>
                <w:color w:val="000000"/>
                <w:sz w:val="20"/>
              </w:rPr>
              <w:t>
</w:t>
            </w:r>
            <w:r>
              <w:rPr>
                <w:rFonts w:ascii="Times New Roman"/>
                <w:b w:val="false"/>
                <w:i w:val="false"/>
                <w:color w:val="000000"/>
                <w:sz w:val="20"/>
              </w:rPr>
              <w:t>КҚ3.1.3</w:t>
            </w:r>
            <w:r>
              <w:br/>
            </w:r>
            <w:r>
              <w:rPr>
                <w:rFonts w:ascii="Times New Roman"/>
                <w:b w:val="false"/>
                <w:i w:val="false"/>
                <w:color w:val="000000"/>
                <w:sz w:val="20"/>
              </w:rPr>
              <w:t>
</w:t>
            </w:r>
            <w:r>
              <w:rPr>
                <w:rFonts w:ascii="Times New Roman"/>
                <w:b w:val="false"/>
                <w:i w:val="false"/>
                <w:color w:val="000000"/>
                <w:sz w:val="20"/>
              </w:rPr>
              <w:t>КҚ3.1.4</w:t>
            </w:r>
            <w:r>
              <w:br/>
            </w:r>
            <w:r>
              <w:rPr>
                <w:rFonts w:ascii="Times New Roman"/>
                <w:b w:val="false"/>
                <w:i w:val="false"/>
                <w:color w:val="000000"/>
                <w:sz w:val="20"/>
              </w:rPr>
              <w:t>
</w:t>
            </w:r>
            <w:r>
              <w:rPr>
                <w:rFonts w:ascii="Times New Roman"/>
                <w:b w:val="false"/>
                <w:i w:val="false"/>
                <w:color w:val="000000"/>
                <w:sz w:val="20"/>
              </w:rPr>
              <w:t>КҚ3.1.11</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өрттерді қадағалауы</w:t>
            </w:r>
            <w:r>
              <w:br/>
            </w:r>
            <w:r>
              <w:rPr>
                <w:rFonts w:ascii="Times New Roman"/>
                <w:b w:val="false"/>
                <w:i w:val="false"/>
                <w:color w:val="000000"/>
                <w:sz w:val="20"/>
              </w:rPr>
              <w:t>
</w:t>
            </w:r>
            <w:r>
              <w:rPr>
                <w:rFonts w:ascii="Times New Roman"/>
                <w:b w:val="false"/>
                <w:i w:val="false"/>
                <w:color w:val="000000"/>
                <w:sz w:val="20"/>
              </w:rPr>
              <w:t>Қызметті ұйымдастыру:</w:t>
            </w:r>
            <w:r>
              <w:br/>
            </w:r>
            <w:r>
              <w:rPr>
                <w:rFonts w:ascii="Times New Roman"/>
                <w:b w:val="false"/>
                <w:i w:val="false"/>
                <w:color w:val="000000"/>
                <w:sz w:val="20"/>
              </w:rPr>
              <w:t>
</w:t>
            </w:r>
            <w:r>
              <w:rPr>
                <w:rFonts w:ascii="Times New Roman"/>
                <w:b w:val="false"/>
                <w:i w:val="false"/>
                <w:color w:val="000000"/>
                <w:sz w:val="20"/>
              </w:rPr>
              <w:t>өртті күзету жүйесіндегі мемлекеттің өрттерді қадағалаудағы орны және рөлі; МӨҚ жұмыстарын ұйымдастырудың әдістері, оларды қолданудың реті және маңызы, Мемлекеттің өрттерді қадағалауын жүзеге асыру және ұйымдастыру бойынша нормативтік құжаттары;</w:t>
            </w:r>
            <w:r>
              <w:br/>
            </w:r>
            <w:r>
              <w:rPr>
                <w:rFonts w:ascii="Times New Roman"/>
                <w:b w:val="false"/>
                <w:i w:val="false"/>
                <w:color w:val="000000"/>
                <w:sz w:val="20"/>
              </w:rPr>
              <w:t>
</w:t>
            </w:r>
            <w:r>
              <w:rPr>
                <w:rFonts w:ascii="Times New Roman"/>
                <w:b w:val="false"/>
                <w:i w:val="false"/>
                <w:color w:val="000000"/>
                <w:sz w:val="20"/>
              </w:rPr>
              <w:t>төтенше жағдай кезінде МӨҚ органдарының жұмысы; МӨҚ негізгі мақсаттары және бағыттары; тексерулер мен зерттеулер; нормативтік-техникалық жұмыстар; объектілерді пайдаланудағы қабылдауы; әкімшілік практика; өрт жөніндегі істермен тексеру және тергеу; өрттердің есебі; өрт қауіпсіздігі облысында өртке қарсы оқыту және насихаттау, ақпаратпен қамтамасыз ету; қадағалау және басқа да құқық қорғау органдарымен, ішкі істер органдарының қызметкерлерімен өзара әрекеттестігі; құжаттардың тәртіппен рәсімделуі;</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өрт күзетудегі еңбекті қорғаудың ережелерін;</w:t>
            </w:r>
            <w:r>
              <w:br/>
            </w:r>
            <w:r>
              <w:rPr>
                <w:rFonts w:ascii="Times New Roman"/>
                <w:b w:val="false"/>
                <w:i w:val="false"/>
                <w:color w:val="000000"/>
                <w:sz w:val="20"/>
              </w:rPr>
              <w:t>
</w:t>
            </w:r>
            <w:r>
              <w:rPr>
                <w:rFonts w:ascii="Times New Roman"/>
                <w:b w:val="false"/>
                <w:i w:val="false"/>
                <w:color w:val="000000"/>
                <w:sz w:val="20"/>
              </w:rPr>
              <w:t>- өрт–профилактикалық жұмысының негіздерін, формалары мен әдістерін;</w:t>
            </w:r>
            <w:r>
              <w:br/>
            </w:r>
            <w:r>
              <w:rPr>
                <w:rFonts w:ascii="Times New Roman"/>
                <w:b w:val="false"/>
                <w:i w:val="false"/>
                <w:color w:val="000000"/>
                <w:sz w:val="20"/>
              </w:rPr>
              <w:t>
</w:t>
            </w:r>
            <w:r>
              <w:rPr>
                <w:rFonts w:ascii="Times New Roman"/>
                <w:b w:val="false"/>
                <w:i w:val="false"/>
                <w:color w:val="000000"/>
                <w:sz w:val="20"/>
              </w:rPr>
              <w:t>- іс-қағаздарды жүргізудің негіздерін;</w:t>
            </w:r>
            <w:r>
              <w:br/>
            </w:r>
            <w:r>
              <w:rPr>
                <w:rFonts w:ascii="Times New Roman"/>
                <w:b w:val="false"/>
                <w:i w:val="false"/>
                <w:color w:val="000000"/>
                <w:sz w:val="20"/>
              </w:rPr>
              <w:t>
</w:t>
            </w:r>
            <w:r>
              <w:rPr>
                <w:rFonts w:ascii="Times New Roman"/>
                <w:b w:val="false"/>
                <w:i w:val="false"/>
                <w:color w:val="000000"/>
                <w:sz w:val="20"/>
              </w:rPr>
              <w:t>- ғимараттар, үйлер мен объектілерді мақсатты тексеру мен тергеуді жүргізу;</w:t>
            </w:r>
            <w:r>
              <w:br/>
            </w:r>
            <w:r>
              <w:rPr>
                <w:rFonts w:ascii="Times New Roman"/>
                <w:b w:val="false"/>
                <w:i w:val="false"/>
                <w:color w:val="000000"/>
                <w:sz w:val="20"/>
              </w:rPr>
              <w:t>
</w:t>
            </w:r>
            <w:r>
              <w:rPr>
                <w:rFonts w:ascii="Times New Roman"/>
                <w:b w:val="false"/>
                <w:i w:val="false"/>
                <w:color w:val="000000"/>
                <w:sz w:val="20"/>
              </w:rPr>
              <w:t>- өртке қарсы күрес тәртібін қамтамасыз ету бойынша шаралар әзірлеу;</w:t>
            </w:r>
            <w:r>
              <w:br/>
            </w:r>
            <w:r>
              <w:rPr>
                <w:rFonts w:ascii="Times New Roman"/>
                <w:b w:val="false"/>
                <w:i w:val="false"/>
                <w:color w:val="000000"/>
                <w:sz w:val="20"/>
              </w:rPr>
              <w:t>
</w:t>
            </w:r>
            <w:r>
              <w:rPr>
                <w:rFonts w:ascii="Times New Roman"/>
                <w:b w:val="false"/>
                <w:i w:val="false"/>
                <w:color w:val="000000"/>
                <w:sz w:val="20"/>
              </w:rPr>
              <w:t>- ғимараттар, үйлер, объектілерді пайдалануды және қайта жөндеу, құрылыстар, жобалау кезіндегі өрт қауіпсіздік ережелері мен нормаларына қойылатын талаптардың сақталуын қадағалау;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өрт қауіпсіздігі облысында оқыту мен насихаттауды жүргізу;</w:t>
            </w:r>
            <w:r>
              <w:br/>
            </w:r>
            <w:r>
              <w:rPr>
                <w:rFonts w:ascii="Times New Roman"/>
                <w:b w:val="false"/>
                <w:i w:val="false"/>
                <w:color w:val="000000"/>
                <w:sz w:val="20"/>
              </w:rPr>
              <w:t>
</w:t>
            </w:r>
            <w:r>
              <w:rPr>
                <w:rFonts w:ascii="Times New Roman"/>
                <w:b w:val="false"/>
                <w:i w:val="false"/>
                <w:color w:val="000000"/>
                <w:sz w:val="20"/>
              </w:rPr>
              <w:t>- мемлекеттің өрттерді қадағалауды тексеру мен тергеулер жүргізу;</w:t>
            </w:r>
            <w:r>
              <w:br/>
            </w:r>
            <w:r>
              <w:rPr>
                <w:rFonts w:ascii="Times New Roman"/>
                <w:b w:val="false"/>
                <w:i w:val="false"/>
                <w:color w:val="000000"/>
                <w:sz w:val="20"/>
              </w:rPr>
              <w:t>
</w:t>
            </w:r>
            <w:r>
              <w:rPr>
                <w:rFonts w:ascii="Times New Roman"/>
                <w:b w:val="false"/>
                <w:i w:val="false"/>
                <w:color w:val="000000"/>
                <w:sz w:val="20"/>
              </w:rPr>
              <w:t>- нормативтік-техникалық жұмыстарды орындау;</w:t>
            </w:r>
            <w:r>
              <w:br/>
            </w:r>
            <w:r>
              <w:rPr>
                <w:rFonts w:ascii="Times New Roman"/>
                <w:b w:val="false"/>
                <w:i w:val="false"/>
                <w:color w:val="000000"/>
                <w:sz w:val="20"/>
              </w:rPr>
              <w:t>
</w:t>
            </w:r>
            <w:r>
              <w:rPr>
                <w:rFonts w:ascii="Times New Roman"/>
                <w:b w:val="false"/>
                <w:i w:val="false"/>
                <w:color w:val="000000"/>
                <w:sz w:val="20"/>
              </w:rPr>
              <w:t>- объектілерді пайдаланудағы қабылдауды іске асыру;</w:t>
            </w:r>
            <w:r>
              <w:br/>
            </w:r>
            <w:r>
              <w:rPr>
                <w:rFonts w:ascii="Times New Roman"/>
                <w:b w:val="false"/>
                <w:i w:val="false"/>
                <w:color w:val="000000"/>
                <w:sz w:val="20"/>
              </w:rPr>
              <w:t>
</w:t>
            </w:r>
            <w:r>
              <w:rPr>
                <w:rFonts w:ascii="Times New Roman"/>
                <w:b w:val="false"/>
                <w:i w:val="false"/>
                <w:color w:val="000000"/>
                <w:sz w:val="20"/>
              </w:rPr>
              <w:t>- өрт жөніндегі істер мен тексеру және тергеулерді жүргізе алу;</w:t>
            </w:r>
            <w:r>
              <w:br/>
            </w:r>
            <w:r>
              <w:rPr>
                <w:rFonts w:ascii="Times New Roman"/>
                <w:b w:val="false"/>
                <w:i w:val="false"/>
                <w:color w:val="000000"/>
                <w:sz w:val="20"/>
              </w:rPr>
              <w:t>
</w:t>
            </w:r>
            <w:r>
              <w:rPr>
                <w:rFonts w:ascii="Times New Roman"/>
                <w:b w:val="false"/>
                <w:i w:val="false"/>
                <w:color w:val="000000"/>
                <w:sz w:val="20"/>
              </w:rPr>
              <w:t>- өрттер есебін жасау;</w:t>
            </w:r>
            <w:r>
              <w:br/>
            </w:r>
            <w:r>
              <w:rPr>
                <w:rFonts w:ascii="Times New Roman"/>
                <w:b w:val="false"/>
                <w:i w:val="false"/>
                <w:color w:val="000000"/>
                <w:sz w:val="20"/>
              </w:rPr>
              <w:t>
</w:t>
            </w:r>
            <w:r>
              <w:rPr>
                <w:rFonts w:ascii="Times New Roman"/>
                <w:b w:val="false"/>
                <w:i w:val="false"/>
                <w:color w:val="000000"/>
                <w:sz w:val="20"/>
              </w:rPr>
              <w:t>- ҚР сертификаттау жүйесінің құжаттарын және негізгі ережелерін қолдану.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БҚ6</w:t>
            </w:r>
            <w:r>
              <w:br/>
            </w:r>
            <w:r>
              <w:rPr>
                <w:rFonts w:ascii="Times New Roman"/>
                <w:b w:val="false"/>
                <w:i w:val="false"/>
                <w:color w:val="000000"/>
                <w:sz w:val="20"/>
              </w:rPr>
              <w:t>
</w:t>
            </w:r>
            <w:r>
              <w:rPr>
                <w:rFonts w:ascii="Times New Roman"/>
                <w:b w:val="false"/>
                <w:i w:val="false"/>
                <w:color w:val="000000"/>
                <w:sz w:val="20"/>
              </w:rPr>
              <w:t>КҚ3.1</w:t>
            </w:r>
            <w:r>
              <w:br/>
            </w:r>
            <w:r>
              <w:rPr>
                <w:rFonts w:ascii="Times New Roman"/>
                <w:b w:val="false"/>
                <w:i w:val="false"/>
                <w:color w:val="000000"/>
                <w:sz w:val="20"/>
              </w:rPr>
              <w:t>
</w:t>
            </w:r>
            <w:r>
              <w:rPr>
                <w:rFonts w:ascii="Times New Roman"/>
                <w:b w:val="false"/>
                <w:i w:val="false"/>
                <w:color w:val="000000"/>
                <w:sz w:val="20"/>
              </w:rPr>
              <w:t>КҚ3.2</w:t>
            </w:r>
            <w:r>
              <w:br/>
            </w:r>
            <w:r>
              <w:rPr>
                <w:rFonts w:ascii="Times New Roman"/>
                <w:b w:val="false"/>
                <w:i w:val="false"/>
                <w:color w:val="000000"/>
                <w:sz w:val="20"/>
              </w:rPr>
              <w:t>
</w:t>
            </w:r>
            <w:r>
              <w:rPr>
                <w:rFonts w:ascii="Times New Roman"/>
                <w:b w:val="false"/>
                <w:i w:val="false"/>
                <w:color w:val="000000"/>
                <w:sz w:val="20"/>
              </w:rPr>
              <w:t>КҚ3.3</w:t>
            </w:r>
            <w:r>
              <w:br/>
            </w:r>
            <w:r>
              <w:rPr>
                <w:rFonts w:ascii="Times New Roman"/>
                <w:b w:val="false"/>
                <w:i w:val="false"/>
                <w:color w:val="000000"/>
                <w:sz w:val="20"/>
              </w:rPr>
              <w:t>
</w:t>
            </w:r>
            <w:r>
              <w:rPr>
                <w:rFonts w:ascii="Times New Roman"/>
                <w:b w:val="false"/>
                <w:i w:val="false"/>
                <w:color w:val="000000"/>
                <w:sz w:val="20"/>
              </w:rPr>
              <w:t>КҚ3.1.4</w:t>
            </w:r>
          </w:p>
        </w:tc>
      </w:tr>
      <w:tr>
        <w:trPr>
          <w:trHeight w:val="36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w:t>
            </w:r>
            <w:r>
              <w:br/>
            </w:r>
            <w:r>
              <w:rPr>
                <w:rFonts w:ascii="Times New Roman"/>
                <w:b w:val="false"/>
                <w:i w:val="false"/>
                <w:color w:val="000000"/>
                <w:sz w:val="20"/>
              </w:rPr>
              <w:t>
</w:t>
            </w:r>
            <w:r>
              <w:rPr>
                <w:rFonts w:ascii="Times New Roman"/>
                <w:b w:val="false"/>
                <w:i w:val="false"/>
                <w:color w:val="000000"/>
                <w:sz w:val="20"/>
              </w:rPr>
              <w:t>Өрт және өрттен қорғайтын техникалық құралдар сигнализациасы:</w:t>
            </w:r>
            <w:r>
              <w:br/>
            </w:r>
            <w:r>
              <w:rPr>
                <w:rFonts w:ascii="Times New Roman"/>
                <w:b w:val="false"/>
                <w:i w:val="false"/>
                <w:color w:val="000000"/>
                <w:sz w:val="20"/>
              </w:rPr>
              <w:t>
</w:t>
            </w:r>
            <w:r>
              <w:rPr>
                <w:rFonts w:ascii="Times New Roman"/>
                <w:b w:val="false"/>
                <w:i w:val="false"/>
                <w:color w:val="000000"/>
                <w:sz w:val="20"/>
              </w:rPr>
              <w:t>өндірістік автоматика құралдары мен олардың негізгі жүйесі, өрт дабылын қабылдау станциялары, дабыл жіберу құрылғылары, өрт қорғаныс сигнализациасының қабылдау және бақылау құрылғылары. Автоматты өрт және өрттен қорғау сигналдарының жұмыс істеу қабілеттілігін тексеру, өрт сөндірудің автоматты қондырғылары, сулы, көбікті, газды, ұнтақты өрт сөндіру қондырғылары, өрт сөндіру қондырғыларын зерттеу, жұмыс істеу қабілетін тексеру, өрт автоматикасы құралдарын пайдалану, нормативтік талаптар.</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автоматика жүйесі мен құралдарының негізгі түрлері, олардың ғимараттар мен нысандарда өрт және апат қауіпсіздігін қамтамасыз етудегі ролі;</w:t>
            </w:r>
            <w:r>
              <w:br/>
            </w:r>
            <w:r>
              <w:rPr>
                <w:rFonts w:ascii="Times New Roman"/>
                <w:b w:val="false"/>
                <w:i w:val="false"/>
                <w:color w:val="000000"/>
                <w:sz w:val="20"/>
              </w:rPr>
              <w:t>
</w:t>
            </w:r>
            <w:r>
              <w:rPr>
                <w:rFonts w:ascii="Times New Roman"/>
                <w:b w:val="false"/>
                <w:i w:val="false"/>
                <w:color w:val="000000"/>
                <w:sz w:val="20"/>
              </w:rPr>
              <w:t>- өрт сөндіру, түтіннен қорғану жүйесі, оларды қолдануда қойылатын талаптар, өрт сөндіру және автоматты құралдардың негіздері;</w:t>
            </w:r>
            <w:r>
              <w:br/>
            </w:r>
            <w:r>
              <w:rPr>
                <w:rFonts w:ascii="Times New Roman"/>
                <w:b w:val="false"/>
                <w:i w:val="false"/>
                <w:color w:val="000000"/>
                <w:sz w:val="20"/>
              </w:rPr>
              <w:t>
</w:t>
            </w:r>
            <w:r>
              <w:rPr>
                <w:rFonts w:ascii="Times New Roman"/>
                <w:b w:val="false"/>
                <w:i w:val="false"/>
                <w:color w:val="000000"/>
                <w:sz w:val="20"/>
              </w:rPr>
              <w:t>- өрт дабылын қабылдау станцияларының жұмыс принципі;</w:t>
            </w:r>
            <w:r>
              <w:br/>
            </w:r>
            <w:r>
              <w:rPr>
                <w:rFonts w:ascii="Times New Roman"/>
                <w:b w:val="false"/>
                <w:i w:val="false"/>
                <w:color w:val="000000"/>
                <w:sz w:val="20"/>
              </w:rPr>
              <w:t>
</w:t>
            </w:r>
            <w:r>
              <w:rPr>
                <w:rFonts w:ascii="Times New Roman"/>
                <w:b w:val="false"/>
                <w:i w:val="false"/>
                <w:color w:val="000000"/>
                <w:sz w:val="20"/>
              </w:rPr>
              <w:t>- сигнал жіберу құрылғыларын тағайындау.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өртті байқайтын, сөндіретін және түтіннен қорғайтын автоматтандырылған жүйенің жұмыс істеу қабілетін тексеру;</w:t>
            </w:r>
            <w:r>
              <w:br/>
            </w:r>
            <w:r>
              <w:rPr>
                <w:rFonts w:ascii="Times New Roman"/>
                <w:b w:val="false"/>
                <w:i w:val="false"/>
                <w:color w:val="000000"/>
                <w:sz w:val="20"/>
              </w:rPr>
              <w:t>
</w:t>
            </w:r>
            <w:r>
              <w:rPr>
                <w:rFonts w:ascii="Times New Roman"/>
                <w:b w:val="false"/>
                <w:i w:val="false"/>
                <w:color w:val="000000"/>
                <w:sz w:val="20"/>
              </w:rPr>
              <w:t>- радиобайланыс құралдарын қолдану білу;</w:t>
            </w:r>
            <w:r>
              <w:br/>
            </w:r>
            <w:r>
              <w:rPr>
                <w:rFonts w:ascii="Times New Roman"/>
                <w:b w:val="false"/>
                <w:i w:val="false"/>
                <w:color w:val="000000"/>
                <w:sz w:val="20"/>
              </w:rPr>
              <w:t>
</w:t>
            </w:r>
            <w:r>
              <w:rPr>
                <w:rFonts w:ascii="Times New Roman"/>
                <w:b w:val="false"/>
                <w:i w:val="false"/>
                <w:color w:val="000000"/>
                <w:sz w:val="20"/>
              </w:rPr>
              <w:t>- өрт сөндірудің автоматты қондырғыларын басқара білу</w:t>
            </w:r>
            <w:r>
              <w:br/>
            </w:r>
            <w:r>
              <w:rPr>
                <w:rFonts w:ascii="Times New Roman"/>
                <w:b w:val="false"/>
                <w:i w:val="false"/>
                <w:color w:val="000000"/>
                <w:sz w:val="20"/>
              </w:rPr>
              <w:t>
</w:t>
            </w:r>
            <w:r>
              <w:rPr>
                <w:rFonts w:ascii="Times New Roman"/>
                <w:b w:val="false"/>
                <w:i w:val="false"/>
                <w:color w:val="000000"/>
                <w:sz w:val="20"/>
              </w:rPr>
              <w:t xml:space="preserve">- өрт автоматика құралдарын пайдалана білу.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КҚ3.1.11</w:t>
            </w:r>
            <w:r>
              <w:br/>
            </w:r>
            <w:r>
              <w:rPr>
                <w:rFonts w:ascii="Times New Roman"/>
                <w:b w:val="false"/>
                <w:i w:val="false"/>
                <w:color w:val="000000"/>
                <w:sz w:val="20"/>
              </w:rPr>
              <w:t>
</w:t>
            </w:r>
            <w:r>
              <w:rPr>
                <w:rFonts w:ascii="Times New Roman"/>
                <w:b w:val="false"/>
                <w:i w:val="false"/>
                <w:color w:val="000000"/>
                <w:sz w:val="20"/>
              </w:rPr>
              <w:t>КҚ3.1.12</w:t>
            </w:r>
            <w:r>
              <w:br/>
            </w:r>
            <w:r>
              <w:rPr>
                <w:rFonts w:ascii="Times New Roman"/>
                <w:b w:val="false"/>
                <w:i w:val="false"/>
                <w:color w:val="000000"/>
                <w:sz w:val="20"/>
              </w:rPr>
              <w:t>
</w:t>
            </w:r>
            <w:r>
              <w:rPr>
                <w:rFonts w:ascii="Times New Roman"/>
                <w:b w:val="false"/>
                <w:i w:val="false"/>
                <w:color w:val="000000"/>
                <w:sz w:val="20"/>
              </w:rPr>
              <w:t>КҚ3.1.13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w:t>
            </w:r>
            <w:r>
              <w:br/>
            </w:r>
            <w:r>
              <w:rPr>
                <w:rFonts w:ascii="Times New Roman"/>
                <w:b w:val="false"/>
                <w:i w:val="false"/>
                <w:color w:val="000000"/>
                <w:sz w:val="20"/>
              </w:rPr>
              <w:t>
</w:t>
            </w:r>
            <w:r>
              <w:rPr>
                <w:rFonts w:ascii="Times New Roman"/>
                <w:b w:val="false"/>
                <w:i w:val="false"/>
                <w:color w:val="000000"/>
                <w:sz w:val="20"/>
              </w:rPr>
              <w:t>Апаттар медицинасының құқықтық негіздері, ұйымдастыру, құрылымы мен негізгі міндеттері, жеке қорғанудын медициналық құралдары, гигиена білімінің негізі, алғашқы дәрігерлік көмекті көрсетуді ұйымдастыру мен тәртібі, ТЖ зардаптарын залалсыздандыруда медико-санитарлық іс-шараларды ұйымдастыру.</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апаттар медицинасының құқықтық негіздері;</w:t>
            </w:r>
            <w:r>
              <w:br/>
            </w:r>
            <w:r>
              <w:rPr>
                <w:rFonts w:ascii="Times New Roman"/>
                <w:b w:val="false"/>
                <w:i w:val="false"/>
                <w:color w:val="000000"/>
                <w:sz w:val="20"/>
              </w:rPr>
              <w:t>
</w:t>
            </w:r>
            <w:r>
              <w:rPr>
                <w:rFonts w:ascii="Times New Roman"/>
                <w:b w:val="false"/>
                <w:i w:val="false"/>
                <w:color w:val="000000"/>
                <w:sz w:val="20"/>
              </w:rPr>
              <w:t>- негізгі залалдаушы факторларын адамға қолайсыз әсе рету механизмі және оның сипаттамасы;</w:t>
            </w:r>
            <w:r>
              <w:br/>
            </w:r>
            <w:r>
              <w:rPr>
                <w:rFonts w:ascii="Times New Roman"/>
                <w:b w:val="false"/>
                <w:i w:val="false"/>
                <w:color w:val="000000"/>
                <w:sz w:val="20"/>
              </w:rPr>
              <w:t>
</w:t>
            </w:r>
            <w:r>
              <w:rPr>
                <w:rFonts w:ascii="Times New Roman"/>
                <w:b w:val="false"/>
                <w:i w:val="false"/>
                <w:color w:val="000000"/>
                <w:sz w:val="20"/>
              </w:rPr>
              <w:t>- жеке қорғанудын медициналық құралдары;</w:t>
            </w:r>
            <w:r>
              <w:br/>
            </w:r>
            <w:r>
              <w:rPr>
                <w:rFonts w:ascii="Times New Roman"/>
                <w:b w:val="false"/>
                <w:i w:val="false"/>
                <w:color w:val="000000"/>
                <w:sz w:val="20"/>
              </w:rPr>
              <w:t>
</w:t>
            </w:r>
            <w:r>
              <w:rPr>
                <w:rFonts w:ascii="Times New Roman"/>
                <w:b w:val="false"/>
                <w:i w:val="false"/>
                <w:color w:val="000000"/>
                <w:sz w:val="20"/>
              </w:rPr>
              <w:t>- зардап шеккендерге дәрігерге дейінгі алғашқы көмек көрсету.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ТЖ-дан зардап шегу түрлерін анықтау;</w:t>
            </w:r>
            <w:r>
              <w:br/>
            </w:r>
            <w:r>
              <w:rPr>
                <w:rFonts w:ascii="Times New Roman"/>
                <w:b w:val="false"/>
                <w:i w:val="false"/>
                <w:color w:val="000000"/>
                <w:sz w:val="20"/>
              </w:rPr>
              <w:t>
</w:t>
            </w:r>
            <w:r>
              <w:rPr>
                <w:rFonts w:ascii="Times New Roman"/>
                <w:b w:val="false"/>
                <w:i w:val="false"/>
                <w:color w:val="000000"/>
                <w:sz w:val="20"/>
              </w:rPr>
              <w:t xml:space="preserve">- өз бетімен және өзара көмек беру тәртібін ұйымдастыру, алғашқы медициналық көмек көрсету.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БҚ7</w:t>
            </w:r>
            <w:r>
              <w:br/>
            </w:r>
            <w:r>
              <w:rPr>
                <w:rFonts w:ascii="Times New Roman"/>
                <w:b w:val="false"/>
                <w:i w:val="false"/>
                <w:color w:val="000000"/>
                <w:sz w:val="20"/>
              </w:rPr>
              <w:t>
</w:t>
            </w:r>
            <w:r>
              <w:rPr>
                <w:rFonts w:ascii="Times New Roman"/>
                <w:b w:val="false"/>
                <w:i w:val="false"/>
                <w:color w:val="000000"/>
                <w:sz w:val="20"/>
              </w:rPr>
              <w:t>КҚ3.1.14</w:t>
            </w:r>
          </w:p>
        </w:tc>
      </w:tr>
      <w:tr>
        <w:trPr>
          <w:trHeight w:val="22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22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r>
              <w:br/>
            </w:r>
            <w:r>
              <w:rPr>
                <w:rFonts w:ascii="Times New Roman"/>
                <w:b w:val="false"/>
                <w:i w:val="false"/>
                <w:color w:val="000000"/>
                <w:sz w:val="20"/>
              </w:rPr>
              <w:t>
</w:t>
            </w:r>
            <w:r>
              <w:rPr>
                <w:rFonts w:ascii="Times New Roman"/>
                <w:b w:val="false"/>
                <w:i w:val="false"/>
                <w:color w:val="000000"/>
                <w:sz w:val="20"/>
              </w:rPr>
              <w:t xml:space="preserve">Білім алушыларды аймақтық төтенше жағдайлар басқармасымен, мемлекеттік өртке қарсы қызметпен, өртке қарсы қызмет бөлімшелерімен, өртке қарсы қызметтің жалпы жүйесімен, талаптарымен,  кәсіптік қызметтің түрлерімен таныстыру.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Іскерлігі, дағдысы.</w:t>
            </w:r>
            <w:r>
              <w:br/>
            </w:r>
            <w:r>
              <w:rPr>
                <w:rFonts w:ascii="Times New Roman"/>
                <w:b w:val="false"/>
                <w:i w:val="false"/>
                <w:color w:val="000000"/>
                <w:sz w:val="20"/>
              </w:rPr>
              <w:t>
</w:t>
            </w:r>
            <w:r>
              <w:rPr>
                <w:rFonts w:ascii="Times New Roman"/>
                <w:b w:val="false"/>
                <w:i w:val="false"/>
                <w:color w:val="000000"/>
                <w:sz w:val="20"/>
              </w:rPr>
              <w:t>Өртке қарсы қызмет бағыныштылығы мен құрылысын бағдарлай білу. Өртке қарсы қызметтің іс-әрекет тәртібі мен дислокациясын бағдарлау.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КҚ3.1.1</w:t>
            </w:r>
          </w:p>
        </w:tc>
      </w:tr>
      <w:tr>
        <w:trPr>
          <w:trHeight w:val="22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Полигондық практика</w:t>
            </w:r>
            <w:r>
              <w:br/>
            </w:r>
            <w:r>
              <w:rPr>
                <w:rFonts w:ascii="Times New Roman"/>
                <w:b w:val="false"/>
                <w:i w:val="false"/>
                <w:color w:val="000000"/>
                <w:sz w:val="20"/>
              </w:rPr>
              <w:t>
</w:t>
            </w:r>
            <w:r>
              <w:rPr>
                <w:rFonts w:ascii="Times New Roman"/>
                <w:b w:val="false"/>
                <w:i w:val="false"/>
                <w:color w:val="000000"/>
                <w:sz w:val="20"/>
              </w:rPr>
              <w:t>Техника қауіпсіздігі, тіршілік әрекетінің қауіпсіздік негіздері, қалыпты емес жағдайда тірі қалудың тәсілдері, құтқару құралдарын қолдана білу, жалпы физикалық дайындық, жергілікті орынды бағдарлау, азимутпен жүру, өрт техникалық құралдармен, баспалдақпен, өрт сөндіру жеңдерімен, жіптермен нормативтік жаттығулар, жүк қапшығын жинап салу, шатырларды орналастыру, от жағу, ас дайындау, сулы бөгеттерден өту, өрге шығу, төменге түсу, қауіптен сақтану, секіру, газтұтқышты /противогаз/ пайдалану, зардап шеккендерді алып жүру, алғашқы көмек көрсету.</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Іскерлігі, дағдысы</w:t>
            </w:r>
            <w:r>
              <w:br/>
            </w:r>
            <w:r>
              <w:rPr>
                <w:rFonts w:ascii="Times New Roman"/>
                <w:b w:val="false"/>
                <w:i w:val="false"/>
                <w:color w:val="000000"/>
                <w:sz w:val="20"/>
              </w:rPr>
              <w:t>
</w:t>
            </w:r>
            <w:r>
              <w:rPr>
                <w:rFonts w:ascii="Times New Roman"/>
                <w:b w:val="false"/>
                <w:i w:val="false"/>
                <w:color w:val="000000"/>
                <w:sz w:val="20"/>
              </w:rPr>
              <w:t>Тірі қалудың тактикалық тәсілдері,құрал-жабдықтарды қолдана білу.</w:t>
            </w:r>
            <w:r>
              <w:br/>
            </w:r>
            <w:r>
              <w:rPr>
                <w:rFonts w:ascii="Times New Roman"/>
                <w:b w:val="false"/>
                <w:i w:val="false"/>
                <w:color w:val="000000"/>
                <w:sz w:val="20"/>
              </w:rPr>
              <w:t>
</w:t>
            </w:r>
            <w:r>
              <w:rPr>
                <w:rFonts w:ascii="Times New Roman"/>
                <w:b w:val="false"/>
                <w:i w:val="false"/>
                <w:color w:val="000000"/>
                <w:sz w:val="20"/>
              </w:rPr>
              <w:t>Қолда бар құралдарды пайдаланып, кез-келген қажетті затты жасай білу.</w:t>
            </w:r>
            <w:r>
              <w:br/>
            </w:r>
            <w:r>
              <w:rPr>
                <w:rFonts w:ascii="Times New Roman"/>
                <w:b w:val="false"/>
                <w:i w:val="false"/>
                <w:color w:val="000000"/>
                <w:sz w:val="20"/>
              </w:rPr>
              <w:t>
</w:t>
            </w:r>
            <w:r>
              <w:rPr>
                <w:rFonts w:ascii="Times New Roman"/>
                <w:b w:val="false"/>
                <w:i w:val="false"/>
                <w:color w:val="000000"/>
                <w:sz w:val="20"/>
              </w:rPr>
              <w:t>Түрлі жағдайда дәрігерге дейінгі алғашқы медициналық қызмет көрсету.</w:t>
            </w:r>
            <w:r>
              <w:br/>
            </w:r>
            <w:r>
              <w:rPr>
                <w:rFonts w:ascii="Times New Roman"/>
                <w:b w:val="false"/>
                <w:i w:val="false"/>
                <w:color w:val="000000"/>
                <w:sz w:val="20"/>
              </w:rPr>
              <w:t>
</w:t>
            </w:r>
            <w:r>
              <w:rPr>
                <w:rFonts w:ascii="Times New Roman"/>
                <w:b w:val="false"/>
                <w:i w:val="false"/>
                <w:color w:val="000000"/>
                <w:sz w:val="20"/>
              </w:rPr>
              <w:t>Өздік қорғаныс құралдарын қолдану тәсілдері.</w:t>
            </w:r>
            <w:r>
              <w:br/>
            </w:r>
            <w:r>
              <w:rPr>
                <w:rFonts w:ascii="Times New Roman"/>
                <w:b w:val="false"/>
                <w:i w:val="false"/>
                <w:color w:val="000000"/>
                <w:sz w:val="20"/>
              </w:rPr>
              <w:t>
</w:t>
            </w:r>
            <w:r>
              <w:rPr>
                <w:rFonts w:ascii="Times New Roman"/>
                <w:b w:val="false"/>
                <w:i w:val="false"/>
                <w:color w:val="000000"/>
                <w:sz w:val="20"/>
              </w:rPr>
              <w:t>Физикалық және әскери дайындық қадағылану.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БҚ7</w:t>
            </w:r>
            <w:r>
              <w:br/>
            </w:r>
            <w:r>
              <w:rPr>
                <w:rFonts w:ascii="Times New Roman"/>
                <w:b w:val="false"/>
                <w:i w:val="false"/>
                <w:color w:val="000000"/>
                <w:sz w:val="20"/>
              </w:rPr>
              <w:t>
</w:t>
            </w:r>
            <w:r>
              <w:rPr>
                <w:rFonts w:ascii="Times New Roman"/>
                <w:b w:val="false"/>
                <w:i w:val="false"/>
                <w:color w:val="000000"/>
                <w:sz w:val="20"/>
              </w:rPr>
              <w:t>КҚ3.1.13</w:t>
            </w:r>
            <w:r>
              <w:br/>
            </w:r>
            <w:r>
              <w:rPr>
                <w:rFonts w:ascii="Times New Roman"/>
                <w:b w:val="false"/>
                <w:i w:val="false"/>
                <w:color w:val="000000"/>
                <w:sz w:val="20"/>
              </w:rPr>
              <w:t>
</w:t>
            </w:r>
            <w:r>
              <w:rPr>
                <w:rFonts w:ascii="Times New Roman"/>
                <w:b w:val="false"/>
                <w:i w:val="false"/>
                <w:color w:val="000000"/>
                <w:sz w:val="20"/>
              </w:rPr>
              <w:t>КҚ3.1.14</w:t>
            </w:r>
          </w:p>
        </w:tc>
      </w:tr>
      <w:tr>
        <w:trPr>
          <w:trHeight w:val="22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 мамандығын алу мақсатындағы практика</w:t>
            </w:r>
            <w:r>
              <w:br/>
            </w:r>
            <w:r>
              <w:rPr>
                <w:rFonts w:ascii="Times New Roman"/>
                <w:b w:val="false"/>
                <w:i w:val="false"/>
                <w:color w:val="000000"/>
                <w:sz w:val="20"/>
              </w:rPr>
              <w:t>
</w:t>
            </w:r>
            <w:r>
              <w:rPr>
                <w:rFonts w:ascii="Times New Roman"/>
                <w:b w:val="false"/>
                <w:i w:val="false"/>
                <w:color w:val="000000"/>
                <w:sz w:val="20"/>
              </w:rPr>
              <w:t>Автокөліктің құрылысы,техникалық сипаттамасы, автокөлікті қолдану және техникалық қызмет көрсету.</w:t>
            </w:r>
            <w:r>
              <w:br/>
            </w:r>
            <w:r>
              <w:rPr>
                <w:rFonts w:ascii="Times New Roman"/>
                <w:b w:val="false"/>
                <w:i w:val="false"/>
                <w:color w:val="000000"/>
                <w:sz w:val="20"/>
              </w:rPr>
              <w:t>
</w:t>
            </w:r>
            <w:r>
              <w:rPr>
                <w:rFonts w:ascii="Times New Roman"/>
                <w:b w:val="false"/>
                <w:i w:val="false"/>
                <w:color w:val="000000"/>
                <w:sz w:val="20"/>
              </w:rPr>
              <w:t>Жол қозғалысы ережесін факультативтік сабақ (өз бетімен) ретінде оқу барысында өрт сөндіру және жүк көліктерін жүргізуді үйретуді ұйымдастыру.</w:t>
            </w:r>
            <w:r>
              <w:br/>
            </w:r>
            <w:r>
              <w:rPr>
                <w:rFonts w:ascii="Times New Roman"/>
                <w:b w:val="false"/>
                <w:i w:val="false"/>
                <w:color w:val="000000"/>
                <w:sz w:val="20"/>
              </w:rPr>
              <w:t>
</w:t>
            </w:r>
            <w:r>
              <w:rPr>
                <w:rFonts w:ascii="Times New Roman"/>
                <w:b w:val="false"/>
                <w:i w:val="false"/>
                <w:color w:val="000000"/>
                <w:sz w:val="20"/>
              </w:rPr>
              <w:t>«В,С» санатты жүргізуші–жұмысшы мамандығын алу.</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Іскерлігі, дағдысы</w:t>
            </w:r>
            <w:r>
              <w:br/>
            </w:r>
            <w:r>
              <w:rPr>
                <w:rFonts w:ascii="Times New Roman"/>
                <w:b w:val="false"/>
                <w:i w:val="false"/>
                <w:color w:val="000000"/>
                <w:sz w:val="20"/>
              </w:rPr>
              <w:t>
</w:t>
            </w:r>
            <w:r>
              <w:rPr>
                <w:rFonts w:ascii="Times New Roman"/>
                <w:b w:val="false"/>
                <w:i w:val="false"/>
                <w:color w:val="000000"/>
                <w:sz w:val="20"/>
              </w:rPr>
              <w:t>Көлікті қолдану, техникалық қызмет көрсету және көлікті жүргізу.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 xml:space="preserve">КҚ3.1.7 </w:t>
            </w:r>
          </w:p>
        </w:tc>
      </w:tr>
      <w:tr>
        <w:trPr>
          <w:trHeight w:val="22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Басшылыққа алатын құжаттар негіздері,өртке қарсы қызмет ұйымдарының қызметін белгілеу, өртке қарсы қызмет бөлімшелерде техника қауіпсіздігі талаптары, арнайы жұмыстар жүргізу алдында, кезекшілікке шығар алдында нұсқаулық өткізу тәртібі.</w:t>
            </w:r>
            <w:r>
              <w:br/>
            </w:r>
            <w:r>
              <w:rPr>
                <w:rFonts w:ascii="Times New Roman"/>
                <w:b w:val="false"/>
                <w:i w:val="false"/>
                <w:color w:val="000000"/>
                <w:sz w:val="20"/>
              </w:rPr>
              <w:t>
</w:t>
            </w:r>
            <w:r>
              <w:rPr>
                <w:rFonts w:ascii="Times New Roman"/>
                <w:b w:val="false"/>
                <w:i w:val="false"/>
                <w:color w:val="000000"/>
                <w:sz w:val="20"/>
              </w:rPr>
              <w:t>Мемлекеттік өрт қызметі түрлері бойынша құжаттарды рәсімдеу мен жүргізу тәртібі.</w:t>
            </w:r>
            <w:r>
              <w:br/>
            </w:r>
            <w:r>
              <w:rPr>
                <w:rFonts w:ascii="Times New Roman"/>
                <w:b w:val="false"/>
                <w:i w:val="false"/>
                <w:color w:val="000000"/>
                <w:sz w:val="20"/>
              </w:rPr>
              <w:t>
</w:t>
            </w:r>
            <w:r>
              <w:rPr>
                <w:rFonts w:ascii="Times New Roman"/>
                <w:b w:val="false"/>
                <w:i w:val="false"/>
                <w:color w:val="000000"/>
                <w:sz w:val="20"/>
              </w:rPr>
              <w:t>Құтқару құралдарының негізгі түрлерінің техникалық сипаттамасын оқыту.</w:t>
            </w:r>
            <w:r>
              <w:br/>
            </w:r>
            <w:r>
              <w:rPr>
                <w:rFonts w:ascii="Times New Roman"/>
                <w:b w:val="false"/>
                <w:i w:val="false"/>
                <w:color w:val="000000"/>
                <w:sz w:val="20"/>
              </w:rPr>
              <w:t>
</w:t>
            </w:r>
            <w:r>
              <w:rPr>
                <w:rFonts w:ascii="Times New Roman"/>
                <w:b w:val="false"/>
                <w:i w:val="false"/>
                <w:color w:val="000000"/>
                <w:sz w:val="20"/>
              </w:rPr>
              <w:t>Өртке қарсы қызмет ұйымдары мен бөлімшелерінің жұмыс тәртібі мен функциальдық міндеттерін оқыту.</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Іскерлігі, дағдысы</w:t>
            </w:r>
            <w:r>
              <w:br/>
            </w:r>
            <w:r>
              <w:rPr>
                <w:rFonts w:ascii="Times New Roman"/>
                <w:b w:val="false"/>
                <w:i w:val="false"/>
                <w:color w:val="000000"/>
                <w:sz w:val="20"/>
              </w:rPr>
              <w:t>
</w:t>
            </w:r>
            <w:r>
              <w:rPr>
                <w:rFonts w:ascii="Times New Roman"/>
                <w:b w:val="false"/>
                <w:i w:val="false"/>
                <w:color w:val="000000"/>
                <w:sz w:val="20"/>
              </w:rPr>
              <w:t>Қалыпты емес жағдайдағы қызметті жоспарлай білу,кәсіптік қызметті жүзеге асыру мақсатында қауіпсіз өмір мен денсаулықты сақтауды қамтамасыз ететін іс-шараларды әзірлей білу.</w:t>
            </w:r>
            <w:r>
              <w:br/>
            </w:r>
            <w:r>
              <w:rPr>
                <w:rFonts w:ascii="Times New Roman"/>
                <w:b w:val="false"/>
                <w:i w:val="false"/>
                <w:color w:val="000000"/>
                <w:sz w:val="20"/>
              </w:rPr>
              <w:t>
</w:t>
            </w:r>
            <w:r>
              <w:rPr>
                <w:rFonts w:ascii="Times New Roman"/>
                <w:b w:val="false"/>
                <w:i w:val="false"/>
                <w:color w:val="000000"/>
                <w:sz w:val="20"/>
              </w:rPr>
              <w:t>Құжатпен жұмыс істеу дағдылары. Бөлімше жұмыстарын ұйымдастыру мен басшылық жасау жұмыстарына дағдыландыру.</w:t>
            </w:r>
            <w:r>
              <w:br/>
            </w:r>
            <w:r>
              <w:rPr>
                <w:rFonts w:ascii="Times New Roman"/>
                <w:b w:val="false"/>
                <w:i w:val="false"/>
                <w:color w:val="000000"/>
                <w:sz w:val="20"/>
              </w:rPr>
              <w:t>
</w:t>
            </w:r>
            <w:r>
              <w:rPr>
                <w:rFonts w:ascii="Times New Roman"/>
                <w:b w:val="false"/>
                <w:i w:val="false"/>
                <w:color w:val="000000"/>
                <w:sz w:val="20"/>
              </w:rPr>
              <w:t>Жоспарлау, ұйымдастыру, талдау, басшылық ету дағдылары.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КҚ3.1.10</w:t>
            </w:r>
            <w:r>
              <w:br/>
            </w:r>
            <w:r>
              <w:rPr>
                <w:rFonts w:ascii="Times New Roman"/>
                <w:b w:val="false"/>
                <w:i w:val="false"/>
                <w:color w:val="000000"/>
                <w:sz w:val="20"/>
              </w:rPr>
              <w:t>
</w:t>
            </w:r>
            <w:r>
              <w:rPr>
                <w:rFonts w:ascii="Times New Roman"/>
                <w:b w:val="false"/>
                <w:i w:val="false"/>
                <w:color w:val="000000"/>
                <w:sz w:val="20"/>
              </w:rPr>
              <w:t>КҚ3.1.11</w:t>
            </w:r>
          </w:p>
        </w:tc>
      </w:tr>
      <w:tr>
        <w:trPr>
          <w:trHeight w:val="22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Өрт-техникалық құралдармен, шұғыл құжаттармен технологиялық жұмысты ұйымдастыру мен өткізу.</w:t>
            </w:r>
            <w:r>
              <w:br/>
            </w:r>
            <w:r>
              <w:rPr>
                <w:rFonts w:ascii="Times New Roman"/>
                <w:b w:val="false"/>
                <w:i w:val="false"/>
                <w:color w:val="000000"/>
                <w:sz w:val="20"/>
              </w:rPr>
              <w:t>
</w:t>
            </w:r>
            <w:r>
              <w:rPr>
                <w:rFonts w:ascii="Times New Roman"/>
                <w:b w:val="false"/>
                <w:i w:val="false"/>
                <w:color w:val="000000"/>
                <w:sz w:val="20"/>
              </w:rPr>
              <w:t>Өртке қарсы құралдар.</w:t>
            </w:r>
            <w:r>
              <w:br/>
            </w:r>
            <w:r>
              <w:rPr>
                <w:rFonts w:ascii="Times New Roman"/>
                <w:b w:val="false"/>
                <w:i w:val="false"/>
                <w:color w:val="000000"/>
                <w:sz w:val="20"/>
              </w:rPr>
              <w:t>
</w:t>
            </w:r>
            <w:r>
              <w:rPr>
                <w:rFonts w:ascii="Times New Roman"/>
                <w:b w:val="false"/>
                <w:i w:val="false"/>
                <w:color w:val="000000"/>
                <w:sz w:val="20"/>
              </w:rPr>
              <w:t>Өртсөндіру жеңдері,олардың түрлері мен типтерін жарақтау және жаңарту,су толтыру жабдықтары, гидранттар, стволдар, басқыштар, жіптер, құрал-жабдықтар, сынақ құралдары және оларды әскери есепке қою.</w:t>
            </w:r>
            <w:r>
              <w:br/>
            </w:r>
            <w:r>
              <w:rPr>
                <w:rFonts w:ascii="Times New Roman"/>
                <w:b w:val="false"/>
                <w:i w:val="false"/>
                <w:color w:val="000000"/>
                <w:sz w:val="20"/>
              </w:rPr>
              <w:t>
</w:t>
            </w:r>
            <w:r>
              <w:rPr>
                <w:rFonts w:ascii="Times New Roman"/>
                <w:b w:val="false"/>
                <w:i w:val="false"/>
                <w:color w:val="000000"/>
                <w:sz w:val="20"/>
              </w:rPr>
              <w:t>Өрт автокөліктері</w:t>
            </w:r>
            <w:r>
              <w:br/>
            </w:r>
            <w:r>
              <w:rPr>
                <w:rFonts w:ascii="Times New Roman"/>
                <w:b w:val="false"/>
                <w:i w:val="false"/>
                <w:color w:val="000000"/>
                <w:sz w:val="20"/>
              </w:rPr>
              <w:t>
</w:t>
            </w:r>
            <w:r>
              <w:rPr>
                <w:rFonts w:ascii="Times New Roman"/>
                <w:b w:val="false"/>
                <w:i w:val="false"/>
                <w:color w:val="000000"/>
                <w:sz w:val="20"/>
              </w:rPr>
              <w:t>Қолдану тәртібі,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 xml:space="preserve">Өрт сөндірудің автоматты қондырғылары </w:t>
            </w:r>
            <w:r>
              <w:br/>
            </w:r>
            <w:r>
              <w:rPr>
                <w:rFonts w:ascii="Times New Roman"/>
                <w:b w:val="false"/>
                <w:i w:val="false"/>
                <w:color w:val="000000"/>
                <w:sz w:val="20"/>
              </w:rPr>
              <w:t>
</w:t>
            </w:r>
            <w:r>
              <w:rPr>
                <w:rFonts w:ascii="Times New Roman"/>
                <w:b w:val="false"/>
                <w:i w:val="false"/>
                <w:color w:val="000000"/>
                <w:sz w:val="20"/>
              </w:rPr>
              <w:t>Қондырғылардың түрлері мен типтері, өрт хабарлағыштар, күзет-өрт сигнализациясының жүйесі.</w:t>
            </w:r>
            <w:r>
              <w:br/>
            </w:r>
            <w:r>
              <w:rPr>
                <w:rFonts w:ascii="Times New Roman"/>
                <w:b w:val="false"/>
                <w:i w:val="false"/>
                <w:color w:val="000000"/>
                <w:sz w:val="20"/>
              </w:rPr>
              <w:t>
</w:t>
            </w:r>
            <w:r>
              <w:rPr>
                <w:rFonts w:ascii="Times New Roman"/>
                <w:b w:val="false"/>
                <w:i w:val="false"/>
                <w:color w:val="000000"/>
                <w:sz w:val="20"/>
              </w:rPr>
              <w:t>Өртке қарсы қызмет гарнизоны құжаттарын рәсімдеу мен жүргізу тәртібі.</w:t>
            </w:r>
            <w:r>
              <w:br/>
            </w:r>
            <w:r>
              <w:rPr>
                <w:rFonts w:ascii="Times New Roman"/>
                <w:b w:val="false"/>
                <w:i w:val="false"/>
                <w:color w:val="000000"/>
                <w:sz w:val="20"/>
              </w:rPr>
              <w:t>
</w:t>
            </w:r>
            <w:r>
              <w:rPr>
                <w:rFonts w:ascii="Times New Roman"/>
                <w:b w:val="false"/>
                <w:i w:val="false"/>
                <w:color w:val="000000"/>
                <w:sz w:val="20"/>
              </w:rPr>
              <w:t>Бөлімшелер, пункттер, мекемелер, депо, бекеттер, башня, өткізу-бақылау бекеттері.</w:t>
            </w:r>
            <w:r>
              <w:br/>
            </w:r>
            <w:r>
              <w:rPr>
                <w:rFonts w:ascii="Times New Roman"/>
                <w:b w:val="false"/>
                <w:i w:val="false"/>
                <w:color w:val="000000"/>
                <w:sz w:val="20"/>
              </w:rPr>
              <w:t>
</w:t>
            </w:r>
            <w:r>
              <w:rPr>
                <w:rFonts w:ascii="Times New Roman"/>
                <w:b w:val="false"/>
                <w:i w:val="false"/>
                <w:color w:val="000000"/>
                <w:sz w:val="20"/>
              </w:rPr>
              <w:t>Гарнизондағы техника қауіпсіздігі мен функционалдық міндеттер.</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Іскерлігі, дағдысы</w:t>
            </w:r>
            <w:r>
              <w:br/>
            </w:r>
            <w:r>
              <w:rPr>
                <w:rFonts w:ascii="Times New Roman"/>
                <w:b w:val="false"/>
                <w:i w:val="false"/>
                <w:color w:val="000000"/>
                <w:sz w:val="20"/>
              </w:rPr>
              <w:t>
</w:t>
            </w:r>
            <w:r>
              <w:rPr>
                <w:rFonts w:ascii="Times New Roman"/>
                <w:b w:val="false"/>
                <w:i w:val="false"/>
                <w:color w:val="000000"/>
                <w:sz w:val="20"/>
              </w:rPr>
              <w:t>Өрт-техникалық құралдарды қолдану, жаңарту, жарақтау.</w:t>
            </w:r>
            <w:r>
              <w:br/>
            </w:r>
            <w:r>
              <w:rPr>
                <w:rFonts w:ascii="Times New Roman"/>
                <w:b w:val="false"/>
                <w:i w:val="false"/>
                <w:color w:val="000000"/>
                <w:sz w:val="20"/>
              </w:rPr>
              <w:t>
</w:t>
            </w:r>
            <w:r>
              <w:rPr>
                <w:rFonts w:ascii="Times New Roman"/>
                <w:b w:val="false"/>
                <w:i w:val="false"/>
                <w:color w:val="000000"/>
                <w:sz w:val="20"/>
              </w:rPr>
              <w:t>Өрт автокөліктерін қолдану және қызмет көрсету. Өрт сөндірудің автоматты қондырғыларын қолдану және күзет-өрт сигнализациясын пайдалану. Өртке қарсы қызмет гарнизоны құжаттарын рәсімдеу және жүргізу.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КҚ3.1.6</w:t>
            </w:r>
            <w:r>
              <w:br/>
            </w:r>
            <w:r>
              <w:rPr>
                <w:rFonts w:ascii="Times New Roman"/>
                <w:b w:val="false"/>
                <w:i w:val="false"/>
                <w:color w:val="000000"/>
                <w:sz w:val="20"/>
              </w:rPr>
              <w:t>
</w:t>
            </w:r>
            <w:r>
              <w:rPr>
                <w:rFonts w:ascii="Times New Roman"/>
                <w:b w:val="false"/>
                <w:i w:val="false"/>
                <w:color w:val="000000"/>
                <w:sz w:val="20"/>
              </w:rPr>
              <w:t>КҚ3.1.7</w:t>
            </w:r>
            <w:r>
              <w:br/>
            </w:r>
            <w:r>
              <w:rPr>
                <w:rFonts w:ascii="Times New Roman"/>
                <w:b w:val="false"/>
                <w:i w:val="false"/>
                <w:color w:val="000000"/>
                <w:sz w:val="20"/>
              </w:rPr>
              <w:t>
</w:t>
            </w:r>
            <w:r>
              <w:rPr>
                <w:rFonts w:ascii="Times New Roman"/>
                <w:b w:val="false"/>
                <w:i w:val="false"/>
                <w:color w:val="000000"/>
                <w:sz w:val="20"/>
              </w:rPr>
              <w:t>КҚ3.1.10</w:t>
            </w:r>
          </w:p>
        </w:tc>
      </w:tr>
      <w:tr>
        <w:trPr>
          <w:trHeight w:val="22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апаты бойынша практика</w:t>
            </w:r>
            <w:r>
              <w:br/>
            </w:r>
            <w:r>
              <w:rPr>
                <w:rFonts w:ascii="Times New Roman"/>
                <w:b w:val="false"/>
                <w:i w:val="false"/>
                <w:color w:val="000000"/>
                <w:sz w:val="20"/>
              </w:rPr>
              <w:t>
</w:t>
            </w:r>
            <w:r>
              <w:rPr>
                <w:rFonts w:ascii="Times New Roman"/>
                <w:b w:val="false"/>
                <w:i w:val="false"/>
                <w:color w:val="000000"/>
                <w:sz w:val="20"/>
              </w:rPr>
              <w:t>ТЖ зардаптарын залалсыздандыру үшін медико-санитарлық іс-шаралар өткізу, зардап шеккендерге дәрігерге дейінгі алғашқы медициналық көмек көрсету, жеке қорғану құралдарын қолдану, жеке бас тазалығы мен медициналық білім негіздері жөнінде үгіт-насихат жұмыстарын жүргізу.</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Іскерлігі, дағдысы</w:t>
            </w:r>
            <w:r>
              <w:br/>
            </w:r>
            <w:r>
              <w:rPr>
                <w:rFonts w:ascii="Times New Roman"/>
                <w:b w:val="false"/>
                <w:i w:val="false"/>
                <w:color w:val="000000"/>
                <w:sz w:val="20"/>
              </w:rPr>
              <w:t>
</w:t>
            </w:r>
            <w:r>
              <w:rPr>
                <w:rFonts w:ascii="Times New Roman"/>
                <w:b w:val="false"/>
                <w:i w:val="false"/>
                <w:color w:val="000000"/>
                <w:sz w:val="20"/>
              </w:rPr>
              <w:t>ТЖ зардаптарын залалсыздандыру үшін медико-санитарлық іс-шараларды жоспарлау және өткізу. Дәрігерге дейінгі алғашқы медициналық көмек көрсету дағдыларын игеру, жеке қорғаныс құралдарын қолдана білу, кезекшілік алдында нұсқаулық жүргізу, зардап шеккендерге психологиялық көмек көрсету.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БҚ7</w:t>
            </w:r>
            <w:r>
              <w:br/>
            </w:r>
            <w:r>
              <w:rPr>
                <w:rFonts w:ascii="Times New Roman"/>
                <w:b w:val="false"/>
                <w:i w:val="false"/>
                <w:color w:val="000000"/>
                <w:sz w:val="20"/>
              </w:rPr>
              <w:t>
</w:t>
            </w:r>
            <w:r>
              <w:rPr>
                <w:rFonts w:ascii="Times New Roman"/>
                <w:b w:val="false"/>
                <w:i w:val="false"/>
                <w:color w:val="000000"/>
                <w:sz w:val="20"/>
              </w:rPr>
              <w:t>КҚ3.1.14</w:t>
            </w:r>
          </w:p>
        </w:tc>
      </w:tr>
      <w:tr>
        <w:trPr>
          <w:trHeight w:val="300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w:t>
            </w:r>
            <w:r>
              <w:br/>
            </w:r>
            <w:r>
              <w:rPr>
                <w:rFonts w:ascii="Times New Roman"/>
                <w:b w:val="false"/>
                <w:i w:val="false"/>
                <w:color w:val="000000"/>
                <w:sz w:val="20"/>
              </w:rPr>
              <w:t>
</w:t>
            </w:r>
            <w:r>
              <w:rPr>
                <w:rFonts w:ascii="Times New Roman"/>
                <w:b w:val="false"/>
                <w:i w:val="false"/>
                <w:color w:val="000000"/>
                <w:sz w:val="20"/>
              </w:rPr>
              <w:t>Өрт-техникалық зерттеу және ғимараттар, нысандар мен мекемелерді мақсатты тексеру. Ғимараттар мен нысандарды жобалауда, салуда және қайта жаңартуда өрт қауіпсіздігі ережесінің нормалық талаптарының сақталуын бақылау. Өртті есепке алу және талдау жүргізу. Өртке қарсы үгіт-насихат жұмыстары және шаруашылық объектілері қызметкерлерін, азаматтарды өрт қауіпсіздігі ережесіне оқыту.</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Іскерлігі, дағдысы</w:t>
            </w:r>
            <w:r>
              <w:br/>
            </w:r>
            <w:r>
              <w:rPr>
                <w:rFonts w:ascii="Times New Roman"/>
                <w:b w:val="false"/>
                <w:i w:val="false"/>
                <w:color w:val="000000"/>
                <w:sz w:val="20"/>
              </w:rPr>
              <w:t>
</w:t>
            </w:r>
            <w:r>
              <w:rPr>
                <w:rFonts w:ascii="Times New Roman"/>
                <w:b w:val="false"/>
                <w:i w:val="false"/>
                <w:color w:val="000000"/>
                <w:sz w:val="20"/>
              </w:rPr>
              <w:t>Әр деңгейдегі бақылау мен өрт-техникалық зерттеуді жоспарлау және өткізу, өрт-техникалық зерттеу құжаттарын құру. Өрт қауіпсіздігі ережесінің талаптарының орындалуына бақылау жасау. Өрттердің есебін жүргізу және талдау жасау. Оқыту мен үгіт-насихат жұмыстарын жоспарлау және өткізу.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ПК3.1.9.</w:t>
            </w:r>
          </w:p>
        </w:tc>
      </w:tr>
    </w:tbl>
    <w:p>
      <w:pPr>
        <w:spacing w:after="0"/>
        <w:ind w:left="0"/>
        <w:jc w:val="both"/>
      </w:pPr>
      <w:r>
        <w:rPr>
          <w:rFonts w:ascii="Times New Roman"/>
          <w:b w:val="false"/>
          <w:i w:val="false"/>
          <w:color w:val="000000"/>
          <w:sz w:val="28"/>
        </w:rPr>
        <w:t>Ескерту: 1-кесте. Базалық құзыреттіліктер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16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Құзыреттілік коды </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құзыреттіліктері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w:t>
            </w:r>
            <w:r>
              <w:rPr>
                <w:rFonts w:ascii="Times New Roman"/>
                <w:b w:val="false"/>
                <w:i w:val="false"/>
                <w:color w:val="000000"/>
                <w:sz w:val="20"/>
              </w:rPr>
              <w:t>БҚ2</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БҚ4</w:t>
            </w:r>
            <w:r>
              <w:br/>
            </w:r>
            <w:r>
              <w:rPr>
                <w:rFonts w:ascii="Times New Roman"/>
                <w:b w:val="false"/>
                <w:i w:val="false"/>
                <w:color w:val="000000"/>
                <w:sz w:val="20"/>
              </w:rPr>
              <w:t>
</w:t>
            </w:r>
            <w:r>
              <w:rPr>
                <w:rFonts w:ascii="Times New Roman"/>
                <w:b w:val="false"/>
                <w:i w:val="false"/>
                <w:color w:val="000000"/>
                <w:sz w:val="20"/>
              </w:rPr>
              <w:t>БҚ5</w:t>
            </w:r>
            <w:r>
              <w:br/>
            </w:r>
            <w:r>
              <w:rPr>
                <w:rFonts w:ascii="Times New Roman"/>
                <w:b w:val="false"/>
                <w:i w:val="false"/>
                <w:color w:val="000000"/>
                <w:sz w:val="20"/>
              </w:rPr>
              <w:t>
</w:t>
            </w:r>
            <w:r>
              <w:rPr>
                <w:rFonts w:ascii="Times New Roman"/>
                <w:b w:val="false"/>
                <w:i w:val="false"/>
                <w:color w:val="000000"/>
                <w:sz w:val="20"/>
              </w:rPr>
              <w:t>БҚ6</w:t>
            </w:r>
            <w:r>
              <w:br/>
            </w:r>
            <w:r>
              <w:rPr>
                <w:rFonts w:ascii="Times New Roman"/>
                <w:b w:val="false"/>
                <w:i w:val="false"/>
                <w:color w:val="000000"/>
                <w:sz w:val="20"/>
              </w:rPr>
              <w:t>
</w:t>
            </w:r>
            <w:r>
              <w:rPr>
                <w:rFonts w:ascii="Times New Roman"/>
                <w:b w:val="false"/>
                <w:i w:val="false"/>
                <w:color w:val="000000"/>
                <w:sz w:val="20"/>
              </w:rPr>
              <w:t>БҚ7</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Келешек мамандығының әлеуметтік маңыздылығын және мәнін түсіну, оған тұрақты қызығушылығын көрсету;</w:t>
            </w:r>
            <w:r>
              <w:br/>
            </w:r>
            <w:r>
              <w:rPr>
                <w:rFonts w:ascii="Times New Roman"/>
                <w:b w:val="false"/>
                <w:i w:val="false"/>
                <w:color w:val="000000"/>
                <w:sz w:val="20"/>
              </w:rPr>
              <w:t>
</w:t>
            </w:r>
            <w:r>
              <w:rPr>
                <w:rFonts w:ascii="Times New Roman"/>
                <w:b w:val="false"/>
                <w:i w:val="false"/>
                <w:color w:val="000000"/>
                <w:sz w:val="20"/>
              </w:rPr>
              <w:t>Басқалардың жұмысын жоспарлау мен ұйымдастыруды білу, кәсіби жағдайда жүйелі әрекет ету;</w:t>
            </w:r>
            <w:r>
              <w:br/>
            </w:r>
            <w:r>
              <w:rPr>
                <w:rFonts w:ascii="Times New Roman"/>
                <w:b w:val="false"/>
                <w:i w:val="false"/>
                <w:color w:val="000000"/>
                <w:sz w:val="20"/>
              </w:rPr>
              <w:t>
</w:t>
            </w:r>
            <w:r>
              <w:rPr>
                <w:rFonts w:ascii="Times New Roman"/>
                <w:b w:val="false"/>
                <w:i w:val="false"/>
                <w:color w:val="000000"/>
                <w:sz w:val="20"/>
              </w:rPr>
              <w:t>Нақты мәселелерді шешу және нәтижеге жетуге талпыну;</w:t>
            </w:r>
            <w:r>
              <w:br/>
            </w:r>
            <w:r>
              <w:rPr>
                <w:rFonts w:ascii="Times New Roman"/>
                <w:b w:val="false"/>
                <w:i w:val="false"/>
                <w:color w:val="000000"/>
                <w:sz w:val="20"/>
              </w:rPr>
              <w:t>
</w:t>
            </w:r>
            <w:r>
              <w:rPr>
                <w:rFonts w:ascii="Times New Roman"/>
                <w:b w:val="false"/>
                <w:i w:val="false"/>
                <w:color w:val="000000"/>
                <w:sz w:val="20"/>
              </w:rPr>
              <w:t>Өз еңбегін ғылыми түрде ұйымдастыруға икемді болу, инновациялық техногогия қолдану және жаңа білімді игеруге дайын болу;</w:t>
            </w:r>
            <w:r>
              <w:br/>
            </w:r>
            <w:r>
              <w:rPr>
                <w:rFonts w:ascii="Times New Roman"/>
                <w:b w:val="false"/>
                <w:i w:val="false"/>
                <w:color w:val="000000"/>
                <w:sz w:val="20"/>
              </w:rPr>
              <w:t>
</w:t>
            </w:r>
            <w:r>
              <w:rPr>
                <w:rFonts w:ascii="Times New Roman"/>
                <w:b w:val="false"/>
                <w:i w:val="false"/>
                <w:color w:val="000000"/>
                <w:sz w:val="20"/>
              </w:rPr>
              <w:t>Әріптестермен қарым-қатынас жасауға және позативті өзара әрекеттесуге әзір тұру;</w:t>
            </w:r>
            <w:r>
              <w:br/>
            </w:r>
            <w:r>
              <w:rPr>
                <w:rFonts w:ascii="Times New Roman"/>
                <w:b w:val="false"/>
                <w:i w:val="false"/>
                <w:color w:val="000000"/>
                <w:sz w:val="20"/>
              </w:rPr>
              <w:t>
</w:t>
            </w:r>
            <w:r>
              <w:rPr>
                <w:rFonts w:ascii="Times New Roman"/>
                <w:b w:val="false"/>
                <w:i w:val="false"/>
                <w:color w:val="000000"/>
                <w:sz w:val="20"/>
              </w:rPr>
              <w:t>Коммуникативті дағдыларын дамытуға, лидер болуға икемді болу;</w:t>
            </w:r>
            <w:r>
              <w:br/>
            </w:r>
            <w:r>
              <w:rPr>
                <w:rFonts w:ascii="Times New Roman"/>
                <w:b w:val="false"/>
                <w:i w:val="false"/>
                <w:color w:val="000000"/>
                <w:sz w:val="20"/>
              </w:rPr>
              <w:t>
</w:t>
            </w:r>
            <w:r>
              <w:rPr>
                <w:rFonts w:ascii="Times New Roman"/>
                <w:b w:val="false"/>
                <w:i w:val="false"/>
                <w:color w:val="000000"/>
                <w:sz w:val="20"/>
              </w:rPr>
              <w:t>Белгісіздік және төтенше жағдайда шұғыл әрекет ету, шешім қабылдау, жағдайды талдауға икемді болу.</w:t>
            </w:r>
          </w:p>
        </w:tc>
      </w:tr>
    </w:tbl>
    <w:p>
      <w:pPr>
        <w:spacing w:after="0"/>
        <w:ind w:left="0"/>
        <w:jc w:val="both"/>
      </w:pPr>
      <w:r>
        <w:rPr>
          <w:rFonts w:ascii="Times New Roman"/>
          <w:b w:val="false"/>
          <w:i w:val="false"/>
          <w:color w:val="000000"/>
          <w:sz w:val="28"/>
        </w:rPr>
        <w:t>2-кесте. Кәсіптік құзыреттіліктер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6"/>
        <w:gridCol w:w="6428"/>
        <w:gridCol w:w="8266"/>
      </w:tblGrid>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ТжКБ деңгейі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құзыреттіліктер</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буын маманы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Біліктілік атауы мен коды</w:t>
            </w:r>
            <w:r>
              <w:br/>
            </w:r>
            <w:r>
              <w:rPr>
                <w:rFonts w:ascii="Times New Roman"/>
                <w:b w:val="false"/>
                <w:i w:val="false"/>
                <w:color w:val="000000"/>
                <w:sz w:val="20"/>
              </w:rPr>
              <w:t>
</w:t>
            </w:r>
            <w:r>
              <w:rPr>
                <w:rFonts w:ascii="Times New Roman"/>
                <w:b w:val="false"/>
                <w:i w:val="false"/>
                <w:color w:val="000000"/>
                <w:sz w:val="20"/>
              </w:rPr>
              <w:t>151601 3 –</w:t>
            </w:r>
            <w:r>
              <w:rPr>
                <w:rFonts w:ascii="Times New Roman"/>
                <w:b w:val="false"/>
                <w:i w:val="false"/>
                <w:color w:val="000000"/>
                <w:sz w:val="20"/>
              </w:rPr>
              <w:t> </w:t>
            </w:r>
            <w:r>
              <w:rPr>
                <w:rFonts w:ascii="Times New Roman"/>
                <w:b w:val="false"/>
                <w:i w:val="false"/>
                <w:color w:val="000000"/>
                <w:sz w:val="20"/>
              </w:rPr>
              <w:t xml:space="preserve">«Өрт инспекторы» </w:t>
            </w:r>
            <w:r>
              <w:rPr>
                <w:rFonts w:ascii="Times New Roman"/>
                <w:b w:val="false"/>
                <w:i w:val="false"/>
                <w:color w:val="000000"/>
                <w:sz w:val="20"/>
              </w:rPr>
              <w:t> </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 Өрт қауіпсіздігі стандарттарын, нормалары мен ережелерін өртпен күресу саласындағы қатынасты реттейтін заңдылықтарды тәжірибеде қолдану;</w:t>
            </w:r>
            <w:r>
              <w:br/>
            </w:r>
            <w:r>
              <w:rPr>
                <w:rFonts w:ascii="Times New Roman"/>
                <w:b w:val="false"/>
                <w:i w:val="false"/>
                <w:color w:val="000000"/>
                <w:sz w:val="20"/>
              </w:rPr>
              <w:t>
</w:t>
            </w:r>
            <w:r>
              <w:rPr>
                <w:rFonts w:ascii="Times New Roman"/>
                <w:b w:val="false"/>
                <w:i w:val="false"/>
                <w:color w:val="000000"/>
                <w:sz w:val="20"/>
              </w:rPr>
              <w:t>КҚ 3.1.2. Ғимараттар, мекемелер, құрылыстардың негізгі технологиялық процестерінің өрт қауіптілігіне талдау жасау;</w:t>
            </w:r>
            <w:r>
              <w:br/>
            </w:r>
            <w:r>
              <w:rPr>
                <w:rFonts w:ascii="Times New Roman"/>
                <w:b w:val="false"/>
                <w:i w:val="false"/>
                <w:color w:val="000000"/>
                <w:sz w:val="20"/>
              </w:rPr>
              <w:t>
</w:t>
            </w:r>
            <w:r>
              <w:rPr>
                <w:rFonts w:ascii="Times New Roman"/>
                <w:b w:val="false"/>
                <w:i w:val="false"/>
                <w:color w:val="000000"/>
                <w:sz w:val="20"/>
              </w:rPr>
              <w:t>КҚ 3.1.3. Олардың өрт қауіпсіздігін қамтамасыз ету мен бақылаудың іс-шараларын әзірлеу;</w:t>
            </w:r>
            <w:r>
              <w:br/>
            </w:r>
            <w:r>
              <w:rPr>
                <w:rFonts w:ascii="Times New Roman"/>
                <w:b w:val="false"/>
                <w:i w:val="false"/>
                <w:color w:val="000000"/>
                <w:sz w:val="20"/>
              </w:rPr>
              <w:t>
</w:t>
            </w:r>
            <w:r>
              <w:rPr>
                <w:rFonts w:ascii="Times New Roman"/>
                <w:b w:val="false"/>
                <w:i w:val="false"/>
                <w:color w:val="000000"/>
                <w:sz w:val="20"/>
              </w:rPr>
              <w:t>КҚ 3.1.4. Жұмыс істейтін, салынып жатқан және қайта жабдықталған нысандарды мақсатты тексеру және зерттеулер жүргізу, өртке қарсы үгіт жұмыстарын жүргізу, нысандардың қызметкерлері мен азаматтарды оқыту;</w:t>
            </w:r>
            <w:r>
              <w:br/>
            </w:r>
            <w:r>
              <w:rPr>
                <w:rFonts w:ascii="Times New Roman"/>
                <w:b w:val="false"/>
                <w:i w:val="false"/>
                <w:color w:val="000000"/>
                <w:sz w:val="20"/>
              </w:rPr>
              <w:t>
</w:t>
            </w:r>
            <w:r>
              <w:rPr>
                <w:rFonts w:ascii="Times New Roman"/>
                <w:b w:val="false"/>
                <w:i w:val="false"/>
                <w:color w:val="000000"/>
                <w:sz w:val="20"/>
              </w:rPr>
              <w:t>КҚ 3.1.5. Түрлі нысандар мен елді мекендерде бірінші кезектегі апатты-құтқару жұмыстарын жүргізу және өрт сөндіруді ұйымдастыру;</w:t>
            </w:r>
            <w:r>
              <w:br/>
            </w:r>
            <w:r>
              <w:rPr>
                <w:rFonts w:ascii="Times New Roman"/>
                <w:b w:val="false"/>
                <w:i w:val="false"/>
                <w:color w:val="000000"/>
                <w:sz w:val="20"/>
              </w:rPr>
              <w:t>
</w:t>
            </w:r>
            <w:r>
              <w:rPr>
                <w:rFonts w:ascii="Times New Roman"/>
                <w:b w:val="false"/>
                <w:i w:val="false"/>
                <w:color w:val="000000"/>
                <w:sz w:val="20"/>
              </w:rPr>
              <w:t>КҚ 3.1.6. Өрт сөндіру қызметін ұйымдастыру бойынша қызметтік құжаттарды әзірлеу және жүргізу;</w:t>
            </w:r>
            <w:r>
              <w:br/>
            </w:r>
            <w:r>
              <w:rPr>
                <w:rFonts w:ascii="Times New Roman"/>
                <w:b w:val="false"/>
                <w:i w:val="false"/>
                <w:color w:val="000000"/>
                <w:sz w:val="20"/>
              </w:rPr>
              <w:t>
</w:t>
            </w:r>
            <w:r>
              <w:rPr>
                <w:rFonts w:ascii="Times New Roman"/>
                <w:b w:val="false"/>
                <w:i w:val="false"/>
                <w:color w:val="000000"/>
                <w:sz w:val="20"/>
              </w:rPr>
              <w:t>КҚ 3.1.7. Жеке құрам жұмысына өрт техникасы мен жабдықтарды қолдану мен жұмсауға басшылық жасау;</w:t>
            </w:r>
            <w:r>
              <w:br/>
            </w:r>
            <w:r>
              <w:rPr>
                <w:rFonts w:ascii="Times New Roman"/>
                <w:b w:val="false"/>
                <w:i w:val="false"/>
                <w:color w:val="000000"/>
                <w:sz w:val="20"/>
              </w:rPr>
              <w:t>
</w:t>
            </w:r>
            <w:r>
              <w:rPr>
                <w:rFonts w:ascii="Times New Roman"/>
                <w:b w:val="false"/>
                <w:i w:val="false"/>
                <w:color w:val="000000"/>
                <w:sz w:val="20"/>
              </w:rPr>
              <w:t>КҚ 3.1.8. Өрт кезінде әскери әрекетке басшылық ету, белгізіздік және төтенше жағдайда шешім қабылдай білу.</w:t>
            </w:r>
            <w:r>
              <w:br/>
            </w:r>
            <w:r>
              <w:rPr>
                <w:rFonts w:ascii="Times New Roman"/>
                <w:b w:val="false"/>
                <w:i w:val="false"/>
                <w:color w:val="000000"/>
                <w:sz w:val="20"/>
              </w:rPr>
              <w:t>
</w:t>
            </w:r>
            <w:r>
              <w:rPr>
                <w:rFonts w:ascii="Times New Roman"/>
                <w:b w:val="false"/>
                <w:i w:val="false"/>
                <w:color w:val="000000"/>
                <w:sz w:val="20"/>
              </w:rPr>
              <w:t>КҚ 3.1.9. Кәсіби қызметте өртке қарсы қызмет жарғысын, өрт қауіпсіздігі стандарттарын, нормалары мен ережесін және өртпен күресу саласындағы қатынасты реттейтін заңдылықтарды қолдану;</w:t>
            </w:r>
            <w:r>
              <w:br/>
            </w:r>
            <w:r>
              <w:rPr>
                <w:rFonts w:ascii="Times New Roman"/>
                <w:b w:val="false"/>
                <w:i w:val="false"/>
                <w:color w:val="000000"/>
                <w:sz w:val="20"/>
              </w:rPr>
              <w:t>
</w:t>
            </w:r>
            <w:r>
              <w:rPr>
                <w:rFonts w:ascii="Times New Roman"/>
                <w:b w:val="false"/>
                <w:i w:val="false"/>
                <w:color w:val="000000"/>
                <w:sz w:val="20"/>
              </w:rPr>
              <w:t>КҚ 3.1.10. Гарнизондық іс-шаралар жоспарын әзірлеу, өмір қауіпсіздігін қамтамасыз ету нұсқаулықтарын әзірлеу және келісу, қызметтік құжаттарды жүргізу;</w:t>
            </w:r>
            <w:r>
              <w:br/>
            </w:r>
            <w:r>
              <w:rPr>
                <w:rFonts w:ascii="Times New Roman"/>
                <w:b w:val="false"/>
                <w:i w:val="false"/>
                <w:color w:val="000000"/>
                <w:sz w:val="20"/>
              </w:rPr>
              <w:t>
</w:t>
            </w:r>
            <w:r>
              <w:rPr>
                <w:rFonts w:ascii="Times New Roman"/>
                <w:b w:val="false"/>
                <w:i w:val="false"/>
                <w:color w:val="000000"/>
                <w:sz w:val="20"/>
              </w:rPr>
              <w:t>КҚ 3.1.11. Өрт және жарылғыш қауіпті заттар мен материалдарды жіктеу әдістерін қолдану, көрсеткіштерін алу, өлшемдерін анықтау;</w:t>
            </w:r>
            <w:r>
              <w:br/>
            </w:r>
            <w:r>
              <w:rPr>
                <w:rFonts w:ascii="Times New Roman"/>
                <w:b w:val="false"/>
                <w:i w:val="false"/>
                <w:color w:val="000000"/>
                <w:sz w:val="20"/>
              </w:rPr>
              <w:t>
</w:t>
            </w:r>
            <w:r>
              <w:rPr>
                <w:rFonts w:ascii="Times New Roman"/>
                <w:b w:val="false"/>
                <w:i w:val="false"/>
                <w:color w:val="000000"/>
                <w:sz w:val="20"/>
              </w:rPr>
              <w:t>КҚ 3.1.12. Өртке қарсы қызметте қолданылатын техникалық байланыс құралдарының кешенін қолдану;</w:t>
            </w:r>
            <w:r>
              <w:br/>
            </w:r>
            <w:r>
              <w:rPr>
                <w:rFonts w:ascii="Times New Roman"/>
                <w:b w:val="false"/>
                <w:i w:val="false"/>
                <w:color w:val="000000"/>
                <w:sz w:val="20"/>
              </w:rPr>
              <w:t>
</w:t>
            </w:r>
            <w:r>
              <w:rPr>
                <w:rFonts w:ascii="Times New Roman"/>
                <w:b w:val="false"/>
                <w:i w:val="false"/>
                <w:color w:val="000000"/>
                <w:sz w:val="20"/>
              </w:rPr>
              <w:t>КҚ 3.1.13. Қорғаныс шараларын өткізу әдістемесін кәсіптік міндеттерді орындауда қауіпсіз жағдайды қамтамасыз ететін техника қауіпсіздігін меңгеру;</w:t>
            </w:r>
            <w:r>
              <w:br/>
            </w:r>
            <w:r>
              <w:rPr>
                <w:rFonts w:ascii="Times New Roman"/>
                <w:b w:val="false"/>
                <w:i w:val="false"/>
                <w:color w:val="000000"/>
                <w:sz w:val="20"/>
              </w:rPr>
              <w:t>
</w:t>
            </w:r>
            <w:r>
              <w:rPr>
                <w:rFonts w:ascii="Times New Roman"/>
                <w:b w:val="false"/>
                <w:i w:val="false"/>
                <w:color w:val="000000"/>
                <w:sz w:val="20"/>
              </w:rPr>
              <w:t>КҚ 3.1.14. ТЖ-да зардап шеккендерге психологиялық және алғашқы медициналық көмек көрсету, құтқару жұмыстарын жүргізудің әдіс-тәсілдерін меңгеру.</w:t>
            </w:r>
          </w:p>
        </w:tc>
      </w:tr>
    </w:tbl>
    <w:bookmarkStart w:name="z113" w:id="1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324-қосымша </w:t>
      </w:r>
    </w:p>
    <w:bookmarkEnd w:id="135"/>
    <w:bookmarkStart w:name="z114" w:id="13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36"/>
    <w:p>
      <w:pPr>
        <w:spacing w:after="0"/>
        <w:ind w:left="0"/>
        <w:jc w:val="both"/>
      </w:pPr>
      <w:r>
        <w:rPr>
          <w:rFonts w:ascii="Times New Roman"/>
          <w:b w:val="false"/>
          <w:i w:val="false"/>
          <w:color w:val="000000"/>
          <w:sz w:val="28"/>
        </w:rPr>
        <w:t>Білім коды және бейіні: 1500000 - Ауылшаруашылығы, ветеринария және экология</w:t>
      </w:r>
      <w:r>
        <w:br/>
      </w:r>
      <w:r>
        <w:rPr>
          <w:rFonts w:ascii="Times New Roman"/>
          <w:b w:val="false"/>
          <w:i w:val="false"/>
          <w:color w:val="000000"/>
          <w:sz w:val="28"/>
        </w:rPr>
        <w:t>
Мамандығы:   1518000 – Ауыл шаруашылығын электрлендіру және автоматтандыру</w:t>
      </w:r>
      <w:r>
        <w:br/>
      </w:r>
      <w:r>
        <w:rPr>
          <w:rFonts w:ascii="Times New Roman"/>
          <w:b w:val="false"/>
          <w:i w:val="false"/>
          <w:color w:val="000000"/>
          <w:sz w:val="28"/>
        </w:rPr>
        <w:t>
Біліктілігі: 151801 2 – Электромонтер</w:t>
      </w:r>
      <w:r>
        <w:br/>
      </w:r>
      <w:r>
        <w:rPr>
          <w:rFonts w:ascii="Times New Roman"/>
          <w:b w:val="false"/>
          <w:i w:val="false"/>
          <w:color w:val="000000"/>
          <w:sz w:val="28"/>
        </w:rPr>
        <w:t>
             151802 2 – Электрослесарь</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5651"/>
        <w:gridCol w:w="691"/>
        <w:gridCol w:w="825"/>
        <w:gridCol w:w="1195"/>
        <w:gridCol w:w="1290"/>
        <w:gridCol w:w="1300"/>
        <w:gridCol w:w="1294"/>
        <w:gridCol w:w="1655"/>
        <w:gridCol w:w="926"/>
        <w:gridCol w:w="1751"/>
      </w:tblGrid>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5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жұмыстарының</w:t>
            </w:r>
            <w:r>
              <w:br/>
            </w:r>
            <w:r>
              <w:rPr>
                <w:rFonts w:ascii="Times New Roman"/>
                <w:b w:val="false"/>
                <w:i w:val="false"/>
                <w:color w:val="000000"/>
                <w:sz w:val="20"/>
              </w:rPr>
              <w:t>
</w:t>
            </w:r>
            <w:r>
              <w:rPr>
                <w:rFonts w:ascii="Times New Roman"/>
                <w:b w:val="false"/>
                <w:i w:val="false"/>
                <w:color w:val="000000"/>
                <w:sz w:val="20"/>
              </w:rPr>
              <w:t>саны</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практикалық</w:t>
            </w:r>
            <w:r>
              <w:br/>
            </w:r>
            <w:r>
              <w:rPr>
                <w:rFonts w:ascii="Times New Roman"/>
                <w:b w:val="false"/>
                <w:i w:val="false"/>
                <w:color w:val="000000"/>
                <w:sz w:val="20"/>
              </w:rPr>
              <w:t>
</w:t>
            </w:r>
            <w:r>
              <w:rPr>
                <w:rFonts w:ascii="Times New Roman"/>
                <w:b w:val="false"/>
                <w:i w:val="false"/>
                <w:color w:val="000000"/>
                <w:sz w:val="20"/>
              </w:rPr>
              <w:t>сабақтар</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w:t>
            </w:r>
            <w:r>
              <w:br/>
            </w:r>
            <w:r>
              <w:rPr>
                <w:rFonts w:ascii="Times New Roman"/>
                <w:b w:val="false"/>
                <w:i w:val="false"/>
                <w:color w:val="000000"/>
                <w:sz w:val="20"/>
              </w:rPr>
              <w:t>
</w:t>
            </w:r>
            <w:r>
              <w:rPr>
                <w:rFonts w:ascii="Times New Roman"/>
                <w:b w:val="false"/>
                <w:i w:val="false"/>
                <w:color w:val="000000"/>
                <w:sz w:val="20"/>
              </w:rPr>
              <w:t>(жұмыс)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151801 2 – Электромонтер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кәсіби пәндер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материалдар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және электрлік-өлшем негіздері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машиналар мен трансформаторлар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микропроцестік техника және байланыс техникасы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Бағдарламалау негіздерімен информатика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агрегаттары мен электр қондырғыларының электр жабдықтары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 электрмен қамтамасыз ету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негізі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жөндеу және монтаждау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color w:val="000000"/>
                <w:sz w:val="20"/>
              </w:rPr>
              <w:t>151802 2 - Электрослесарь</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кәсіби пәндер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Конструкциалық және электротехникалық материалдар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машиналар мен аппараттар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технологиялар негіздері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агрегаттары мен электр қондырғыларының электр жабдықтары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 электрмен қамтамасыз ету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құрал-жабдықтарын жөндеу технологиясы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беру ұйымы анықтайтын пәндер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кәсіби практика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Өндірістік-кәсіптік практика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аттестация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r>
              <w:br/>
            </w:r>
            <w:r>
              <w:rPr>
                <w:rFonts w:ascii="Times New Roman"/>
                <w:b w:val="false"/>
                <w:i w:val="false"/>
                <w:color w:val="000000"/>
                <w:sz w:val="20"/>
              </w:rPr>
              <w:t>
</w:t>
            </w:r>
            <w:r>
              <w:rPr>
                <w:rFonts w:ascii="Times New Roman"/>
                <w:b w:val="false"/>
                <w:i w:val="false"/>
                <w:color w:val="000000"/>
                <w:sz w:val="20"/>
              </w:rPr>
              <w:t>(КДДБ)</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 жиыны: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Ескерту:ЖБП – Жалпы білімдер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115" w:id="1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325-қосымша </w:t>
      </w:r>
    </w:p>
    <w:bookmarkEnd w:id="137"/>
    <w:bookmarkStart w:name="z116" w:id="13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38"/>
    <w:p>
      <w:pPr>
        <w:spacing w:after="0"/>
        <w:ind w:left="0"/>
        <w:jc w:val="both"/>
      </w:pPr>
      <w:r>
        <w:rPr>
          <w:rFonts w:ascii="Times New Roman"/>
          <w:b w:val="false"/>
          <w:i w:val="false"/>
          <w:color w:val="000000"/>
          <w:sz w:val="28"/>
        </w:rPr>
        <w:t>Білімдер беру коды және бейіні: 1500000 Ауылшаруашылығы, ветеринария және экология</w:t>
      </w:r>
      <w:r>
        <w:br/>
      </w:r>
      <w:r>
        <w:rPr>
          <w:rFonts w:ascii="Times New Roman"/>
          <w:b w:val="false"/>
          <w:i w:val="false"/>
          <w:color w:val="000000"/>
          <w:sz w:val="28"/>
        </w:rPr>
        <w:t>
Мамандығы:   1518000 – Ауыл шаруашылығын электрлендіру және автоматтандыру</w:t>
      </w:r>
      <w:r>
        <w:br/>
      </w:r>
      <w:r>
        <w:rPr>
          <w:rFonts w:ascii="Times New Roman"/>
          <w:b w:val="false"/>
          <w:i w:val="false"/>
          <w:color w:val="000000"/>
          <w:sz w:val="28"/>
        </w:rPr>
        <w:t>
Біліктілігі: 151801 2 – Электромонтер</w:t>
      </w:r>
      <w:r>
        <w:br/>
      </w:r>
      <w:r>
        <w:rPr>
          <w:rFonts w:ascii="Times New Roman"/>
          <w:b w:val="false"/>
          <w:i w:val="false"/>
          <w:color w:val="000000"/>
          <w:sz w:val="28"/>
        </w:rPr>
        <w:t>
             151801 2 – Электрослесарь</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Негізгі орта білімдер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4373"/>
        <w:gridCol w:w="1243"/>
        <w:gridCol w:w="584"/>
        <w:gridCol w:w="1039"/>
        <w:gridCol w:w="1026"/>
        <w:gridCol w:w="1055"/>
        <w:gridCol w:w="1495"/>
        <w:gridCol w:w="1935"/>
        <w:gridCol w:w="2133"/>
        <w:gridCol w:w="1732"/>
      </w:tblGrid>
      <w:tr>
        <w:trPr>
          <w:trHeight w:val="18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индексі</w:t>
            </w:r>
          </w:p>
        </w:tc>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w:t>
            </w:r>
          </w:p>
          <w:p>
            <w:pPr>
              <w:spacing w:after="20"/>
              <w:ind w:left="20"/>
              <w:jc w:val="both"/>
            </w:pPr>
            <w:r>
              <w:rPr>
                <w:rFonts w:ascii="Times New Roman"/>
                <w:b w:val="false"/>
                <w:i w:val="false"/>
                <w:color w:val="000000"/>
                <w:sz w:val="20"/>
              </w:rPr>
              <w:t>саны</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практикалық</w:t>
            </w:r>
            <w:r>
              <w:br/>
            </w:r>
            <w:r>
              <w:rPr>
                <w:rFonts w:ascii="Times New Roman"/>
                <w:b w:val="false"/>
                <w:i w:val="false"/>
                <w:color w:val="000000"/>
                <w:sz w:val="20"/>
              </w:rPr>
              <w:t>
</w:t>
            </w:r>
            <w:r>
              <w:rPr>
                <w:rFonts w:ascii="Times New Roman"/>
                <w:b w:val="false"/>
                <w:i w:val="false"/>
                <w:color w:val="000000"/>
                <w:sz w:val="20"/>
              </w:rPr>
              <w:t>сабақтар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w:t>
            </w:r>
            <w:r>
              <w:br/>
            </w:r>
            <w:r>
              <w:rPr>
                <w:rFonts w:ascii="Times New Roman"/>
                <w:b w:val="false"/>
                <w:i w:val="false"/>
                <w:color w:val="000000"/>
                <w:sz w:val="20"/>
              </w:rPr>
              <w:t>
</w:t>
            </w:r>
            <w:r>
              <w:rPr>
                <w:rFonts w:ascii="Times New Roman"/>
                <w:b w:val="false"/>
                <w:i w:val="false"/>
                <w:color w:val="000000"/>
                <w:sz w:val="20"/>
              </w:rPr>
              <w:t>жоба</w:t>
            </w:r>
            <w:r>
              <w:br/>
            </w:r>
            <w:r>
              <w:rPr>
                <w:rFonts w:ascii="Times New Roman"/>
                <w:b w:val="false"/>
                <w:i w:val="false"/>
                <w:color w:val="000000"/>
                <w:sz w:val="20"/>
              </w:rPr>
              <w:t>
</w:t>
            </w:r>
            <w:r>
              <w:rPr>
                <w:rFonts w:ascii="Times New Roman"/>
                <w:b w:val="false"/>
                <w:i w:val="false"/>
                <w:color w:val="000000"/>
                <w:sz w:val="20"/>
              </w:rPr>
              <w:t>(жұмыс)</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білімдер беретін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әлем тарихы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ЖБП.08</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151801 2 – Электромонтер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материалдар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Электротехникалық және электрлік өлшемнің теориялық негіздері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машиналар мен трансформатор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микропроцестік техника және байланыс техникасы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технологиялар негіздері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агрегаттары мен электр қондырғыларының электр жабдықтары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 электрмен қамтамасыз 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негіздері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Электржабдықтарын жөндеу және монтаждау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w:t>
            </w:r>
            <w:r>
              <w:rPr>
                <w:rFonts w:ascii="Times New Roman"/>
                <w:b w:val="false"/>
                <w:i w:val="false"/>
                <w:color w:val="000000"/>
                <w:sz w:val="20"/>
              </w:rPr>
              <w:t>151802 2–Электрослесарь</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және электротехникалық материалдар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Электротехниканың  теориялық негіздері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машиналар мен аппараттар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бағдарламалау негіздерімен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агрегаттары мен электр қондырғыларының электр жабдықтары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 электрмен қамтамасыз 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Электржабдықтарын жөндеу технологиясы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беру ұйымы анықтайтын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кәсіби практика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аттестация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r>
              <w:br/>
            </w:r>
            <w:r>
              <w:rPr>
                <w:rFonts w:ascii="Times New Roman"/>
                <w:b w:val="false"/>
                <w:i w:val="false"/>
                <w:color w:val="000000"/>
                <w:sz w:val="20"/>
              </w:rPr>
              <w:t>
</w:t>
            </w:r>
            <w:r>
              <w:rPr>
                <w:rFonts w:ascii="Times New Roman"/>
                <w:b w:val="false"/>
                <w:i w:val="false"/>
                <w:color w:val="000000"/>
                <w:sz w:val="20"/>
              </w:rPr>
              <w:t>(КДДБ)</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 жиыны: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білімдер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білімдер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117" w:id="1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326-қосымша </w:t>
      </w:r>
    </w:p>
    <w:bookmarkEnd w:id="139"/>
    <w:bookmarkStart w:name="z118" w:id="14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40"/>
    <w:p>
      <w:pPr>
        <w:spacing w:after="0"/>
        <w:ind w:left="0"/>
        <w:jc w:val="both"/>
      </w:pPr>
      <w:r>
        <w:rPr>
          <w:rFonts w:ascii="Times New Roman"/>
          <w:b w:val="false"/>
          <w:i w:val="false"/>
          <w:color w:val="000000"/>
          <w:sz w:val="28"/>
        </w:rPr>
        <w:t>Білім коды және бейіні: 1500000 - Ауылшаруашылығы, ветеринария және экология</w:t>
      </w:r>
      <w:r>
        <w:br/>
      </w:r>
      <w:r>
        <w:rPr>
          <w:rFonts w:ascii="Times New Roman"/>
          <w:b w:val="false"/>
          <w:i w:val="false"/>
          <w:color w:val="000000"/>
          <w:sz w:val="28"/>
        </w:rPr>
        <w:t>
Мамандығы:    1518000 – Ауыл шаруашылығын электрлендіру және автоматтандыру</w:t>
      </w:r>
      <w:r>
        <w:br/>
      </w:r>
      <w:r>
        <w:rPr>
          <w:rFonts w:ascii="Times New Roman"/>
          <w:b w:val="false"/>
          <w:i w:val="false"/>
          <w:color w:val="000000"/>
          <w:sz w:val="28"/>
        </w:rPr>
        <w:t>
Біліктілігі:  151803 3 – Техник-электрик</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Оқытудың нормативтік мерзімі: 2 жыл 6 ай</w:t>
      </w:r>
      <w:r>
        <w:br/>
      </w:r>
      <w:r>
        <w:rPr>
          <w:rFonts w:ascii="Times New Roman"/>
          <w:b w:val="false"/>
          <w:i w:val="false"/>
          <w:color w:val="000000"/>
          <w:sz w:val="28"/>
        </w:rPr>
        <w:t>
Жалпы орта білімдер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4385"/>
        <w:gridCol w:w="1281"/>
        <w:gridCol w:w="1072"/>
        <w:gridCol w:w="1119"/>
        <w:gridCol w:w="824"/>
        <w:gridCol w:w="1224"/>
        <w:gridCol w:w="1529"/>
        <w:gridCol w:w="1757"/>
        <w:gridCol w:w="1287"/>
        <w:gridCol w:w="2233"/>
      </w:tblGrid>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w:t>
            </w:r>
            <w:r>
              <w:rPr>
                <w:rFonts w:ascii="Times New Roman"/>
                <w:b w:val="false"/>
                <w:i w:val="false"/>
                <w:color w:val="000000"/>
                <w:sz w:val="20"/>
              </w:rPr>
              <w:t xml:space="preserve">ндексі </w:t>
            </w:r>
          </w:p>
        </w:tc>
        <w:tc>
          <w:tcPr>
            <w:tcW w:w="4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Циклдік және пәндер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r>
              <w:br/>
            </w:r>
            <w:r>
              <w:rPr>
                <w:rFonts w:ascii="Times New Roman"/>
                <w:b w:val="false"/>
                <w:i w:val="false"/>
                <w:color w:val="000000"/>
                <w:sz w:val="20"/>
              </w:rPr>
              <w:t>
</w:t>
            </w: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сабақ</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7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пәндер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Социология және саясаттану негіздері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Конструкциалық және электротехникалық материалдар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қуатының дәстүрлі емес көздерінің негізі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9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және малшаруашылығының негізі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өндірістік процестердің механизациясы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машиналар мен аппараттар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3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негізі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0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микропроцестік техника және байланыс техникасы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құқық</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 қоршаған ортаны қорғау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технологиялар негіздері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9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 электрмен қамтамасыз ету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40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агрегаттары мен электр қондырғыларының электр жабдықтары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40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электр жабдықтарын дайындау, пайдалану және жөндеу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40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Энергиялық кәсіпорындарда электр энергия жүйесін есептеу және ұйымдастыру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40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беру ұйымы анықтайтын пәндер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4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технологиялық  практика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8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өндірістік  практика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аттестация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24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r>
              <w:br/>
            </w:r>
            <w:r>
              <w:rPr>
                <w:rFonts w:ascii="Times New Roman"/>
                <w:b w:val="false"/>
                <w:i w:val="false"/>
                <w:color w:val="000000"/>
                <w:sz w:val="20"/>
              </w:rPr>
              <w:t>
</w:t>
            </w:r>
            <w:r>
              <w:rPr>
                <w:rFonts w:ascii="Times New Roman"/>
                <w:b w:val="false"/>
                <w:i w:val="false"/>
                <w:color w:val="000000"/>
                <w:sz w:val="20"/>
              </w:rPr>
              <w:t>(КДДБ)</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оқу жиыны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білімдер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білімдер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119" w:id="1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327-қосымша </w:t>
      </w:r>
    </w:p>
    <w:bookmarkEnd w:id="141"/>
    <w:bookmarkStart w:name="z120" w:id="14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42"/>
    <w:p>
      <w:pPr>
        <w:spacing w:after="0"/>
        <w:ind w:left="0"/>
        <w:jc w:val="both"/>
      </w:pPr>
      <w:r>
        <w:rPr>
          <w:rFonts w:ascii="Times New Roman"/>
          <w:b w:val="false"/>
          <w:i w:val="false"/>
          <w:color w:val="000000"/>
          <w:sz w:val="28"/>
        </w:rPr>
        <w:t>Білімдер беру коды және бейіні: 1500000 - Ауылшаруашылығы, ветеринария және экология</w:t>
      </w:r>
      <w:r>
        <w:br/>
      </w:r>
      <w:r>
        <w:rPr>
          <w:rFonts w:ascii="Times New Roman"/>
          <w:b w:val="false"/>
          <w:i w:val="false"/>
          <w:color w:val="000000"/>
          <w:sz w:val="28"/>
        </w:rPr>
        <w:t>
Мамандығы:    1518000 – Ауыл шаруашылығын электрлендіру және автоматтандыру</w:t>
      </w:r>
      <w:r>
        <w:br/>
      </w:r>
      <w:r>
        <w:rPr>
          <w:rFonts w:ascii="Times New Roman"/>
          <w:b w:val="false"/>
          <w:i w:val="false"/>
          <w:color w:val="000000"/>
          <w:sz w:val="28"/>
        </w:rPr>
        <w:t>
Біліктілігі: 151803 3 – Техник-электрик</w:t>
      </w:r>
    </w:p>
    <w:p>
      <w:pPr>
        <w:spacing w:after="0"/>
        <w:ind w:left="0"/>
        <w:jc w:val="both"/>
      </w:pPr>
      <w:r>
        <w:rPr>
          <w:rFonts w:ascii="Times New Roman"/>
          <w:b w:val="false"/>
          <w:i w:val="false"/>
          <w:color w:val="000000"/>
          <w:sz w:val="28"/>
        </w:rPr>
        <w:t>Оқыту нысаны: ішкі</w:t>
      </w:r>
      <w:r>
        <w:br/>
      </w:r>
      <w:r>
        <w:rPr>
          <w:rFonts w:ascii="Times New Roman"/>
          <w:b w:val="false"/>
          <w:i w:val="false"/>
          <w:color w:val="000000"/>
          <w:sz w:val="28"/>
        </w:rPr>
        <w:t>
Оқытудың нормативтік мерзімі: 3 жыл 6 ай</w:t>
      </w:r>
      <w:r>
        <w:br/>
      </w:r>
      <w:r>
        <w:rPr>
          <w:rFonts w:ascii="Times New Roman"/>
          <w:b w:val="false"/>
          <w:i w:val="false"/>
          <w:color w:val="000000"/>
          <w:sz w:val="28"/>
        </w:rPr>
        <w:t>
Жалпы орта білімдер базасында</w:t>
      </w:r>
    </w:p>
    <w:p>
      <w:pPr>
        <w:spacing w:after="0"/>
        <w:ind w:left="0"/>
        <w:jc w:val="both"/>
      </w:pPr>
      <w:r>
        <w:rPr>
          <w:rFonts w:ascii="Times New Roman"/>
          <w:b w:val="false"/>
          <w:i w:val="false"/>
          <w:color w:val="000000"/>
          <w:sz w:val="28"/>
        </w:rPr>
        <w:t>Оқу үрдісінің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4101"/>
        <w:gridCol w:w="1243"/>
        <w:gridCol w:w="1023"/>
        <w:gridCol w:w="1461"/>
        <w:gridCol w:w="1080"/>
        <w:gridCol w:w="1000"/>
        <w:gridCol w:w="1129"/>
        <w:gridCol w:w="1715"/>
        <w:gridCol w:w="2059"/>
        <w:gridCol w:w="1584"/>
      </w:tblGrid>
      <w:tr>
        <w:trPr>
          <w:trHeight w:val="495" w:hRule="atLeast"/>
        </w:trPr>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и</w:t>
            </w:r>
            <w:r>
              <w:rPr>
                <w:rFonts w:ascii="Times New Roman"/>
                <w:b w:val="false"/>
                <w:i w:val="false"/>
                <w:color w:val="000000"/>
                <w:sz w:val="20"/>
              </w:rPr>
              <w:t xml:space="preserve">ндексі </w:t>
            </w:r>
          </w:p>
        </w:tc>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Семестрлар 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лық</w:t>
            </w:r>
            <w:r>
              <w:br/>
            </w:r>
            <w:r>
              <w:rPr>
                <w:rFonts w:ascii="Times New Roman"/>
                <w:b w:val="false"/>
                <w:i w:val="false"/>
                <w:color w:val="000000"/>
                <w:sz w:val="20"/>
              </w:rPr>
              <w:t>
</w:t>
            </w:r>
            <w:r>
              <w:rPr>
                <w:rFonts w:ascii="Times New Roman"/>
                <w:b w:val="false"/>
                <w:i w:val="false"/>
                <w:color w:val="000000"/>
                <w:sz w:val="20"/>
              </w:rPr>
              <w:t>сабақтар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r>
              <w:br/>
            </w:r>
            <w:r>
              <w:rPr>
                <w:rFonts w:ascii="Times New Roman"/>
                <w:b w:val="false"/>
                <w:i w:val="false"/>
                <w:color w:val="000000"/>
                <w:sz w:val="20"/>
              </w:rPr>
              <w:t>
</w:t>
            </w: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сабақтар)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білімдер беретін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әлем тарихы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(орыс) тілі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шетел тілі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1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пәндер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Социология және саясаттану негіздері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Конструкциалық және электротехникалық материалдар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қуатының дәстүрлі емес көздерінің негізі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және мал шаруашылығының негізі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Ауылшаруашылығының өндірістік процестерінің механизациясы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машиналар мен аппараттар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негізі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микропроцестік техника және байланыс техникасы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құқық</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 қоршаған ортаны қорғау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технологиялар негіздері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 электрмен қамтамасыз 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агрегаттары мен электр қондырғыларының электр жабдықтары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электр жабдықтарын дайындау, пайдалану және жөндеу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беру ұйымы анықтайтын пәндер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w:t>
            </w:r>
            <w:r>
              <w:rPr>
                <w:rFonts w:ascii="Times New Roman"/>
                <w:b w:val="false"/>
                <w:i w:val="false"/>
                <w:color w:val="000000"/>
                <w:sz w:val="20"/>
              </w:rPr>
              <w:t xml:space="preserve"> кәсіптік практика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кәсіби  практика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диплом алдындағы практика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аттестация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2,3,4,6,7</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r>
              <w:br/>
            </w:r>
            <w:r>
              <w:rPr>
                <w:rFonts w:ascii="Times New Roman"/>
                <w:b w:val="false"/>
                <w:i w:val="false"/>
                <w:color w:val="000000"/>
                <w:sz w:val="20"/>
              </w:rPr>
              <w:t>
</w:t>
            </w:r>
            <w:r>
              <w:rPr>
                <w:rFonts w:ascii="Times New Roman"/>
                <w:b w:val="false"/>
                <w:i w:val="false"/>
                <w:color w:val="000000"/>
                <w:sz w:val="20"/>
              </w:rPr>
              <w:t>(КДДБ)</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 жиыны: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w:t>
            </w:r>
            <w:r>
              <w:rPr>
                <w:rFonts w:ascii="Times New Roman"/>
                <w:b w:val="false"/>
                <w:i w:val="false"/>
                <w:color w:val="000000"/>
                <w:sz w:val="20"/>
              </w:rPr>
              <w:t>  сабақтар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білімдер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121" w:id="1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328-қосымша </w:t>
      </w:r>
    </w:p>
    <w:bookmarkEnd w:id="143"/>
    <w:bookmarkStart w:name="z122" w:id="144"/>
    <w:p>
      <w:pPr>
        <w:spacing w:after="0"/>
        <w:ind w:left="0"/>
        <w:jc w:val="both"/>
      </w:pPr>
      <w:r>
        <w:rPr>
          <w:rFonts w:ascii="Times New Roman"/>
          <w:b w:val="false"/>
          <w:i w:val="false"/>
          <w:color w:val="000000"/>
          <w:sz w:val="28"/>
        </w:rPr>
        <w:t>
«1518000 – Ауыл шаруашылығын электрлендіру және автоматтандыру» мамандығы бойынша техникалық және кәсіптік білімдер берудің үлгілік білімдер беретін оқу бағдарламалары</w:t>
      </w:r>
    </w:p>
    <w:bookmarkEnd w:id="144"/>
    <w:p>
      <w:pPr>
        <w:spacing w:after="0"/>
        <w:ind w:left="0"/>
        <w:jc w:val="both"/>
      </w:pPr>
      <w:r>
        <w:rPr>
          <w:rFonts w:ascii="Times New Roman"/>
          <w:b w:val="false"/>
          <w:i w:val="false"/>
          <w:color w:val="000000"/>
          <w:sz w:val="28"/>
        </w:rPr>
        <w:t>Пәндер циклі және кәсіби практика бойынша білімдер бағдарламасының мазмұны (жоғары деңгей)</w:t>
      </w:r>
    </w:p>
    <w:p>
      <w:pPr>
        <w:spacing w:after="0"/>
        <w:ind w:left="0"/>
        <w:jc w:val="both"/>
      </w:pPr>
      <w:r>
        <w:rPr>
          <w:rFonts w:ascii="Times New Roman"/>
          <w:b w:val="false"/>
          <w:i w:val="false"/>
          <w:color w:val="000000"/>
          <w:sz w:val="28"/>
        </w:rPr>
        <w:t>151801 2 - Электромонтер</w:t>
      </w:r>
      <w:r>
        <w:br/>
      </w:r>
      <w:r>
        <w:rPr>
          <w:rFonts w:ascii="Times New Roman"/>
          <w:b w:val="false"/>
          <w:i w:val="false"/>
          <w:color w:val="000000"/>
          <w:sz w:val="28"/>
        </w:rPr>
        <w:t>
151002 2 – Мал шаруашылық кешеніндегі және механикаландырылған ферма операторы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7898"/>
        <w:gridCol w:w="183"/>
        <w:gridCol w:w="6980"/>
        <w:gridCol w:w="183"/>
        <w:gridCol w:w="1471"/>
      </w:tblGrid>
      <w:tr>
        <w:trPr>
          <w:trHeight w:val="2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(пәндер)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және пәндердің негізгі тараулары және атауы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білімдер, іскерлік және дағды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құзырлықтардың коды</w:t>
            </w:r>
          </w:p>
        </w:tc>
      </w:tr>
      <w:tr>
        <w:trPr>
          <w:trHeight w:val="2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2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ЖГК.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2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 (орыс тілі) Кәсіби қазақ тілінің рөлі. Мамандықтар бойынша терминология. Қазақ (орыс) тілінің синтаксисі. Оқу және аудару техникасы (сөздік бойынша) кәсіби бағдарлық мәтіндер.</w:t>
            </w:r>
            <w:r>
              <w:br/>
            </w:r>
            <w:r>
              <w:rPr>
                <w:rFonts w:ascii="Times New Roman"/>
                <w:b w:val="false"/>
                <w:i w:val="false"/>
                <w:color w:val="000000"/>
                <w:sz w:val="20"/>
              </w:rPr>
              <w:t>
</w:t>
            </w:r>
            <w:r>
              <w:rPr>
                <w:rFonts w:ascii="Times New Roman"/>
                <w:b w:val="false"/>
                <w:i w:val="false"/>
                <w:color w:val="000000"/>
                <w:sz w:val="20"/>
              </w:rPr>
              <w:t>Мәтіндер бойынша әңгімелер және диалогтар құрастыру, болашақ мамандығына бағдар.</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Кәсіби бағытта мәтіндерді оқу және аудару, қажетті грамматикалық минимумдарды және лексикалық мәтіндермен мемлекеттік тілде және орыс тілінде сөйлеу.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кәсіби лексиканы сауатты пайдалану; Өздерінің кәсіби қызметтерінде қазақ және орыс тілінен алған білімдерін пайдалану.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2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 xml:space="preserve">Мамандық бойынша іскер тілдің негіздері, кәсіби лексика, фразеологиялық терминдер. Аудару техникасы (сөздік бойынша) Кәсіби бағдар беретін мәтіндер. Кәсіби қарым қатынас, тілді дамыту.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Мамандықтар бойынша лексикалық, грамматикалық материал.</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Кәсіби бағыттағы мәтіндерді оқу және аудару (сөздік бойынша) Грамматикалық минимумды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2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Негізгі мектеп курсы бойынша оқушылардың білім қорытындылары;</w:t>
            </w:r>
            <w:r>
              <w:br/>
            </w:r>
            <w:r>
              <w:rPr>
                <w:rFonts w:ascii="Times New Roman"/>
                <w:b w:val="false"/>
                <w:i w:val="false"/>
                <w:color w:val="000000"/>
                <w:sz w:val="20"/>
              </w:rPr>
              <w:t>
</w:t>
            </w:r>
            <w:r>
              <w:rPr>
                <w:rFonts w:ascii="Times New Roman"/>
                <w:b w:val="false"/>
                <w:i w:val="false"/>
                <w:color w:val="000000"/>
                <w:sz w:val="20"/>
              </w:rPr>
              <w:t>өзінің орнауында қазақ халқының тарихи және мәдени даму жолдары;</w:t>
            </w:r>
            <w:r>
              <w:br/>
            </w:r>
            <w:r>
              <w:rPr>
                <w:rFonts w:ascii="Times New Roman"/>
                <w:b w:val="false"/>
                <w:i w:val="false"/>
                <w:color w:val="000000"/>
                <w:sz w:val="20"/>
              </w:rPr>
              <w:t>
</w:t>
            </w:r>
            <w:r>
              <w:rPr>
                <w:rFonts w:ascii="Times New Roman"/>
                <w:b w:val="false"/>
                <w:i w:val="false"/>
                <w:color w:val="000000"/>
                <w:sz w:val="20"/>
              </w:rPr>
              <w:t>көшпенділердің өркениеті; көшпелі мемлекеттің пайда болу жолдары;</w:t>
            </w:r>
            <w:r>
              <w:br/>
            </w:r>
            <w:r>
              <w:rPr>
                <w:rFonts w:ascii="Times New Roman"/>
                <w:b w:val="false"/>
                <w:i w:val="false"/>
                <w:color w:val="000000"/>
                <w:sz w:val="20"/>
              </w:rPr>
              <w:t>
</w:t>
            </w:r>
            <w:r>
              <w:rPr>
                <w:rFonts w:ascii="Times New Roman"/>
                <w:b w:val="false"/>
                <w:i w:val="false"/>
                <w:color w:val="000000"/>
                <w:sz w:val="20"/>
              </w:rPr>
              <w:t>көшпенділердің рухани мәдениеті.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тарихын;</w:t>
            </w:r>
            <w:r>
              <w:br/>
            </w:r>
            <w:r>
              <w:rPr>
                <w:rFonts w:ascii="Times New Roman"/>
                <w:b w:val="false"/>
                <w:i w:val="false"/>
                <w:color w:val="000000"/>
                <w:sz w:val="20"/>
              </w:rPr>
              <w:t>
</w:t>
            </w:r>
            <w:r>
              <w:rPr>
                <w:rFonts w:ascii="Times New Roman"/>
                <w:b w:val="false"/>
                <w:i w:val="false"/>
                <w:color w:val="000000"/>
                <w:sz w:val="20"/>
              </w:rPr>
              <w:t>- қазақ халқының қалыптасуын; көшпенді өркениетің пайдалы болуын;</w:t>
            </w:r>
            <w:r>
              <w:br/>
            </w:r>
            <w:r>
              <w:rPr>
                <w:rFonts w:ascii="Times New Roman"/>
                <w:b w:val="false"/>
                <w:i w:val="false"/>
                <w:color w:val="000000"/>
                <w:sz w:val="20"/>
              </w:rPr>
              <w:t>
</w:t>
            </w:r>
            <w:r>
              <w:rPr>
                <w:rFonts w:ascii="Times New Roman"/>
                <w:b w:val="false"/>
                <w:i w:val="false"/>
                <w:color w:val="000000"/>
                <w:sz w:val="20"/>
              </w:rPr>
              <w:t>- Ұлы Жібек жолын және оның тарихи маңызын;</w:t>
            </w:r>
            <w:r>
              <w:br/>
            </w:r>
            <w:r>
              <w:rPr>
                <w:rFonts w:ascii="Times New Roman"/>
                <w:b w:val="false"/>
                <w:i w:val="false"/>
                <w:color w:val="000000"/>
                <w:sz w:val="20"/>
              </w:rPr>
              <w:t>
</w:t>
            </w:r>
            <w:r>
              <w:rPr>
                <w:rFonts w:ascii="Times New Roman"/>
                <w:b w:val="false"/>
                <w:i w:val="false"/>
                <w:color w:val="000000"/>
                <w:sz w:val="20"/>
              </w:rPr>
              <w:t>- Қазақстанның Ресей құрамына қосылуын;</w:t>
            </w:r>
            <w:r>
              <w:br/>
            </w:r>
            <w:r>
              <w:rPr>
                <w:rFonts w:ascii="Times New Roman"/>
                <w:b w:val="false"/>
                <w:i w:val="false"/>
                <w:color w:val="000000"/>
                <w:sz w:val="20"/>
              </w:rPr>
              <w:t>
</w:t>
            </w:r>
            <w:r>
              <w:rPr>
                <w:rFonts w:ascii="Times New Roman"/>
                <w:b w:val="false"/>
                <w:i w:val="false"/>
                <w:color w:val="000000"/>
                <w:sz w:val="20"/>
              </w:rPr>
              <w:t>- ХVІІ-ХVІІІ ғ.ғ жоңғар шапқыншылығына қарсы тәуелсіздік үшін ұлт-азаттық күресін.</w:t>
            </w:r>
            <w:r>
              <w:br/>
            </w:r>
            <w:r>
              <w:rPr>
                <w:rFonts w:ascii="Times New Roman"/>
                <w:b w:val="false"/>
                <w:i w:val="false"/>
                <w:color w:val="000000"/>
                <w:sz w:val="20"/>
              </w:rPr>
              <w:t>
</w:t>
            </w:r>
            <w:r>
              <w:rPr>
                <w:rFonts w:ascii="Times New Roman"/>
                <w:b w:val="false"/>
                <w:i w:val="false"/>
                <w:color w:val="000000"/>
                <w:sz w:val="20"/>
              </w:rPr>
              <w:t>ХХ ғ.ғ 20-80 жылдағы қозғалыстар мен көтерілістерді;</w:t>
            </w:r>
            <w:r>
              <w:br/>
            </w:r>
            <w:r>
              <w:rPr>
                <w:rFonts w:ascii="Times New Roman"/>
                <w:b w:val="false"/>
                <w:i w:val="false"/>
                <w:color w:val="000000"/>
                <w:sz w:val="20"/>
              </w:rPr>
              <w:t>
</w:t>
            </w:r>
            <w:r>
              <w:rPr>
                <w:rFonts w:ascii="Times New Roman"/>
                <w:b w:val="false"/>
                <w:i w:val="false"/>
                <w:color w:val="000000"/>
                <w:sz w:val="20"/>
              </w:rPr>
              <w:t>ХХ ғ 20-30 жылдары Қазақстан мәдениетін; қазақтардың бүкіләлемдік құрылтайын;</w:t>
            </w:r>
            <w:r>
              <w:br/>
            </w:r>
            <w:r>
              <w:rPr>
                <w:rFonts w:ascii="Times New Roman"/>
                <w:b w:val="false"/>
                <w:i w:val="false"/>
                <w:color w:val="000000"/>
                <w:sz w:val="20"/>
              </w:rPr>
              <w:t>
</w:t>
            </w:r>
            <w:r>
              <w:rPr>
                <w:rFonts w:ascii="Times New Roman"/>
                <w:b w:val="false"/>
                <w:i w:val="false"/>
                <w:color w:val="000000"/>
                <w:sz w:val="20"/>
              </w:rPr>
              <w:t>Алматыдағы 1986 жылғы желтоқсан оқиғасы;</w:t>
            </w:r>
            <w:r>
              <w:br/>
            </w:r>
            <w:r>
              <w:rPr>
                <w:rFonts w:ascii="Times New Roman"/>
                <w:b w:val="false"/>
                <w:i w:val="false"/>
                <w:color w:val="000000"/>
                <w:sz w:val="20"/>
              </w:rPr>
              <w:t>
</w:t>
            </w:r>
            <w:r>
              <w:rPr>
                <w:rFonts w:ascii="Times New Roman"/>
                <w:b w:val="false"/>
                <w:i w:val="false"/>
                <w:color w:val="000000"/>
                <w:sz w:val="20"/>
              </w:rPr>
              <w:t>тамыз бүлігі және оның құлауы;</w:t>
            </w:r>
            <w:r>
              <w:br/>
            </w:r>
            <w:r>
              <w:rPr>
                <w:rFonts w:ascii="Times New Roman"/>
                <w:b w:val="false"/>
                <w:i w:val="false"/>
                <w:color w:val="000000"/>
                <w:sz w:val="20"/>
              </w:rPr>
              <w:t>
</w:t>
            </w:r>
            <w:r>
              <w:rPr>
                <w:rFonts w:ascii="Times New Roman"/>
                <w:b w:val="false"/>
                <w:i w:val="false"/>
                <w:color w:val="000000"/>
                <w:sz w:val="20"/>
              </w:rPr>
              <w:t>ҚР Мемлекеттік тәуелсіздігінің қалыптасу тарихы.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Қысқаша археологиялық әңгіме құруды;</w:t>
            </w:r>
            <w:r>
              <w:br/>
            </w:r>
            <w:r>
              <w:rPr>
                <w:rFonts w:ascii="Times New Roman"/>
                <w:b w:val="false"/>
                <w:i w:val="false"/>
                <w:color w:val="000000"/>
                <w:sz w:val="20"/>
              </w:rPr>
              <w:t>
</w:t>
            </w:r>
            <w:r>
              <w:rPr>
                <w:rFonts w:ascii="Times New Roman"/>
                <w:b w:val="false"/>
                <w:i w:val="false"/>
                <w:color w:val="000000"/>
                <w:sz w:val="20"/>
              </w:rPr>
              <w:t>көшпелі мал шаруашылығының пайда болу себептерін ашуды;</w:t>
            </w:r>
            <w:r>
              <w:br/>
            </w:r>
            <w:r>
              <w:rPr>
                <w:rFonts w:ascii="Times New Roman"/>
                <w:b w:val="false"/>
                <w:i w:val="false"/>
                <w:color w:val="000000"/>
                <w:sz w:val="20"/>
              </w:rPr>
              <w:t>
</w:t>
            </w:r>
            <w:r>
              <w:rPr>
                <w:rFonts w:ascii="Times New Roman"/>
                <w:b w:val="false"/>
                <w:i w:val="false"/>
                <w:color w:val="000000"/>
                <w:sz w:val="20"/>
              </w:rPr>
              <w:t>көтерілістердің құлау себептерін талдау;</w:t>
            </w:r>
            <w:r>
              <w:br/>
            </w:r>
            <w:r>
              <w:rPr>
                <w:rFonts w:ascii="Times New Roman"/>
                <w:b w:val="false"/>
                <w:i w:val="false"/>
                <w:color w:val="000000"/>
                <w:sz w:val="20"/>
              </w:rPr>
              <w:t>
</w:t>
            </w:r>
            <w:r>
              <w:rPr>
                <w:rFonts w:ascii="Times New Roman"/>
                <w:b w:val="false"/>
                <w:i w:val="false"/>
                <w:color w:val="000000"/>
                <w:sz w:val="20"/>
              </w:rPr>
              <w:t>ЖЭС мәнін ашуды, коллективтендіруді;</w:t>
            </w:r>
            <w:r>
              <w:br/>
            </w:r>
            <w:r>
              <w:rPr>
                <w:rFonts w:ascii="Times New Roman"/>
                <w:b w:val="false"/>
                <w:i w:val="false"/>
                <w:color w:val="000000"/>
                <w:sz w:val="20"/>
              </w:rPr>
              <w:t>
</w:t>
            </w:r>
            <w:r>
              <w:rPr>
                <w:rFonts w:ascii="Times New Roman"/>
                <w:b w:val="false"/>
                <w:i w:val="false"/>
                <w:color w:val="000000"/>
                <w:sz w:val="20"/>
              </w:rPr>
              <w:t>картамен жұмыс істеу;</w:t>
            </w:r>
            <w:r>
              <w:br/>
            </w:r>
            <w:r>
              <w:rPr>
                <w:rFonts w:ascii="Times New Roman"/>
                <w:b w:val="false"/>
                <w:i w:val="false"/>
                <w:color w:val="000000"/>
                <w:sz w:val="20"/>
              </w:rPr>
              <w:t>
</w:t>
            </w:r>
            <w:r>
              <w:rPr>
                <w:rFonts w:ascii="Times New Roman"/>
                <w:b w:val="false"/>
                <w:i w:val="false"/>
                <w:color w:val="000000"/>
                <w:sz w:val="20"/>
              </w:rPr>
              <w:t>қазақ диаспорасының пайда болу себептерін ашуды;</w:t>
            </w:r>
            <w:r>
              <w:br/>
            </w:r>
            <w:r>
              <w:rPr>
                <w:rFonts w:ascii="Times New Roman"/>
                <w:b w:val="false"/>
                <w:i w:val="false"/>
                <w:color w:val="000000"/>
                <w:sz w:val="20"/>
              </w:rPr>
              <w:t>
</w:t>
            </w:r>
            <w:r>
              <w:rPr>
                <w:rFonts w:ascii="Times New Roman"/>
                <w:b w:val="false"/>
                <w:i w:val="false"/>
                <w:color w:val="000000"/>
                <w:sz w:val="20"/>
              </w:rPr>
              <w:t>Ұлы Отан соғысында және соғыстан кейінгі кезеңде Қазақстанның рөлін ашуды.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w:t>
            </w:r>
          </w:p>
        </w:tc>
      </w:tr>
      <w:tr>
        <w:trPr>
          <w:trHeight w:val="2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Мамандарды даярлауда дене тәрбиесінің рөлі.</w:t>
            </w:r>
            <w:r>
              <w:br/>
            </w:r>
            <w:r>
              <w:rPr>
                <w:rFonts w:ascii="Times New Roman"/>
                <w:b w:val="false"/>
                <w:i w:val="false"/>
                <w:color w:val="000000"/>
                <w:sz w:val="20"/>
              </w:rPr>
              <w:t>
</w:t>
            </w:r>
            <w:r>
              <w:rPr>
                <w:rFonts w:ascii="Times New Roman"/>
                <w:b w:val="false"/>
                <w:i w:val="false"/>
                <w:color w:val="000000"/>
                <w:sz w:val="20"/>
              </w:rPr>
              <w:t>Салауатты өмір салтын қалыптастыру. Дене тәрбиесінің әлеуметті-биологиялық және психофизиологиялық негіздері. Жеке тұлғаны және спортты жетілдіру негіздері Кәсіби жеке тұлғаны дайындау.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салауатты өмір салты негіздері;</w:t>
            </w:r>
            <w:r>
              <w:br/>
            </w:r>
            <w:r>
              <w:rPr>
                <w:rFonts w:ascii="Times New Roman"/>
                <w:b w:val="false"/>
                <w:i w:val="false"/>
                <w:color w:val="000000"/>
                <w:sz w:val="20"/>
              </w:rPr>
              <w:t>
</w:t>
            </w:r>
            <w:r>
              <w:rPr>
                <w:rFonts w:ascii="Times New Roman"/>
                <w:b w:val="false"/>
                <w:i w:val="false"/>
                <w:color w:val="000000"/>
                <w:sz w:val="20"/>
              </w:rPr>
              <w:t>Адамның кәсіби және әлеуметтік дамуында дене тәрбиесінің рөлі туралы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денсаулықты нығайту үшін алған білімдердерін пайдалану, Өмір жетістігі және кәсіби мақсаты үшін, жеке тұлғаны жетілдіре білуге тырысу керек.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21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rPr>
                <w:rFonts w:ascii="Times New Roman"/>
                <w:b w:val="false"/>
                <w:i/>
                <w:color w:val="000000"/>
                <w:sz w:val="20"/>
              </w:rPr>
              <w:t>151801 2</w:t>
            </w:r>
            <w:r>
              <w:rPr>
                <w:rFonts w:ascii="Times New Roman"/>
                <w:b w:val="false"/>
                <w:i w:val="false"/>
                <w:color w:val="000000"/>
                <w:sz w:val="20"/>
              </w:rPr>
              <w:t xml:space="preserve"> - Электромонтер</w:t>
            </w:r>
          </w:p>
        </w:tc>
      </w:tr>
      <w:tr>
        <w:trPr>
          <w:trHeight w:val="15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 xml:space="preserve">Чертеждерді графикалық безендіру. Проекциялық сызу және техникалық бейнелеу. Сызба.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Құрастырма құжаттарының бірыңғай жүйесі (ЕСКД); Чертеждер мен нобайларды орындауды қабылдау және ережесі; геометриялық сызу негіздері және проекциялық сызу.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Мамандықтар бойынша чертеждерді безендіру және орындау, оның ішінде компьютерлік графика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КҚ 2.1.1.;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материалдар</w:t>
            </w:r>
            <w:r>
              <w:br/>
            </w:r>
            <w:r>
              <w:rPr>
                <w:rFonts w:ascii="Times New Roman"/>
                <w:b w:val="false"/>
                <w:i w:val="false"/>
                <w:color w:val="000000"/>
                <w:sz w:val="20"/>
              </w:rPr>
              <w:t>
</w:t>
            </w:r>
            <w:r>
              <w:rPr>
                <w:rFonts w:ascii="Times New Roman"/>
                <w:b w:val="false"/>
                <w:i w:val="false"/>
                <w:color w:val="000000"/>
                <w:sz w:val="20"/>
              </w:rPr>
              <w:t>Металдардың құрылымы және қасиеті; темір–көміртектілік балқытулар, түрлі–түсті металдарды балқыту; электротехникалық материалдар,магнитті қатты материалдар; өткізгіш материалдары; кабел шиналары; сымдар; жартылай өткізгішті материалдар; қолданылу облысы; электроқшаулағыш материалдар; газтәрізді диэлектриктер; поляризациялану материалдары, электр оқшауландырылған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металдардың құрылымы және олардың классификациялары мен оларды сынау әдістері;</w:t>
            </w:r>
            <w:r>
              <w:br/>
            </w:r>
            <w:r>
              <w:rPr>
                <w:rFonts w:ascii="Times New Roman"/>
                <w:b w:val="false"/>
                <w:i w:val="false"/>
                <w:color w:val="000000"/>
                <w:sz w:val="20"/>
              </w:rPr>
              <w:t>
</w:t>
            </w:r>
            <w:r>
              <w:rPr>
                <w:rFonts w:ascii="Times New Roman"/>
                <w:b w:val="false"/>
                <w:i w:val="false"/>
                <w:color w:val="000000"/>
                <w:sz w:val="20"/>
              </w:rPr>
              <w:t>болаттарды балқыту процесстері;</w:t>
            </w:r>
            <w:r>
              <w:br/>
            </w:r>
            <w:r>
              <w:rPr>
                <w:rFonts w:ascii="Times New Roman"/>
                <w:b w:val="false"/>
                <w:i w:val="false"/>
                <w:color w:val="000000"/>
                <w:sz w:val="20"/>
              </w:rPr>
              <w:t>
</w:t>
            </w:r>
            <w:r>
              <w:rPr>
                <w:rFonts w:ascii="Times New Roman"/>
                <w:b w:val="false"/>
                <w:i w:val="false"/>
                <w:color w:val="000000"/>
                <w:sz w:val="20"/>
              </w:rPr>
              <w:t>түрлі–түсті металлдар және оларды өндіру;</w:t>
            </w:r>
            <w:r>
              <w:br/>
            </w:r>
            <w:r>
              <w:rPr>
                <w:rFonts w:ascii="Times New Roman"/>
                <w:b w:val="false"/>
                <w:i w:val="false"/>
                <w:color w:val="000000"/>
                <w:sz w:val="20"/>
              </w:rPr>
              <w:t>
</w:t>
            </w:r>
            <w:r>
              <w:rPr>
                <w:rFonts w:ascii="Times New Roman"/>
                <w:b w:val="false"/>
                <w:i w:val="false"/>
                <w:color w:val="000000"/>
                <w:sz w:val="20"/>
              </w:rPr>
              <w:t>мыс пен алюминилердің құрамы мен олардың қолданылу облыстары;</w:t>
            </w:r>
            <w:r>
              <w:br/>
            </w:r>
            <w:r>
              <w:rPr>
                <w:rFonts w:ascii="Times New Roman"/>
                <w:b w:val="false"/>
                <w:i w:val="false"/>
                <w:color w:val="000000"/>
                <w:sz w:val="20"/>
              </w:rPr>
              <w:t>
</w:t>
            </w:r>
            <w:r>
              <w:rPr>
                <w:rFonts w:ascii="Times New Roman"/>
                <w:b w:val="false"/>
                <w:i w:val="false"/>
                <w:color w:val="000000"/>
                <w:sz w:val="20"/>
              </w:rPr>
              <w:t>темір–көміртектілік балқытулары және олардың техникалық сипаттамалары;</w:t>
            </w:r>
            <w:r>
              <w:br/>
            </w:r>
            <w:r>
              <w:rPr>
                <w:rFonts w:ascii="Times New Roman"/>
                <w:b w:val="false"/>
                <w:i w:val="false"/>
                <w:color w:val="000000"/>
                <w:sz w:val="20"/>
              </w:rPr>
              <w:t>
</w:t>
            </w:r>
            <w:r>
              <w:rPr>
                <w:rFonts w:ascii="Times New Roman"/>
                <w:b w:val="false"/>
                <w:i w:val="false"/>
                <w:color w:val="000000"/>
                <w:sz w:val="20"/>
              </w:rPr>
              <w:t>легирленген болаттардың конструкциялары мен классификациялары және оларды белгілеу;</w:t>
            </w:r>
            <w:r>
              <w:br/>
            </w:r>
            <w:r>
              <w:rPr>
                <w:rFonts w:ascii="Times New Roman"/>
                <w:b w:val="false"/>
                <w:i w:val="false"/>
                <w:color w:val="000000"/>
                <w:sz w:val="20"/>
              </w:rPr>
              <w:t>
</w:t>
            </w:r>
            <w:r>
              <w:rPr>
                <w:rFonts w:ascii="Times New Roman"/>
                <w:b w:val="false"/>
                <w:i w:val="false"/>
                <w:color w:val="000000"/>
                <w:sz w:val="20"/>
              </w:rPr>
              <w:t>құрал саймандық болат түрлері, олардың арналымдары, жұмыс істеу принциптері мен құрамы;</w:t>
            </w:r>
            <w:r>
              <w:br/>
            </w:r>
            <w:r>
              <w:rPr>
                <w:rFonts w:ascii="Times New Roman"/>
                <w:b w:val="false"/>
                <w:i w:val="false"/>
                <w:color w:val="000000"/>
                <w:sz w:val="20"/>
              </w:rPr>
              <w:t>
</w:t>
            </w:r>
            <w:r>
              <w:rPr>
                <w:rFonts w:ascii="Times New Roman"/>
                <w:b w:val="false"/>
                <w:i w:val="false"/>
                <w:color w:val="000000"/>
                <w:sz w:val="20"/>
              </w:rPr>
              <w:t>мемлекеттік стандарт бойынша белгіленулері мен қолданылу саласы;</w:t>
            </w:r>
            <w:r>
              <w:br/>
            </w:r>
            <w:r>
              <w:rPr>
                <w:rFonts w:ascii="Times New Roman"/>
                <w:b w:val="false"/>
                <w:i w:val="false"/>
                <w:color w:val="000000"/>
                <w:sz w:val="20"/>
              </w:rPr>
              <w:t>
</w:t>
            </w:r>
            <w:r>
              <w:rPr>
                <w:rFonts w:ascii="Times New Roman"/>
                <w:b w:val="false"/>
                <w:i w:val="false"/>
                <w:color w:val="000000"/>
                <w:sz w:val="20"/>
              </w:rPr>
              <w:t>металдарды термиялық өңдеу және оларды балқыту;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металдарды құрамы бойынша анықтау;</w:t>
            </w:r>
            <w:r>
              <w:br/>
            </w:r>
            <w:r>
              <w:rPr>
                <w:rFonts w:ascii="Times New Roman"/>
                <w:b w:val="false"/>
                <w:i w:val="false"/>
                <w:color w:val="000000"/>
                <w:sz w:val="20"/>
              </w:rPr>
              <w:t>
</w:t>
            </w:r>
            <w:r>
              <w:rPr>
                <w:rFonts w:ascii="Times New Roman"/>
                <w:b w:val="false"/>
                <w:i w:val="false"/>
                <w:color w:val="000000"/>
                <w:sz w:val="20"/>
              </w:rPr>
              <w:t>өткізгіш материалдарды пайдалануын түсіндіру;</w:t>
            </w:r>
            <w:r>
              <w:br/>
            </w:r>
            <w:r>
              <w:rPr>
                <w:rFonts w:ascii="Times New Roman"/>
                <w:b w:val="false"/>
                <w:i w:val="false"/>
                <w:color w:val="000000"/>
                <w:sz w:val="20"/>
              </w:rPr>
              <w:t>
</w:t>
            </w:r>
            <w:r>
              <w:rPr>
                <w:rFonts w:ascii="Times New Roman"/>
                <w:b w:val="false"/>
                <w:i w:val="false"/>
                <w:color w:val="000000"/>
                <w:sz w:val="20"/>
              </w:rPr>
              <w:t>электротехникалық материалдарды қолдана білу; диэлектрик материалдарды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және электрлік өлшемнің теориялық негіздері</w:t>
            </w:r>
            <w:r>
              <w:br/>
            </w:r>
            <w:r>
              <w:rPr>
                <w:rFonts w:ascii="Times New Roman"/>
                <w:b w:val="false"/>
                <w:i w:val="false"/>
                <w:color w:val="000000"/>
                <w:sz w:val="20"/>
              </w:rPr>
              <w:t>
</w:t>
            </w:r>
            <w:r>
              <w:rPr>
                <w:rFonts w:ascii="Times New Roman"/>
                <w:b w:val="false"/>
                <w:i w:val="false"/>
                <w:color w:val="000000"/>
                <w:sz w:val="20"/>
              </w:rPr>
              <w:t>Тұрақты токтардың лектрлік тізбектері; электр тогының физикалық маңыздылығы мен есептеу әдістері; өткізгіш кедергісі; электротехниканың заңдылығы; тұрақты және айнымалы токтардың электр тізбектерінің есептеулері; синусойдалы емес электр тізбектеріндегі токтардың есептеу әдістері; айнымалы және тұрақты токтардың сызықты емес тізбектері; есептеулер туралы мәліметтер мен есептеу әдістері; электр тізбектеріндегі бөліп таратылған параметрлер.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электртехниканың негізгі заңдылықтары, шартты белгіленулері, электрлік элементтердің процесстері, электр тізбектерінің шартты белгіленулері: өлшеуіш аспаптардың жалғанулары мен қосылулар мен шартты белгіленулері.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Сызықты және сызықты емес айнымалы және тұрақты токтардың электр сұлбаларын жинау және есептеу электр тізбектеріндегі параметрлерді реттеу; өлшеу үшін қолданылатын аспаптар.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 xml:space="preserve">КҚ 2.1.3.;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машиналар мен трансформаторлар</w:t>
            </w:r>
            <w:r>
              <w:br/>
            </w:r>
            <w:r>
              <w:rPr>
                <w:rFonts w:ascii="Times New Roman"/>
                <w:b w:val="false"/>
                <w:i w:val="false"/>
                <w:color w:val="000000"/>
                <w:sz w:val="20"/>
              </w:rPr>
              <w:t>
</w:t>
            </w:r>
            <w:r>
              <w:rPr>
                <w:rFonts w:ascii="Times New Roman"/>
                <w:b w:val="false"/>
                <w:i w:val="false"/>
                <w:color w:val="000000"/>
                <w:sz w:val="20"/>
              </w:rPr>
              <w:t>Тұрақты ток машиналарының конструкциялары мен жұмыс істеу принциптері; тұрақты токтың генераторлары; тұрақты ток қозғалтқыштары; қозғалтқыштарды қосу және жұмыс принциптері; жұмысшы сипаттамалары; трансформаторлардың конструкциялары мен жұмыс істеу принциптері;жұмыс режимдері; трансформатор орауыштарының жалғану қосылыстары автотрансформаторлар мен орамды арнайы трансформаторлары; синхронды генераторлардың конструкциялары мен жұмыс істеу прнциптері; асинхронды және синхронды генераторлардың конструкциялары.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Машинаның изоляциясын тексеру. Генератордың схемасын жинау, реттеу жүргізу, кернеуге және жүктемеге тәуелділігін тексеру. Генератордың айналым бағытын өзгерту. Схемаларды жинау және тұрақты ток қозғалтқышын тексеру.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Козғалтқыштың айналым бағытын өзгерту. Тұракты тоқтағы дәнекерлеу генераторын реттеу және құрылысын меңгеру. Оның схемасын сызу. Тұрақты тоқ машинасының ақауларын тауып оны жөндей білу.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КҚ 2.1.3.;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микропроцорлық техника және байланыс техникасы</w:t>
            </w:r>
            <w:r>
              <w:br/>
            </w:r>
            <w:r>
              <w:rPr>
                <w:rFonts w:ascii="Times New Roman"/>
                <w:b w:val="false"/>
                <w:i w:val="false"/>
                <w:color w:val="000000"/>
                <w:sz w:val="20"/>
              </w:rPr>
              <w:t>
</w:t>
            </w:r>
            <w:r>
              <w:rPr>
                <w:rFonts w:ascii="Times New Roman"/>
                <w:b w:val="false"/>
                <w:i w:val="false"/>
                <w:color w:val="000000"/>
                <w:sz w:val="20"/>
              </w:rPr>
              <w:t>Электровакуумды және ионнды аспаптар; жартылай өткізгіш диодтар мен аспаптар; транзисторлар; тиристорлар; интегральды сұлбалар; күшейткіштер; қорек беру көздері; түзеткіштер; түзетуші фильтрлер; кернеу көбейткіштері; стаблизаторлар; инверторлар; түрлендіргіш жиіліктер; генераторлар; микропроцестік элементтер және байланыс техникасы.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Көпкаскадты күшейткіштер және каскад аралық байланыс; күшейткіштердің негізгі сипаттамаларын;тұрақты токтың күшейткіштерін; гармоникалық тербеліс генераторын; генератолрдағы транзисторлы және диодты кілттерді; ток түзеткіштері туралы жалпы мәліметтерді; бір және екі жартылай периодты түзеткіштерді; үш фавзалы және кернеу түзеткіштерінің жұмысын; сандық ЭЕМ жалпы мәліметтерді; санау жүйелері мен санақ түрлерін; сандардың арифметикалық қосылыстарын; логикалық элементтердегі тригерлер; тіркеу құрылғысы және кодты сақтау элементтері; регисторлар, импульс санауышы, дешифраторларды, суматторларды; электронды басқарылу жүйелерін; қоректенетін желілік көздері; тұрақты кернеулікті стаблизаторлар, инвесторлар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Электрлі сигналдардағы күшейткіштердің сұлбасын;</w:t>
            </w:r>
            <w:r>
              <w:br/>
            </w:r>
            <w:r>
              <w:rPr>
                <w:rFonts w:ascii="Times New Roman"/>
                <w:b w:val="false"/>
                <w:i w:val="false"/>
                <w:color w:val="000000"/>
                <w:sz w:val="20"/>
              </w:rPr>
              <w:t>
</w:t>
            </w:r>
            <w:r>
              <w:rPr>
                <w:rFonts w:ascii="Times New Roman"/>
                <w:b w:val="false"/>
                <w:i w:val="false"/>
                <w:color w:val="000000"/>
                <w:sz w:val="20"/>
              </w:rPr>
              <w:t>күшейткіштердің басқарылу сұлбасын; LS және RC – типті генераторарын; RC-тізбегіндегі ауымпалы процесін; ток түзеткіштерінің жалғау сұлбасын; түзеткіштердің көпірлік сұлбасын; сандық ЭЕМ құрылымын; логикалық элементердің сұлбаларын жинау; басқарылу сұлбаларын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бағдарламалау негіздерімен</w:t>
            </w:r>
            <w:r>
              <w:br/>
            </w:r>
            <w:r>
              <w:rPr>
                <w:rFonts w:ascii="Times New Roman"/>
                <w:b w:val="false"/>
                <w:i w:val="false"/>
                <w:color w:val="000000"/>
                <w:sz w:val="20"/>
              </w:rPr>
              <w:t>
</w:t>
            </w:r>
            <w:r>
              <w:rPr>
                <w:rFonts w:ascii="Times New Roman"/>
                <w:b w:val="false"/>
                <w:i w:val="false"/>
                <w:color w:val="000000"/>
                <w:sz w:val="20"/>
              </w:rPr>
              <w:t>ОС Windows; Microsoft Word мәтіндік редакторын; Excel электрондық кестесін; Базы данных; Компьютерлер желілерін; Графический редактор Auto Cad графикалық редакторын және автоматтандырылған жұмыс орнын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компьютермен жұмыс істегенде техникалық қауіпсіздігін сақтау;</w:t>
            </w:r>
            <w:r>
              <w:br/>
            </w:r>
            <w:r>
              <w:rPr>
                <w:rFonts w:ascii="Times New Roman"/>
                <w:b w:val="false"/>
                <w:i w:val="false"/>
                <w:color w:val="000000"/>
                <w:sz w:val="20"/>
              </w:rPr>
              <w:t>
</w:t>
            </w:r>
            <w:r>
              <w:rPr>
                <w:rFonts w:ascii="Times New Roman"/>
                <w:b w:val="false"/>
                <w:i w:val="false"/>
                <w:color w:val="000000"/>
                <w:sz w:val="20"/>
              </w:rPr>
              <w:t>дербес компьютердің құрылымын;</w:t>
            </w:r>
            <w:r>
              <w:br/>
            </w:r>
            <w:r>
              <w:rPr>
                <w:rFonts w:ascii="Times New Roman"/>
                <w:b w:val="false"/>
                <w:i w:val="false"/>
                <w:color w:val="000000"/>
                <w:sz w:val="20"/>
              </w:rPr>
              <w:t>
</w:t>
            </w:r>
            <w:r>
              <w:rPr>
                <w:rFonts w:ascii="Times New Roman"/>
                <w:b w:val="false"/>
                <w:i w:val="false"/>
                <w:color w:val="000000"/>
                <w:sz w:val="20"/>
              </w:rPr>
              <w:t>ЭЕМ бағдарламасы мен құрамы және жұмыс істеу кезіндегі қауіпсіздік шаралары;</w:t>
            </w:r>
            <w:r>
              <w:br/>
            </w:r>
            <w:r>
              <w:rPr>
                <w:rFonts w:ascii="Times New Roman"/>
                <w:b w:val="false"/>
                <w:i w:val="false"/>
                <w:color w:val="000000"/>
                <w:sz w:val="20"/>
              </w:rPr>
              <w:t>
</w:t>
            </w:r>
            <w:r>
              <w:rPr>
                <w:rFonts w:ascii="Times New Roman"/>
                <w:b w:val="false"/>
                <w:i w:val="false"/>
                <w:color w:val="000000"/>
                <w:sz w:val="20"/>
              </w:rPr>
              <w:t>ДК құрамы; жұмыс столы, жұмыс терезесі редактор терезелерінің жұмыс принциптері;</w:t>
            </w:r>
            <w:r>
              <w:br/>
            </w:r>
            <w:r>
              <w:rPr>
                <w:rFonts w:ascii="Times New Roman"/>
                <w:b w:val="false"/>
                <w:i w:val="false"/>
                <w:color w:val="000000"/>
                <w:sz w:val="20"/>
              </w:rPr>
              <w:t>
</w:t>
            </w:r>
            <w:r>
              <w:rPr>
                <w:rFonts w:ascii="Times New Roman"/>
                <w:b w:val="false"/>
                <w:i w:val="false"/>
                <w:color w:val="000000"/>
                <w:sz w:val="20"/>
              </w:rPr>
              <w:t>Excel бетінің элементтері;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басты мәзірмен және терезелермен жұмыс;</w:t>
            </w:r>
            <w:r>
              <w:br/>
            </w:r>
            <w:r>
              <w:rPr>
                <w:rFonts w:ascii="Times New Roman"/>
                <w:b w:val="false"/>
                <w:i w:val="false"/>
                <w:color w:val="000000"/>
                <w:sz w:val="20"/>
              </w:rPr>
              <w:t>
</w:t>
            </w:r>
            <w:r>
              <w:rPr>
                <w:rFonts w:ascii="Times New Roman"/>
                <w:b w:val="false"/>
                <w:i w:val="false"/>
                <w:color w:val="000000"/>
                <w:sz w:val="20"/>
              </w:rPr>
              <w:t>Paint графикалық редакторымен жұмыс;</w:t>
            </w:r>
            <w:r>
              <w:br/>
            </w:r>
            <w:r>
              <w:rPr>
                <w:rFonts w:ascii="Times New Roman"/>
                <w:b w:val="false"/>
                <w:i w:val="false"/>
                <w:color w:val="000000"/>
                <w:sz w:val="20"/>
              </w:rPr>
              <w:t>
</w:t>
            </w:r>
            <w:r>
              <w:rPr>
                <w:rFonts w:ascii="Times New Roman"/>
                <w:b w:val="false"/>
                <w:i w:val="false"/>
                <w:color w:val="000000"/>
                <w:sz w:val="20"/>
              </w:rPr>
              <w:t>текст құру және оны форматтау Excel кестелерімен жұмыс;</w:t>
            </w:r>
            <w:r>
              <w:br/>
            </w:r>
            <w:r>
              <w:rPr>
                <w:rFonts w:ascii="Times New Roman"/>
                <w:b w:val="false"/>
                <w:i w:val="false"/>
                <w:color w:val="000000"/>
                <w:sz w:val="20"/>
              </w:rPr>
              <w:t>
</w:t>
            </w:r>
            <w:r>
              <w:rPr>
                <w:rFonts w:ascii="Times New Roman"/>
                <w:b w:val="false"/>
                <w:i w:val="false"/>
                <w:color w:val="000000"/>
                <w:sz w:val="20"/>
              </w:rPr>
              <w:t>диаграмма құру; Auto Cad графикалық редакторларының сұлбаларын реттеу және сызбалар сызу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2.1.5;</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агрегаттары мен электр қондырғыларының электр жабдықтары</w:t>
            </w:r>
            <w:r>
              <w:br/>
            </w:r>
            <w:r>
              <w:rPr>
                <w:rFonts w:ascii="Times New Roman"/>
                <w:b w:val="false"/>
                <w:i w:val="false"/>
                <w:color w:val="000000"/>
                <w:sz w:val="20"/>
              </w:rPr>
              <w:t>
</w:t>
            </w:r>
            <w:r>
              <w:rPr>
                <w:rFonts w:ascii="Times New Roman"/>
                <w:b w:val="false"/>
                <w:i w:val="false"/>
                <w:color w:val="000000"/>
                <w:sz w:val="20"/>
              </w:rPr>
              <w:t>Энергия жүйелері туралы жалпы мәлімет; электр тораптары мен электр желілерінің қолданылу салаларына қойылатын талаптар; бағаналар; әуе желілерінің конструкциялары мен сымдары; әуе желі берілістерінің механикалық есептеулері; кабель желілерінің электр беріліс жабдықтары; тұйық тораптарын есептеу; электрлік қосалқы станциялар; 110 кВ қосалқы станцияларының төмендетілген күшейткіш трансформаторлары; қосалқы станциялардың жоғарлатқыш жабдықтары; сымдарды маркаларын таңдау және оларды тарту жолдары; топтық жарықтандырғыш топтардың электр қалқандары; қоректендіруші топ тораптарын шектемелі ток пен кернеу құлауына есептеу; электр қабылдағыштар туралы жалпы мағлұмат.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жарықталынуларға қойылатын талаптар;</w:t>
            </w:r>
            <w:r>
              <w:br/>
            </w:r>
            <w:r>
              <w:rPr>
                <w:rFonts w:ascii="Times New Roman"/>
                <w:b w:val="false"/>
                <w:i w:val="false"/>
                <w:color w:val="000000"/>
                <w:sz w:val="20"/>
              </w:rPr>
              <w:t>
</w:t>
            </w:r>
            <w:r>
              <w:rPr>
                <w:rFonts w:ascii="Times New Roman"/>
                <w:b w:val="false"/>
                <w:i w:val="false"/>
                <w:color w:val="000000"/>
                <w:sz w:val="20"/>
              </w:rPr>
              <w:t>өндірістік жарықтандырғыш қондырғыларды орталықтандырылған және автоматтандырылған басқарылу сұлбаларын;</w:t>
            </w:r>
            <w:r>
              <w:br/>
            </w:r>
            <w:r>
              <w:rPr>
                <w:rFonts w:ascii="Times New Roman"/>
                <w:b w:val="false"/>
                <w:i w:val="false"/>
                <w:color w:val="000000"/>
                <w:sz w:val="20"/>
              </w:rPr>
              <w:t>
</w:t>
            </w:r>
            <w:r>
              <w:rPr>
                <w:rFonts w:ascii="Times New Roman"/>
                <w:b w:val="false"/>
                <w:i w:val="false"/>
                <w:color w:val="000000"/>
                <w:sz w:val="20"/>
              </w:rPr>
              <w:t xml:space="preserve">ашық алаңдарда сәулелендіргіш және жарықтандырғыш қондырғыларын орналастыру; </w:t>
            </w:r>
            <w:r>
              <w:br/>
            </w:r>
            <w:r>
              <w:rPr>
                <w:rFonts w:ascii="Times New Roman"/>
                <w:b w:val="false"/>
                <w:i w:val="false"/>
                <w:color w:val="000000"/>
                <w:sz w:val="20"/>
              </w:rPr>
              <w:t>
</w:t>
            </w:r>
            <w:r>
              <w:rPr>
                <w:rFonts w:ascii="Times New Roman"/>
                <w:b w:val="false"/>
                <w:i w:val="false"/>
                <w:color w:val="000000"/>
                <w:sz w:val="20"/>
              </w:rPr>
              <w:t>ауыл шаруашылығындағы кең қолданылатын электр жетек түрлерін;</w:t>
            </w:r>
            <w:r>
              <w:br/>
            </w:r>
            <w:r>
              <w:rPr>
                <w:rFonts w:ascii="Times New Roman"/>
                <w:b w:val="false"/>
                <w:i w:val="false"/>
                <w:color w:val="000000"/>
                <w:sz w:val="20"/>
              </w:rPr>
              <w:t>
</w:t>
            </w:r>
            <w:r>
              <w:rPr>
                <w:rFonts w:ascii="Times New Roman"/>
                <w:b w:val="false"/>
                <w:i w:val="false"/>
                <w:color w:val="000000"/>
                <w:sz w:val="20"/>
              </w:rPr>
              <w:t>өндірістік электр жетектеріне проект жасаған кезде ауыспалы ағанды процесстерін.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жарықталыну мен сәулеленулерге өлшеулер жүргізуді; </w:t>
            </w:r>
            <w:r>
              <w:br/>
            </w:r>
            <w:r>
              <w:rPr>
                <w:rFonts w:ascii="Times New Roman"/>
                <w:b w:val="false"/>
                <w:i w:val="false"/>
                <w:color w:val="000000"/>
                <w:sz w:val="20"/>
              </w:rPr>
              <w:t>
</w:t>
            </w:r>
            <w:r>
              <w:rPr>
                <w:rFonts w:ascii="Times New Roman"/>
                <w:b w:val="false"/>
                <w:i w:val="false"/>
                <w:color w:val="000000"/>
                <w:sz w:val="20"/>
              </w:rPr>
              <w:t>жарықталыну мен сәулеленулерге есептеулер жүргізу және оларды таңдау;</w:t>
            </w:r>
            <w:r>
              <w:br/>
            </w:r>
            <w:r>
              <w:rPr>
                <w:rFonts w:ascii="Times New Roman"/>
                <w:b w:val="false"/>
                <w:i w:val="false"/>
                <w:color w:val="000000"/>
                <w:sz w:val="20"/>
              </w:rPr>
              <w:t>
</w:t>
            </w:r>
            <w:r>
              <w:rPr>
                <w:rFonts w:ascii="Times New Roman"/>
                <w:b w:val="false"/>
                <w:i w:val="false"/>
                <w:color w:val="000000"/>
                <w:sz w:val="20"/>
              </w:rPr>
              <w:t>қазаманауй талаптарға сай аппараттардың методикасын таңдау, теориялық ұсынымдарың есте сақтап оны тәжірибе жүзінде пайдалану;</w:t>
            </w:r>
            <w:r>
              <w:br/>
            </w:r>
            <w:r>
              <w:rPr>
                <w:rFonts w:ascii="Times New Roman"/>
                <w:b w:val="false"/>
                <w:i w:val="false"/>
                <w:color w:val="000000"/>
                <w:sz w:val="20"/>
              </w:rPr>
              <w:t>
</w:t>
            </w:r>
            <w:r>
              <w:rPr>
                <w:rFonts w:ascii="Times New Roman"/>
                <w:b w:val="false"/>
                <w:i w:val="false"/>
                <w:color w:val="000000"/>
                <w:sz w:val="20"/>
              </w:rPr>
              <w:t>асинхронды қозғалтқыштарды қосу;</w:t>
            </w:r>
            <w:r>
              <w:br/>
            </w:r>
            <w:r>
              <w:rPr>
                <w:rFonts w:ascii="Times New Roman"/>
                <w:b w:val="false"/>
                <w:i w:val="false"/>
                <w:color w:val="000000"/>
                <w:sz w:val="20"/>
              </w:rPr>
              <w:t>
</w:t>
            </w:r>
            <w:r>
              <w:rPr>
                <w:rFonts w:ascii="Times New Roman"/>
                <w:b w:val="false"/>
                <w:i w:val="false"/>
                <w:color w:val="000000"/>
                <w:sz w:val="20"/>
              </w:rPr>
              <w:t>электр жетектерін толық проектілеу;</w:t>
            </w:r>
            <w:r>
              <w:br/>
            </w:r>
            <w:r>
              <w:rPr>
                <w:rFonts w:ascii="Times New Roman"/>
                <w:b w:val="false"/>
                <w:i w:val="false"/>
                <w:color w:val="000000"/>
                <w:sz w:val="20"/>
              </w:rPr>
              <w:t>
</w:t>
            </w:r>
            <w:r>
              <w:rPr>
                <w:rFonts w:ascii="Times New Roman"/>
                <w:b w:val="false"/>
                <w:i w:val="false"/>
                <w:color w:val="000000"/>
                <w:sz w:val="20"/>
              </w:rPr>
              <w:t>ЭҚЭ параметрлерін есептеу және таңдау;</w:t>
            </w:r>
            <w:r>
              <w:br/>
            </w:r>
            <w:r>
              <w:rPr>
                <w:rFonts w:ascii="Times New Roman"/>
                <w:b w:val="false"/>
                <w:i w:val="false"/>
                <w:color w:val="000000"/>
                <w:sz w:val="20"/>
              </w:rPr>
              <w:t>
</w:t>
            </w:r>
            <w:r>
              <w:rPr>
                <w:rFonts w:ascii="Times New Roman"/>
                <w:b w:val="false"/>
                <w:i w:val="false"/>
                <w:color w:val="000000"/>
                <w:sz w:val="20"/>
              </w:rPr>
              <w:t>қазандықтардың қуаттылығын реттеу.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электрмен қамтамасыз ету</w:t>
            </w:r>
            <w:r>
              <w:br/>
            </w:r>
            <w:r>
              <w:rPr>
                <w:rFonts w:ascii="Times New Roman"/>
                <w:b w:val="false"/>
                <w:i w:val="false"/>
                <w:color w:val="000000"/>
                <w:sz w:val="20"/>
              </w:rPr>
              <w:t>
</w:t>
            </w:r>
            <w:r>
              <w:rPr>
                <w:rFonts w:ascii="Times New Roman"/>
                <w:b w:val="false"/>
                <w:i w:val="false"/>
                <w:color w:val="000000"/>
                <w:sz w:val="20"/>
              </w:rPr>
              <w:t>Ауылшаруашылық кәсіпорындарың электрмен қамтамасыз етулері; ішкі цехтік кәсіпорындардың электрмен қамтамасыздандыру; жарықтандырғыш жабдықтары туралы жалпы мәліметтер; электр энергия қабылдағыштарының тоқтаусыз жұмыс істеу режимдері мен классификациялары; 1000 В дейінгі электр тораптарының қондырғылары; 1000 В жоғары электрмен қамтамасыздандыру сұлбалары басты төмендеткіш қосалқы станциялары.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Тәжірибенің мақсаты мен міндеттері.</w:t>
            </w:r>
            <w:r>
              <w:br/>
            </w:r>
            <w:r>
              <w:rPr>
                <w:rFonts w:ascii="Times New Roman"/>
                <w:b w:val="false"/>
                <w:i w:val="false"/>
                <w:color w:val="000000"/>
                <w:sz w:val="20"/>
              </w:rPr>
              <w:t>
</w:t>
            </w:r>
            <w:r>
              <w:rPr>
                <w:rFonts w:ascii="Times New Roman"/>
                <w:b w:val="false"/>
                <w:i w:val="false"/>
                <w:color w:val="000000"/>
                <w:sz w:val="20"/>
              </w:rPr>
              <w:t>Қауіпсіздік техникасы мен өртке қарсы қауіпсіздік шаралары.</w:t>
            </w:r>
            <w:r>
              <w:br/>
            </w:r>
            <w:r>
              <w:rPr>
                <w:rFonts w:ascii="Times New Roman"/>
                <w:b w:val="false"/>
                <w:i w:val="false"/>
                <w:color w:val="000000"/>
                <w:sz w:val="20"/>
              </w:rPr>
              <w:t>
</w:t>
            </w:r>
            <w:r>
              <w:rPr>
                <w:rFonts w:ascii="Times New Roman"/>
                <w:b w:val="false"/>
                <w:i w:val="false"/>
                <w:color w:val="000000"/>
                <w:sz w:val="20"/>
              </w:rPr>
              <w:t>Монтаждаудың маңызы мен мақсаттары.</w:t>
            </w:r>
            <w:r>
              <w:br/>
            </w:r>
            <w:r>
              <w:rPr>
                <w:rFonts w:ascii="Times New Roman"/>
                <w:b w:val="false"/>
                <w:i w:val="false"/>
                <w:color w:val="000000"/>
                <w:sz w:val="20"/>
              </w:rPr>
              <w:t>
</w:t>
            </w:r>
            <w:r>
              <w:rPr>
                <w:rFonts w:ascii="Times New Roman"/>
                <w:b w:val="false"/>
                <w:i w:val="false"/>
                <w:color w:val="000000"/>
                <w:sz w:val="20"/>
              </w:rPr>
              <w:t>Сымдармен кабельдерді төсеу тәсілдері.</w:t>
            </w:r>
            <w:r>
              <w:br/>
            </w:r>
            <w:r>
              <w:rPr>
                <w:rFonts w:ascii="Times New Roman"/>
                <w:b w:val="false"/>
                <w:i w:val="false"/>
                <w:color w:val="000000"/>
                <w:sz w:val="20"/>
              </w:rPr>
              <w:t>
</w:t>
            </w:r>
            <w:r>
              <w:rPr>
                <w:rFonts w:ascii="Times New Roman"/>
                <w:b w:val="false"/>
                <w:i w:val="false"/>
                <w:color w:val="000000"/>
                <w:sz w:val="20"/>
              </w:rPr>
              <w:t>Сымдар мен кабельдерді тарамдау, ұштарын өңдеу жалғастыру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Электрлік құрал-саймандар мен өлшеуіш аспаптарды және қорғану құралдары пайдалану.</w:t>
            </w:r>
            <w:r>
              <w:br/>
            </w:r>
            <w:r>
              <w:rPr>
                <w:rFonts w:ascii="Times New Roman"/>
                <w:b w:val="false"/>
                <w:i w:val="false"/>
                <w:color w:val="000000"/>
                <w:sz w:val="20"/>
              </w:rPr>
              <w:t>
</w:t>
            </w:r>
            <w:r>
              <w:rPr>
                <w:rFonts w:ascii="Times New Roman"/>
                <w:b w:val="false"/>
                <w:i w:val="false"/>
                <w:color w:val="000000"/>
                <w:sz w:val="20"/>
              </w:rPr>
              <w:t>Сымдармен кабельдерді рұқсат етілген қызу бойынша таңдау.</w:t>
            </w:r>
            <w:r>
              <w:br/>
            </w:r>
            <w:r>
              <w:rPr>
                <w:rFonts w:ascii="Times New Roman"/>
                <w:b w:val="false"/>
                <w:i w:val="false"/>
                <w:color w:val="000000"/>
                <w:sz w:val="20"/>
              </w:rPr>
              <w:t>
</w:t>
            </w:r>
            <w:r>
              <w:rPr>
                <w:rFonts w:ascii="Times New Roman"/>
                <w:b w:val="false"/>
                <w:i w:val="false"/>
                <w:color w:val="000000"/>
                <w:sz w:val="20"/>
              </w:rPr>
              <w:t>Ішкі және сыртқы электрлік тартылымдар мен торабтарға монтаж жасау.</w:t>
            </w:r>
            <w:r>
              <w:br/>
            </w:r>
            <w:r>
              <w:rPr>
                <w:rFonts w:ascii="Times New Roman"/>
                <w:b w:val="false"/>
                <w:i w:val="false"/>
                <w:color w:val="000000"/>
                <w:sz w:val="20"/>
              </w:rPr>
              <w:t>
</w:t>
            </w:r>
            <w:r>
              <w:rPr>
                <w:rFonts w:ascii="Times New Roman"/>
                <w:b w:val="false"/>
                <w:i w:val="false"/>
                <w:color w:val="000000"/>
                <w:sz w:val="20"/>
              </w:rPr>
              <w:t>Қосалқы станция жабдықтарына монтаж жасау.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2.1.5;</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негіздері</w:t>
            </w:r>
            <w:r>
              <w:br/>
            </w:r>
            <w:r>
              <w:rPr>
                <w:rFonts w:ascii="Times New Roman"/>
                <w:b w:val="false"/>
                <w:i w:val="false"/>
                <w:color w:val="000000"/>
                <w:sz w:val="20"/>
              </w:rPr>
              <w:t>
</w:t>
            </w:r>
            <w:r>
              <w:rPr>
                <w:rFonts w:ascii="Times New Roman"/>
                <w:b w:val="false"/>
                <w:i w:val="false"/>
                <w:color w:val="000000"/>
                <w:sz w:val="20"/>
              </w:rPr>
              <w:t>Автоматика жүйе элементтері, автоматика жүйелерінің датчиктері, күшейткіш механизмдер, орындаушы механизмдері, орындаушы механизмдері, автоматты басқарылу механизмі,автоматты басқарылу негіздерінің теориясын, автоматтық басқарылу жүйесін, логикалық элементтерін мен элементтердің беріктілігін.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автоматты басқарылу жүйесін автоматты басқарылу жүйесінің классификацияларын;</w:t>
            </w:r>
            <w:r>
              <w:br/>
            </w:r>
            <w:r>
              <w:rPr>
                <w:rFonts w:ascii="Times New Roman"/>
                <w:b w:val="false"/>
                <w:i w:val="false"/>
                <w:color w:val="000000"/>
                <w:sz w:val="20"/>
              </w:rPr>
              <w:t>
</w:t>
            </w:r>
            <w:r>
              <w:rPr>
                <w:rFonts w:ascii="Times New Roman"/>
                <w:b w:val="false"/>
                <w:i w:val="false"/>
                <w:color w:val="000000"/>
                <w:sz w:val="20"/>
              </w:rPr>
              <w:t>негізгі басқарылу заңдарын;</w:t>
            </w:r>
            <w:r>
              <w:br/>
            </w:r>
            <w:r>
              <w:rPr>
                <w:rFonts w:ascii="Times New Roman"/>
                <w:b w:val="false"/>
                <w:i w:val="false"/>
                <w:color w:val="000000"/>
                <w:sz w:val="20"/>
              </w:rPr>
              <w:t>
</w:t>
            </w:r>
            <w:r>
              <w:rPr>
                <w:rFonts w:ascii="Times New Roman"/>
                <w:b w:val="false"/>
                <w:i w:val="false"/>
                <w:color w:val="000000"/>
                <w:sz w:val="20"/>
              </w:rPr>
              <w:t>датчиктер құрылымы мен жұмыс істеу принципі;</w:t>
            </w:r>
            <w:r>
              <w:br/>
            </w:r>
            <w:r>
              <w:rPr>
                <w:rFonts w:ascii="Times New Roman"/>
                <w:b w:val="false"/>
                <w:i w:val="false"/>
                <w:color w:val="000000"/>
                <w:sz w:val="20"/>
              </w:rPr>
              <w:t>
</w:t>
            </w:r>
            <w:r>
              <w:rPr>
                <w:rFonts w:ascii="Times New Roman"/>
                <w:b w:val="false"/>
                <w:i w:val="false"/>
                <w:color w:val="000000"/>
                <w:sz w:val="20"/>
              </w:rPr>
              <w:t>датчиктердің арналымы мен жалғану сұлбалары;</w:t>
            </w:r>
            <w:r>
              <w:br/>
            </w:r>
            <w:r>
              <w:rPr>
                <w:rFonts w:ascii="Times New Roman"/>
                <w:b w:val="false"/>
                <w:i w:val="false"/>
                <w:color w:val="000000"/>
                <w:sz w:val="20"/>
              </w:rPr>
              <w:t>
</w:t>
            </w:r>
            <w:r>
              <w:rPr>
                <w:rFonts w:ascii="Times New Roman"/>
                <w:b w:val="false"/>
                <w:i w:val="false"/>
                <w:color w:val="000000"/>
                <w:sz w:val="20"/>
              </w:rPr>
              <w:t>датчиктердің классификациялары;</w:t>
            </w:r>
            <w:r>
              <w:br/>
            </w:r>
            <w:r>
              <w:rPr>
                <w:rFonts w:ascii="Times New Roman"/>
                <w:b w:val="false"/>
                <w:i w:val="false"/>
                <w:color w:val="000000"/>
                <w:sz w:val="20"/>
              </w:rPr>
              <w:t>
</w:t>
            </w:r>
            <w:r>
              <w:rPr>
                <w:rFonts w:ascii="Times New Roman"/>
                <w:b w:val="false"/>
                <w:i w:val="false"/>
                <w:color w:val="000000"/>
                <w:sz w:val="20"/>
              </w:rPr>
              <w:t>күшейткіштердің құрылымы мен жұмыс істеу принциптері;</w:t>
            </w:r>
            <w:r>
              <w:br/>
            </w:r>
            <w:r>
              <w:rPr>
                <w:rFonts w:ascii="Times New Roman"/>
                <w:b w:val="false"/>
                <w:i w:val="false"/>
                <w:color w:val="000000"/>
                <w:sz w:val="20"/>
              </w:rPr>
              <w:t>
</w:t>
            </w:r>
            <w:r>
              <w:rPr>
                <w:rFonts w:ascii="Times New Roman"/>
                <w:b w:val="false"/>
                <w:i w:val="false"/>
                <w:color w:val="000000"/>
                <w:sz w:val="20"/>
              </w:rPr>
              <w:t>күшейткіштердің классификациялары.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автоматты басқарылу жүйелерің пайдалану;</w:t>
            </w:r>
            <w:r>
              <w:br/>
            </w:r>
            <w:r>
              <w:rPr>
                <w:rFonts w:ascii="Times New Roman"/>
                <w:b w:val="false"/>
                <w:i w:val="false"/>
                <w:color w:val="000000"/>
                <w:sz w:val="20"/>
              </w:rPr>
              <w:t>
</w:t>
            </w:r>
            <w:r>
              <w:rPr>
                <w:rFonts w:ascii="Times New Roman"/>
                <w:b w:val="false"/>
                <w:i w:val="false"/>
                <w:color w:val="000000"/>
                <w:sz w:val="20"/>
              </w:rPr>
              <w:t>ауыл шаруашылығында датчиктерді қолданылу; барлық релелердің арналымдары мен жұмыс істеу принциптері;</w:t>
            </w:r>
            <w:r>
              <w:br/>
            </w:r>
            <w:r>
              <w:rPr>
                <w:rFonts w:ascii="Times New Roman"/>
                <w:b w:val="false"/>
                <w:i w:val="false"/>
                <w:color w:val="000000"/>
                <w:sz w:val="20"/>
              </w:rPr>
              <w:t>
</w:t>
            </w:r>
            <w:r>
              <w:rPr>
                <w:rFonts w:ascii="Times New Roman"/>
                <w:b w:val="false"/>
                <w:i w:val="false"/>
                <w:color w:val="000000"/>
                <w:sz w:val="20"/>
              </w:rPr>
              <w:t>регуляторларды сұлбаларда пайдалану;</w:t>
            </w:r>
            <w:r>
              <w:br/>
            </w:r>
            <w:r>
              <w:rPr>
                <w:rFonts w:ascii="Times New Roman"/>
                <w:b w:val="false"/>
                <w:i w:val="false"/>
                <w:color w:val="000000"/>
                <w:sz w:val="20"/>
              </w:rPr>
              <w:t>
</w:t>
            </w:r>
            <w:r>
              <w:rPr>
                <w:rFonts w:ascii="Times New Roman"/>
                <w:b w:val="false"/>
                <w:i w:val="false"/>
                <w:color w:val="000000"/>
                <w:sz w:val="20"/>
              </w:rPr>
              <w:t>екілік жүйеде есептеулер жүргізу;</w:t>
            </w:r>
            <w:r>
              <w:br/>
            </w:r>
            <w:r>
              <w:rPr>
                <w:rFonts w:ascii="Times New Roman"/>
                <w:b w:val="false"/>
                <w:i w:val="false"/>
                <w:color w:val="000000"/>
                <w:sz w:val="20"/>
              </w:rPr>
              <w:t>
</w:t>
            </w:r>
            <w:r>
              <w:rPr>
                <w:rFonts w:ascii="Times New Roman"/>
                <w:b w:val="false"/>
                <w:i w:val="false"/>
                <w:color w:val="000000"/>
                <w:sz w:val="20"/>
              </w:rPr>
              <w:t>автоматты басқарылу жүйелерінің сапа көрсеткіштері;</w:t>
            </w:r>
            <w:r>
              <w:br/>
            </w:r>
            <w:r>
              <w:rPr>
                <w:rFonts w:ascii="Times New Roman"/>
                <w:b w:val="false"/>
                <w:i w:val="false"/>
                <w:color w:val="000000"/>
                <w:sz w:val="20"/>
              </w:rPr>
              <w:t>
</w:t>
            </w:r>
            <w:r>
              <w:rPr>
                <w:rFonts w:ascii="Times New Roman"/>
                <w:b w:val="false"/>
                <w:i w:val="false"/>
                <w:color w:val="000000"/>
                <w:sz w:val="20"/>
              </w:rPr>
              <w:t>беріктілік сипаттамаларын анықтау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2.1.5;</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Өрт қауіпсіздігі.</w:t>
            </w:r>
            <w:r>
              <w:br/>
            </w:r>
            <w:r>
              <w:rPr>
                <w:rFonts w:ascii="Times New Roman"/>
                <w:b w:val="false"/>
                <w:i w:val="false"/>
                <w:color w:val="000000"/>
                <w:sz w:val="20"/>
              </w:rPr>
              <w:t>
</w:t>
            </w:r>
            <w:r>
              <w:rPr>
                <w:rFonts w:ascii="Times New Roman"/>
                <w:b w:val="false"/>
                <w:i w:val="false"/>
                <w:color w:val="000000"/>
                <w:sz w:val="20"/>
              </w:rPr>
              <w:t>Электр жабдықтарының классификациялары:</w:t>
            </w:r>
            <w:r>
              <w:br/>
            </w:r>
            <w:r>
              <w:rPr>
                <w:rFonts w:ascii="Times New Roman"/>
                <w:b w:val="false"/>
                <w:i w:val="false"/>
                <w:color w:val="000000"/>
                <w:sz w:val="20"/>
              </w:rPr>
              <w:t>
</w:t>
            </w:r>
            <w:r>
              <w:rPr>
                <w:rFonts w:ascii="Times New Roman"/>
                <w:b w:val="false"/>
                <w:i w:val="false"/>
                <w:color w:val="000000"/>
                <w:sz w:val="20"/>
              </w:rPr>
              <w:t>жұмыс істеу принциптері, құрылысының ерекшелігі, пайдалануға тапсырар кездегі қауіпсіздік ережелері;</w:t>
            </w:r>
            <w:r>
              <w:br/>
            </w:r>
            <w:r>
              <w:rPr>
                <w:rFonts w:ascii="Times New Roman"/>
                <w:b w:val="false"/>
                <w:i w:val="false"/>
                <w:color w:val="000000"/>
                <w:sz w:val="20"/>
              </w:rPr>
              <w:t>
</w:t>
            </w:r>
            <w:r>
              <w:rPr>
                <w:rFonts w:ascii="Times New Roman"/>
                <w:b w:val="false"/>
                <w:i w:val="false"/>
                <w:color w:val="000000"/>
                <w:sz w:val="20"/>
              </w:rPr>
              <w:t>еңбек қорғау;</w:t>
            </w:r>
            <w:r>
              <w:br/>
            </w:r>
            <w:r>
              <w:rPr>
                <w:rFonts w:ascii="Times New Roman"/>
                <w:b w:val="false"/>
                <w:i w:val="false"/>
                <w:color w:val="000000"/>
                <w:sz w:val="20"/>
              </w:rPr>
              <w:t>
</w:t>
            </w:r>
            <w:r>
              <w:rPr>
                <w:rFonts w:ascii="Times New Roman"/>
                <w:b w:val="false"/>
                <w:i w:val="false"/>
                <w:color w:val="000000"/>
                <w:sz w:val="20"/>
              </w:rPr>
              <w:t>нормативті және құқықтық база;</w:t>
            </w:r>
            <w:r>
              <w:br/>
            </w:r>
            <w:r>
              <w:rPr>
                <w:rFonts w:ascii="Times New Roman"/>
                <w:b w:val="false"/>
                <w:i w:val="false"/>
                <w:color w:val="000000"/>
                <w:sz w:val="20"/>
              </w:rPr>
              <w:t>
</w:t>
            </w:r>
            <w:r>
              <w:rPr>
                <w:rFonts w:ascii="Times New Roman"/>
                <w:b w:val="false"/>
                <w:i w:val="false"/>
                <w:color w:val="000000"/>
                <w:sz w:val="20"/>
              </w:rPr>
              <w:t>өндірістік жарақат пен аурулар түрі;</w:t>
            </w:r>
            <w:r>
              <w:br/>
            </w:r>
            <w:r>
              <w:rPr>
                <w:rFonts w:ascii="Times New Roman"/>
                <w:b w:val="false"/>
                <w:i w:val="false"/>
                <w:color w:val="000000"/>
                <w:sz w:val="20"/>
              </w:rPr>
              <w:t>
</w:t>
            </w:r>
            <w:r>
              <w:rPr>
                <w:rFonts w:ascii="Times New Roman"/>
                <w:b w:val="false"/>
                <w:i w:val="false"/>
                <w:color w:val="000000"/>
                <w:sz w:val="20"/>
              </w:rPr>
              <w:t xml:space="preserve">еңбек өнімділік факторлары; </w:t>
            </w:r>
            <w:r>
              <w:br/>
            </w:r>
            <w:r>
              <w:rPr>
                <w:rFonts w:ascii="Times New Roman"/>
                <w:b w:val="false"/>
                <w:i w:val="false"/>
                <w:color w:val="000000"/>
                <w:sz w:val="20"/>
              </w:rPr>
              <w:t>
</w:t>
            </w:r>
            <w:r>
              <w:rPr>
                <w:rFonts w:ascii="Times New Roman"/>
                <w:b w:val="false"/>
                <w:i w:val="false"/>
                <w:color w:val="000000"/>
                <w:sz w:val="20"/>
              </w:rPr>
              <w:t>еңбек қорғау шаралары;</w:t>
            </w:r>
            <w:r>
              <w:br/>
            </w:r>
            <w:r>
              <w:rPr>
                <w:rFonts w:ascii="Times New Roman"/>
                <w:b w:val="false"/>
                <w:i w:val="false"/>
                <w:color w:val="000000"/>
                <w:sz w:val="20"/>
              </w:rPr>
              <w:t>
</w:t>
            </w:r>
            <w:r>
              <w:rPr>
                <w:rFonts w:ascii="Times New Roman"/>
                <w:b w:val="false"/>
                <w:i w:val="false"/>
                <w:color w:val="000000"/>
                <w:sz w:val="20"/>
              </w:rPr>
              <w:t>техника қауіпсіздігі: түрлері,қауіпсіздік шаралары.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өндірістік санитария туралы жалпы мәліметтер;</w:t>
            </w:r>
            <w:r>
              <w:br/>
            </w:r>
            <w:r>
              <w:rPr>
                <w:rFonts w:ascii="Times New Roman"/>
                <w:b w:val="false"/>
                <w:i w:val="false"/>
                <w:color w:val="000000"/>
                <w:sz w:val="20"/>
              </w:rPr>
              <w:t>
</w:t>
            </w:r>
            <w:r>
              <w:rPr>
                <w:rFonts w:ascii="Times New Roman"/>
                <w:b w:val="false"/>
                <w:i w:val="false"/>
                <w:color w:val="000000"/>
                <w:sz w:val="20"/>
              </w:rPr>
              <w:t>техника қауіпсіздігі;</w:t>
            </w:r>
            <w:r>
              <w:br/>
            </w:r>
            <w:r>
              <w:rPr>
                <w:rFonts w:ascii="Times New Roman"/>
                <w:b w:val="false"/>
                <w:i w:val="false"/>
                <w:color w:val="000000"/>
                <w:sz w:val="20"/>
              </w:rPr>
              <w:t>
</w:t>
            </w:r>
            <w:r>
              <w:rPr>
                <w:rFonts w:ascii="Times New Roman"/>
                <w:b w:val="false"/>
                <w:i w:val="false"/>
                <w:color w:val="000000"/>
                <w:sz w:val="20"/>
              </w:rPr>
              <w:t>электр қауіпсіздік негіздері;</w:t>
            </w:r>
            <w:r>
              <w:br/>
            </w:r>
            <w:r>
              <w:rPr>
                <w:rFonts w:ascii="Times New Roman"/>
                <w:b w:val="false"/>
                <w:i w:val="false"/>
                <w:color w:val="000000"/>
                <w:sz w:val="20"/>
              </w:rPr>
              <w:t>
</w:t>
            </w:r>
            <w:r>
              <w:rPr>
                <w:rFonts w:ascii="Times New Roman"/>
                <w:b w:val="false"/>
                <w:i w:val="false"/>
                <w:color w:val="000000"/>
                <w:sz w:val="20"/>
              </w:rPr>
              <w:t>өрт қауіпсіздігі туралы жалпы мәліметтер.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санитария мен техника қауіпсіздік ережелерін сақтау;</w:t>
            </w:r>
            <w:r>
              <w:br/>
            </w:r>
            <w:r>
              <w:rPr>
                <w:rFonts w:ascii="Times New Roman"/>
                <w:b w:val="false"/>
                <w:i w:val="false"/>
                <w:color w:val="000000"/>
                <w:sz w:val="20"/>
              </w:rPr>
              <w:t>
</w:t>
            </w:r>
            <w:r>
              <w:rPr>
                <w:rFonts w:ascii="Times New Roman"/>
                <w:b w:val="false"/>
                <w:i w:val="false"/>
                <w:color w:val="000000"/>
                <w:sz w:val="20"/>
              </w:rPr>
              <w:t>электр қауіпсіздік ережелерін сақтау;</w:t>
            </w:r>
            <w:r>
              <w:br/>
            </w:r>
            <w:r>
              <w:rPr>
                <w:rFonts w:ascii="Times New Roman"/>
                <w:b w:val="false"/>
                <w:i w:val="false"/>
                <w:color w:val="000000"/>
                <w:sz w:val="20"/>
              </w:rPr>
              <w:t>
</w:t>
            </w:r>
            <w:r>
              <w:rPr>
                <w:rFonts w:ascii="Times New Roman"/>
                <w:b w:val="false"/>
                <w:i w:val="false"/>
                <w:color w:val="000000"/>
                <w:sz w:val="20"/>
              </w:rPr>
              <w:t>өндірістік жарақат алу кезіндегі алғашқы медициналық көмек беру;</w:t>
            </w:r>
            <w:r>
              <w:br/>
            </w:r>
            <w:r>
              <w:rPr>
                <w:rFonts w:ascii="Times New Roman"/>
                <w:b w:val="false"/>
                <w:i w:val="false"/>
                <w:color w:val="000000"/>
                <w:sz w:val="20"/>
              </w:rPr>
              <w:t>
</w:t>
            </w:r>
            <w:r>
              <w:rPr>
                <w:rFonts w:ascii="Times New Roman"/>
                <w:b w:val="false"/>
                <w:i w:val="false"/>
                <w:color w:val="000000"/>
                <w:sz w:val="20"/>
              </w:rPr>
              <w:t>өрт қауіпсіздігін сақтау.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2.1.5;</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жөндеу және монтаждау</w:t>
            </w:r>
            <w:r>
              <w:br/>
            </w:r>
            <w:r>
              <w:rPr>
                <w:rFonts w:ascii="Times New Roman"/>
                <w:b w:val="false"/>
                <w:i w:val="false"/>
                <w:color w:val="000000"/>
                <w:sz w:val="20"/>
              </w:rPr>
              <w:t>
</w:t>
            </w:r>
            <w:r>
              <w:rPr>
                <w:rFonts w:ascii="Times New Roman"/>
                <w:b w:val="false"/>
                <w:i w:val="false"/>
                <w:color w:val="000000"/>
                <w:sz w:val="20"/>
              </w:rPr>
              <w:t>Баптау жұмыстарына арналған аспаптар мен аппараттар. Баптау жұмыстарына арналған аспаптар мен аппараттар. Релелік қорғаныс құрылғыларын баптау. Әуе желілерінің электр жабдықтарын баптау. Ауыл шаруашылығындағы электр жабдықтарын пайдалануға қабылдау және пайдалануды ұйымдастыру. Электрлік ішкі тораптар мен жарықтандыруды пайдалану. Кабель желілерін пайдалану. Трансформаторлық қосалқы станцияны пайдалану. Ауыл шаруашылығының электр тораптар жабдықтарының жөнделуін ұйымдастыру. Қосалқы станциялардың электр жабдықтары мен трансформаторларды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Аспаптарды электрлік шамаларды өлшеу үшін қолдану;</w:t>
            </w:r>
            <w:r>
              <w:br/>
            </w:r>
            <w:r>
              <w:rPr>
                <w:rFonts w:ascii="Times New Roman"/>
                <w:b w:val="false"/>
                <w:i w:val="false"/>
                <w:color w:val="000000"/>
                <w:sz w:val="20"/>
              </w:rPr>
              <w:t>
</w:t>
            </w:r>
            <w:r>
              <w:rPr>
                <w:rFonts w:ascii="Times New Roman"/>
                <w:b w:val="false"/>
                <w:i w:val="false"/>
                <w:color w:val="000000"/>
                <w:sz w:val="20"/>
              </w:rPr>
              <w:t>Қысқа тұйықтағыштарды, бөлектеуіштерді,айырғыштарды және жоғары вольтті ажыратқыштарды баптау және сынау;</w:t>
            </w:r>
            <w:r>
              <w:br/>
            </w:r>
            <w:r>
              <w:rPr>
                <w:rFonts w:ascii="Times New Roman"/>
                <w:b w:val="false"/>
                <w:i w:val="false"/>
                <w:color w:val="000000"/>
                <w:sz w:val="20"/>
              </w:rPr>
              <w:t>
</w:t>
            </w:r>
            <w:r>
              <w:rPr>
                <w:rFonts w:ascii="Times New Roman"/>
                <w:b w:val="false"/>
                <w:i w:val="false"/>
                <w:color w:val="000000"/>
                <w:sz w:val="20"/>
              </w:rPr>
              <w:t>Электр тізбектеріне фазировка жасау;</w:t>
            </w:r>
            <w:r>
              <w:br/>
            </w:r>
            <w:r>
              <w:rPr>
                <w:rFonts w:ascii="Times New Roman"/>
                <w:b w:val="false"/>
                <w:i w:val="false"/>
                <w:color w:val="000000"/>
                <w:sz w:val="20"/>
              </w:rPr>
              <w:t>
</w:t>
            </w:r>
            <w:r>
              <w:rPr>
                <w:rFonts w:ascii="Times New Roman"/>
                <w:b w:val="false"/>
                <w:i w:val="false"/>
                <w:color w:val="000000"/>
                <w:sz w:val="20"/>
              </w:rPr>
              <w:t>Ауыл шаруашылығындағы электр қондырғыларын пайдалануды ұйымдастыру;</w:t>
            </w:r>
            <w:r>
              <w:br/>
            </w:r>
            <w:r>
              <w:rPr>
                <w:rFonts w:ascii="Times New Roman"/>
                <w:b w:val="false"/>
                <w:i w:val="false"/>
                <w:color w:val="000000"/>
                <w:sz w:val="20"/>
              </w:rPr>
              <w:t>
</w:t>
            </w:r>
            <w:r>
              <w:rPr>
                <w:rFonts w:ascii="Times New Roman"/>
                <w:b w:val="false"/>
                <w:i w:val="false"/>
                <w:color w:val="000000"/>
                <w:sz w:val="20"/>
              </w:rPr>
              <w:t>Ішкі тораптарды байқау мерзімділігі;</w:t>
            </w:r>
            <w:r>
              <w:br/>
            </w:r>
            <w:r>
              <w:rPr>
                <w:rFonts w:ascii="Times New Roman"/>
                <w:b w:val="false"/>
                <w:i w:val="false"/>
                <w:color w:val="000000"/>
                <w:sz w:val="20"/>
              </w:rPr>
              <w:t>
</w:t>
            </w:r>
            <w:r>
              <w:rPr>
                <w:rFonts w:ascii="Times New Roman"/>
                <w:b w:val="false"/>
                <w:i w:val="false"/>
                <w:color w:val="000000"/>
                <w:sz w:val="20"/>
              </w:rPr>
              <w:t>Кабель желілерін байқау. Кабель желілерін қорғау;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Тарату қондырғыларының негізгі жабдығын пайдалану. Сақтандыру сынақтарының мерзімі мен көлемін;</w:t>
            </w:r>
            <w:r>
              <w:br/>
            </w:r>
            <w:r>
              <w:rPr>
                <w:rFonts w:ascii="Times New Roman"/>
                <w:b w:val="false"/>
                <w:i w:val="false"/>
                <w:color w:val="000000"/>
                <w:sz w:val="20"/>
              </w:rPr>
              <w:t>
</w:t>
            </w:r>
            <w:r>
              <w:rPr>
                <w:rFonts w:ascii="Times New Roman"/>
                <w:b w:val="false"/>
                <w:i w:val="false"/>
                <w:color w:val="000000"/>
                <w:sz w:val="20"/>
              </w:rPr>
              <w:t>1000 В дейінгі бөліп тарату құрылғы жабдықтарын жөндеу.</w:t>
            </w:r>
            <w:r>
              <w:br/>
            </w:r>
            <w:r>
              <w:rPr>
                <w:rFonts w:ascii="Times New Roman"/>
                <w:b w:val="false"/>
                <w:i w:val="false"/>
                <w:color w:val="000000"/>
                <w:sz w:val="20"/>
              </w:rPr>
              <w:t>
</w:t>
            </w:r>
            <w:r>
              <w:rPr>
                <w:rFonts w:ascii="Times New Roman"/>
                <w:b w:val="false"/>
                <w:i w:val="false"/>
                <w:color w:val="000000"/>
                <w:sz w:val="20"/>
              </w:rPr>
              <w:t>Кабель желілеріндегі жөндеу шараларын ұйымдастыру.</w:t>
            </w:r>
            <w:r>
              <w:br/>
            </w:r>
            <w:r>
              <w:rPr>
                <w:rFonts w:ascii="Times New Roman"/>
                <w:b w:val="false"/>
                <w:i w:val="false"/>
                <w:color w:val="000000"/>
                <w:sz w:val="20"/>
              </w:rPr>
              <w:t>
</w:t>
            </w:r>
            <w:r>
              <w:rPr>
                <w:rFonts w:ascii="Times New Roman"/>
                <w:b w:val="false"/>
                <w:i w:val="false"/>
                <w:color w:val="000000"/>
                <w:sz w:val="20"/>
              </w:rPr>
              <w:t>Өлшеуіш кернеу және ток трансформаторларындағы ақаулар,және оларды жою.</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2.1.5;</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151802 2 - Электрослесарь</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Сызуды кестелік безендіру. Сызу геометриясының және жобамен сызудың негіздері. Техникалық сурет салудың элементтері. Машина жасау сызуы. Сызудың орындалуының жалпы ережесі. Оймалардың көрінісі. Бөлшектер мен нобайлардың сызбалары. Бөлшектерді, берілістерді біріктіру. Ажырамайтын қосылыс сызбалардың жалпы түрі, құрастырмалы сызба. Құрастырмалы сызбаларды оқу. Мамандық бойынша сызулар мен схемалар. Құрылыс сызуларының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Мемлекеттік стандартқа сай сұлба, эскиз, рұқсаттама, қима аудан, бас көрініс, үстіңгі көрініс, жанына көрініс проекция түрлеріне түсінік қалыптастыру.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Контурды сызу, жазуды орындау, құрастырмалы сұлбаларды оқу және геометриялық құрастырылымар мен сұлбалардың безендіруі Техникалық сурет салу, бөлшектердің кескіндеу, эскиздеу, қима аудандарың орындау.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КҚ 2.2.5;</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және электротехникалық материалдар</w:t>
            </w:r>
            <w:r>
              <w:br/>
            </w:r>
            <w:r>
              <w:rPr>
                <w:rFonts w:ascii="Times New Roman"/>
                <w:b w:val="false"/>
                <w:i w:val="false"/>
                <w:color w:val="000000"/>
                <w:sz w:val="20"/>
              </w:rPr>
              <w:t>
</w:t>
            </w:r>
            <w:r>
              <w:rPr>
                <w:rFonts w:ascii="Times New Roman"/>
                <w:b w:val="false"/>
                <w:i w:val="false"/>
                <w:color w:val="000000"/>
                <w:sz w:val="20"/>
              </w:rPr>
              <w:t>Материалтану негіздері:</w:t>
            </w:r>
            <w:r>
              <w:br/>
            </w:r>
            <w:r>
              <w:rPr>
                <w:rFonts w:ascii="Times New Roman"/>
                <w:b w:val="false"/>
                <w:i w:val="false"/>
                <w:color w:val="000000"/>
                <w:sz w:val="20"/>
              </w:rPr>
              <w:t>
</w:t>
            </w:r>
            <w:r>
              <w:rPr>
                <w:rFonts w:ascii="Times New Roman"/>
                <w:b w:val="false"/>
                <w:i w:val="false"/>
                <w:color w:val="000000"/>
                <w:sz w:val="20"/>
              </w:rPr>
              <w:t>Материалдардың құрылымы және қасиеті, балқыту туралы негізгі түсініктемелер, темір – көміртектілік балқытулар, түрлі – түсті металдар, түрлі–түсті металдарды балқыту, металдарды термиялық өңдеу және оларды балқыту. Химия – термиялық металдар және балқытулар, металдардың мүжілуі және олармен күрес шаралары. Металдар мен балқытуларды өңдеу тәсілдері: құю өндірісі металдарды қысыммен өңдеу. Металдарды дәнекерлеу және қайнату. Металдарды кесу арқылы өңдеу. Металдарды өңдеудің электрофизикалық және электрохимиялық әдістері.</w:t>
            </w:r>
            <w:r>
              <w:br/>
            </w:r>
            <w:r>
              <w:rPr>
                <w:rFonts w:ascii="Times New Roman"/>
                <w:b w:val="false"/>
                <w:i w:val="false"/>
                <w:color w:val="000000"/>
                <w:sz w:val="20"/>
              </w:rPr>
              <w:t>
</w:t>
            </w:r>
            <w:r>
              <w:rPr>
                <w:rFonts w:ascii="Times New Roman"/>
                <w:b w:val="false"/>
                <w:i w:val="false"/>
                <w:color w:val="000000"/>
                <w:sz w:val="20"/>
              </w:rPr>
              <w:t xml:space="preserve">Диэлектрлер. Диэлектрленгенде жүргізілетін физикалық процесстер. Диэлектрдің электрлі өткізгіштігі. Газ тәрізді диэлектрлер және олардың қасиеттері. Жоғары молекулалы органикалық диэлектрлер.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w:t>
            </w:r>
            <w:r>
              <w:br/>
            </w:r>
            <w:r>
              <w:rPr>
                <w:rFonts w:ascii="Times New Roman"/>
                <w:b w:val="false"/>
                <w:i w:val="false"/>
                <w:color w:val="000000"/>
                <w:sz w:val="20"/>
              </w:rPr>
              <w:t>
</w:t>
            </w:r>
            <w:r>
              <w:rPr>
                <w:rFonts w:ascii="Times New Roman"/>
                <w:b w:val="false"/>
                <w:i w:val="false"/>
                <w:color w:val="000000"/>
                <w:sz w:val="20"/>
              </w:rPr>
              <w:t>Металдардың құрылымы және олардың классификациялары мен оларды сынау әдістері;</w:t>
            </w:r>
            <w:r>
              <w:br/>
            </w:r>
            <w:r>
              <w:rPr>
                <w:rFonts w:ascii="Times New Roman"/>
                <w:b w:val="false"/>
                <w:i w:val="false"/>
                <w:color w:val="000000"/>
                <w:sz w:val="20"/>
              </w:rPr>
              <w:t>
</w:t>
            </w:r>
            <w:r>
              <w:rPr>
                <w:rFonts w:ascii="Times New Roman"/>
                <w:b w:val="false"/>
                <w:i w:val="false"/>
                <w:color w:val="000000"/>
                <w:sz w:val="20"/>
              </w:rPr>
              <w:t>Болаттарды балқыту процесстері;</w:t>
            </w:r>
            <w:r>
              <w:br/>
            </w:r>
            <w:r>
              <w:rPr>
                <w:rFonts w:ascii="Times New Roman"/>
                <w:b w:val="false"/>
                <w:i w:val="false"/>
                <w:color w:val="000000"/>
                <w:sz w:val="20"/>
              </w:rPr>
              <w:t>
</w:t>
            </w:r>
            <w:r>
              <w:rPr>
                <w:rFonts w:ascii="Times New Roman"/>
                <w:b w:val="false"/>
                <w:i w:val="false"/>
                <w:color w:val="000000"/>
                <w:sz w:val="20"/>
              </w:rPr>
              <w:t xml:space="preserve">Түрлі–түсті металлдар және оларды өңдіру; </w:t>
            </w:r>
            <w:r>
              <w:br/>
            </w:r>
            <w:r>
              <w:rPr>
                <w:rFonts w:ascii="Times New Roman"/>
                <w:b w:val="false"/>
                <w:i w:val="false"/>
                <w:color w:val="000000"/>
                <w:sz w:val="20"/>
              </w:rPr>
              <w:t>
</w:t>
            </w:r>
            <w:r>
              <w:rPr>
                <w:rFonts w:ascii="Times New Roman"/>
                <w:b w:val="false"/>
                <w:i w:val="false"/>
                <w:color w:val="000000"/>
                <w:sz w:val="20"/>
              </w:rPr>
              <w:t>Мыс пен алюминилерді ң құрамы мен олардың қолданылу облыстары;</w:t>
            </w:r>
            <w:r>
              <w:br/>
            </w:r>
            <w:r>
              <w:rPr>
                <w:rFonts w:ascii="Times New Roman"/>
                <w:b w:val="false"/>
                <w:i w:val="false"/>
                <w:color w:val="000000"/>
                <w:sz w:val="20"/>
              </w:rPr>
              <w:t>
</w:t>
            </w:r>
            <w:r>
              <w:rPr>
                <w:rFonts w:ascii="Times New Roman"/>
                <w:b w:val="false"/>
                <w:i w:val="false"/>
                <w:color w:val="000000"/>
                <w:sz w:val="20"/>
              </w:rPr>
              <w:t>Темір–көміртектілік балқытулары және олардың техникалық сипаттамалары;</w:t>
            </w:r>
            <w:r>
              <w:br/>
            </w:r>
            <w:r>
              <w:rPr>
                <w:rFonts w:ascii="Times New Roman"/>
                <w:b w:val="false"/>
                <w:i w:val="false"/>
                <w:color w:val="000000"/>
                <w:sz w:val="20"/>
              </w:rPr>
              <w:t>
</w:t>
            </w:r>
            <w:r>
              <w:rPr>
                <w:rFonts w:ascii="Times New Roman"/>
                <w:b w:val="false"/>
                <w:i w:val="false"/>
                <w:color w:val="000000"/>
                <w:sz w:val="20"/>
              </w:rPr>
              <w:t>Легирленген болаттардың конструкциялары мен классификациялары және оларды белгілеу;</w:t>
            </w:r>
            <w:r>
              <w:br/>
            </w:r>
            <w:r>
              <w:rPr>
                <w:rFonts w:ascii="Times New Roman"/>
                <w:b w:val="false"/>
                <w:i w:val="false"/>
                <w:color w:val="000000"/>
                <w:sz w:val="20"/>
              </w:rPr>
              <w:t>
</w:t>
            </w:r>
            <w:r>
              <w:rPr>
                <w:rFonts w:ascii="Times New Roman"/>
                <w:b w:val="false"/>
                <w:i w:val="false"/>
                <w:color w:val="000000"/>
                <w:sz w:val="20"/>
              </w:rPr>
              <w:t>Құрал саймандық болат түрлері, олардың арналымдары, жұмыс істеу принциптері мен құрамы;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Металдарды құрамы бойынша анықтау;</w:t>
            </w:r>
            <w:r>
              <w:br/>
            </w:r>
            <w:r>
              <w:rPr>
                <w:rFonts w:ascii="Times New Roman"/>
                <w:b w:val="false"/>
                <w:i w:val="false"/>
                <w:color w:val="000000"/>
                <w:sz w:val="20"/>
              </w:rPr>
              <w:t>
</w:t>
            </w:r>
            <w:r>
              <w:rPr>
                <w:rFonts w:ascii="Times New Roman"/>
                <w:b w:val="false"/>
                <w:i w:val="false"/>
                <w:color w:val="000000"/>
                <w:sz w:val="20"/>
              </w:rPr>
              <w:t>Өткізгіш материалдарды пайдалануын түсіндіру;</w:t>
            </w:r>
            <w:r>
              <w:br/>
            </w:r>
            <w:r>
              <w:rPr>
                <w:rFonts w:ascii="Times New Roman"/>
                <w:b w:val="false"/>
                <w:i w:val="false"/>
                <w:color w:val="000000"/>
                <w:sz w:val="20"/>
              </w:rPr>
              <w:t>
</w:t>
            </w:r>
            <w:r>
              <w:rPr>
                <w:rFonts w:ascii="Times New Roman"/>
                <w:b w:val="false"/>
                <w:i w:val="false"/>
                <w:color w:val="000000"/>
                <w:sz w:val="20"/>
              </w:rPr>
              <w:t>Электротехникалық материалдарды қолдана білу; Диэлектрик материалдарды қолдану.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 xml:space="preserve">КҚ 2.2.1.; </w:t>
            </w:r>
            <w:r>
              <w:br/>
            </w:r>
            <w:r>
              <w:rPr>
                <w:rFonts w:ascii="Times New Roman"/>
                <w:b w:val="false"/>
                <w:i w:val="false"/>
                <w:color w:val="000000"/>
                <w:sz w:val="20"/>
              </w:rPr>
              <w:t>
</w:t>
            </w:r>
            <w:r>
              <w:rPr>
                <w:rFonts w:ascii="Times New Roman"/>
                <w:b w:val="false"/>
                <w:i w:val="false"/>
                <w:color w:val="000000"/>
                <w:sz w:val="20"/>
              </w:rPr>
              <w:t xml:space="preserve">КҚ 2.2.3; </w:t>
            </w:r>
            <w:r>
              <w:br/>
            </w:r>
            <w:r>
              <w:rPr>
                <w:rFonts w:ascii="Times New Roman"/>
                <w:b w:val="false"/>
                <w:i w:val="false"/>
                <w:color w:val="000000"/>
                <w:sz w:val="20"/>
              </w:rPr>
              <w:t>
</w:t>
            </w:r>
            <w:r>
              <w:rPr>
                <w:rFonts w:ascii="Times New Roman"/>
                <w:b w:val="false"/>
                <w:i w:val="false"/>
                <w:color w:val="000000"/>
                <w:sz w:val="20"/>
              </w:rPr>
              <w:t>КҚ 2.2.5;</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r>
              <w:br/>
            </w:r>
            <w:r>
              <w:rPr>
                <w:rFonts w:ascii="Times New Roman"/>
                <w:b w:val="false"/>
                <w:i w:val="false"/>
                <w:color w:val="000000"/>
                <w:sz w:val="20"/>
              </w:rPr>
              <w:t>
</w:t>
            </w:r>
            <w:r>
              <w:rPr>
                <w:rFonts w:ascii="Times New Roman"/>
                <w:b w:val="false"/>
                <w:i w:val="false"/>
                <w:color w:val="000000"/>
                <w:sz w:val="20"/>
              </w:rPr>
              <w:t xml:space="preserve">Электротехниканың теориялық негіздері: электрлік өріс және электрлік кеңдігі. Тұрақты тоқтың белдеулік электрлік цептері. Магниттік өріс және электромагниттік индустрия. Синусты идеалық тоқтың белдеулік электр цептері. Электр цептерін есептеудің кешенді әдістері үш желілі электр цептері. Синусты идеалыққа жатпайтын мерзімдік кернеудің және тоқтың электр цептері. Белдеуліксіз цептер. Белдеулік электр цептерінің ауыспалы процесстері. Электрлі өлшеулер.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электртехниканың негізгі заңдылықтары, шартты белгіленулері, электрлік элементтердің процесстірі, электр тізбектерінің шартты белгіленулері: өлшеуіш аспабтардың жалғанулары мен қосылулар мен шартты белгіленулері.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Сызықты және сызықты емес айнымалы және тұрақты токтардың электр сұлбаларын жинау және есептеу электр тізбектеріндегі параметрлерді реттеу;өлшеу үшін қолданылатын аспаптар;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 xml:space="preserve">КҚ 2.2.4; </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машиналар мен аппараттар</w:t>
            </w:r>
            <w:r>
              <w:br/>
            </w:r>
            <w:r>
              <w:rPr>
                <w:rFonts w:ascii="Times New Roman"/>
                <w:b w:val="false"/>
                <w:i w:val="false"/>
                <w:color w:val="000000"/>
                <w:sz w:val="20"/>
              </w:rPr>
              <w:t>
</w:t>
            </w:r>
            <w:r>
              <w:rPr>
                <w:rFonts w:ascii="Times New Roman"/>
                <w:b w:val="false"/>
                <w:i w:val="false"/>
                <w:color w:val="000000"/>
                <w:sz w:val="20"/>
              </w:rPr>
              <w:t>Тұрақты тоқ машиналары. ТТМ – ның құрылысы және жұмыс принципі. ТТМ - ның зәкірін өңдеу. ТТМ – ның зәкірінің әсерлігі. ТТМ – ның қатынас жолдары. Тұрақты тоқтың двигательдері. ТТМ – ның қуаттылық диаграммасы. Трансформаторлар: трансформаторлардың конструкциясы және жалпы мәліметтері. Трансформатордың жұмыс принципі. Трансформатор орауыштарының қосылыстары. Транфсформаторлардың белдеулік жұмыстары. Арнаулы трансформаторлар. Синхронды машиналар: синхронды машиналар туралы жалпы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Машинаның изоляциясын тексеру. Генератордың схемасын жинау, реттеу жургізу, кернеуге және жүктемеге тәуелділігін тексеру. Генератордың айналым бағытын өзгерту. Схемаларды жинау және тұрақты ток қозғалтқышын тексеру.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Қ</w:t>
            </w:r>
            <w:r>
              <w:rPr>
                <w:rFonts w:ascii="Times New Roman"/>
                <w:b w:val="false"/>
                <w:i w:val="false"/>
                <w:color w:val="000000"/>
                <w:sz w:val="20"/>
              </w:rPr>
              <w:t>озғалтқыштың айналым бағытын өзгерту. Тұракты тоқтағы дәнекерлеу генераторын реттеу және құрылысын меңгеру. Оның схемасын сызу. Тұрақты тоқ машинасының ақауларын тауып оны жөндей білу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2.2.4;</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жөндеу технологиясы</w:t>
            </w:r>
            <w:r>
              <w:br/>
            </w:r>
            <w:r>
              <w:rPr>
                <w:rFonts w:ascii="Times New Roman"/>
                <w:b w:val="false"/>
                <w:i w:val="false"/>
                <w:color w:val="000000"/>
                <w:sz w:val="20"/>
              </w:rPr>
              <w:t>
</w:t>
            </w:r>
            <w:r>
              <w:rPr>
                <w:rFonts w:ascii="Times New Roman"/>
                <w:b w:val="false"/>
                <w:i w:val="false"/>
                <w:color w:val="000000"/>
                <w:sz w:val="20"/>
              </w:rPr>
              <w:t>Ауыл шаруашылығы электр тораптары электр жабдықтарын жөндеуді ұйымдастыру. Ішкі электр тораптары мен жарықтандыруды жөндеу. Кабель желілерін жөндеу. Кернеуі 10 кВ қа дейінгі әуе желілерін жөндеу. Трансформаторлар мен трансформатор электр жабдықтарын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 жабдықтарын жөндеу және күтім жасауды жүзеге асыру үшін сақтандыру жоспарлау жүйесінің мазмұнын және ұйымдастыру жөндеудегі жұмыстардың негізгі көлемі түрлі арналымдағы электр жабдықтарын жөндеудегі қосалқы бөлшектер жұмсалуының нормативтері ақауларды жөндеу тәсілдері.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электржабдықтарының техникалық жағдайын бағалау</w:t>
            </w:r>
            <w:r>
              <w:br/>
            </w:r>
            <w:r>
              <w:rPr>
                <w:rFonts w:ascii="Times New Roman"/>
                <w:b w:val="false"/>
                <w:i w:val="false"/>
                <w:color w:val="000000"/>
                <w:sz w:val="20"/>
              </w:rPr>
              <w:t>
</w:t>
            </w:r>
            <w:r>
              <w:rPr>
                <w:rFonts w:ascii="Times New Roman"/>
                <w:b w:val="false"/>
                <w:i w:val="false"/>
                <w:color w:val="000000"/>
                <w:sz w:val="20"/>
              </w:rPr>
              <w:t>электр жабдықтарының ақауларын анықтау нормативті белгіленген мерзімдерге ақауларды жөндеу.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2.2.4;</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Бағдарламалау негіздерімен информатика</w:t>
            </w:r>
            <w:r>
              <w:br/>
            </w:r>
            <w:r>
              <w:rPr>
                <w:rFonts w:ascii="Times New Roman"/>
                <w:b w:val="false"/>
                <w:i w:val="false"/>
                <w:color w:val="000000"/>
                <w:sz w:val="20"/>
              </w:rPr>
              <w:t>
</w:t>
            </w:r>
            <w:r>
              <w:rPr>
                <w:rFonts w:ascii="Times New Roman"/>
                <w:b w:val="false"/>
                <w:i w:val="false"/>
                <w:color w:val="000000"/>
                <w:sz w:val="20"/>
              </w:rPr>
              <w:t xml:space="preserve">Информатикалық қоғамның мәселелері. Қазақстан Республикасының агроөндірістік кешендерін басқару тиімділігінің жоғарылауындағы информатиканың рөлі. Есептеуіш жүйенің даму тенденциясы. Ақпаратты электронды өңдеу технологиясы. Жаңа замандағы компьютерлер, оның мінездемесі. Дербес ЭЕМ – ның бағдарламалық қамтамасыздандырылуы: құрамы, құрылысы, белгілері және бағдарламалық құралдардың жіктелуі. Компьютердің операциялық жүйелері. Сервистік бағдарламалар пакеті: текст редакторы, электронды кестелер, графикалық редактор, мәліметтер базасын басқару жүйесі.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компьютермен жұмыс істегенде техникалық қауіпсіздігін сақтау; дербес компьютердің құрылымын; ЭЕМ бағдарламасы мен құрамы және жұмыс істеу кезіндегі қауіпсіздік шаралары;</w:t>
            </w:r>
            <w:r>
              <w:br/>
            </w:r>
            <w:r>
              <w:rPr>
                <w:rFonts w:ascii="Times New Roman"/>
                <w:b w:val="false"/>
                <w:i w:val="false"/>
                <w:color w:val="000000"/>
                <w:sz w:val="20"/>
              </w:rPr>
              <w:t>
</w:t>
            </w:r>
            <w:r>
              <w:rPr>
                <w:rFonts w:ascii="Times New Roman"/>
                <w:b w:val="false"/>
                <w:i w:val="false"/>
                <w:color w:val="000000"/>
                <w:sz w:val="20"/>
              </w:rPr>
              <w:t>ДК құрамы.</w:t>
            </w:r>
            <w:r>
              <w:br/>
            </w:r>
            <w:r>
              <w:rPr>
                <w:rFonts w:ascii="Times New Roman"/>
                <w:b w:val="false"/>
                <w:i w:val="false"/>
                <w:color w:val="000000"/>
                <w:sz w:val="20"/>
              </w:rPr>
              <w:t>
</w:t>
            </w:r>
            <w:r>
              <w:rPr>
                <w:rFonts w:ascii="Times New Roman"/>
                <w:b w:val="false"/>
                <w:i w:val="false"/>
                <w:color w:val="000000"/>
                <w:sz w:val="20"/>
              </w:rPr>
              <w:t>Іскерлігі:</w:t>
            </w:r>
            <w:r>
              <w:br/>
            </w:r>
            <w:r>
              <w:rPr>
                <w:rFonts w:ascii="Times New Roman"/>
                <w:b w:val="false"/>
                <w:i w:val="false"/>
                <w:color w:val="000000"/>
                <w:sz w:val="20"/>
              </w:rPr>
              <w:t>
</w:t>
            </w:r>
            <w:r>
              <w:rPr>
                <w:rFonts w:ascii="Times New Roman"/>
                <w:b w:val="false"/>
                <w:i w:val="false"/>
                <w:color w:val="000000"/>
                <w:sz w:val="20"/>
              </w:rPr>
              <w:t>басты мәзірмен және терезелермен жұмыс; Paint графикалық редакторымен жұмыс;</w:t>
            </w:r>
            <w:r>
              <w:br/>
            </w:r>
            <w:r>
              <w:rPr>
                <w:rFonts w:ascii="Times New Roman"/>
                <w:b w:val="false"/>
                <w:i w:val="false"/>
                <w:color w:val="000000"/>
                <w:sz w:val="20"/>
              </w:rPr>
              <w:t>
</w:t>
            </w:r>
            <w:r>
              <w:rPr>
                <w:rFonts w:ascii="Times New Roman"/>
                <w:b w:val="false"/>
                <w:i w:val="false"/>
                <w:color w:val="000000"/>
                <w:sz w:val="20"/>
              </w:rPr>
              <w:t>текс құру және оны форматтау Excel кестелерімен жұмыс;</w:t>
            </w:r>
            <w:r>
              <w:br/>
            </w:r>
            <w:r>
              <w:rPr>
                <w:rFonts w:ascii="Times New Roman"/>
                <w:b w:val="false"/>
                <w:i w:val="false"/>
                <w:color w:val="000000"/>
                <w:sz w:val="20"/>
              </w:rPr>
              <w:t>
</w:t>
            </w:r>
            <w:r>
              <w:rPr>
                <w:rFonts w:ascii="Times New Roman"/>
                <w:b w:val="false"/>
                <w:i w:val="false"/>
                <w:color w:val="000000"/>
                <w:sz w:val="20"/>
              </w:rPr>
              <w:t>диаграмма құру Auto Cad графикалық редакторларының сұлбаларын реттеу және сызбалар сызу.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2.2.4;</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агрегаттары мен электр қондырғыларының электр жабдықтары</w:t>
            </w:r>
            <w:r>
              <w:br/>
            </w:r>
            <w:r>
              <w:rPr>
                <w:rFonts w:ascii="Times New Roman"/>
                <w:b w:val="false"/>
                <w:i w:val="false"/>
                <w:color w:val="000000"/>
                <w:sz w:val="20"/>
              </w:rPr>
              <w:t>
</w:t>
            </w:r>
            <w:r>
              <w:rPr>
                <w:rFonts w:ascii="Times New Roman"/>
                <w:b w:val="false"/>
                <w:i w:val="false"/>
                <w:color w:val="000000"/>
                <w:sz w:val="20"/>
              </w:rPr>
              <w:t>Электрлі жетектің механикалық мінездемесі. Электрлі жетектің өту режимі. Электрлі жетектің қуаттылығын есептеу. Электрлі жетектің энергетикасы. Электр двигательдерін басқару және сақтау аппараттары. Электрлі жетекті автоматты басқару. Машиналардың агрегаттардың және қайрау машиналардың электрлі жетектері. Ауылшаруашылық өндірістің жағдайында электрлі жетектің жұмыс ерекшеліктері. Вентельяциялы қондырғының электрлі жетегі. Жем – шөп бөлу және транспортты қондырғысының электрлі жетегі. Сауу қондырғысының және алғашқы өңдеу машинасының электрлі жетегі. Қырқу агрегатының электрлі жетегі. Астық тазалау пункті машинасы мен агрегатының электрлі жетегі. Металл және өңдеу станоктарының және двигательді жүргізіп жаттықтыруға арналған стендтердің электрлі жетектері.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Жарықтандырудың салалы мөлшеріне қойылатын талаптарды</w:t>
            </w:r>
            <w:r>
              <w:br/>
            </w:r>
            <w:r>
              <w:rPr>
                <w:rFonts w:ascii="Times New Roman"/>
                <w:b w:val="false"/>
                <w:i w:val="false"/>
                <w:color w:val="000000"/>
                <w:sz w:val="20"/>
              </w:rPr>
              <w:t>
</w:t>
            </w:r>
            <w:r>
              <w:rPr>
                <w:rFonts w:ascii="Times New Roman"/>
                <w:b w:val="false"/>
                <w:i w:val="false"/>
                <w:color w:val="000000"/>
                <w:sz w:val="20"/>
              </w:rPr>
              <w:t>Шырақтарды сәулелену және жарықтандыру кеңістігіне орналастыруды</w:t>
            </w:r>
            <w:r>
              <w:br/>
            </w:r>
            <w:r>
              <w:rPr>
                <w:rFonts w:ascii="Times New Roman"/>
                <w:b w:val="false"/>
                <w:i w:val="false"/>
                <w:color w:val="000000"/>
                <w:sz w:val="20"/>
              </w:rPr>
              <w:t>
</w:t>
            </w:r>
            <w:r>
              <w:rPr>
                <w:rFonts w:ascii="Times New Roman"/>
                <w:b w:val="false"/>
                <w:i w:val="false"/>
                <w:color w:val="000000"/>
                <w:sz w:val="20"/>
              </w:rPr>
              <w:t>Сәулелендіру және жарықтандыру қондырғыларын таңдау және есептеуді</w:t>
            </w:r>
            <w:r>
              <w:br/>
            </w:r>
            <w:r>
              <w:rPr>
                <w:rFonts w:ascii="Times New Roman"/>
                <w:b w:val="false"/>
                <w:i w:val="false"/>
                <w:color w:val="000000"/>
                <w:sz w:val="20"/>
              </w:rPr>
              <w:t>
</w:t>
            </w:r>
            <w:r>
              <w:rPr>
                <w:rFonts w:ascii="Times New Roman"/>
                <w:b w:val="false"/>
                <w:i w:val="false"/>
                <w:color w:val="000000"/>
                <w:sz w:val="20"/>
              </w:rPr>
              <w:t>Ауыл шаруашылық өндірісте кеңінен қолданылатын электржетектердің түрлерін</w:t>
            </w:r>
            <w:r>
              <w:br/>
            </w:r>
            <w:r>
              <w:rPr>
                <w:rFonts w:ascii="Times New Roman"/>
                <w:b w:val="false"/>
                <w:i w:val="false"/>
                <w:color w:val="000000"/>
                <w:sz w:val="20"/>
              </w:rPr>
              <w:t>
</w:t>
            </w:r>
            <w:r>
              <w:rPr>
                <w:rFonts w:ascii="Times New Roman"/>
                <w:b w:val="false"/>
                <w:i w:val="false"/>
                <w:color w:val="000000"/>
                <w:sz w:val="20"/>
              </w:rPr>
              <w:t>Ағымды – өндірістік тізбектерді жобалау кезіндегі өтпелі процесстерді</w:t>
            </w:r>
            <w:r>
              <w:br/>
            </w:r>
            <w:r>
              <w:rPr>
                <w:rFonts w:ascii="Times New Roman"/>
                <w:b w:val="false"/>
                <w:i w:val="false"/>
                <w:color w:val="000000"/>
                <w:sz w:val="20"/>
              </w:rPr>
              <w:t>
</w:t>
            </w:r>
            <w:r>
              <w:rPr>
                <w:rFonts w:ascii="Times New Roman"/>
                <w:b w:val="false"/>
                <w:i w:val="false"/>
                <w:color w:val="000000"/>
                <w:sz w:val="20"/>
              </w:rPr>
              <w:t>Әр түрлі жұмыс мерзімінде электрдвигательдерді қуаттылығы бойынша дұрыс таңдаудың экономикалық маңызын</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xml:space="preserve">Жарықтандыру мен сәулелендіруді өлшеуді үйрену. </w:t>
            </w:r>
            <w:r>
              <w:br/>
            </w:r>
            <w:r>
              <w:rPr>
                <w:rFonts w:ascii="Times New Roman"/>
                <w:b w:val="false"/>
                <w:i w:val="false"/>
                <w:color w:val="000000"/>
                <w:sz w:val="20"/>
              </w:rPr>
              <w:t>
</w:t>
            </w:r>
            <w:r>
              <w:rPr>
                <w:rFonts w:ascii="Times New Roman"/>
                <w:b w:val="false"/>
                <w:i w:val="false"/>
                <w:color w:val="000000"/>
                <w:sz w:val="20"/>
              </w:rPr>
              <w:t>Өндірістік жарықтандыру қондырғыларымен басқаруды орталықтандыру және автоматтандыру схемасын</w:t>
            </w:r>
            <w:r>
              <w:br/>
            </w:r>
            <w:r>
              <w:rPr>
                <w:rFonts w:ascii="Times New Roman"/>
                <w:b w:val="false"/>
                <w:i w:val="false"/>
                <w:color w:val="000000"/>
                <w:sz w:val="20"/>
              </w:rPr>
              <w:t>
</w:t>
            </w:r>
            <w:r>
              <w:rPr>
                <w:rFonts w:ascii="Times New Roman"/>
                <w:b w:val="false"/>
                <w:i w:val="false"/>
                <w:color w:val="000000"/>
                <w:sz w:val="20"/>
              </w:rPr>
              <w:t xml:space="preserve">Осы заманғы аппараттардың қолдану саласын, техникалық мәліметтерін, жұмыс істеу принципін, құрылысын, оларды таңдау әдісін, теориялық нұсқауларын есте сақтау және оны тәжірибеде қолдана білу.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 xml:space="preserve">КҚ 2.2.1.; </w:t>
            </w:r>
            <w:r>
              <w:br/>
            </w:r>
            <w:r>
              <w:rPr>
                <w:rFonts w:ascii="Times New Roman"/>
                <w:b w:val="false"/>
                <w:i w:val="false"/>
                <w:color w:val="000000"/>
                <w:sz w:val="20"/>
              </w:rPr>
              <w:t>
</w:t>
            </w:r>
            <w:r>
              <w:rPr>
                <w:rFonts w:ascii="Times New Roman"/>
                <w:b w:val="false"/>
                <w:i w:val="false"/>
                <w:color w:val="000000"/>
                <w:sz w:val="20"/>
              </w:rPr>
              <w:t>КҚ 2.2.4;</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электрмен қамтамасыз ету</w:t>
            </w:r>
            <w:r>
              <w:br/>
            </w:r>
            <w:r>
              <w:rPr>
                <w:rFonts w:ascii="Times New Roman"/>
                <w:b w:val="false"/>
                <w:i w:val="false"/>
                <w:color w:val="000000"/>
                <w:sz w:val="20"/>
              </w:rPr>
              <w:t>
</w:t>
            </w:r>
            <w:r>
              <w:rPr>
                <w:rFonts w:ascii="Times New Roman"/>
                <w:b w:val="false"/>
                <w:i w:val="false"/>
                <w:color w:val="000000"/>
                <w:sz w:val="20"/>
              </w:rPr>
              <w:t xml:space="preserve">Электр қуатын өндіру, беру және бөлу туралы жалпы мәліметтер. Өткізгіш, кабель және оларды қыздыруға жіберу бойынша таңдау. Ішкі өткізгіштер және кабельдік белдеулердің құрылысы. Электр берілісінің тәуелдік белдеулерінің құрылысы мен жасалуы. Электр желілеріндегі ауыртпалық кестесі және қуаттың жойылуы. Алшақ тұрған желілердің тепе–теңдік және тепе–теңдікке жатпайтын күшті есептеу. Тұйық желілерді есептеу. Бөліп берілу құрылысының, аппаратының және тоқ жүргізу бөліктері. Бақылау өлшеу аспаптары және өлшегіш трансформаторлар. Селолық трансформаторлық қосалқы және сақтық электростанциялар.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 энергиясын өндіру және тұтыну технологиялық процессі.</w:t>
            </w:r>
            <w:r>
              <w:br/>
            </w:r>
            <w:r>
              <w:rPr>
                <w:rFonts w:ascii="Times New Roman"/>
                <w:b w:val="false"/>
                <w:i w:val="false"/>
                <w:color w:val="000000"/>
                <w:sz w:val="20"/>
              </w:rPr>
              <w:t>
</w:t>
            </w:r>
            <w:r>
              <w:rPr>
                <w:rFonts w:ascii="Times New Roman"/>
                <w:b w:val="false"/>
                <w:i w:val="false"/>
                <w:color w:val="000000"/>
                <w:sz w:val="20"/>
              </w:rPr>
              <w:t>Электр станциялар мен қосалқы станциялар түрлері.</w:t>
            </w:r>
            <w:r>
              <w:br/>
            </w:r>
            <w:r>
              <w:rPr>
                <w:rFonts w:ascii="Times New Roman"/>
                <w:b w:val="false"/>
                <w:i w:val="false"/>
                <w:color w:val="000000"/>
                <w:sz w:val="20"/>
              </w:rPr>
              <w:t>
</w:t>
            </w:r>
            <w:r>
              <w:rPr>
                <w:rFonts w:ascii="Times New Roman"/>
                <w:b w:val="false"/>
                <w:i w:val="false"/>
                <w:color w:val="000000"/>
                <w:sz w:val="20"/>
              </w:rPr>
              <w:t>Электр энергиясын тасымалдау және тарату.</w:t>
            </w:r>
            <w:r>
              <w:br/>
            </w:r>
            <w:r>
              <w:rPr>
                <w:rFonts w:ascii="Times New Roman"/>
                <w:b w:val="false"/>
                <w:i w:val="false"/>
                <w:color w:val="000000"/>
                <w:sz w:val="20"/>
              </w:rPr>
              <w:t>
</w:t>
            </w:r>
            <w:r>
              <w:rPr>
                <w:rFonts w:ascii="Times New Roman"/>
                <w:b w:val="false"/>
                <w:i w:val="false"/>
                <w:color w:val="000000"/>
                <w:sz w:val="20"/>
              </w:rPr>
              <w:t>Электр қондырғыларының номинал параметрлері.</w:t>
            </w:r>
            <w:r>
              <w:br/>
            </w:r>
            <w:r>
              <w:rPr>
                <w:rFonts w:ascii="Times New Roman"/>
                <w:b w:val="false"/>
                <w:i w:val="false"/>
                <w:color w:val="000000"/>
                <w:sz w:val="20"/>
              </w:rPr>
              <w:t>
</w:t>
            </w:r>
            <w:r>
              <w:rPr>
                <w:rFonts w:ascii="Times New Roman"/>
                <w:b w:val="false"/>
                <w:i w:val="false"/>
                <w:color w:val="000000"/>
                <w:sz w:val="20"/>
              </w:rPr>
              <w:t>Сымдар мен кабелдер маркалары, олардың қима аудандарын қызу шегі бойынша таңдау. Іскерлігі:</w:t>
            </w:r>
            <w:r>
              <w:br/>
            </w:r>
            <w:r>
              <w:rPr>
                <w:rFonts w:ascii="Times New Roman"/>
                <w:b w:val="false"/>
                <w:i w:val="false"/>
                <w:color w:val="000000"/>
                <w:sz w:val="20"/>
              </w:rPr>
              <w:t>
</w:t>
            </w:r>
            <w:r>
              <w:rPr>
                <w:rFonts w:ascii="Times New Roman"/>
                <w:b w:val="false"/>
                <w:i w:val="false"/>
                <w:color w:val="000000"/>
                <w:sz w:val="20"/>
              </w:rPr>
              <w:t>Қосалқы станция мен электр тораптарының электр жабдықтарын баптау, техникалық күтім жасау, ағымдағы жөндеу операцияларын орындау.</w:t>
            </w:r>
            <w:r>
              <w:br/>
            </w:r>
            <w:r>
              <w:rPr>
                <w:rFonts w:ascii="Times New Roman"/>
                <w:b w:val="false"/>
                <w:i w:val="false"/>
                <w:color w:val="000000"/>
                <w:sz w:val="20"/>
              </w:rPr>
              <w:t>
</w:t>
            </w:r>
            <w:r>
              <w:rPr>
                <w:rFonts w:ascii="Times New Roman"/>
                <w:b w:val="false"/>
                <w:i w:val="false"/>
                <w:color w:val="000000"/>
                <w:sz w:val="20"/>
              </w:rPr>
              <w:t>Электр жабдықтарының номиналь параметрлерін анықтау. Сымдар мен кабельдерді жүргізу, сымдар мен кабельдердің қима аудандарын анықтау, тоқ жүктемелерін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2.2.4;</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 xml:space="preserve">Стандарттаудың Мемлекеттік жүйесінің негізгі ережелері Стандарттарды зерттеп дайындаудың тәртібі. Стандарттаудың принциптері мен әдістері. Сала аралық стандарттар жүйесі. Дәлдік шектері мен қондырулардың бірыңғай жүйесі. Білік және тесік жүйесінде саңылаулы қондырулар. Тербеліс подшипниктерінің шектелуі және орнықтыру. Пішін және өзара орналасу дәлдігі. Стандарттау, метрология бойынша дайындаудың комплексті жүйесі. Өндірісті метрологиялық қамтамасыз ету Метрологиялық қызмет Метрология аумағындағы термиңдер мен анықтамалар. Өлшеу құралдары және олардың метрологиялық сипаттамалары.. Өлшеу құралдарын жөндеу мен тексеруді ұйымдастыру және тәртібі.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Салааралық стандарттар жүйесі туралы түсінігі болуы тиіс.</w:t>
            </w:r>
            <w:r>
              <w:br/>
            </w:r>
            <w:r>
              <w:rPr>
                <w:rFonts w:ascii="Times New Roman"/>
                <w:b w:val="false"/>
                <w:i w:val="false"/>
                <w:color w:val="000000"/>
                <w:sz w:val="20"/>
              </w:rPr>
              <w:t>
</w:t>
            </w:r>
            <w:r>
              <w:rPr>
                <w:rFonts w:ascii="Times New Roman"/>
                <w:b w:val="false"/>
                <w:i w:val="false"/>
                <w:color w:val="000000"/>
                <w:sz w:val="20"/>
              </w:rPr>
              <w:t>Мемлекеттік стандартты құру және қалыптастыруға қойылатын жалпы талаптар.</w:t>
            </w:r>
            <w:r>
              <w:br/>
            </w:r>
            <w:r>
              <w:rPr>
                <w:rFonts w:ascii="Times New Roman"/>
                <w:b w:val="false"/>
                <w:i w:val="false"/>
                <w:color w:val="000000"/>
                <w:sz w:val="20"/>
              </w:rPr>
              <w:t>
</w:t>
            </w:r>
            <w:r>
              <w:rPr>
                <w:rFonts w:ascii="Times New Roman"/>
                <w:b w:val="false"/>
                <w:i w:val="false"/>
                <w:color w:val="000000"/>
                <w:sz w:val="20"/>
              </w:rPr>
              <w:t>Ауытқулар, өлшем дәлдік шегі,  метрологиялық өлшеу құралдарымен өлшеуді және өлшеу құралдарын тексеруді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Стандарттаудың принциптері мен әдістері, сала аралық стандарттар жүйесін, қондырулар мен дәлдік шектерді меңгереді;</w:t>
            </w:r>
            <w:r>
              <w:br/>
            </w:r>
            <w:r>
              <w:rPr>
                <w:rFonts w:ascii="Times New Roman"/>
                <w:b w:val="false"/>
                <w:i w:val="false"/>
                <w:color w:val="000000"/>
                <w:sz w:val="20"/>
              </w:rPr>
              <w:t>
</w:t>
            </w:r>
            <w:r>
              <w:rPr>
                <w:rFonts w:ascii="Times New Roman"/>
                <w:b w:val="false"/>
                <w:i w:val="false"/>
                <w:color w:val="000000"/>
                <w:sz w:val="20"/>
              </w:rPr>
              <w:t>Метрологиялық қамтамасыз етуді жоспарлау.</w:t>
            </w:r>
            <w:r>
              <w:br/>
            </w:r>
            <w:r>
              <w:rPr>
                <w:rFonts w:ascii="Times New Roman"/>
                <w:b w:val="false"/>
                <w:i w:val="false"/>
                <w:color w:val="000000"/>
                <w:sz w:val="20"/>
              </w:rPr>
              <w:t>
</w:t>
            </w:r>
            <w:r>
              <w:rPr>
                <w:rFonts w:ascii="Times New Roman"/>
                <w:b w:val="false"/>
                <w:i w:val="false"/>
                <w:color w:val="000000"/>
                <w:sz w:val="20"/>
              </w:rPr>
              <w:t>Өлшеу бірлігін қамтамасыз етудің мемлекеттік жүйесінің негізгі мақсаттары мен міндеттерін.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2.2.4;</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Еңбекті қорғаудың жалпы мәселелері: еңбекті қорғаудың негізгі міндеттері. Еңбекті қорғау жөніндегі негізгі заңдылық актілері. АӨК – те еңбекті қорғауды ұйымдастыру және басқару. Еңбек жағдайын талдау. өндірістік зақымдану және кәсіби аурулардың себептері және олардың сақтану жолдары. өндірістік санитария негіздері. Жұмыс орнындағы еңбек жағдайын бақылау әдістері мен құралдары және оларды ЕҚСЖ (Еңбек Қауіпсіздігі Стандарттық Жүйесі) талаптарына сәйкес енгізу жолдары.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Өндірістік санитария туралы жалпы мәліметтер;</w:t>
            </w:r>
            <w:r>
              <w:br/>
            </w:r>
            <w:r>
              <w:rPr>
                <w:rFonts w:ascii="Times New Roman"/>
                <w:b w:val="false"/>
                <w:i w:val="false"/>
                <w:color w:val="000000"/>
                <w:sz w:val="20"/>
              </w:rPr>
              <w:t>
</w:t>
            </w:r>
            <w:r>
              <w:rPr>
                <w:rFonts w:ascii="Times New Roman"/>
                <w:b w:val="false"/>
                <w:i w:val="false"/>
                <w:color w:val="000000"/>
                <w:sz w:val="20"/>
              </w:rPr>
              <w:t>Техники қауіпсіздігі;</w:t>
            </w:r>
            <w:r>
              <w:br/>
            </w:r>
            <w:r>
              <w:rPr>
                <w:rFonts w:ascii="Times New Roman"/>
                <w:b w:val="false"/>
                <w:i w:val="false"/>
                <w:color w:val="000000"/>
                <w:sz w:val="20"/>
              </w:rPr>
              <w:t>
</w:t>
            </w:r>
            <w:r>
              <w:rPr>
                <w:rFonts w:ascii="Times New Roman"/>
                <w:b w:val="false"/>
                <w:i w:val="false"/>
                <w:color w:val="000000"/>
                <w:sz w:val="20"/>
              </w:rPr>
              <w:t>Электр қауіпсіздік негіздері;</w:t>
            </w:r>
            <w:r>
              <w:br/>
            </w:r>
            <w:r>
              <w:rPr>
                <w:rFonts w:ascii="Times New Roman"/>
                <w:b w:val="false"/>
                <w:i w:val="false"/>
                <w:color w:val="000000"/>
                <w:sz w:val="20"/>
              </w:rPr>
              <w:t>
</w:t>
            </w:r>
            <w:r>
              <w:rPr>
                <w:rFonts w:ascii="Times New Roman"/>
                <w:b w:val="false"/>
                <w:i w:val="false"/>
                <w:color w:val="000000"/>
                <w:sz w:val="20"/>
              </w:rPr>
              <w:t>Өрт қауіпсіздігі туралы жалпы мәліметтер.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Санитария мен техника қауіпсіздік ережелерін сақтау;</w:t>
            </w:r>
            <w:r>
              <w:br/>
            </w:r>
            <w:r>
              <w:rPr>
                <w:rFonts w:ascii="Times New Roman"/>
                <w:b w:val="false"/>
                <w:i w:val="false"/>
                <w:color w:val="000000"/>
                <w:sz w:val="20"/>
              </w:rPr>
              <w:t>
</w:t>
            </w:r>
            <w:r>
              <w:rPr>
                <w:rFonts w:ascii="Times New Roman"/>
                <w:b w:val="false"/>
                <w:i w:val="false"/>
                <w:color w:val="000000"/>
                <w:sz w:val="20"/>
              </w:rPr>
              <w:t>Электр қауіпсіздік ережелерін сақтау;</w:t>
            </w:r>
            <w:r>
              <w:br/>
            </w:r>
            <w:r>
              <w:rPr>
                <w:rFonts w:ascii="Times New Roman"/>
                <w:b w:val="false"/>
                <w:i w:val="false"/>
                <w:color w:val="000000"/>
                <w:sz w:val="20"/>
              </w:rPr>
              <w:t>
</w:t>
            </w:r>
            <w:r>
              <w:rPr>
                <w:rFonts w:ascii="Times New Roman"/>
                <w:b w:val="false"/>
                <w:i w:val="false"/>
                <w:color w:val="000000"/>
                <w:sz w:val="20"/>
              </w:rPr>
              <w:t>Өндірістік жарақат алу кезіңдегі алғашқы медициналық көмек беру;</w:t>
            </w:r>
            <w:r>
              <w:br/>
            </w:r>
            <w:r>
              <w:rPr>
                <w:rFonts w:ascii="Times New Roman"/>
                <w:b w:val="false"/>
                <w:i w:val="false"/>
                <w:color w:val="000000"/>
                <w:sz w:val="20"/>
              </w:rPr>
              <w:t>
</w:t>
            </w:r>
            <w:r>
              <w:rPr>
                <w:rFonts w:ascii="Times New Roman"/>
                <w:b w:val="false"/>
                <w:i w:val="false"/>
                <w:color w:val="000000"/>
                <w:sz w:val="20"/>
              </w:rPr>
              <w:t>Өрт қауіпсіздігін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2.2.4;</w:t>
            </w:r>
          </w:p>
        </w:tc>
      </w:tr>
      <w:tr>
        <w:trPr>
          <w:trHeight w:val="1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жөндеу технологиясы</w:t>
            </w:r>
            <w:r>
              <w:br/>
            </w:r>
            <w:r>
              <w:rPr>
                <w:rFonts w:ascii="Times New Roman"/>
                <w:b w:val="false"/>
                <w:i w:val="false"/>
                <w:color w:val="000000"/>
                <w:sz w:val="20"/>
              </w:rPr>
              <w:t>
</w:t>
            </w:r>
            <w:r>
              <w:rPr>
                <w:rFonts w:ascii="Times New Roman"/>
                <w:b w:val="false"/>
                <w:i w:val="false"/>
                <w:color w:val="000000"/>
                <w:sz w:val="20"/>
              </w:rPr>
              <w:t>Ауыл шаруашылығы электр тораптары электр жабдықтарын жөндеуді ұйымдастыру. Ішкі электр тораптары мен жарықтандыруды жөндеу. Кабель желілерін жөндеу. Кернеуі 10 кВ қа дейінгі әуе желілерін жөндеу. Трансформаторлар мен трансформатор электр жабдықтарын жөндеу.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 жабдықтарын жөндеу және күтім жасауды жүзеге асыру үшін сақтандыру жоспарлау жүйесінің мазмұнын және ұйымдастыру.</w:t>
            </w:r>
            <w:r>
              <w:br/>
            </w:r>
            <w:r>
              <w:rPr>
                <w:rFonts w:ascii="Times New Roman"/>
                <w:b w:val="false"/>
                <w:i w:val="false"/>
                <w:color w:val="000000"/>
                <w:sz w:val="20"/>
              </w:rPr>
              <w:t>
</w:t>
            </w:r>
            <w:r>
              <w:rPr>
                <w:rFonts w:ascii="Times New Roman"/>
                <w:b w:val="false"/>
                <w:i w:val="false"/>
                <w:color w:val="000000"/>
                <w:sz w:val="20"/>
              </w:rPr>
              <w:t>Дағдылар: Электржабдықтарының техникалық жағдайын бағалау</w:t>
            </w:r>
            <w:r>
              <w:br/>
            </w:r>
            <w:r>
              <w:rPr>
                <w:rFonts w:ascii="Times New Roman"/>
                <w:b w:val="false"/>
                <w:i w:val="false"/>
                <w:color w:val="000000"/>
                <w:sz w:val="20"/>
              </w:rPr>
              <w:t>
</w:t>
            </w:r>
            <w:r>
              <w:rPr>
                <w:rFonts w:ascii="Times New Roman"/>
                <w:b w:val="false"/>
                <w:i w:val="false"/>
                <w:color w:val="000000"/>
                <w:sz w:val="20"/>
              </w:rPr>
              <w:t>Электр жабдықтарының ақауларын анықтау</w:t>
            </w:r>
            <w:r>
              <w:br/>
            </w:r>
            <w:r>
              <w:rPr>
                <w:rFonts w:ascii="Times New Roman"/>
                <w:b w:val="false"/>
                <w:i w:val="false"/>
                <w:color w:val="000000"/>
                <w:sz w:val="20"/>
              </w:rPr>
              <w:t>
</w:t>
            </w:r>
            <w:r>
              <w:rPr>
                <w:rFonts w:ascii="Times New Roman"/>
                <w:b w:val="false"/>
                <w:i w:val="false"/>
                <w:color w:val="000000"/>
                <w:sz w:val="20"/>
              </w:rPr>
              <w:t>Нормативті белгіленген мерзімдерге ақауларды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КҚ 2.2.5;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Кәсіптік тәжірибе бағдарламасы кәсіптік тәжірибенің барлық кезеңдерінде білімдер алушыларда тәжірибелік қабілеттер мен дағдыларды қалыптастыру үрдісінің дидактикалық негізделген бірізділігін қамтамасыз ететін тәжірибелік оқытудың мазмұны мен көлемін анықтайды.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Техникалық қауіпсіздік нормаларын сақтау барысында жұмыс жүргізу;</w:t>
            </w:r>
            <w:r>
              <w:br/>
            </w:r>
            <w:r>
              <w:rPr>
                <w:rFonts w:ascii="Times New Roman"/>
                <w:b w:val="false"/>
                <w:i w:val="false"/>
                <w:color w:val="000000"/>
                <w:sz w:val="20"/>
              </w:rPr>
              <w:t>
</w:t>
            </w:r>
            <w:r>
              <w:rPr>
                <w:rFonts w:ascii="Times New Roman"/>
                <w:b w:val="false"/>
                <w:i w:val="false"/>
                <w:color w:val="000000"/>
                <w:sz w:val="20"/>
              </w:rPr>
              <w:t>Қадағалау журналын жүргізу.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xml:space="preserve">Алғашқы құжаттарды ресімдеу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Тәжірибеден өтушілер, өндірістік технологиялық тәжірибенің бірінші кезеңінен өтудің жұмыс жоспарына сәйкес, жабдықтар мен технологиялық үрдістерді оқып үйрену үшін цехтар мен бөлімшелер бойынша бөлінеді. Әр студент, цех басшылығымен, бөлімшедегі техникалық қызметкерлердің</w:t>
            </w:r>
            <w:r>
              <w:rPr>
                <w:rFonts w:ascii="Times New Roman"/>
                <w:b w:val="false"/>
                <w:i w:val="false"/>
                <w:color w:val="000000"/>
                <w:sz w:val="20"/>
              </w:rPr>
              <w:t> </w:t>
            </w:r>
            <w:r>
              <w:rPr>
                <w:rFonts w:ascii="Times New Roman"/>
                <w:b w:val="false"/>
                <w:i w:val="false"/>
                <w:color w:val="000000"/>
                <w:sz w:val="20"/>
              </w:rPr>
              <w:t>бөлінуімен, кезекшілік ұйымдастырумен, жабдықтарды ұстау және қызмет көрсету ережесімен, техникалық ұйымдастырумен, техникалық қызметкерлердің жұмыс сапасын бағалаумен танысуы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Өндірістік процестерді ұйымдастыру; Кәсіптік өнеркәсіпте жұмыс жасау. Көмекші материалдар және қажетті шикізаттарды есептеу;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Технологиялық жабдықтармен жұмыс жасау бойынша; Дайын өнімнің, шикізаттың химиялық құрамын жүргізу бойынша игеру.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r>
              <w:br/>
            </w:r>
            <w:r>
              <w:rPr>
                <w:rFonts w:ascii="Times New Roman"/>
                <w:b w:val="false"/>
                <w:i w:val="false"/>
                <w:color w:val="000000"/>
                <w:sz w:val="20"/>
              </w:rPr>
              <w:t>
</w:t>
            </w:r>
            <w:r>
              <w:rPr>
                <w:rFonts w:ascii="Times New Roman"/>
                <w:b w:val="false"/>
                <w:i w:val="false"/>
                <w:color w:val="000000"/>
                <w:sz w:val="20"/>
              </w:rPr>
              <w:t>КҚ 2.1.1; КҚ 2.1.3;</w:t>
            </w:r>
            <w:r>
              <w:br/>
            </w:r>
            <w:r>
              <w:rPr>
                <w:rFonts w:ascii="Times New Roman"/>
                <w:b w:val="false"/>
                <w:i w:val="false"/>
                <w:color w:val="000000"/>
                <w:sz w:val="20"/>
              </w:rPr>
              <w:t>
</w:t>
            </w:r>
            <w:r>
              <w:rPr>
                <w:rFonts w:ascii="Times New Roman"/>
                <w:b w:val="false"/>
                <w:i w:val="false"/>
                <w:color w:val="000000"/>
                <w:sz w:val="20"/>
              </w:rPr>
              <w:t>КҚ 2.1.5;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r>
              <w:br/>
            </w:r>
            <w:r>
              <w:rPr>
                <w:rFonts w:ascii="Times New Roman"/>
                <w:b w:val="false"/>
                <w:i w:val="false"/>
                <w:color w:val="000000"/>
                <w:sz w:val="20"/>
              </w:rPr>
              <w:t>
</w:t>
            </w:r>
            <w:r>
              <w:rPr>
                <w:rFonts w:ascii="Times New Roman"/>
                <w:b w:val="false"/>
                <w:i w:val="false"/>
                <w:color w:val="000000"/>
                <w:sz w:val="20"/>
              </w:rPr>
              <w:t>Жүйелеу, Оқушылардың теориялық және практикалық білімдердерін кеңейту және бекіту. Арнайы технологиялар сұрақтарының кешенін тереңірек үйрету.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Өнім сапасын жақсарту үшін, технологиялық процестерді жетілдіру бойынша шараларды әзірлеу; Кәсіби қызметте ақпаратты-коммуникациялық технологияларды пайдалану;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Технологиялық процестерді енгізу және өнімнің жаңа түрлерін меңгеру бойынша техникалық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p>
        </w:tc>
      </w:tr>
    </w:tbl>
    <w:p>
      <w:pPr>
        <w:spacing w:after="0"/>
        <w:ind w:left="0"/>
        <w:jc w:val="both"/>
      </w:pPr>
      <w:r>
        <w:rPr>
          <w:rFonts w:ascii="Times New Roman"/>
          <w:b w:val="false"/>
          <w:i w:val="false"/>
          <w:color w:val="000000"/>
          <w:sz w:val="28"/>
        </w:rPr>
        <w:t>Пәндік циклдар және кәсіптік практика бойынша білімдер бағдарламасының мазмұны (орта буын маманы)</w:t>
      </w:r>
    </w:p>
    <w:p>
      <w:pPr>
        <w:spacing w:after="0"/>
        <w:ind w:left="0"/>
        <w:jc w:val="both"/>
      </w:pPr>
      <w:r>
        <w:rPr>
          <w:rFonts w:ascii="Times New Roman"/>
          <w:b w:val="false"/>
          <w:i w:val="false"/>
          <w:color w:val="000000"/>
          <w:sz w:val="28"/>
        </w:rPr>
        <w:t>151803 3 – Техник-электрик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7234"/>
        <w:gridCol w:w="7921"/>
        <w:gridCol w:w="1717"/>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(пәндер) индексі</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және пәндердің негізгі тараулары және атауы</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білімдер, іскерлік және дағды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іскерліктер коды</w:t>
            </w:r>
          </w:p>
        </w:tc>
      </w:tr>
      <w:tr>
        <w:trPr>
          <w:trHeight w:val="21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білімдер беру пәндері</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 (орыс тілі) Кәсіби қазақ тілінің рөлі. Мамандықтар бойынша терминология. Қазақ (орыс) тілінің синтаксисі. Оқу және аудару техникасы (сөздік бойынша) кәсіби бағдарлық мәтіндер.</w:t>
            </w:r>
            <w:r>
              <w:br/>
            </w:r>
            <w:r>
              <w:rPr>
                <w:rFonts w:ascii="Times New Roman"/>
                <w:b w:val="false"/>
                <w:i w:val="false"/>
                <w:color w:val="000000"/>
                <w:sz w:val="20"/>
              </w:rPr>
              <w:t>
</w:t>
            </w:r>
            <w:r>
              <w:rPr>
                <w:rFonts w:ascii="Times New Roman"/>
                <w:b w:val="false"/>
                <w:i w:val="false"/>
                <w:color w:val="000000"/>
                <w:sz w:val="20"/>
              </w:rPr>
              <w:t>Мәтіндер бойынша әңгімелер және диалогтар құрастыру, болашақ мамандығына бағдар.</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Кәсіби бағытта мәтіндерді оқу және аудару, қажетті грамматикалық минимумдарды және лексикалық мәтіндермен мемлекеттік тілде және орыс тілінде сөйлеу.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кәсіби лексиканы сауатты пайдалану; Өздерінің кәсіби қызметтерінде қазақ және орыс тілінен алған білімдердерін пайдалану.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 xml:space="preserve">Мамандық бойынша іскер тілдің негіздері, кәсіби лексика, фразеологиялық терминдер. Аудару техникасы (сөздік бойынша) Кәсіби бағдар беретін мәтіндер. Кәсіби қарым қатынас, тілді дамыту.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Мамандықтар бойынша лексикалық, грамматикалық материал.</w:t>
            </w:r>
            <w:r>
              <w:br/>
            </w:r>
            <w:r>
              <w:rPr>
                <w:rFonts w:ascii="Times New Roman"/>
                <w:b w:val="false"/>
                <w:i w:val="false"/>
                <w:color w:val="000000"/>
                <w:sz w:val="20"/>
              </w:rPr>
              <w:t>
</w:t>
            </w:r>
            <w:r>
              <w:rPr>
                <w:rFonts w:ascii="Times New Roman"/>
                <w:b w:val="false"/>
                <w:i w:val="false"/>
                <w:color w:val="000000"/>
                <w:sz w:val="20"/>
              </w:rPr>
              <w:t>Іскерлігі: Кәсіби бағыттағы мәтіндерді оқу және аудару (сөздік бойынша) Грамматикалық минимумды пайдалану.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Негізгі мектеп курсы бойынша оқушылардың білім қорытындылары;</w:t>
            </w:r>
            <w:r>
              <w:br/>
            </w:r>
            <w:r>
              <w:rPr>
                <w:rFonts w:ascii="Times New Roman"/>
                <w:b w:val="false"/>
                <w:i w:val="false"/>
                <w:color w:val="000000"/>
                <w:sz w:val="20"/>
              </w:rPr>
              <w:t>
</w:t>
            </w:r>
            <w:r>
              <w:rPr>
                <w:rFonts w:ascii="Times New Roman"/>
                <w:b w:val="false"/>
                <w:i w:val="false"/>
                <w:color w:val="000000"/>
                <w:sz w:val="20"/>
              </w:rPr>
              <w:t>өзінің орнауында қазақ халқының тарихи және мәдени даму жолдары;</w:t>
            </w:r>
            <w:r>
              <w:br/>
            </w:r>
            <w:r>
              <w:rPr>
                <w:rFonts w:ascii="Times New Roman"/>
                <w:b w:val="false"/>
                <w:i w:val="false"/>
                <w:color w:val="000000"/>
                <w:sz w:val="20"/>
              </w:rPr>
              <w:t>
</w:t>
            </w:r>
            <w:r>
              <w:rPr>
                <w:rFonts w:ascii="Times New Roman"/>
                <w:b w:val="false"/>
                <w:i w:val="false"/>
                <w:color w:val="000000"/>
                <w:sz w:val="20"/>
              </w:rPr>
              <w:t>көшпенділердің өркениеті; көшпелі мемлекеттің пайда болу жолдары;</w:t>
            </w:r>
            <w:r>
              <w:br/>
            </w:r>
            <w:r>
              <w:rPr>
                <w:rFonts w:ascii="Times New Roman"/>
                <w:b w:val="false"/>
                <w:i w:val="false"/>
                <w:color w:val="000000"/>
                <w:sz w:val="20"/>
              </w:rPr>
              <w:t>
</w:t>
            </w:r>
            <w:r>
              <w:rPr>
                <w:rFonts w:ascii="Times New Roman"/>
                <w:b w:val="false"/>
                <w:i w:val="false"/>
                <w:color w:val="000000"/>
                <w:sz w:val="20"/>
              </w:rPr>
              <w:t xml:space="preserve">көшпенділердің рухани мәдениеті.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 тарихын;</w:t>
            </w:r>
            <w:r>
              <w:br/>
            </w:r>
            <w:r>
              <w:rPr>
                <w:rFonts w:ascii="Times New Roman"/>
                <w:b w:val="false"/>
                <w:i w:val="false"/>
                <w:color w:val="000000"/>
                <w:sz w:val="20"/>
              </w:rPr>
              <w:t>
</w:t>
            </w:r>
            <w:r>
              <w:rPr>
                <w:rFonts w:ascii="Times New Roman"/>
                <w:b w:val="false"/>
                <w:i w:val="false"/>
                <w:color w:val="000000"/>
                <w:sz w:val="20"/>
              </w:rPr>
              <w:t>- қазақ халқының қалыптасуын; көшпенді өркениетің пайдалу болуын;</w:t>
            </w:r>
            <w:r>
              <w:br/>
            </w:r>
            <w:r>
              <w:rPr>
                <w:rFonts w:ascii="Times New Roman"/>
                <w:b w:val="false"/>
                <w:i w:val="false"/>
                <w:color w:val="000000"/>
                <w:sz w:val="20"/>
              </w:rPr>
              <w:t>
</w:t>
            </w:r>
            <w:r>
              <w:rPr>
                <w:rFonts w:ascii="Times New Roman"/>
                <w:b w:val="false"/>
                <w:i w:val="false"/>
                <w:color w:val="000000"/>
                <w:sz w:val="20"/>
              </w:rPr>
              <w:t>- Ұлы Жібек жолын және оның тарихи маңызын;</w:t>
            </w:r>
            <w:r>
              <w:br/>
            </w:r>
            <w:r>
              <w:rPr>
                <w:rFonts w:ascii="Times New Roman"/>
                <w:b w:val="false"/>
                <w:i w:val="false"/>
                <w:color w:val="000000"/>
                <w:sz w:val="20"/>
              </w:rPr>
              <w:t>
</w:t>
            </w:r>
            <w:r>
              <w:rPr>
                <w:rFonts w:ascii="Times New Roman"/>
                <w:b w:val="false"/>
                <w:i w:val="false"/>
                <w:color w:val="000000"/>
                <w:sz w:val="20"/>
              </w:rPr>
              <w:t>- Қазақстанның Ресей құрамына қосылуын;</w:t>
            </w:r>
            <w:r>
              <w:br/>
            </w:r>
            <w:r>
              <w:rPr>
                <w:rFonts w:ascii="Times New Roman"/>
                <w:b w:val="false"/>
                <w:i w:val="false"/>
                <w:color w:val="000000"/>
                <w:sz w:val="20"/>
              </w:rPr>
              <w:t>
</w:t>
            </w:r>
            <w:r>
              <w:rPr>
                <w:rFonts w:ascii="Times New Roman"/>
                <w:b w:val="false"/>
                <w:i w:val="false"/>
                <w:color w:val="000000"/>
                <w:sz w:val="20"/>
              </w:rPr>
              <w:t>- ХVІІ-ХVІІІ ғ.ғ жоңғар шапқыншылығына қарсы тәуелсіздік үшін ұлт-азаттық күресін.</w:t>
            </w:r>
            <w:r>
              <w:br/>
            </w:r>
            <w:r>
              <w:rPr>
                <w:rFonts w:ascii="Times New Roman"/>
                <w:b w:val="false"/>
                <w:i w:val="false"/>
                <w:color w:val="000000"/>
                <w:sz w:val="20"/>
              </w:rPr>
              <w:t>
</w:t>
            </w:r>
            <w:r>
              <w:rPr>
                <w:rFonts w:ascii="Times New Roman"/>
                <w:b w:val="false"/>
                <w:i w:val="false"/>
                <w:color w:val="000000"/>
                <w:sz w:val="20"/>
              </w:rPr>
              <w:t>ХХ ғ.ғ 20-80 жылдағы қозғалыстар мен көтерілістерді;</w:t>
            </w:r>
            <w:r>
              <w:br/>
            </w:r>
            <w:r>
              <w:rPr>
                <w:rFonts w:ascii="Times New Roman"/>
                <w:b w:val="false"/>
                <w:i w:val="false"/>
                <w:color w:val="000000"/>
                <w:sz w:val="20"/>
              </w:rPr>
              <w:t>
</w:t>
            </w:r>
            <w:r>
              <w:rPr>
                <w:rFonts w:ascii="Times New Roman"/>
                <w:b w:val="false"/>
                <w:i w:val="false"/>
                <w:color w:val="000000"/>
                <w:sz w:val="20"/>
              </w:rPr>
              <w:t>ХХ ғ 20-30 жылдары Қазақстан мәдениетін; қазақтардың бүкіләлемдік құрылтайын;</w:t>
            </w:r>
            <w:r>
              <w:br/>
            </w:r>
            <w:r>
              <w:rPr>
                <w:rFonts w:ascii="Times New Roman"/>
                <w:b w:val="false"/>
                <w:i w:val="false"/>
                <w:color w:val="000000"/>
                <w:sz w:val="20"/>
              </w:rPr>
              <w:t>
</w:t>
            </w:r>
            <w:r>
              <w:rPr>
                <w:rFonts w:ascii="Times New Roman"/>
                <w:b w:val="false"/>
                <w:i w:val="false"/>
                <w:color w:val="000000"/>
                <w:sz w:val="20"/>
              </w:rPr>
              <w:t>Алматыдағы 1986 жылғы желтоқсан оқиғасы;</w:t>
            </w:r>
            <w:r>
              <w:br/>
            </w:r>
            <w:r>
              <w:rPr>
                <w:rFonts w:ascii="Times New Roman"/>
                <w:b w:val="false"/>
                <w:i w:val="false"/>
                <w:color w:val="000000"/>
                <w:sz w:val="20"/>
              </w:rPr>
              <w:t>
</w:t>
            </w:r>
            <w:r>
              <w:rPr>
                <w:rFonts w:ascii="Times New Roman"/>
                <w:b w:val="false"/>
                <w:i w:val="false"/>
                <w:color w:val="000000"/>
                <w:sz w:val="20"/>
              </w:rPr>
              <w:t>тамыз бүлігі және оның құлауы;</w:t>
            </w:r>
            <w:r>
              <w:br/>
            </w:r>
            <w:r>
              <w:rPr>
                <w:rFonts w:ascii="Times New Roman"/>
                <w:b w:val="false"/>
                <w:i w:val="false"/>
                <w:color w:val="000000"/>
                <w:sz w:val="20"/>
              </w:rPr>
              <w:t>
</w:t>
            </w:r>
            <w:r>
              <w:rPr>
                <w:rFonts w:ascii="Times New Roman"/>
                <w:b w:val="false"/>
                <w:i w:val="false"/>
                <w:color w:val="000000"/>
                <w:sz w:val="20"/>
              </w:rPr>
              <w:t>ҚР Мемлекеттік тәуелсіздігінің қалыптасу тарихы.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Қысқаша археологиялық әңгіме құруды;</w:t>
            </w:r>
            <w:r>
              <w:br/>
            </w:r>
            <w:r>
              <w:rPr>
                <w:rFonts w:ascii="Times New Roman"/>
                <w:b w:val="false"/>
                <w:i w:val="false"/>
                <w:color w:val="000000"/>
                <w:sz w:val="20"/>
              </w:rPr>
              <w:t>
</w:t>
            </w:r>
            <w:r>
              <w:rPr>
                <w:rFonts w:ascii="Times New Roman"/>
                <w:b w:val="false"/>
                <w:i w:val="false"/>
                <w:color w:val="000000"/>
                <w:sz w:val="20"/>
              </w:rPr>
              <w:t>көшпелі мал шаруашылығының пайда болу себептерін ашуды;</w:t>
            </w:r>
            <w:r>
              <w:br/>
            </w:r>
            <w:r>
              <w:rPr>
                <w:rFonts w:ascii="Times New Roman"/>
                <w:b w:val="false"/>
                <w:i w:val="false"/>
                <w:color w:val="000000"/>
                <w:sz w:val="20"/>
              </w:rPr>
              <w:t>
</w:t>
            </w:r>
            <w:r>
              <w:rPr>
                <w:rFonts w:ascii="Times New Roman"/>
                <w:b w:val="false"/>
                <w:i w:val="false"/>
                <w:color w:val="000000"/>
                <w:sz w:val="20"/>
              </w:rPr>
              <w:t>қөтерілістердің құлау себептерін талдау;</w:t>
            </w:r>
            <w:r>
              <w:br/>
            </w:r>
            <w:r>
              <w:rPr>
                <w:rFonts w:ascii="Times New Roman"/>
                <w:b w:val="false"/>
                <w:i w:val="false"/>
                <w:color w:val="000000"/>
                <w:sz w:val="20"/>
              </w:rPr>
              <w:t>
</w:t>
            </w:r>
            <w:r>
              <w:rPr>
                <w:rFonts w:ascii="Times New Roman"/>
                <w:b w:val="false"/>
                <w:i w:val="false"/>
                <w:color w:val="000000"/>
                <w:sz w:val="20"/>
              </w:rPr>
              <w:t>ЖЭС мәнін ашуды, коллективтендіруді;</w:t>
            </w:r>
            <w:r>
              <w:br/>
            </w:r>
            <w:r>
              <w:rPr>
                <w:rFonts w:ascii="Times New Roman"/>
                <w:b w:val="false"/>
                <w:i w:val="false"/>
                <w:color w:val="000000"/>
                <w:sz w:val="20"/>
              </w:rPr>
              <w:t>
</w:t>
            </w:r>
            <w:r>
              <w:rPr>
                <w:rFonts w:ascii="Times New Roman"/>
                <w:b w:val="false"/>
                <w:i w:val="false"/>
                <w:color w:val="000000"/>
                <w:sz w:val="20"/>
              </w:rPr>
              <w:t>картамен жұмыс істеу;</w:t>
            </w:r>
            <w:r>
              <w:br/>
            </w:r>
            <w:r>
              <w:rPr>
                <w:rFonts w:ascii="Times New Roman"/>
                <w:b w:val="false"/>
                <w:i w:val="false"/>
                <w:color w:val="000000"/>
                <w:sz w:val="20"/>
              </w:rPr>
              <w:t>
</w:t>
            </w:r>
            <w:r>
              <w:rPr>
                <w:rFonts w:ascii="Times New Roman"/>
                <w:b w:val="false"/>
                <w:i w:val="false"/>
                <w:color w:val="000000"/>
                <w:sz w:val="20"/>
              </w:rPr>
              <w:t>қазақ диаспорасының пайда болу себептерін ашуды;</w:t>
            </w:r>
            <w:r>
              <w:br/>
            </w:r>
            <w:r>
              <w:rPr>
                <w:rFonts w:ascii="Times New Roman"/>
                <w:b w:val="false"/>
                <w:i w:val="false"/>
                <w:color w:val="000000"/>
                <w:sz w:val="20"/>
              </w:rPr>
              <w:t>
</w:t>
            </w:r>
            <w:r>
              <w:rPr>
                <w:rFonts w:ascii="Times New Roman"/>
                <w:b w:val="false"/>
                <w:i w:val="false"/>
                <w:color w:val="000000"/>
                <w:sz w:val="20"/>
              </w:rPr>
              <w:t>Ұлы Отан соғысында және соғыстан кейінгі кезеңде Қазақстанның рөлін ашуды.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Мамандарды даярлауда дене тәрбиесінің рөлі.</w:t>
            </w:r>
            <w:r>
              <w:br/>
            </w:r>
            <w:r>
              <w:rPr>
                <w:rFonts w:ascii="Times New Roman"/>
                <w:b w:val="false"/>
                <w:i w:val="false"/>
                <w:color w:val="000000"/>
                <w:sz w:val="20"/>
              </w:rPr>
              <w:t>
</w:t>
            </w:r>
            <w:r>
              <w:rPr>
                <w:rFonts w:ascii="Times New Roman"/>
                <w:b w:val="false"/>
                <w:i w:val="false"/>
                <w:color w:val="000000"/>
                <w:sz w:val="20"/>
              </w:rPr>
              <w:t>Салауатты өмір салтын қалыптастыру. Дене тәрбиесінің әлеуметті-биологиялық және психофизиологиялық негіздері. Жеке тұлғаны және спортты жетілдіру негіздері Кәсіби жеке тұлғаны дайындау.</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салауатты өмір салты негіздері; Адамның кәсіби және әлеуметтік дамуында дене тәрбиесінің рөлі туралы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денсаулықты нығайту үшін алған білімдердерін пайдалану, Өмір жетістігі және кәсіби мақсаты үшін, жеке тұлғаны жетілдіре білуге тырысу керек.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Әлемдік философиялық пікірлердің негізгі кезеңдері. Адамның табиғатты және оның тіршілік етуінің маңызы. Құдай және адам. Адам және космос. Адам, қоғам, мәдениет. Өркениет, мәдениет. Бостандық және жеке тұлға жауапкершілігі. Ғылым және оның рөлі. Адамдық тану және қызмет. Адамзат глобальды мәселелер алдында.</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w:t>
            </w:r>
            <w:r>
              <w:br/>
            </w:r>
            <w:r>
              <w:rPr>
                <w:rFonts w:ascii="Times New Roman"/>
                <w:b w:val="false"/>
                <w:i w:val="false"/>
                <w:color w:val="000000"/>
                <w:sz w:val="20"/>
              </w:rPr>
              <w:t>
</w:t>
            </w:r>
            <w:r>
              <w:rPr>
                <w:rFonts w:ascii="Times New Roman"/>
                <w:b w:val="false"/>
                <w:i w:val="false"/>
                <w:color w:val="000000"/>
                <w:sz w:val="20"/>
              </w:rPr>
              <w:t>философия пәні, ғылымдағы рөлі.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теориялық білімдерін өмірде қолдана білу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Экономика және оның негізгі мәселелері. Ресурстар. Микроэкономика. Нарықтық баға белгілеу механизмдері. Бәсекелестік. Фирма қызметінің экономикалық негіздері. Антимонополиялық реттеу. Халықтың кірістері. Әлеуметтік экономикалық мәселелерді реттеу. Макроэкономика. Қаржы. Инфляциялық процестер. Жұмыссыздық. Экономикалық өсудің мәселелері. Қазақстандық экономиканың микро және макроэкономикалық мәселелері.Әлемдік еңбектің бөлінуі.Тараудың, қызмет көрсетудің және валютаның әлемдік рыногы. Бизнес негіздері.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экономика, халықтың кірістері, экономикалық өсу мәселелері, инфляциялық процестер, бизнес негізі.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әлеуметті-экономикалық мәселелерді реттеу.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r>
              <w:br/>
            </w:r>
            <w:r>
              <w:rPr>
                <w:rFonts w:ascii="Times New Roman"/>
                <w:b w:val="false"/>
                <w:i w:val="false"/>
                <w:color w:val="000000"/>
                <w:sz w:val="20"/>
              </w:rPr>
              <w:t>
</w:t>
            </w:r>
            <w:r>
              <w:rPr>
                <w:rFonts w:ascii="Times New Roman"/>
                <w:b w:val="false"/>
                <w:i w:val="false"/>
                <w:color w:val="000000"/>
                <w:sz w:val="20"/>
              </w:rPr>
              <w:t>Әлеуметтану ғылымы. Қоғам әлеуметтік мәдениет жүйесі. Әлеуметтік қоғам. Әлеуметтік және ұлттық қатынас. Жекелік: оның әлеуметтік рөлі және әлеуметтік тәртібі.</w:t>
            </w:r>
            <w:r>
              <w:br/>
            </w:r>
            <w:r>
              <w:rPr>
                <w:rFonts w:ascii="Times New Roman"/>
                <w:b w:val="false"/>
                <w:i w:val="false"/>
                <w:color w:val="000000"/>
                <w:sz w:val="20"/>
              </w:rPr>
              <w:t>
</w:t>
            </w:r>
            <w:r>
              <w:rPr>
                <w:rFonts w:ascii="Times New Roman"/>
                <w:b w:val="false"/>
                <w:i w:val="false"/>
                <w:color w:val="000000"/>
                <w:sz w:val="20"/>
              </w:rPr>
              <w:t>Әлеуметтік қақтығыс және тәсілдері олардың рұқсаты. Саясаттану негіздері. Саяси үкімет және саяси қатынас. Саяси сана. Саяси мәдениет. Әлемдік саясат және халықаралық қатынастар. Қазақстанда әлеуметті-саяси процестер.</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әлемдік саясат; әлемдік мәдениет; әлеуметтану ғылымы.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Әлеуметтік қақтығыстар.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түсінік, көздері, жүйесі. Қазақстан Республикасы Конституциясы. Жалпыға бірдей адам құқығының декларациясы. Жекелік, құқық, құқықты мемлекет. Адамның заңгерлік жауаптылығы. Құқықтың негізгі саласы. Қазақстан Республикасы сот жүйесі. Құқық қорғау органдары.</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құқық түсінігі, Қазақстан Республикасының Конституцисы. Жалпыға бірдей адам құқығының декларациясы., адамның заңды жауапкершілігі.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заңды жауапкершілік.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 туралы түсінік. Мәдениет және өркениет. Қазіргі әлем мәдениеті. Қазақстан территориясында мекендеген алғашқы халықтардың мәдениеті. Тайпалық одақтың ортағасырлық мәдениеті және IX-XII ғ.ғ. қазақ хандығы. Қазақстан территориясындағы ежелгі өркениет мәдениеті. XIV-XV ғ.ғ. Қазақстандағы халықтардың мәдениеті. Қазақстандағы XVI-XVII ғ.ғ. мәдениет. Қазақстандағы XVIII ғ. мәдениет. Қазақстандағы XIX ғ.мәдениеті. Қазақстан төңкерістік оқиға жылдарында және Кеңес үкіметінің орнауы.</w:t>
            </w:r>
            <w:r>
              <w:br/>
            </w:r>
            <w:r>
              <w:rPr>
                <w:rFonts w:ascii="Times New Roman"/>
                <w:b w:val="false"/>
                <w:i w:val="false"/>
                <w:color w:val="000000"/>
                <w:sz w:val="20"/>
              </w:rPr>
              <w:t>
</w:t>
            </w:r>
            <w:r>
              <w:rPr>
                <w:rFonts w:ascii="Times New Roman"/>
                <w:b w:val="false"/>
                <w:i w:val="false"/>
                <w:color w:val="000000"/>
                <w:sz w:val="20"/>
              </w:rPr>
              <w:t xml:space="preserve">20-30-ж.ж. Мәдени құрлыстардың көтерілуі. Ұлы Отан соғысы жылдарындағы әдебиет, халықтық білімдер, ғылым. Ғылым және мәдениет.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Қазақстанда мәдениеттің және ғылымның дамуы.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Мәдениетке және ғылымға қызығушылықтарын арттыруға тәрбиелеу.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p>
        </w:tc>
      </w:tr>
      <w:tr>
        <w:trPr>
          <w:trHeight w:val="15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ЖКП.01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Пәннің мақсаты мен міндеті. Конструкциялық құжаттар бірлігі жүйесінің құрылымы мен белгілері /ЕСКД/.</w:t>
            </w:r>
            <w:r>
              <w:br/>
            </w:r>
            <w:r>
              <w:rPr>
                <w:rFonts w:ascii="Times New Roman"/>
                <w:b w:val="false"/>
                <w:i w:val="false"/>
                <w:color w:val="000000"/>
                <w:sz w:val="20"/>
              </w:rPr>
              <w:t>
</w:t>
            </w:r>
            <w:r>
              <w:rPr>
                <w:rFonts w:ascii="Times New Roman"/>
                <w:b w:val="false"/>
                <w:i w:val="false"/>
                <w:color w:val="000000"/>
                <w:sz w:val="20"/>
              </w:rPr>
              <w:t>Сызбалардың графикалық безендіру. Жобалы сызбалар. Техникалық суре және сызу бөлшектердің сызбасы мен эскизінің жалпы ережелері. жинақты сызбалар мен эскиздерін оқу.</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сызу, эскиз, отырғызу, кесінді, қиылысу, үстіңгі көрініс, МСТ сай мөлшерлер. Проекция түрлері туралы түсініктер.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Іскерлік қағаздарды құрастыру: өтініш, бұйрықтар, қызметтік хаттар және т.б.; Құжаттармен жұмыстарды ұйымдастыру, қазіргі оргтехниканы пайдалану, олардың есебін жүргізуді тіркеу.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r>
              <w:br/>
            </w:r>
            <w:r>
              <w:rPr>
                <w:rFonts w:ascii="Times New Roman"/>
                <w:b w:val="false"/>
                <w:i w:val="false"/>
                <w:color w:val="000000"/>
                <w:sz w:val="20"/>
              </w:rPr>
              <w:t>
</w:t>
            </w:r>
            <w:r>
              <w:rPr>
                <w:rFonts w:ascii="Times New Roman"/>
                <w:b w:val="false"/>
                <w:i w:val="false"/>
                <w:color w:val="000000"/>
                <w:sz w:val="20"/>
              </w:rPr>
              <w:t xml:space="preserve">Теориялық механика. Кіріспе. Статика. Статиканың түсініктері мен аксиомалары. Жүргізу күштерінің жазық жүйесі. Еркін орналасу күштерінің жазық жүйесі. Күштердің кеңістік жүйесі. Дененің ауырлық ортасы. Кинематика. Кинематиканың нүктесі. Қатты дененің қарапайым, күрделі және жазық–параллельді қозғалысы. Динамика. Динамиканың негіздері түсініктерімен аксиомалары. Материалдық нүктелерге арналған кинематиканың әдістері. Жұмыс және күш. Динамиканың теоремалары. Материалдардың кедергісі. Демография түрлері. (созу, қысу, айналдыру, майыстыру, деформацияның күрделі түрлері).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машиналардың бөлшектерін және механизмдарын есептеу әдістерінің ерекшелігі.</w:t>
            </w:r>
            <w:r>
              <w:br/>
            </w:r>
            <w:r>
              <w:rPr>
                <w:rFonts w:ascii="Times New Roman"/>
                <w:b w:val="false"/>
                <w:i w:val="false"/>
                <w:color w:val="000000"/>
                <w:sz w:val="20"/>
              </w:rPr>
              <w:t>
</w:t>
            </w:r>
            <w:r>
              <w:rPr>
                <w:rFonts w:ascii="Times New Roman"/>
                <w:b w:val="false"/>
                <w:i w:val="false"/>
                <w:color w:val="000000"/>
                <w:sz w:val="20"/>
              </w:rPr>
              <w:t>- статика аксиомаларының, байланыс және байланыс реакцияларының негізгі түсініктері.</w:t>
            </w:r>
            <w:r>
              <w:br/>
            </w:r>
            <w:r>
              <w:rPr>
                <w:rFonts w:ascii="Times New Roman"/>
                <w:b w:val="false"/>
                <w:i w:val="false"/>
                <w:color w:val="000000"/>
                <w:sz w:val="20"/>
              </w:rPr>
              <w:t>
</w:t>
            </w:r>
            <w:r>
              <w:rPr>
                <w:rFonts w:ascii="Times New Roman"/>
                <w:b w:val="false"/>
                <w:i w:val="false"/>
                <w:color w:val="000000"/>
                <w:sz w:val="20"/>
              </w:rPr>
              <w:t>- кинематиканың негізгі түсініктемелері;</w:t>
            </w:r>
            <w:r>
              <w:br/>
            </w:r>
            <w:r>
              <w:rPr>
                <w:rFonts w:ascii="Times New Roman"/>
                <w:b w:val="false"/>
                <w:i w:val="false"/>
                <w:color w:val="000000"/>
                <w:sz w:val="20"/>
              </w:rPr>
              <w:t>
</w:t>
            </w:r>
            <w:r>
              <w:rPr>
                <w:rFonts w:ascii="Times New Roman"/>
                <w:b w:val="false"/>
                <w:i w:val="false"/>
                <w:color w:val="000000"/>
                <w:sz w:val="20"/>
              </w:rPr>
              <w:t>- қатты дененің кеңістікте еркін қозғалысы</w:t>
            </w:r>
            <w:r>
              <w:br/>
            </w:r>
            <w:r>
              <w:rPr>
                <w:rFonts w:ascii="Times New Roman"/>
                <w:b w:val="false"/>
                <w:i w:val="false"/>
                <w:color w:val="000000"/>
                <w:sz w:val="20"/>
              </w:rPr>
              <w:t>
</w:t>
            </w:r>
            <w:r>
              <w:rPr>
                <w:rFonts w:ascii="Times New Roman"/>
                <w:b w:val="false"/>
                <w:i w:val="false"/>
                <w:color w:val="000000"/>
                <w:sz w:val="20"/>
              </w:rPr>
              <w:t>- динамика аксиомаларының негізгі түсініктемелері.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техникалық механика әдістерін пайдаланып конструкторлық тапсырмаларын шешу;</w:t>
            </w:r>
            <w:r>
              <w:br/>
            </w:r>
            <w:r>
              <w:rPr>
                <w:rFonts w:ascii="Times New Roman"/>
                <w:b w:val="false"/>
                <w:i w:val="false"/>
                <w:color w:val="000000"/>
                <w:sz w:val="20"/>
              </w:rPr>
              <w:t>
</w:t>
            </w:r>
            <w:r>
              <w:rPr>
                <w:rFonts w:ascii="Times New Roman"/>
                <w:b w:val="false"/>
                <w:i w:val="false"/>
                <w:color w:val="000000"/>
                <w:sz w:val="20"/>
              </w:rPr>
              <w:t>- Машиналардың және механизмдерінің жұмыс тәртібінің нәтижесі.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және электротехникалық материалдар</w:t>
            </w:r>
            <w:r>
              <w:br/>
            </w:r>
            <w:r>
              <w:rPr>
                <w:rFonts w:ascii="Times New Roman"/>
                <w:b w:val="false"/>
                <w:i w:val="false"/>
                <w:color w:val="000000"/>
                <w:sz w:val="20"/>
              </w:rPr>
              <w:t>
</w:t>
            </w:r>
            <w:r>
              <w:rPr>
                <w:rFonts w:ascii="Times New Roman"/>
                <w:b w:val="false"/>
                <w:i w:val="false"/>
                <w:color w:val="000000"/>
                <w:sz w:val="20"/>
              </w:rPr>
              <w:t>Материалтану негіздері:</w:t>
            </w:r>
            <w:r>
              <w:br/>
            </w:r>
            <w:r>
              <w:rPr>
                <w:rFonts w:ascii="Times New Roman"/>
                <w:b w:val="false"/>
                <w:i w:val="false"/>
                <w:color w:val="000000"/>
                <w:sz w:val="20"/>
              </w:rPr>
              <w:t>
</w:t>
            </w:r>
            <w:r>
              <w:rPr>
                <w:rFonts w:ascii="Times New Roman"/>
                <w:b w:val="false"/>
                <w:i w:val="false"/>
                <w:color w:val="000000"/>
                <w:sz w:val="20"/>
              </w:rPr>
              <w:t>Материалдардың құрылымы және қасиеті, балқыту туралы негізгі түсініктемелер, темір–көміртектілік балқытулар, түрлі–түсті металдар, түрлі – түсті металдарды балқыту, металдарды термиялық өңдеу және оларды балқыту. Химия–термиялық металдар және балқытулар, металдардың мүжілуі және олармен күрес шаралары. Металдар мен балқытуларды өңдеу тәсілдері: құю өндірісі металдарды қысыммен өңдеу. Металдарды дәнекерлеу және қайнату. Металдарды кесу арқылы өңдеу. Металдарды өңдеудің электрофизикалық және электрохимиялық әдістері.</w:t>
            </w:r>
            <w:r>
              <w:br/>
            </w:r>
            <w:r>
              <w:rPr>
                <w:rFonts w:ascii="Times New Roman"/>
                <w:b w:val="false"/>
                <w:i w:val="false"/>
                <w:color w:val="000000"/>
                <w:sz w:val="20"/>
              </w:rPr>
              <w:t>
</w:t>
            </w:r>
            <w:r>
              <w:rPr>
                <w:rFonts w:ascii="Times New Roman"/>
                <w:b w:val="false"/>
                <w:i w:val="false"/>
                <w:color w:val="000000"/>
                <w:sz w:val="20"/>
              </w:rPr>
              <w:t xml:space="preserve">Диэлектрлер. Диэлектрленгенде жүргізілетін физикалық процестер.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металдардың құрылымы және олардың классификациялары мен оларды сынау әдістері;</w:t>
            </w:r>
            <w:r>
              <w:br/>
            </w:r>
            <w:r>
              <w:rPr>
                <w:rFonts w:ascii="Times New Roman"/>
                <w:b w:val="false"/>
                <w:i w:val="false"/>
                <w:color w:val="000000"/>
                <w:sz w:val="20"/>
              </w:rPr>
              <w:t>
</w:t>
            </w:r>
            <w:r>
              <w:rPr>
                <w:rFonts w:ascii="Times New Roman"/>
                <w:b w:val="false"/>
                <w:i w:val="false"/>
                <w:color w:val="000000"/>
                <w:sz w:val="20"/>
              </w:rPr>
              <w:t>болаттарды балқыту процесстері;</w:t>
            </w:r>
            <w:r>
              <w:br/>
            </w:r>
            <w:r>
              <w:rPr>
                <w:rFonts w:ascii="Times New Roman"/>
                <w:b w:val="false"/>
                <w:i w:val="false"/>
                <w:color w:val="000000"/>
                <w:sz w:val="20"/>
              </w:rPr>
              <w:t>
</w:t>
            </w:r>
            <w:r>
              <w:rPr>
                <w:rFonts w:ascii="Times New Roman"/>
                <w:b w:val="false"/>
                <w:i w:val="false"/>
                <w:color w:val="000000"/>
                <w:sz w:val="20"/>
              </w:rPr>
              <w:t>түрлі–түсті металлдар және оларды өңдіру;</w:t>
            </w:r>
            <w:r>
              <w:br/>
            </w:r>
            <w:r>
              <w:rPr>
                <w:rFonts w:ascii="Times New Roman"/>
                <w:b w:val="false"/>
                <w:i w:val="false"/>
                <w:color w:val="000000"/>
                <w:sz w:val="20"/>
              </w:rPr>
              <w:t>
</w:t>
            </w:r>
            <w:r>
              <w:rPr>
                <w:rFonts w:ascii="Times New Roman"/>
                <w:b w:val="false"/>
                <w:i w:val="false"/>
                <w:color w:val="000000"/>
                <w:sz w:val="20"/>
              </w:rPr>
              <w:t>мыс пен алюминилердің құрамы мен олардың қолданылу облыстары;</w:t>
            </w:r>
            <w:r>
              <w:br/>
            </w:r>
            <w:r>
              <w:rPr>
                <w:rFonts w:ascii="Times New Roman"/>
                <w:b w:val="false"/>
                <w:i w:val="false"/>
                <w:color w:val="000000"/>
                <w:sz w:val="20"/>
              </w:rPr>
              <w:t>
</w:t>
            </w:r>
            <w:r>
              <w:rPr>
                <w:rFonts w:ascii="Times New Roman"/>
                <w:b w:val="false"/>
                <w:i w:val="false"/>
                <w:color w:val="000000"/>
                <w:sz w:val="20"/>
              </w:rPr>
              <w:t>темір–көміртектілік балқытулары және олардың техникалық сипаттамалары;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металдарды құрамы бойынша анықтау;</w:t>
            </w:r>
            <w:r>
              <w:br/>
            </w:r>
            <w:r>
              <w:rPr>
                <w:rFonts w:ascii="Times New Roman"/>
                <w:b w:val="false"/>
                <w:i w:val="false"/>
                <w:color w:val="000000"/>
                <w:sz w:val="20"/>
              </w:rPr>
              <w:t>
</w:t>
            </w:r>
            <w:r>
              <w:rPr>
                <w:rFonts w:ascii="Times New Roman"/>
                <w:b w:val="false"/>
                <w:i w:val="false"/>
                <w:color w:val="000000"/>
                <w:sz w:val="20"/>
              </w:rPr>
              <w:t>өткізгіш материалдарды пайдалануын түсіндіру;</w:t>
            </w:r>
            <w:r>
              <w:br/>
            </w:r>
            <w:r>
              <w:rPr>
                <w:rFonts w:ascii="Times New Roman"/>
                <w:b w:val="false"/>
                <w:i w:val="false"/>
                <w:color w:val="000000"/>
                <w:sz w:val="20"/>
              </w:rPr>
              <w:t>
</w:t>
            </w:r>
            <w:r>
              <w:rPr>
                <w:rFonts w:ascii="Times New Roman"/>
                <w:b w:val="false"/>
                <w:i w:val="false"/>
                <w:color w:val="000000"/>
                <w:sz w:val="20"/>
              </w:rPr>
              <w:t>электротехникалық материалдарды қолдана білу; диэлектрик материалдарды қолдану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r>
              <w:br/>
            </w:r>
            <w:r>
              <w:rPr>
                <w:rFonts w:ascii="Times New Roman"/>
                <w:b w:val="false"/>
                <w:i w:val="false"/>
                <w:color w:val="000000"/>
                <w:sz w:val="20"/>
              </w:rPr>
              <w:t>
</w:t>
            </w:r>
            <w:r>
              <w:rPr>
                <w:rFonts w:ascii="Times New Roman"/>
                <w:b w:val="false"/>
                <w:i w:val="false"/>
                <w:color w:val="000000"/>
                <w:sz w:val="20"/>
              </w:rPr>
              <w:t xml:space="preserve">Электротехниканың теориялық негіздері: электрлік өріс және электрлік кеңдігі. Тұрақты тоқтың белдеулік электрлік цептері. Магниттік өріс және электромагниттік индустрия. Синусты идеалық тоқтың белдеулік электр цептері. Электр цептерін есептеудің кешенді әдістері үш желілі электр цептері. Синусты идеалыққа жатпайтын мерзімдік кернеудің және тоқтың электр цептері. Белдеуліксіз цептер. Белдеулік электр цептерінің ауыспалы процесстері. Электрлі өлшеулер. Электр өлшеулері және аспаптары туралы жалпы мәліметтер.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электртехниканың негізгі заңдылықтары, шартты белгіленулері, электрлік элементтердің процесстері, электр тізбектерінің шартты  белгіленулері: өлшеуіш аспаптардың жалғанулары мен қосылулар мен шартты белгіленулері.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Сызықты және сызықты емес айнымалы және тұрақты токтардың электр сұлбаларын жинау және есептеу электр тізбектеріндегі параметрлерді реттеу; өлшеу үшін қолданылатын аспаптар;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қуатының дәстүрге жатпайтын көздерінің негіздері</w:t>
            </w:r>
            <w:r>
              <w:br/>
            </w:r>
            <w:r>
              <w:rPr>
                <w:rFonts w:ascii="Times New Roman"/>
                <w:b w:val="false"/>
                <w:i w:val="false"/>
                <w:color w:val="000000"/>
                <w:sz w:val="20"/>
              </w:rPr>
              <w:t>
</w:t>
            </w:r>
            <w:r>
              <w:rPr>
                <w:rFonts w:ascii="Times New Roman"/>
                <w:b w:val="false"/>
                <w:i w:val="false"/>
                <w:color w:val="000000"/>
                <w:sz w:val="20"/>
              </w:rPr>
              <w:t xml:space="preserve">Қуат көздерінің қайта басталуын пайдалану: күн қуаты. Жел қуаты. Гидравикалық қуат. Геотермалдық қуат. Биогаз қуаты.қосымша қуат ресурстарын пайдалану: жылу және атом электростанцияларында өнеркәсіп кәсіпорындарында тастаған жылуды пайдалану. Газ компрессорлық станциялар, магистралды газ құбыры. Фермалардағы жылудың регенерациясы. Жылу насостарын пайдалану. Ауыл шаруашылығында қуаттық дәстүрге жатпайтын және қайта бастау көздерін пайдаланудың техникалық–экономикалық көрсеткіштері.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Электрмен қамтамасыз ету аргументтерін қалпына келтіру</w:t>
            </w:r>
            <w:r>
              <w:br/>
            </w:r>
            <w:r>
              <w:rPr>
                <w:rFonts w:ascii="Times New Roman"/>
                <w:b w:val="false"/>
                <w:i w:val="false"/>
                <w:color w:val="000000"/>
                <w:sz w:val="20"/>
              </w:rPr>
              <w:t>
</w:t>
            </w:r>
            <w:r>
              <w:rPr>
                <w:rFonts w:ascii="Times New Roman"/>
                <w:b w:val="false"/>
                <w:i w:val="false"/>
                <w:color w:val="000000"/>
                <w:sz w:val="20"/>
              </w:rPr>
              <w:t>Гелиоқондырғылардың артықшылығы мен кемшіліктері,</w:t>
            </w:r>
            <w:r>
              <w:br/>
            </w:r>
            <w:r>
              <w:rPr>
                <w:rFonts w:ascii="Times New Roman"/>
                <w:b w:val="false"/>
                <w:i w:val="false"/>
                <w:color w:val="000000"/>
                <w:sz w:val="20"/>
              </w:rPr>
              <w:t>
</w:t>
            </w:r>
            <w:r>
              <w:rPr>
                <w:rFonts w:ascii="Times New Roman"/>
                <w:b w:val="false"/>
                <w:i w:val="false"/>
                <w:color w:val="000000"/>
                <w:sz w:val="20"/>
              </w:rPr>
              <w:t>- жел энергиясын пайдалану;</w:t>
            </w:r>
            <w:r>
              <w:br/>
            </w:r>
            <w:r>
              <w:rPr>
                <w:rFonts w:ascii="Times New Roman"/>
                <w:b w:val="false"/>
                <w:i w:val="false"/>
                <w:color w:val="000000"/>
                <w:sz w:val="20"/>
              </w:rPr>
              <w:t>
</w:t>
            </w:r>
            <w:r>
              <w:rPr>
                <w:rFonts w:ascii="Times New Roman"/>
                <w:b w:val="false"/>
                <w:i w:val="false"/>
                <w:color w:val="000000"/>
                <w:sz w:val="20"/>
              </w:rPr>
              <w:t>- жел қозғалтқыштарының классификациялары;</w:t>
            </w:r>
            <w:r>
              <w:br/>
            </w:r>
            <w:r>
              <w:rPr>
                <w:rFonts w:ascii="Times New Roman"/>
                <w:b w:val="false"/>
                <w:i w:val="false"/>
                <w:color w:val="000000"/>
                <w:sz w:val="20"/>
              </w:rPr>
              <w:t>
</w:t>
            </w:r>
            <w:r>
              <w:rPr>
                <w:rFonts w:ascii="Times New Roman"/>
                <w:b w:val="false"/>
                <w:i w:val="false"/>
                <w:color w:val="000000"/>
                <w:sz w:val="20"/>
              </w:rPr>
              <w:t>- биогаздарды пайдалану.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Күн энергиясын ауыл шаруашылық саласында қолдану;</w:t>
            </w:r>
            <w:r>
              <w:br/>
            </w:r>
            <w:r>
              <w:rPr>
                <w:rFonts w:ascii="Times New Roman"/>
                <w:b w:val="false"/>
                <w:i w:val="false"/>
                <w:color w:val="000000"/>
                <w:sz w:val="20"/>
              </w:rPr>
              <w:t>
</w:t>
            </w:r>
            <w:r>
              <w:rPr>
                <w:rFonts w:ascii="Times New Roman"/>
                <w:b w:val="false"/>
                <w:i w:val="false"/>
                <w:color w:val="000000"/>
                <w:sz w:val="20"/>
              </w:rPr>
              <w:t>Гелио қондырғыларды құрау және бұзу;</w:t>
            </w:r>
            <w:r>
              <w:br/>
            </w:r>
            <w:r>
              <w:rPr>
                <w:rFonts w:ascii="Times New Roman"/>
                <w:b w:val="false"/>
                <w:i w:val="false"/>
                <w:color w:val="000000"/>
                <w:sz w:val="20"/>
              </w:rPr>
              <w:t>
</w:t>
            </w:r>
            <w:r>
              <w:rPr>
                <w:rFonts w:ascii="Times New Roman"/>
                <w:b w:val="false"/>
                <w:i w:val="false"/>
                <w:color w:val="000000"/>
                <w:sz w:val="20"/>
              </w:rPr>
              <w:t>жел қозғалтқыштарың жинау және бұзу;</w:t>
            </w:r>
            <w:r>
              <w:br/>
            </w:r>
            <w:r>
              <w:rPr>
                <w:rFonts w:ascii="Times New Roman"/>
                <w:b w:val="false"/>
                <w:i w:val="false"/>
                <w:color w:val="000000"/>
                <w:sz w:val="20"/>
              </w:rPr>
              <w:t>
</w:t>
            </w:r>
            <w:r>
              <w:rPr>
                <w:rFonts w:ascii="Times New Roman"/>
                <w:b w:val="false"/>
                <w:i w:val="false"/>
                <w:color w:val="000000"/>
                <w:sz w:val="20"/>
              </w:rPr>
              <w:t>- биореактор сұлбаларына түсінік беру;</w:t>
            </w:r>
            <w:r>
              <w:br/>
            </w:r>
            <w:r>
              <w:rPr>
                <w:rFonts w:ascii="Times New Roman"/>
                <w:b w:val="false"/>
                <w:i w:val="false"/>
                <w:color w:val="000000"/>
                <w:sz w:val="20"/>
              </w:rPr>
              <w:t>
</w:t>
            </w:r>
            <w:r>
              <w:rPr>
                <w:rFonts w:ascii="Times New Roman"/>
                <w:b w:val="false"/>
                <w:i w:val="false"/>
                <w:color w:val="000000"/>
                <w:sz w:val="20"/>
              </w:rPr>
              <w:t xml:space="preserve">толқынды энергия пайдалану.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 және мал шаруашылығы</w:t>
            </w:r>
            <w:r>
              <w:br/>
            </w:r>
            <w:r>
              <w:rPr>
                <w:rFonts w:ascii="Times New Roman"/>
                <w:b w:val="false"/>
                <w:i w:val="false"/>
                <w:color w:val="000000"/>
                <w:sz w:val="20"/>
              </w:rPr>
              <w:t>
</w:t>
            </w:r>
            <w:r>
              <w:rPr>
                <w:rFonts w:ascii="Times New Roman"/>
                <w:b w:val="false"/>
                <w:i w:val="false"/>
                <w:color w:val="000000"/>
                <w:sz w:val="20"/>
              </w:rPr>
              <w:t xml:space="preserve">Агрономия негіздері: өсімдіктану негіздері. Егіншілік. өсімдік шаруашылығының негіздері. Мал шаруашылығының негіздері. Ауыл шаруашылығы малдарының анатомиялық және физиологиялық негіздер. Ауыл шаруашылық малдарын өсірудің негіздері. Ауыл шаруашылық малдарын жемдеу негіздері жеке мал шаруашылығы. Зоогигиена және мал дәрігерлік негіздері.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«Жер туралы» заңды</w:t>
            </w:r>
            <w:r>
              <w:br/>
            </w:r>
            <w:r>
              <w:rPr>
                <w:rFonts w:ascii="Times New Roman"/>
                <w:b w:val="false"/>
                <w:i w:val="false"/>
                <w:color w:val="000000"/>
                <w:sz w:val="20"/>
              </w:rPr>
              <w:t>
</w:t>
            </w:r>
            <w:r>
              <w:rPr>
                <w:rFonts w:ascii="Times New Roman"/>
                <w:b w:val="false"/>
                <w:i w:val="false"/>
                <w:color w:val="000000"/>
                <w:sz w:val="20"/>
              </w:rPr>
              <w:t>топырақ құнарылығының жоғарлату туралы, ауыл шаруашылық өсімдіктерінің дамуы мен өсуін, ауыл шаруашылық дақылдардың өнімділігіне әсер ететін минералды және органикалық тыңайтқыштардың қасиетін;</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ауыл шаруашылық дақылдарының өнімділігін жоғарлату үшін тыңайтқыштарды енгізу мөлшерін есептеуді, дақыл тұқымдарының жарамдылығын және себу мөлшерін анықтауды егісті егер алдындағы және егіп болған соң топырақты өңдеу жүйесі, еккен дақылға қарай ерекшеліктерін.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 xml:space="preserve">КҚ 3.3.2; </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өндірістік процестерінің механизациясы</w:t>
            </w:r>
            <w:r>
              <w:br/>
            </w:r>
            <w:r>
              <w:rPr>
                <w:rFonts w:ascii="Times New Roman"/>
                <w:b w:val="false"/>
                <w:i w:val="false"/>
                <w:color w:val="000000"/>
                <w:sz w:val="20"/>
              </w:rPr>
              <w:t>
</w:t>
            </w:r>
            <w:r>
              <w:rPr>
                <w:rFonts w:ascii="Times New Roman"/>
                <w:b w:val="false"/>
                <w:i w:val="false"/>
                <w:color w:val="000000"/>
                <w:sz w:val="20"/>
              </w:rPr>
              <w:t xml:space="preserve">Тракторлар мен автомобильдердің топтастырылуы және жалпы құрылысы. Іштен жану двигательдерінің (ІЖД) топтастырылуы және жалпы құрылысы. Тракторлар мен автомобильдердің электр құрал – жабдықтары. Тракторлар мен автомобильдердің басқару механизмдері. Тракторлар мен автомобильдердің жұмыс және қосымша құрал – жабдықтары. Ауылшаруашылық машиналары. Топырақ өңдеудің технологиялық процестерін механикаландыру. Тракторлар мен автомобильдердің сақтау және жұмыс кезінде техника қауіпсіздігін сақтау. Себу және отырғызу машиналары.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шаруашылық өндірісінде өнімдерді сақтау мен қайта өңдеу және өндірістік процесстерді механикаланыдыру негіздері;</w:t>
            </w:r>
            <w:r>
              <w:br/>
            </w:r>
            <w:r>
              <w:rPr>
                <w:rFonts w:ascii="Times New Roman"/>
                <w:b w:val="false"/>
                <w:i w:val="false"/>
                <w:color w:val="000000"/>
                <w:sz w:val="20"/>
              </w:rPr>
              <w:t>
</w:t>
            </w:r>
            <w:r>
              <w:rPr>
                <w:rFonts w:ascii="Times New Roman"/>
                <w:b w:val="false"/>
                <w:i w:val="false"/>
                <w:color w:val="000000"/>
                <w:sz w:val="20"/>
              </w:rPr>
              <w:t>ауыл шаруашылық өндірісінде өнімдерді сақтау мен қайта өңдеу және өндірістік процесстерді механикаландыру құрал-жабдықтарының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мал шаруашылығы және өсімдікті қорғау өндірісіндегі электротехниканың жаңа түрін таңдап пайдалану; және де ауыл шаруашылық өнімдерінің сапасын бақылау.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мен аппараттары</w:t>
            </w:r>
            <w:r>
              <w:br/>
            </w:r>
            <w:r>
              <w:rPr>
                <w:rFonts w:ascii="Times New Roman"/>
                <w:b w:val="false"/>
                <w:i w:val="false"/>
                <w:color w:val="000000"/>
                <w:sz w:val="20"/>
              </w:rPr>
              <w:t>
</w:t>
            </w:r>
            <w:r>
              <w:rPr>
                <w:rFonts w:ascii="Times New Roman"/>
                <w:b w:val="false"/>
                <w:i w:val="false"/>
                <w:color w:val="000000"/>
                <w:sz w:val="20"/>
              </w:rPr>
              <w:t xml:space="preserve">Тұрақты тоқ машиналары. ТТМ–ның құрылысы және жұмыс принципі. ТТМ-ның зәкірін өңдеу. ТТМ–ның зәкірінің әсерлігі. ТТМ–ның қатынас жолдары. Тұрақты тоқтың двигательдері. ТТМ–ның қуаттылық диаграммасы. Трансформаторлар: трансформаторлардың конструкциясы және жалпы мәліметтері. Трансформатордың жұмыс принципі. Трансформатор орауыштарының қосылыстары. Транфсформаторлардың белдеулік жұмыстары. Арнаулы трансформаторлар. Синхронды машиналар: синхронды машиналар туралы жалпы мәліметтер. микромашиналар.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Машинаның изоляциясын тексеру. Генератордың схемасын жинау, реттеу жүргізу, кернеуге және жүктемеге тәуелділігін тексеру. Генератордың айналым бағытын өзгерту. Схемаларды жинау және тұрақты ток қозғалтқышын тексеру.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Қозғалтқыштың айналым бағытын өзгерту. Тұрақты тоқтағы дәнекерлеу генераторын реттеу және құрылысын меңгеру. Оның схемасын сызу. Тұрақты тоқ машинасының ақауларын тауып оны жөндей білу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БҚ3, 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негіздері</w:t>
            </w:r>
            <w:r>
              <w:br/>
            </w:r>
            <w:r>
              <w:rPr>
                <w:rFonts w:ascii="Times New Roman"/>
                <w:b w:val="false"/>
                <w:i w:val="false"/>
                <w:color w:val="000000"/>
                <w:sz w:val="20"/>
              </w:rPr>
              <w:t>
</w:t>
            </w:r>
            <w:r>
              <w:rPr>
                <w:rFonts w:ascii="Times New Roman"/>
                <w:b w:val="false"/>
                <w:i w:val="false"/>
                <w:color w:val="000000"/>
                <w:sz w:val="20"/>
              </w:rPr>
              <w:t xml:space="preserve">Автоматика жүйесінің элементтері: автоматиканың, жүйелері және элементтері туралы жалпы мәліметтер. Автоматика жүйесінің датчиктері. Автоматика жүйесінің күшейткіш элементтері. Автоматика жүйесінің орындаушы элементтері. Автоматика жүйесінің теориялық реттегіш элементтері. Логикалық элементтер. Реттеу және реттегіш объектілері. Реттегіштің автоматты жүйесінің теориялық негіздері. Реттегіштің автоматты жүйесінің статикалық және динамикалық қасиет. Автоматты жүйенің тұрақтылығы. Автоматты жүйесінде реттегіштердің сапалық процесстері. Автоматты жүйенің коррекциясы. Реттегіштің белдеулікке жатпайтын автоматты жүйесі. Телемеханика, жүйелері. Сенімділік және техникалық–экономикалық тиімділік туралы негізгі түсініктер.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автоматты басқарылу жүйесін автоматты басқарылу жүйесінің классификацияларын;</w:t>
            </w:r>
            <w:r>
              <w:br/>
            </w:r>
            <w:r>
              <w:rPr>
                <w:rFonts w:ascii="Times New Roman"/>
                <w:b w:val="false"/>
                <w:i w:val="false"/>
                <w:color w:val="000000"/>
                <w:sz w:val="20"/>
              </w:rPr>
              <w:t>
</w:t>
            </w:r>
            <w:r>
              <w:rPr>
                <w:rFonts w:ascii="Times New Roman"/>
                <w:b w:val="false"/>
                <w:i w:val="false"/>
                <w:color w:val="000000"/>
                <w:sz w:val="20"/>
              </w:rPr>
              <w:t>Негізгі басқарылу заңдарын;</w:t>
            </w:r>
            <w:r>
              <w:br/>
            </w:r>
            <w:r>
              <w:rPr>
                <w:rFonts w:ascii="Times New Roman"/>
                <w:b w:val="false"/>
                <w:i w:val="false"/>
                <w:color w:val="000000"/>
                <w:sz w:val="20"/>
              </w:rPr>
              <w:t>
</w:t>
            </w:r>
            <w:r>
              <w:rPr>
                <w:rFonts w:ascii="Times New Roman"/>
                <w:b w:val="false"/>
                <w:i w:val="false"/>
                <w:color w:val="000000"/>
                <w:sz w:val="20"/>
              </w:rPr>
              <w:t>датчиктер құрылымы мен жұмыс істеу принципі;</w:t>
            </w:r>
            <w:r>
              <w:br/>
            </w:r>
            <w:r>
              <w:rPr>
                <w:rFonts w:ascii="Times New Roman"/>
                <w:b w:val="false"/>
                <w:i w:val="false"/>
                <w:color w:val="000000"/>
                <w:sz w:val="20"/>
              </w:rPr>
              <w:t>
</w:t>
            </w:r>
            <w:r>
              <w:rPr>
                <w:rFonts w:ascii="Times New Roman"/>
                <w:b w:val="false"/>
                <w:i w:val="false"/>
                <w:color w:val="000000"/>
                <w:sz w:val="20"/>
              </w:rPr>
              <w:t>датчиктердің арналымы мен жалғану сұлбалары;</w:t>
            </w:r>
            <w:r>
              <w:br/>
            </w:r>
            <w:r>
              <w:rPr>
                <w:rFonts w:ascii="Times New Roman"/>
                <w:b w:val="false"/>
                <w:i w:val="false"/>
                <w:color w:val="000000"/>
                <w:sz w:val="20"/>
              </w:rPr>
              <w:t>
</w:t>
            </w:r>
            <w:r>
              <w:rPr>
                <w:rFonts w:ascii="Times New Roman"/>
                <w:b w:val="false"/>
                <w:i w:val="false"/>
                <w:color w:val="000000"/>
                <w:sz w:val="20"/>
              </w:rPr>
              <w:t>датчиктердің классификациялары;</w:t>
            </w:r>
            <w:r>
              <w:br/>
            </w:r>
            <w:r>
              <w:rPr>
                <w:rFonts w:ascii="Times New Roman"/>
                <w:b w:val="false"/>
                <w:i w:val="false"/>
                <w:color w:val="000000"/>
                <w:sz w:val="20"/>
              </w:rPr>
              <w:t>
</w:t>
            </w:r>
            <w:r>
              <w:rPr>
                <w:rFonts w:ascii="Times New Roman"/>
                <w:b w:val="false"/>
                <w:i w:val="false"/>
                <w:color w:val="000000"/>
                <w:sz w:val="20"/>
              </w:rPr>
              <w:t>күшейткіштердің құрылымы мен жұмыс істеу принциптері;</w:t>
            </w:r>
            <w:r>
              <w:br/>
            </w:r>
            <w:r>
              <w:rPr>
                <w:rFonts w:ascii="Times New Roman"/>
                <w:b w:val="false"/>
                <w:i w:val="false"/>
                <w:color w:val="000000"/>
                <w:sz w:val="20"/>
              </w:rPr>
              <w:t>
</w:t>
            </w:r>
            <w:r>
              <w:rPr>
                <w:rFonts w:ascii="Times New Roman"/>
                <w:b w:val="false"/>
                <w:i w:val="false"/>
                <w:color w:val="000000"/>
                <w:sz w:val="20"/>
              </w:rPr>
              <w:t>күшейткіштердің классификациялары.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автоматты басқарылу жүйелерің пайдалану;</w:t>
            </w:r>
            <w:r>
              <w:br/>
            </w:r>
            <w:r>
              <w:rPr>
                <w:rFonts w:ascii="Times New Roman"/>
                <w:b w:val="false"/>
                <w:i w:val="false"/>
                <w:color w:val="000000"/>
                <w:sz w:val="20"/>
              </w:rPr>
              <w:t>
</w:t>
            </w:r>
            <w:r>
              <w:rPr>
                <w:rFonts w:ascii="Times New Roman"/>
                <w:b w:val="false"/>
                <w:i w:val="false"/>
                <w:color w:val="000000"/>
                <w:sz w:val="20"/>
              </w:rPr>
              <w:t>ауыл шаруашылығында датчиктерді қолданылу; барлық релелердің арналымдары мен жұмыс істеу принциптері;</w:t>
            </w:r>
            <w:r>
              <w:br/>
            </w:r>
            <w:r>
              <w:rPr>
                <w:rFonts w:ascii="Times New Roman"/>
                <w:b w:val="false"/>
                <w:i w:val="false"/>
                <w:color w:val="000000"/>
                <w:sz w:val="20"/>
              </w:rPr>
              <w:t>
</w:t>
            </w:r>
            <w:r>
              <w:rPr>
                <w:rFonts w:ascii="Times New Roman"/>
                <w:b w:val="false"/>
                <w:i w:val="false"/>
                <w:color w:val="000000"/>
                <w:sz w:val="20"/>
              </w:rPr>
              <w:t>регуляторларды сұлбаларда пайдалану;</w:t>
            </w:r>
            <w:r>
              <w:br/>
            </w:r>
            <w:r>
              <w:rPr>
                <w:rFonts w:ascii="Times New Roman"/>
                <w:b w:val="false"/>
                <w:i w:val="false"/>
                <w:color w:val="000000"/>
                <w:sz w:val="20"/>
              </w:rPr>
              <w:t>
</w:t>
            </w:r>
            <w:r>
              <w:rPr>
                <w:rFonts w:ascii="Times New Roman"/>
                <w:b w:val="false"/>
                <w:i w:val="false"/>
                <w:color w:val="000000"/>
                <w:sz w:val="20"/>
              </w:rPr>
              <w:t xml:space="preserve">екілік жүйеде есептеулер жүргізу.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микропроцестік техника және байланыс техникасы</w:t>
            </w:r>
            <w:r>
              <w:br/>
            </w:r>
            <w:r>
              <w:rPr>
                <w:rFonts w:ascii="Times New Roman"/>
                <w:b w:val="false"/>
                <w:i w:val="false"/>
                <w:color w:val="000000"/>
                <w:sz w:val="20"/>
              </w:rPr>
              <w:t>
</w:t>
            </w:r>
            <w:r>
              <w:rPr>
                <w:rFonts w:ascii="Times New Roman"/>
                <w:b w:val="false"/>
                <w:i w:val="false"/>
                <w:color w:val="000000"/>
                <w:sz w:val="20"/>
              </w:rPr>
              <w:t xml:space="preserve">Электронды аспаптар: жартылай өткізгіш диодтар. Транзисторлар. Вакуумды және газоразрядты аспаптар. Электрмен сәулелендіру түтіктері. Фото және оптоэлектронды аспаптар. Электронды құрылыстар: электроқұралдың пассивтік және қайта құралу элементтері мен жинақтау бірліктері. Электронды күшейткіштер, электронды құрылыстары. Түзеткіш және қайта құрылу элементтері. Микроэлектроника негіздері. Ауылшаруашылық техникалық байланыс құралдары: телефондық байланыс. Радиобайланыс. Диспетчерлік байланыс.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Көпкаскадты күшейткіштер және каскад аралық байланыс; күшейткіштердің негізгі сипаттамаларын; тұрақты токтың күшейткіштерін; гармоникалық тербеліс генераторын; генератолрдағы транзисторлы және диодты кілттерді; ток түзеткіштері туралы жалпы мәліметтерді.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Электрлі сигналдардағы күшейткіштердің сұлбасын; күшейткіштердің басқарылу сұлбасын; LS және RC – типті генераторарын; RC- тізбегіндегі ауыспалы процесін; ток түзеткіштерінің жалғау сұлбасын.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құқық</w:t>
            </w:r>
            <w:r>
              <w:br/>
            </w:r>
            <w:r>
              <w:rPr>
                <w:rFonts w:ascii="Times New Roman"/>
                <w:b w:val="false"/>
                <w:i w:val="false"/>
                <w:color w:val="000000"/>
                <w:sz w:val="20"/>
              </w:rPr>
              <w:t>
</w:t>
            </w:r>
            <w:r>
              <w:rPr>
                <w:rFonts w:ascii="Times New Roman"/>
                <w:b w:val="false"/>
                <w:i w:val="false"/>
                <w:color w:val="000000"/>
                <w:sz w:val="20"/>
              </w:rPr>
              <w:t xml:space="preserve">Аграрлық құқықтың мәні мен функциясы. Меншік құқығы. Ауылшаруашылық субъектілердің құқықтық жағдайы. Кәсіпкерліктің құқықтық негізі. Шаруашылық келісім және оның ұйымдар мен ауылшаруашылық кәсіпорындарда алатын орны. Шаруашылық келісімдердің жекеше түрлері. Жер құқығы. Экологиялық құқық негізі. Ауылшаруашылық кәсіпорындар мен ұйымдарда еңбекті құқықтық реттеу. Материалды жауапкершілік. Еңбек келіспеушіліктері және оны талқылау тәртібі.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ауыл шаруашылығындағы қоғамды қатынастарды реттейтін нормативтік–құқықтық актілерді қоғамтану саласындағы ғылым жетістіктерін және аграрлық құқық дамуының негізгі бағыттары.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Мүлікті иелену, пайдалану және билік жүргізу бойынша қатынастарды реттейтін нормативтік актілерді талдауды Азаматтық және қылмыстық кодекстердің баптарына, құқық бұзғаны үшін әкімшілік–құқықтық жауаптылық жөнінде заңнамаға бағдар жасау.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 xml:space="preserve">Еңбекті қорғаудың жалпы мәселелері: еңбекті қорғаудың негізгі міндеттері. Еңбекті қорғау жөніндегі негізгі заңдылық актілері. АӨК–те еңбекті қорғауды ұйымдастыру және басқару. Еңбек жағдайын талдау. өндірістік зақымдану және кәсіби аурулардың себептері және олардың сақтану жолдары. өндірістік санитария негіздері. Жұмыс орнындағы еңбек жағдайын бақылау әдістері мен құралдары және оларды ЕҚСЖ (Еңбек Қауіпсіздігі Стандарттық Жүйесі) талаптарына сәйкес енгізу жолдары.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Өндірістік санитария туралы жалпы мәліметтер;</w:t>
            </w:r>
            <w:r>
              <w:br/>
            </w:r>
            <w:r>
              <w:rPr>
                <w:rFonts w:ascii="Times New Roman"/>
                <w:b w:val="false"/>
                <w:i w:val="false"/>
                <w:color w:val="000000"/>
                <w:sz w:val="20"/>
              </w:rPr>
              <w:t>
</w:t>
            </w:r>
            <w:r>
              <w:rPr>
                <w:rFonts w:ascii="Times New Roman"/>
                <w:b w:val="false"/>
                <w:i w:val="false"/>
                <w:color w:val="000000"/>
                <w:sz w:val="20"/>
              </w:rPr>
              <w:t>Техника қауіпсіздігі;</w:t>
            </w:r>
            <w:r>
              <w:br/>
            </w:r>
            <w:r>
              <w:rPr>
                <w:rFonts w:ascii="Times New Roman"/>
                <w:b w:val="false"/>
                <w:i w:val="false"/>
                <w:color w:val="000000"/>
                <w:sz w:val="20"/>
              </w:rPr>
              <w:t>
</w:t>
            </w:r>
            <w:r>
              <w:rPr>
                <w:rFonts w:ascii="Times New Roman"/>
                <w:b w:val="false"/>
                <w:i w:val="false"/>
                <w:color w:val="000000"/>
                <w:sz w:val="20"/>
              </w:rPr>
              <w:t>Электр қауіпсіздік негіздері;</w:t>
            </w:r>
            <w:r>
              <w:br/>
            </w:r>
            <w:r>
              <w:rPr>
                <w:rFonts w:ascii="Times New Roman"/>
                <w:b w:val="false"/>
                <w:i w:val="false"/>
                <w:color w:val="000000"/>
                <w:sz w:val="20"/>
              </w:rPr>
              <w:t>
</w:t>
            </w:r>
            <w:r>
              <w:rPr>
                <w:rFonts w:ascii="Times New Roman"/>
                <w:b w:val="false"/>
                <w:i w:val="false"/>
                <w:color w:val="000000"/>
                <w:sz w:val="20"/>
              </w:rPr>
              <w:t>Өрт қауіпсіздігі туралы жалпы мәліметтер.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Санитария мен техника қауіпсіздік ережелерін сақтау;</w:t>
            </w:r>
            <w:r>
              <w:br/>
            </w:r>
            <w:r>
              <w:rPr>
                <w:rFonts w:ascii="Times New Roman"/>
                <w:b w:val="false"/>
                <w:i w:val="false"/>
                <w:color w:val="000000"/>
                <w:sz w:val="20"/>
              </w:rPr>
              <w:t>
</w:t>
            </w:r>
            <w:r>
              <w:rPr>
                <w:rFonts w:ascii="Times New Roman"/>
                <w:b w:val="false"/>
                <w:i w:val="false"/>
                <w:color w:val="000000"/>
                <w:sz w:val="20"/>
              </w:rPr>
              <w:t>Электр қауіпсіздік ережелерін сақтау;</w:t>
            </w:r>
            <w:r>
              <w:br/>
            </w:r>
            <w:r>
              <w:rPr>
                <w:rFonts w:ascii="Times New Roman"/>
                <w:b w:val="false"/>
                <w:i w:val="false"/>
                <w:color w:val="000000"/>
                <w:sz w:val="20"/>
              </w:rPr>
              <w:t>
</w:t>
            </w:r>
            <w:r>
              <w:rPr>
                <w:rFonts w:ascii="Times New Roman"/>
                <w:b w:val="false"/>
                <w:i w:val="false"/>
                <w:color w:val="000000"/>
                <w:sz w:val="20"/>
              </w:rPr>
              <w:t>Өңдірістік жарақат алу кезіңдегі алғашқы медициналық көмек беру;</w:t>
            </w:r>
            <w:r>
              <w:br/>
            </w:r>
            <w:r>
              <w:rPr>
                <w:rFonts w:ascii="Times New Roman"/>
                <w:b w:val="false"/>
                <w:i w:val="false"/>
                <w:color w:val="000000"/>
                <w:sz w:val="20"/>
              </w:rPr>
              <w:t>
</w:t>
            </w:r>
            <w:r>
              <w:rPr>
                <w:rFonts w:ascii="Times New Roman"/>
                <w:b w:val="false"/>
                <w:i w:val="false"/>
                <w:color w:val="000000"/>
                <w:sz w:val="20"/>
              </w:rPr>
              <w:t>Өрт қауіпсіздігін сақтау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 қоршаған ортаны қорғау</w:t>
            </w:r>
            <w:r>
              <w:br/>
            </w:r>
            <w:r>
              <w:rPr>
                <w:rFonts w:ascii="Times New Roman"/>
                <w:b w:val="false"/>
                <w:i w:val="false"/>
                <w:color w:val="000000"/>
                <w:sz w:val="20"/>
              </w:rPr>
              <w:t>
</w:t>
            </w:r>
            <w:r>
              <w:rPr>
                <w:rFonts w:ascii="Times New Roman"/>
                <w:b w:val="false"/>
                <w:i w:val="false"/>
                <w:color w:val="000000"/>
                <w:sz w:val="20"/>
              </w:rPr>
              <w:t>Табиғағатты және экологияны қорғау, экологиялық факторлар мен организмдер. Популяция, биоценоз, экологиялық жүйе, жасанды биоценоздар және агробиоценоздар. Ауылшаруашылық өндірісінде табиғат ресурстарын қорғау. Табиғатқа антропогендік іс–әрекет. Шуылдан қорғау. Электромагниттен және шағылу сәулелерден қорғау. Нарықтық қатынастар жағдайында табиғат білімдерінің және экологияның проблемалары. Атмосфералық ауаны қорғау. Жерді және жер қойнауын рационалды пайдалану және қорғау. Өсімдік әлемін қорғау, жануарлар әлемін қорғау, Қазақстан Республикасында табиғатты қорғауды және қорық ісін ұйымдастыру. Халықаралық қарым қатынас.</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Экология түсінігін;</w:t>
            </w:r>
            <w:r>
              <w:br/>
            </w:r>
            <w:r>
              <w:rPr>
                <w:rFonts w:ascii="Times New Roman"/>
                <w:b w:val="false"/>
                <w:i w:val="false"/>
                <w:color w:val="000000"/>
                <w:sz w:val="20"/>
              </w:rPr>
              <w:t>
</w:t>
            </w:r>
            <w:r>
              <w:rPr>
                <w:rFonts w:ascii="Times New Roman"/>
                <w:b w:val="false"/>
                <w:i w:val="false"/>
                <w:color w:val="000000"/>
                <w:sz w:val="20"/>
              </w:rPr>
              <w:t>Экология мәселелерін;</w:t>
            </w:r>
            <w:r>
              <w:br/>
            </w:r>
            <w:r>
              <w:rPr>
                <w:rFonts w:ascii="Times New Roman"/>
                <w:b w:val="false"/>
                <w:i w:val="false"/>
                <w:color w:val="000000"/>
                <w:sz w:val="20"/>
              </w:rPr>
              <w:t>
</w:t>
            </w:r>
            <w:r>
              <w:rPr>
                <w:rFonts w:ascii="Times New Roman"/>
                <w:b w:val="false"/>
                <w:i w:val="false"/>
                <w:color w:val="000000"/>
                <w:sz w:val="20"/>
              </w:rPr>
              <w:t>Осы заманғы экология құрылымын;</w:t>
            </w:r>
            <w:r>
              <w:br/>
            </w:r>
            <w:r>
              <w:rPr>
                <w:rFonts w:ascii="Times New Roman"/>
                <w:b w:val="false"/>
                <w:i w:val="false"/>
                <w:color w:val="000000"/>
                <w:sz w:val="20"/>
              </w:rPr>
              <w:t>
</w:t>
            </w:r>
            <w:r>
              <w:rPr>
                <w:rFonts w:ascii="Times New Roman"/>
                <w:b w:val="false"/>
                <w:i w:val="false"/>
                <w:color w:val="000000"/>
                <w:sz w:val="20"/>
              </w:rPr>
              <w:t>экологиялық дағдарысты экологиялық факторлар мен оның жіктелуін;</w:t>
            </w:r>
            <w:r>
              <w:br/>
            </w:r>
            <w:r>
              <w:rPr>
                <w:rFonts w:ascii="Times New Roman"/>
                <w:b w:val="false"/>
                <w:i w:val="false"/>
                <w:color w:val="000000"/>
                <w:sz w:val="20"/>
              </w:rPr>
              <w:t>
</w:t>
            </w:r>
            <w:r>
              <w:rPr>
                <w:rFonts w:ascii="Times New Roman"/>
                <w:b w:val="false"/>
                <w:i w:val="false"/>
                <w:color w:val="000000"/>
                <w:sz w:val="20"/>
              </w:rPr>
              <w:t>топырақ эрозиясының түрлері мен оның күресу шараларын пайдалы қазбаларды қазу кезіндегі болатын экологиялық зияндарды, жерді құқықтық қорғауды Қазақстан Республикасындағы ресурстарды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Экология тұрақтылығы мен дамуын және экологияға енгізген ғалымдардың қорын;</w:t>
            </w:r>
            <w:r>
              <w:br/>
            </w:r>
            <w:r>
              <w:rPr>
                <w:rFonts w:ascii="Times New Roman"/>
                <w:b w:val="false"/>
                <w:i w:val="false"/>
                <w:color w:val="000000"/>
                <w:sz w:val="20"/>
              </w:rPr>
              <w:t>
</w:t>
            </w:r>
            <w:r>
              <w:rPr>
                <w:rFonts w:ascii="Times New Roman"/>
                <w:b w:val="false"/>
                <w:i w:val="false"/>
                <w:color w:val="000000"/>
                <w:sz w:val="20"/>
              </w:rPr>
              <w:t>Экологиялық зерттеу әдістерін табиғи ортаға адамның өндірістік қызметінің тигізетін әсерін топырақтың ластануын;</w:t>
            </w:r>
            <w:r>
              <w:br/>
            </w:r>
            <w:r>
              <w:rPr>
                <w:rFonts w:ascii="Times New Roman"/>
                <w:b w:val="false"/>
                <w:i w:val="false"/>
                <w:color w:val="000000"/>
                <w:sz w:val="20"/>
              </w:rPr>
              <w:t>
</w:t>
            </w:r>
            <w:r>
              <w:rPr>
                <w:rFonts w:ascii="Times New Roman"/>
                <w:b w:val="false"/>
                <w:i w:val="false"/>
                <w:color w:val="000000"/>
                <w:sz w:val="20"/>
              </w:rPr>
              <w:t>ауыл шаруашылық жерлерді рационалды қолдану мәселелерін жерді рекультивациялауды;</w:t>
            </w:r>
            <w:r>
              <w:br/>
            </w:r>
            <w:r>
              <w:rPr>
                <w:rFonts w:ascii="Times New Roman"/>
                <w:b w:val="false"/>
                <w:i w:val="false"/>
                <w:color w:val="000000"/>
                <w:sz w:val="20"/>
              </w:rPr>
              <w:t>
</w:t>
            </w:r>
            <w:r>
              <w:rPr>
                <w:rFonts w:ascii="Times New Roman"/>
                <w:b w:val="false"/>
                <w:i w:val="false"/>
                <w:color w:val="000000"/>
                <w:sz w:val="20"/>
              </w:rPr>
              <w:t>«Жер қойнауы туралы» заңды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Бағдарламалау негіздерімен информатика</w:t>
            </w:r>
            <w:r>
              <w:br/>
            </w:r>
            <w:r>
              <w:rPr>
                <w:rFonts w:ascii="Times New Roman"/>
                <w:b w:val="false"/>
                <w:i w:val="false"/>
                <w:color w:val="000000"/>
                <w:sz w:val="20"/>
              </w:rPr>
              <w:t>
</w:t>
            </w:r>
            <w:r>
              <w:rPr>
                <w:rFonts w:ascii="Times New Roman"/>
                <w:b w:val="false"/>
                <w:i w:val="false"/>
                <w:color w:val="000000"/>
                <w:sz w:val="20"/>
              </w:rPr>
              <w:t xml:space="preserve">Информатикалық қоғамның мәселелері. Қазақстан Республикасының агроөндірістік кешендерін басқару тиімділігінің жоғарылауындағы информатиканың рөлі. Есептеуіш жүйенің даму тенденциясы. Ақпаратты электронды өңдеу технологиясы. Жаңа замандағы компьютерлер, оның мінездемесі. Дербес ЭЕМ – ның бағдарламалық қамтамасыздандырылуы: құрамы, құрылысы, белгілері және бағдарламалық құралдардың жіктелуі. Компьютердің операциялық жүйелері. Сервистік бағдарламалар пакеті: текст редакторы, электронды кестелер, графикалық редактор, мәліметтер базасын басқару жүйесі. АӨК мәселелерін шешу кезеңі. Есепті алгоритмдеу.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компьютермен жұмыс істегенде техникалық қауіпсіздігін сақтау; дербес компьютердің құрылымын; ЭЕМ бағдарламасы мен құрамы және жұмыс істеу кезіндегі қауіпсіздік шаралары;</w:t>
            </w:r>
            <w:r>
              <w:br/>
            </w:r>
            <w:r>
              <w:rPr>
                <w:rFonts w:ascii="Times New Roman"/>
                <w:b w:val="false"/>
                <w:i w:val="false"/>
                <w:color w:val="000000"/>
                <w:sz w:val="20"/>
              </w:rPr>
              <w:t>
</w:t>
            </w:r>
            <w:r>
              <w:rPr>
                <w:rFonts w:ascii="Times New Roman"/>
                <w:b w:val="false"/>
                <w:i w:val="false"/>
                <w:color w:val="000000"/>
                <w:sz w:val="20"/>
              </w:rPr>
              <w:t>ДК құрамы;</w:t>
            </w:r>
            <w:r>
              <w:br/>
            </w:r>
            <w:r>
              <w:rPr>
                <w:rFonts w:ascii="Times New Roman"/>
                <w:b w:val="false"/>
                <w:i w:val="false"/>
                <w:color w:val="000000"/>
                <w:sz w:val="20"/>
              </w:rPr>
              <w:t>
</w:t>
            </w:r>
            <w:r>
              <w:rPr>
                <w:rFonts w:ascii="Times New Roman"/>
                <w:b w:val="false"/>
                <w:i w:val="false"/>
                <w:color w:val="000000"/>
                <w:sz w:val="20"/>
              </w:rPr>
              <w:t>жұмыс столы, жұмыс терезесі редактор терезелерінің жұмыс принциптері;</w:t>
            </w:r>
            <w:r>
              <w:br/>
            </w:r>
            <w:r>
              <w:rPr>
                <w:rFonts w:ascii="Times New Roman"/>
                <w:b w:val="false"/>
                <w:i w:val="false"/>
                <w:color w:val="000000"/>
                <w:sz w:val="20"/>
              </w:rPr>
              <w:t>
</w:t>
            </w:r>
            <w:r>
              <w:rPr>
                <w:rFonts w:ascii="Times New Roman"/>
                <w:b w:val="false"/>
                <w:i w:val="false"/>
                <w:color w:val="000000"/>
                <w:sz w:val="20"/>
              </w:rPr>
              <w:t>Excel бетінің элементтері;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басты мәзірмен және терезелермен жұмыс;</w:t>
            </w:r>
            <w:r>
              <w:br/>
            </w:r>
            <w:r>
              <w:rPr>
                <w:rFonts w:ascii="Times New Roman"/>
                <w:b w:val="false"/>
                <w:i w:val="false"/>
                <w:color w:val="000000"/>
                <w:sz w:val="20"/>
              </w:rPr>
              <w:t>
</w:t>
            </w:r>
            <w:r>
              <w:rPr>
                <w:rFonts w:ascii="Times New Roman"/>
                <w:b w:val="false"/>
                <w:i w:val="false"/>
                <w:color w:val="000000"/>
                <w:sz w:val="20"/>
              </w:rPr>
              <w:t>Paint графикалық редакторымен жұмыс;</w:t>
            </w:r>
            <w:r>
              <w:br/>
            </w:r>
            <w:r>
              <w:rPr>
                <w:rFonts w:ascii="Times New Roman"/>
                <w:b w:val="false"/>
                <w:i w:val="false"/>
                <w:color w:val="000000"/>
                <w:sz w:val="20"/>
              </w:rPr>
              <w:t>
</w:t>
            </w:r>
            <w:r>
              <w:rPr>
                <w:rFonts w:ascii="Times New Roman"/>
                <w:b w:val="false"/>
                <w:i w:val="false"/>
                <w:color w:val="000000"/>
                <w:sz w:val="20"/>
              </w:rPr>
              <w:t>текс құру және оны форматтау Excel кестелерімен жұмыс;</w:t>
            </w:r>
            <w:r>
              <w:br/>
            </w:r>
            <w:r>
              <w:rPr>
                <w:rFonts w:ascii="Times New Roman"/>
                <w:b w:val="false"/>
                <w:i w:val="false"/>
                <w:color w:val="000000"/>
                <w:sz w:val="20"/>
              </w:rPr>
              <w:t>
</w:t>
            </w:r>
            <w:r>
              <w:rPr>
                <w:rFonts w:ascii="Times New Roman"/>
                <w:b w:val="false"/>
                <w:i w:val="false"/>
                <w:color w:val="000000"/>
                <w:sz w:val="20"/>
              </w:rPr>
              <w:t xml:space="preserve">диаграмма құру.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3.3.4.;</w:t>
            </w:r>
          </w:p>
        </w:tc>
      </w:tr>
      <w:tr>
        <w:trPr>
          <w:trHeight w:val="16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электрмен қамтамасыз ету</w:t>
            </w:r>
            <w:r>
              <w:br/>
            </w:r>
            <w:r>
              <w:rPr>
                <w:rFonts w:ascii="Times New Roman"/>
                <w:b w:val="false"/>
                <w:i w:val="false"/>
                <w:color w:val="000000"/>
                <w:sz w:val="20"/>
              </w:rPr>
              <w:t>
</w:t>
            </w:r>
            <w:r>
              <w:rPr>
                <w:rFonts w:ascii="Times New Roman"/>
                <w:b w:val="false"/>
                <w:i w:val="false"/>
                <w:color w:val="000000"/>
                <w:sz w:val="20"/>
              </w:rPr>
              <w:t xml:space="preserve">Электр қуатын өндіру, беру және бөлу туралы жалпы мәліметтер. Өткізгіш, кабель және оларды қыздыруға жіберу бойынша таңдау. Ішкі өткізгіштер және кабельдік белдеулердің құрылысы. Электр берілісінің тәуелдік белдеулерінің құрылысы мен жасалуы. Электр желілеріндегі ауыртпалық кестесі және қуаттың жойылуы. Алшақ тұрған желілердің тепе – теңдік және тепе – теңдікке жатпайтын күшті есептеу. Тұйық желілерді есептеу. Бөліп берілу құрылысының, аппаратының және тоқ жүргізу бөліктері. Бақылау өлшеу аспаптары және өлшегіш трансформаторлар. Селолық трансформаторлық қосалқы және сақтық электростанциялар.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Электр энергиясын өндіру және тұтыну технологиялық процессі.</w:t>
            </w:r>
            <w:r>
              <w:br/>
            </w:r>
            <w:r>
              <w:rPr>
                <w:rFonts w:ascii="Times New Roman"/>
                <w:b w:val="false"/>
                <w:i w:val="false"/>
                <w:color w:val="000000"/>
                <w:sz w:val="20"/>
              </w:rPr>
              <w:t>
</w:t>
            </w:r>
            <w:r>
              <w:rPr>
                <w:rFonts w:ascii="Times New Roman"/>
                <w:b w:val="false"/>
                <w:i w:val="false"/>
                <w:color w:val="000000"/>
                <w:sz w:val="20"/>
              </w:rPr>
              <w:t>Электр станциялар мен қосалқы станциялар түрлері.</w:t>
            </w:r>
            <w:r>
              <w:br/>
            </w:r>
            <w:r>
              <w:rPr>
                <w:rFonts w:ascii="Times New Roman"/>
                <w:b w:val="false"/>
                <w:i w:val="false"/>
                <w:color w:val="000000"/>
                <w:sz w:val="20"/>
              </w:rPr>
              <w:t>
</w:t>
            </w:r>
            <w:r>
              <w:rPr>
                <w:rFonts w:ascii="Times New Roman"/>
                <w:b w:val="false"/>
                <w:i w:val="false"/>
                <w:color w:val="000000"/>
                <w:sz w:val="20"/>
              </w:rPr>
              <w:t>Электр энергиясын тасымалдау және тарату.</w:t>
            </w:r>
            <w:r>
              <w:br/>
            </w:r>
            <w:r>
              <w:rPr>
                <w:rFonts w:ascii="Times New Roman"/>
                <w:b w:val="false"/>
                <w:i w:val="false"/>
                <w:color w:val="000000"/>
                <w:sz w:val="20"/>
              </w:rPr>
              <w:t>
</w:t>
            </w:r>
            <w:r>
              <w:rPr>
                <w:rFonts w:ascii="Times New Roman"/>
                <w:b w:val="false"/>
                <w:i w:val="false"/>
                <w:color w:val="000000"/>
                <w:sz w:val="20"/>
              </w:rPr>
              <w:t>Электр қондырғыларының номинал параметрлері.</w:t>
            </w:r>
            <w:r>
              <w:br/>
            </w:r>
            <w:r>
              <w:rPr>
                <w:rFonts w:ascii="Times New Roman"/>
                <w:b w:val="false"/>
                <w:i w:val="false"/>
                <w:color w:val="000000"/>
                <w:sz w:val="20"/>
              </w:rPr>
              <w:t>
</w:t>
            </w:r>
            <w:r>
              <w:rPr>
                <w:rFonts w:ascii="Times New Roman"/>
                <w:b w:val="false"/>
                <w:i w:val="false"/>
                <w:color w:val="000000"/>
                <w:sz w:val="20"/>
              </w:rPr>
              <w:t>Сымдар мен кабелдер маркалары, олардың қима аудандарын қызу шегі бойынша таңдау. Орын жайларға кабельдерді енгізу.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Қосалқы станция мен электр тораптарының электр жабдықтарын баптау, техникалық күтім жасау, ағымдағы жөндеу операцияларын орындау.</w:t>
            </w:r>
            <w:r>
              <w:br/>
            </w:r>
            <w:r>
              <w:rPr>
                <w:rFonts w:ascii="Times New Roman"/>
                <w:b w:val="false"/>
                <w:i w:val="false"/>
                <w:color w:val="000000"/>
                <w:sz w:val="20"/>
              </w:rPr>
              <w:t>
</w:t>
            </w:r>
            <w:r>
              <w:rPr>
                <w:rFonts w:ascii="Times New Roman"/>
                <w:b w:val="false"/>
                <w:i w:val="false"/>
                <w:color w:val="000000"/>
                <w:sz w:val="20"/>
              </w:rPr>
              <w:t>Электр жабдықтарының номиналь параметрлерін анықтау.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агрегаттары мен электр қондырғыларының электр жабдықтары</w:t>
            </w:r>
            <w:r>
              <w:br/>
            </w:r>
            <w:r>
              <w:rPr>
                <w:rFonts w:ascii="Times New Roman"/>
                <w:b w:val="false"/>
                <w:i w:val="false"/>
                <w:color w:val="000000"/>
                <w:sz w:val="20"/>
              </w:rPr>
              <w:t>
</w:t>
            </w:r>
            <w:r>
              <w:rPr>
                <w:rFonts w:ascii="Times New Roman"/>
                <w:b w:val="false"/>
                <w:i w:val="false"/>
                <w:color w:val="000000"/>
                <w:sz w:val="20"/>
              </w:rPr>
              <w:t>Электрлі жетектің механикалық мінездемесі. Электрлі жетектің өту режимі. Электрлі жетектің қуаттылығын есептеу. Электрлі жетектің энергетикасы. Электр двигательдерін басқару және сақтау аппараттары. Электрлі жетекті автоматты басқару. Машиналардың агрегаттардың және қайрау машиналардың электрлі жетектері. Ауылшаруашылық өндірістің жағдайында электрлі жетектің жұмыс ерекшеліктері. Вентельяциялы қондырғының электрлі жетегі. Жем–шөп бөлу және транспортты қондырғысының электрлі жетегі. Сауу қондырғысының және алғашқы өңдеу машинасының электрлі жетегі. Қырқу агрегатының электрлі жетегі. Астық тазалау пункті машинасы мен агрегатының электрлі жетегі. Металл және өңдеу станоктарының және двигательді жүргізіп жаттықтыруға арналған стендтердің электрлі жетектері.</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Жарықтандырудың салалы мөлшеріне қойылатын талаптарды</w:t>
            </w:r>
            <w:r>
              <w:br/>
            </w:r>
            <w:r>
              <w:rPr>
                <w:rFonts w:ascii="Times New Roman"/>
                <w:b w:val="false"/>
                <w:i w:val="false"/>
                <w:color w:val="000000"/>
                <w:sz w:val="20"/>
              </w:rPr>
              <w:t>
</w:t>
            </w:r>
            <w:r>
              <w:rPr>
                <w:rFonts w:ascii="Times New Roman"/>
                <w:b w:val="false"/>
                <w:i w:val="false"/>
                <w:color w:val="000000"/>
                <w:sz w:val="20"/>
              </w:rPr>
              <w:t>Шырақтарды сәулелену және жарықтандыру кеңістігіне орналастыруды</w:t>
            </w:r>
            <w:r>
              <w:br/>
            </w:r>
            <w:r>
              <w:rPr>
                <w:rFonts w:ascii="Times New Roman"/>
                <w:b w:val="false"/>
                <w:i w:val="false"/>
                <w:color w:val="000000"/>
                <w:sz w:val="20"/>
              </w:rPr>
              <w:t>
</w:t>
            </w:r>
            <w:r>
              <w:rPr>
                <w:rFonts w:ascii="Times New Roman"/>
                <w:b w:val="false"/>
                <w:i w:val="false"/>
                <w:color w:val="000000"/>
                <w:sz w:val="20"/>
              </w:rPr>
              <w:t>Сәулелендіру және жарықтандыру қондырғыларын таңдау және есептеуді</w:t>
            </w:r>
            <w:r>
              <w:br/>
            </w:r>
            <w:r>
              <w:rPr>
                <w:rFonts w:ascii="Times New Roman"/>
                <w:b w:val="false"/>
                <w:i w:val="false"/>
                <w:color w:val="000000"/>
                <w:sz w:val="20"/>
              </w:rPr>
              <w:t>
</w:t>
            </w:r>
            <w:r>
              <w:rPr>
                <w:rFonts w:ascii="Times New Roman"/>
                <w:b w:val="false"/>
                <w:i w:val="false"/>
                <w:color w:val="000000"/>
                <w:sz w:val="20"/>
              </w:rPr>
              <w:t>Ауыл шаруашылық өндірісте кеңінен қолданылатын электржетектердің түрлерін</w:t>
            </w:r>
            <w:r>
              <w:br/>
            </w:r>
            <w:r>
              <w:rPr>
                <w:rFonts w:ascii="Times New Roman"/>
                <w:b w:val="false"/>
                <w:i w:val="false"/>
                <w:color w:val="000000"/>
                <w:sz w:val="20"/>
              </w:rPr>
              <w:t>
</w:t>
            </w:r>
            <w:r>
              <w:rPr>
                <w:rFonts w:ascii="Times New Roman"/>
                <w:b w:val="false"/>
                <w:i w:val="false"/>
                <w:color w:val="000000"/>
                <w:sz w:val="20"/>
              </w:rPr>
              <w:t>Ағымды – өндірістік тізбектерді жобалау кезіндегі өтпелі процесстерді</w:t>
            </w:r>
            <w:r>
              <w:br/>
            </w:r>
            <w:r>
              <w:rPr>
                <w:rFonts w:ascii="Times New Roman"/>
                <w:b w:val="false"/>
                <w:i w:val="false"/>
                <w:color w:val="000000"/>
                <w:sz w:val="20"/>
              </w:rPr>
              <w:t>
</w:t>
            </w:r>
            <w:r>
              <w:rPr>
                <w:rFonts w:ascii="Times New Roman"/>
                <w:b w:val="false"/>
                <w:i w:val="false"/>
                <w:color w:val="000000"/>
                <w:sz w:val="20"/>
              </w:rPr>
              <w:t>Әр түрлі жұмыс мерзімінде электрдвигательдерді қуаттылығы бойынша дұрыс таңдаудың экономикалық маңызын.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Жарықтандыру мен сәулелендіруді өлшеуді үйрену.</w:t>
            </w:r>
            <w:r>
              <w:br/>
            </w:r>
            <w:r>
              <w:rPr>
                <w:rFonts w:ascii="Times New Roman"/>
                <w:b w:val="false"/>
                <w:i w:val="false"/>
                <w:color w:val="000000"/>
                <w:sz w:val="20"/>
              </w:rPr>
              <w:t>
</w:t>
            </w:r>
            <w:r>
              <w:rPr>
                <w:rFonts w:ascii="Times New Roman"/>
                <w:b w:val="false"/>
                <w:i w:val="false"/>
                <w:color w:val="000000"/>
                <w:sz w:val="20"/>
              </w:rPr>
              <w:t>Өндірістік жарықтандыру қондырғыларымен басқаруды орталықтандыру және автоматтандыру схемасын білу.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 xml:space="preserve">КҚ 3.3.5.;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электр жабдықтарын дайындау, пайдалану және жөндеу</w:t>
            </w:r>
            <w:r>
              <w:br/>
            </w:r>
            <w:r>
              <w:rPr>
                <w:rFonts w:ascii="Times New Roman"/>
                <w:b w:val="false"/>
                <w:i w:val="false"/>
                <w:color w:val="000000"/>
                <w:sz w:val="20"/>
              </w:rPr>
              <w:t>
</w:t>
            </w:r>
            <w:r>
              <w:rPr>
                <w:rFonts w:ascii="Times New Roman"/>
                <w:b w:val="false"/>
                <w:i w:val="false"/>
                <w:color w:val="000000"/>
                <w:sz w:val="20"/>
              </w:rPr>
              <w:t xml:space="preserve">Электр қондырғыларын пайдалануды және жөндеуді ұйымдастыру. Қуатты трансформаторларды пайдалану және жөндеу. Әуе және кабельдік белдеулерді пайдалану және жөндеу. Жібергіш және қондырғыш және реттегіш аппараттарды және 1000 В дейін кернеуі бар РУ электр қондырғысын пайдалану және жөндеу. Электр жабдықтарын рационалды пайдалануды ұйымдастыру.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Аспаптарды электрлік шамаларды өлшеу үшін қолдану; Қысқа тұйықтағыштарды, бөлектеуіштерді, айырғыштарды және жоғары вольтті ажыратқыштарды баптау және сынау;</w:t>
            </w:r>
            <w:r>
              <w:br/>
            </w:r>
            <w:r>
              <w:rPr>
                <w:rFonts w:ascii="Times New Roman"/>
                <w:b w:val="false"/>
                <w:i w:val="false"/>
                <w:color w:val="000000"/>
                <w:sz w:val="20"/>
              </w:rPr>
              <w:t>
</w:t>
            </w:r>
            <w:r>
              <w:rPr>
                <w:rFonts w:ascii="Times New Roman"/>
                <w:b w:val="false"/>
                <w:i w:val="false"/>
                <w:color w:val="000000"/>
                <w:sz w:val="20"/>
              </w:rPr>
              <w:t>Электр тізбектеріне фазировка жасау;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Тарату қондырғыларының негізгі жабдығын пайдалану.Сақтандыру – сынақтарының мерзімі мен көлемін;</w:t>
            </w:r>
            <w:r>
              <w:br/>
            </w:r>
            <w:r>
              <w:rPr>
                <w:rFonts w:ascii="Times New Roman"/>
                <w:b w:val="false"/>
                <w:i w:val="false"/>
                <w:color w:val="000000"/>
                <w:sz w:val="20"/>
              </w:rPr>
              <w:t>
</w:t>
            </w:r>
            <w:r>
              <w:rPr>
                <w:rFonts w:ascii="Times New Roman"/>
                <w:b w:val="false"/>
                <w:i w:val="false"/>
                <w:color w:val="000000"/>
                <w:sz w:val="20"/>
              </w:rPr>
              <w:t>1000 В дейінгі бөліп тарату құрылғы жабдықтарын жөндеу.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 xml:space="preserve">КҚ 3.3.5.;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r>
              <w:br/>
            </w:r>
            <w:r>
              <w:rPr>
                <w:rFonts w:ascii="Times New Roman"/>
                <w:b w:val="false"/>
                <w:i w:val="false"/>
                <w:color w:val="000000"/>
                <w:sz w:val="20"/>
              </w:rPr>
              <w:t>
</w:t>
            </w:r>
            <w:r>
              <w:rPr>
                <w:rFonts w:ascii="Times New Roman"/>
                <w:b w:val="false"/>
                <w:i w:val="false"/>
                <w:color w:val="000000"/>
                <w:sz w:val="20"/>
              </w:rPr>
              <w:t xml:space="preserve">Экономика және оның негізгі мәселелері. Микроэкономика. Ресурстар. Нарықтық бағаның құрылу механизмі. Бәсекелестік. Фирма қызметтерінің экономикалық негіздері. Монополияға қарсы реттеушілік. Халық табысы. әлеуметтік–экономикалық проблемаларды реттеу. Макроэкономика. Ел экономикасының құрылымы, қаржы. Несие ақшалай және және салық жүйесі. Инфляциялық процесстер.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АӨК ұйымдарындағы кәсіби-тәжірибелік қызметті.</w:t>
            </w:r>
            <w:r>
              <w:br/>
            </w:r>
            <w:r>
              <w:rPr>
                <w:rFonts w:ascii="Times New Roman"/>
                <w:b w:val="false"/>
                <w:i w:val="false"/>
                <w:color w:val="000000"/>
                <w:sz w:val="20"/>
              </w:rPr>
              <w:t>
</w:t>
            </w:r>
            <w:r>
              <w:rPr>
                <w:rFonts w:ascii="Times New Roman"/>
                <w:b w:val="false"/>
                <w:i w:val="false"/>
                <w:color w:val="000000"/>
                <w:sz w:val="20"/>
              </w:rPr>
              <w:t>Экономика негіздерін, осы заманғы өндірісті басқару әдістерін, кәсіптік саладағы кәсіпкерлік қызмет негіздерін;</w:t>
            </w:r>
            <w:r>
              <w:br/>
            </w:r>
            <w:r>
              <w:rPr>
                <w:rFonts w:ascii="Times New Roman"/>
                <w:b w:val="false"/>
                <w:i w:val="false"/>
                <w:color w:val="000000"/>
                <w:sz w:val="20"/>
              </w:rPr>
              <w:t>
</w:t>
            </w:r>
            <w:r>
              <w:rPr>
                <w:rFonts w:ascii="Times New Roman"/>
                <w:b w:val="false"/>
                <w:i w:val="false"/>
                <w:color w:val="000000"/>
                <w:sz w:val="20"/>
              </w:rPr>
              <w:t>АӨК кәсіпорындарының өндірістік-шаруашылық қызметін талдау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Кәсіби-тәжірибелік қызметті шешуде теориялық білімдерді қолдануды.</w:t>
            </w:r>
            <w:r>
              <w:br/>
            </w:r>
            <w:r>
              <w:rPr>
                <w:rFonts w:ascii="Times New Roman"/>
                <w:b w:val="false"/>
                <w:i w:val="false"/>
                <w:color w:val="000000"/>
                <w:sz w:val="20"/>
              </w:rPr>
              <w:t>
</w:t>
            </w:r>
            <w:r>
              <w:rPr>
                <w:rFonts w:ascii="Times New Roman"/>
                <w:b w:val="false"/>
                <w:i w:val="false"/>
                <w:color w:val="000000"/>
                <w:sz w:val="20"/>
              </w:rPr>
              <w:t>Кәсіптік салаға бағдарлауға арналған қажетті экономикалық ақпаратты пайдалануды.</w:t>
            </w:r>
            <w:r>
              <w:br/>
            </w:r>
            <w:r>
              <w:rPr>
                <w:rFonts w:ascii="Times New Roman"/>
                <w:b w:val="false"/>
                <w:i w:val="false"/>
                <w:color w:val="000000"/>
                <w:sz w:val="20"/>
              </w:rPr>
              <w:t>
</w:t>
            </w:r>
            <w:r>
              <w:rPr>
                <w:rFonts w:ascii="Times New Roman"/>
                <w:b w:val="false"/>
                <w:i w:val="false"/>
                <w:color w:val="000000"/>
                <w:sz w:val="20"/>
              </w:rPr>
              <w:t>Өндірістік-шаруашылық қызметті талдау жүргізуді.</w:t>
            </w:r>
            <w:r>
              <w:br/>
            </w:r>
            <w:r>
              <w:rPr>
                <w:rFonts w:ascii="Times New Roman"/>
                <w:b w:val="false"/>
                <w:i w:val="false"/>
                <w:color w:val="000000"/>
                <w:sz w:val="20"/>
              </w:rPr>
              <w:t>
</w:t>
            </w:r>
            <w:r>
              <w:rPr>
                <w:rFonts w:ascii="Times New Roman"/>
                <w:b w:val="false"/>
                <w:i w:val="false"/>
                <w:color w:val="000000"/>
                <w:sz w:val="20"/>
              </w:rPr>
              <w:t>Біліктілік көтеруге арналған ақпараттық технологияларды пайдалануды.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 xml:space="preserve">КҚ 3.3.6.;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ӨО.00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практика</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практикасі</w:t>
            </w:r>
            <w:r>
              <w:br/>
            </w:r>
            <w:r>
              <w:rPr>
                <w:rFonts w:ascii="Times New Roman"/>
                <w:b w:val="false"/>
                <w:i w:val="false"/>
                <w:color w:val="000000"/>
                <w:sz w:val="20"/>
              </w:rPr>
              <w:t>
</w:t>
            </w:r>
            <w:r>
              <w:rPr>
                <w:rFonts w:ascii="Times New Roman"/>
                <w:b w:val="false"/>
                <w:i w:val="false"/>
                <w:color w:val="000000"/>
                <w:sz w:val="20"/>
              </w:rPr>
              <w:t>Кәсіптік тәжірибе бағдарламасы кәсіптік тәжірибенің барлық кезеңдерінде білімдер алушыларда тәжірибелік қабілеттер мен дағдыларды қалыптастыру үрдісінің дидактикалық негізделген бірізділігін қамтамасыз ететін тәжірибелік оқытудың мазмұны мен көлемін анықтайды.</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Техникалық қауіпсіздік нормаларын сақтау барысында жұмыс жүргізу;</w:t>
            </w:r>
            <w:r>
              <w:br/>
            </w:r>
            <w:r>
              <w:rPr>
                <w:rFonts w:ascii="Times New Roman"/>
                <w:b w:val="false"/>
                <w:i w:val="false"/>
                <w:color w:val="000000"/>
                <w:sz w:val="20"/>
              </w:rPr>
              <w:t>
</w:t>
            </w:r>
            <w:r>
              <w:rPr>
                <w:rFonts w:ascii="Times New Roman"/>
                <w:b w:val="false"/>
                <w:i w:val="false"/>
                <w:color w:val="000000"/>
                <w:sz w:val="20"/>
              </w:rPr>
              <w:t>Қадағалау журналын жүргізу.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xml:space="preserve">Алғашқы құжаттарды ресімдеу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r>
              <w:br/>
            </w:r>
            <w:r>
              <w:rPr>
                <w:rFonts w:ascii="Times New Roman"/>
                <w:b w:val="false"/>
                <w:i w:val="false"/>
                <w:color w:val="000000"/>
                <w:sz w:val="20"/>
              </w:rPr>
              <w:t>
</w:t>
            </w:r>
            <w:r>
              <w:rPr>
                <w:rFonts w:ascii="Times New Roman"/>
                <w:b w:val="false"/>
                <w:i w:val="false"/>
                <w:color w:val="000000"/>
                <w:sz w:val="20"/>
              </w:rPr>
              <w:t>КҚ3.3.3;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Тәжірибеден өтушілер, өндірістік технологиялық тәжірибенің бірінші кезеңінен өтудің жұмыс жоспарына сәйкес, жабдықтар мен технологиялық үрдістерді оқып үйрену үшін цехтар мен бөлімшелер бойынша бөлінеді. Әр студент, цех басшылығымен, бөлімшедегі техникалық қызметкерлердің</w:t>
            </w:r>
            <w:r>
              <w:rPr>
                <w:rFonts w:ascii="Times New Roman"/>
                <w:b w:val="false"/>
                <w:i w:val="false"/>
                <w:color w:val="000000"/>
                <w:sz w:val="20"/>
              </w:rPr>
              <w:t> </w:t>
            </w:r>
            <w:r>
              <w:rPr>
                <w:rFonts w:ascii="Times New Roman"/>
                <w:b w:val="false"/>
                <w:i w:val="false"/>
                <w:color w:val="000000"/>
                <w:sz w:val="20"/>
              </w:rPr>
              <w:t xml:space="preserve"> бөлінуімен, кезекшілік ұйымдастырумен, жабдықтарды ұстау және қызмет көрсету ережесімен, техникалық ұйымдастырумен, техникалық қызметкерлердің жұмыс сапасын бағалаумен танысуы тиіс.</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Өндірістік процестерді ұйымдастыру; Кәсіптік өнеркәсіпте жұмыс жасау. Көмекші материалдар және қажетті шикізаттарды есептеу;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Технологиялық жабдықтармен жұмыс жасау бойынша; Дайын өнімнің, шикізаттың химиялық құрамын жүргізу бойынша игеру.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r>
              <w:br/>
            </w:r>
            <w:r>
              <w:rPr>
                <w:rFonts w:ascii="Times New Roman"/>
                <w:b w:val="false"/>
                <w:i w:val="false"/>
                <w:color w:val="000000"/>
                <w:sz w:val="20"/>
              </w:rPr>
              <w:t>
</w:t>
            </w:r>
            <w:r>
              <w:rPr>
                <w:rFonts w:ascii="Times New Roman"/>
                <w:b w:val="false"/>
                <w:i w:val="false"/>
                <w:color w:val="000000"/>
                <w:sz w:val="20"/>
              </w:rPr>
              <w:t>Жүйелеу, Оқушылардың теориялық және практикалық білімдерін кеңейту және бекіту.</w:t>
            </w:r>
            <w:r>
              <w:br/>
            </w:r>
            <w:r>
              <w:rPr>
                <w:rFonts w:ascii="Times New Roman"/>
                <w:b w:val="false"/>
                <w:i w:val="false"/>
                <w:color w:val="000000"/>
                <w:sz w:val="20"/>
              </w:rPr>
              <w:t>
</w:t>
            </w:r>
            <w:r>
              <w:rPr>
                <w:rFonts w:ascii="Times New Roman"/>
                <w:b w:val="false"/>
                <w:i w:val="false"/>
                <w:color w:val="000000"/>
                <w:sz w:val="20"/>
              </w:rPr>
              <w:t xml:space="preserve">Арнайы технологиялар сұрақтарының кешенін тереңірек үйрету.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Өнім сапасын жақсарту үшін, технологиялық процестерді жетілдіру бойынша шараларды әзірлеу; Кәсіби қызметте ақпаратты-коммуникациялық технологияларды пайдалану;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Технологиялық процестерді енгізу және өнімнің жаңа түрлерін меңгеру бойынша техникалық құжаттарды ресімдеу.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3.3.5;</w:t>
            </w:r>
          </w:p>
        </w:tc>
      </w:tr>
    </w:tbl>
    <w:p>
      <w:pPr>
        <w:spacing w:after="0"/>
        <w:ind w:left="0"/>
        <w:jc w:val="both"/>
      </w:pPr>
      <w:r>
        <w:rPr>
          <w:rFonts w:ascii="Times New Roman"/>
          <w:b w:val="false"/>
          <w:i w:val="false"/>
          <w:color w:val="000000"/>
          <w:sz w:val="28"/>
        </w:rPr>
        <w:t>Ескерту: 1-ші 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16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Құзыреттілік коды</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w:t>
            </w:r>
          </w:p>
        </w:tc>
      </w:tr>
      <w:tr>
        <w:trPr>
          <w:trHeight w:val="19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 ұйымдастыру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Тарату құрылғыларын монтаждау бойынша жұмыстарды жасау кезінде қауіпсіздік техникасы ережелерін сақтау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Орындалатын жұмысқа жауапкершілік білдіру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Кәсіптік лексиканы меңгеру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Әріптестермен өзара жылы қарым-қатынас пен ынтымақтастыққа дайын болу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Іс-әрекетті жүзеге асырудың ең тиімді тәсілдері мен құралдарын таңдау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Үнемі кәсіптік жағынан өсуге, жаңа білімдер алуға дайын болу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Жұмыстарды жоғары білікті мамандардың басшылығымен орындау</w:t>
            </w:r>
          </w:p>
        </w:tc>
      </w:tr>
    </w:tbl>
    <w:p>
      <w:pPr>
        <w:spacing w:after="0"/>
        <w:ind w:left="0"/>
        <w:jc w:val="both"/>
      </w:pPr>
      <w:r>
        <w:rPr>
          <w:rFonts w:ascii="Times New Roman"/>
          <w:b w:val="false"/>
          <w:i w:val="false"/>
          <w:color w:val="000000"/>
          <w:sz w:val="28"/>
        </w:rPr>
        <w:t>Ескерту: 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2387"/>
        <w:gridCol w:w="13593"/>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және КБ деңгейі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w:t>
            </w: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Жоғарғы деңгей</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151801 2 - Электромонтер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Жұмыс орнын ұйымдастыру;</w:t>
            </w:r>
            <w:r>
              <w:br/>
            </w:r>
            <w:r>
              <w:rPr>
                <w:rFonts w:ascii="Times New Roman"/>
                <w:b w:val="false"/>
                <w:i w:val="false"/>
                <w:color w:val="000000"/>
                <w:sz w:val="20"/>
              </w:rPr>
              <w:t>
</w:t>
            </w:r>
            <w:r>
              <w:rPr>
                <w:rFonts w:ascii="Times New Roman"/>
                <w:b w:val="false"/>
                <w:i w:val="false"/>
                <w:color w:val="000000"/>
                <w:sz w:val="20"/>
              </w:rPr>
              <w:t>КҚ 2.1.2 Тарату құрылғыларына монтаж жасаған кезде техника қауіпсіздік ережелерін сақтау;</w:t>
            </w:r>
            <w:r>
              <w:br/>
            </w:r>
            <w:r>
              <w:rPr>
                <w:rFonts w:ascii="Times New Roman"/>
                <w:b w:val="false"/>
                <w:i w:val="false"/>
                <w:color w:val="000000"/>
                <w:sz w:val="20"/>
              </w:rPr>
              <w:t>
</w:t>
            </w:r>
            <w:r>
              <w:rPr>
                <w:rFonts w:ascii="Times New Roman"/>
                <w:b w:val="false"/>
                <w:i w:val="false"/>
                <w:color w:val="000000"/>
                <w:sz w:val="20"/>
              </w:rPr>
              <w:t>КҚ 2.1.3 Орындалған жұмысқа жауапкершілік таныту;</w:t>
            </w:r>
            <w:r>
              <w:br/>
            </w:r>
            <w:r>
              <w:rPr>
                <w:rFonts w:ascii="Times New Roman"/>
                <w:b w:val="false"/>
                <w:i w:val="false"/>
                <w:color w:val="000000"/>
                <w:sz w:val="20"/>
              </w:rPr>
              <w:t>
</w:t>
            </w:r>
            <w:r>
              <w:rPr>
                <w:rFonts w:ascii="Times New Roman"/>
                <w:b w:val="false"/>
                <w:i w:val="false"/>
                <w:color w:val="000000"/>
                <w:sz w:val="20"/>
              </w:rPr>
              <w:t>КҚ 2.1.4 Кәсіптік лексиканы меңгеру;</w:t>
            </w:r>
            <w:r>
              <w:br/>
            </w:r>
            <w:r>
              <w:rPr>
                <w:rFonts w:ascii="Times New Roman"/>
                <w:b w:val="false"/>
                <w:i w:val="false"/>
                <w:color w:val="000000"/>
                <w:sz w:val="20"/>
              </w:rPr>
              <w:t>
</w:t>
            </w:r>
            <w:r>
              <w:rPr>
                <w:rFonts w:ascii="Times New Roman"/>
                <w:b w:val="false"/>
                <w:i w:val="false"/>
                <w:color w:val="000000"/>
                <w:sz w:val="20"/>
              </w:rPr>
              <w:t>КҚ 2.1.5 Бірге жұмыс істеуші серіктестер мен позитивті қарым-қатынасқа дайын болу;</w:t>
            </w:r>
            <w:r>
              <w:br/>
            </w:r>
            <w:r>
              <w:rPr>
                <w:rFonts w:ascii="Times New Roman"/>
                <w:b w:val="false"/>
                <w:i w:val="false"/>
                <w:color w:val="000000"/>
                <w:sz w:val="20"/>
              </w:rPr>
              <w:t>
</w:t>
            </w:r>
            <w:r>
              <w:rPr>
                <w:rFonts w:ascii="Times New Roman"/>
                <w:b w:val="false"/>
                <w:i w:val="false"/>
                <w:color w:val="000000"/>
                <w:sz w:val="20"/>
              </w:rPr>
              <w:t>КҚ 2.1.6 Іс-әрекеттің орындалуының оңтайлы құралдары мен әдістерін таңдау;</w:t>
            </w:r>
            <w:r>
              <w:br/>
            </w:r>
            <w:r>
              <w:rPr>
                <w:rFonts w:ascii="Times New Roman"/>
                <w:b w:val="false"/>
                <w:i w:val="false"/>
                <w:color w:val="000000"/>
                <w:sz w:val="20"/>
              </w:rPr>
              <w:t>
</w:t>
            </w:r>
            <w:r>
              <w:rPr>
                <w:rFonts w:ascii="Times New Roman"/>
                <w:b w:val="false"/>
                <w:i w:val="false"/>
                <w:color w:val="000000"/>
                <w:sz w:val="20"/>
              </w:rPr>
              <w:t>КҚ 2.1.7 Жаңа білімдерді меңгеру және профессионалдық іскерліктің өсуіне дайын болу</w:t>
            </w:r>
            <w:r>
              <w:br/>
            </w:r>
            <w:r>
              <w:rPr>
                <w:rFonts w:ascii="Times New Roman"/>
                <w:b w:val="false"/>
                <w:i w:val="false"/>
                <w:color w:val="000000"/>
                <w:sz w:val="20"/>
              </w:rPr>
              <w:t>
</w:t>
            </w:r>
            <w:r>
              <w:rPr>
                <w:rFonts w:ascii="Times New Roman"/>
                <w:b w:val="false"/>
                <w:i w:val="false"/>
                <w:color w:val="000000"/>
                <w:sz w:val="20"/>
              </w:rPr>
              <w:t>КҚ 2.1.8 Жоғары біліктілікті мамандардың қарамағының астында жұмыстарды орындай білу</w:t>
            </w:r>
          </w:p>
        </w:tc>
      </w:tr>
      <w:tr>
        <w:trPr>
          <w:trHeight w:val="1965"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151802 2 - Электрослесарь</w:t>
            </w: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 Жұмыс орнын ұйымдастыру;</w:t>
            </w:r>
            <w:r>
              <w:br/>
            </w:r>
            <w:r>
              <w:rPr>
                <w:rFonts w:ascii="Times New Roman"/>
                <w:b w:val="false"/>
                <w:i w:val="false"/>
                <w:color w:val="000000"/>
                <w:sz w:val="20"/>
              </w:rPr>
              <w:t>
</w:t>
            </w:r>
            <w:r>
              <w:rPr>
                <w:rFonts w:ascii="Times New Roman"/>
                <w:b w:val="false"/>
                <w:i w:val="false"/>
                <w:color w:val="000000"/>
                <w:sz w:val="20"/>
              </w:rPr>
              <w:t>КҚ 2.2.2 Тарату құрылғыларына монтаж жасаған кезде техника қауіпсіздік ережелерін сақтау;</w:t>
            </w:r>
            <w:r>
              <w:br/>
            </w:r>
            <w:r>
              <w:rPr>
                <w:rFonts w:ascii="Times New Roman"/>
                <w:b w:val="false"/>
                <w:i w:val="false"/>
                <w:color w:val="000000"/>
                <w:sz w:val="20"/>
              </w:rPr>
              <w:t>
</w:t>
            </w:r>
            <w:r>
              <w:rPr>
                <w:rFonts w:ascii="Times New Roman"/>
                <w:b w:val="false"/>
                <w:i w:val="false"/>
                <w:color w:val="000000"/>
                <w:sz w:val="20"/>
              </w:rPr>
              <w:t>КҚ 2.2.3 Орындалған жұмысқа жауапкершілік таныту;</w:t>
            </w:r>
            <w:r>
              <w:br/>
            </w:r>
            <w:r>
              <w:rPr>
                <w:rFonts w:ascii="Times New Roman"/>
                <w:b w:val="false"/>
                <w:i w:val="false"/>
                <w:color w:val="000000"/>
                <w:sz w:val="20"/>
              </w:rPr>
              <w:t>
</w:t>
            </w:r>
            <w:r>
              <w:rPr>
                <w:rFonts w:ascii="Times New Roman"/>
                <w:b w:val="false"/>
                <w:i w:val="false"/>
                <w:color w:val="000000"/>
                <w:sz w:val="20"/>
              </w:rPr>
              <w:t>КҚ 2.2.4 Кәсіптік лексиканы меңгеру;</w:t>
            </w:r>
            <w:r>
              <w:br/>
            </w:r>
            <w:r>
              <w:rPr>
                <w:rFonts w:ascii="Times New Roman"/>
                <w:b w:val="false"/>
                <w:i w:val="false"/>
                <w:color w:val="000000"/>
                <w:sz w:val="20"/>
              </w:rPr>
              <w:t>
</w:t>
            </w:r>
            <w:r>
              <w:rPr>
                <w:rFonts w:ascii="Times New Roman"/>
                <w:b w:val="false"/>
                <w:i w:val="false"/>
                <w:color w:val="000000"/>
                <w:sz w:val="20"/>
              </w:rPr>
              <w:t>КҚ 2.2.5 Бірге жұмыс істеуші серіктестер мен позитивті қарым-қатынасқа дайын болу;</w:t>
            </w:r>
            <w:r>
              <w:br/>
            </w:r>
            <w:r>
              <w:rPr>
                <w:rFonts w:ascii="Times New Roman"/>
                <w:b w:val="false"/>
                <w:i w:val="false"/>
                <w:color w:val="000000"/>
                <w:sz w:val="20"/>
              </w:rPr>
              <w:t>
</w:t>
            </w:r>
            <w:r>
              <w:rPr>
                <w:rFonts w:ascii="Times New Roman"/>
                <w:b w:val="false"/>
                <w:i w:val="false"/>
                <w:color w:val="000000"/>
                <w:sz w:val="20"/>
              </w:rPr>
              <w:t>КҚ 2.2.6 Іс-әрекеттің орындалуының оңтайлы құралдары мен әдістерін таңдау;</w:t>
            </w:r>
            <w:r>
              <w:br/>
            </w:r>
            <w:r>
              <w:rPr>
                <w:rFonts w:ascii="Times New Roman"/>
                <w:b w:val="false"/>
                <w:i w:val="false"/>
                <w:color w:val="000000"/>
                <w:sz w:val="20"/>
              </w:rPr>
              <w:t>
</w:t>
            </w:r>
            <w:r>
              <w:rPr>
                <w:rFonts w:ascii="Times New Roman"/>
                <w:b w:val="false"/>
                <w:i w:val="false"/>
                <w:color w:val="000000"/>
                <w:sz w:val="20"/>
              </w:rPr>
              <w:t>КҚ 2.2.7 Жаңа білімдерді меңгеру мен кәсіптік білімдерді шыңдауға дайын болуы.</w:t>
            </w:r>
            <w:r>
              <w:br/>
            </w:r>
            <w:r>
              <w:rPr>
                <w:rFonts w:ascii="Times New Roman"/>
                <w:b w:val="false"/>
                <w:i w:val="false"/>
                <w:color w:val="000000"/>
                <w:sz w:val="20"/>
              </w:rPr>
              <w:t>
</w:t>
            </w:r>
            <w:r>
              <w:rPr>
                <w:rFonts w:ascii="Times New Roman"/>
                <w:b w:val="false"/>
                <w:i w:val="false"/>
                <w:color w:val="000000"/>
                <w:sz w:val="20"/>
              </w:rPr>
              <w:t>КҚ 2.2.8 Жоғары біліктілікті мамандардың қарамағының астында жұмыстарды орындай білу.</w:t>
            </w:r>
          </w:p>
        </w:tc>
      </w:tr>
      <w:tr>
        <w:trPr>
          <w:trHeight w:val="55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 буын маманы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151803 3-Техник-электрик</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 Жұмыс орнын ұйымдастыру</w:t>
            </w:r>
            <w:r>
              <w:br/>
            </w:r>
            <w:r>
              <w:rPr>
                <w:rFonts w:ascii="Times New Roman"/>
                <w:b w:val="false"/>
                <w:i w:val="false"/>
                <w:color w:val="000000"/>
                <w:sz w:val="20"/>
              </w:rPr>
              <w:t>
</w:t>
            </w:r>
            <w:r>
              <w:rPr>
                <w:rFonts w:ascii="Times New Roman"/>
                <w:b w:val="false"/>
                <w:i w:val="false"/>
                <w:color w:val="000000"/>
                <w:sz w:val="20"/>
              </w:rPr>
              <w:t>КҚ 3.3.2 Тарату құрылғыларына монтаж жасаған кезде техника қауіпсіздік ережелерін сақтау;</w:t>
            </w:r>
            <w:r>
              <w:br/>
            </w:r>
            <w:r>
              <w:rPr>
                <w:rFonts w:ascii="Times New Roman"/>
                <w:b w:val="false"/>
                <w:i w:val="false"/>
                <w:color w:val="000000"/>
                <w:sz w:val="20"/>
              </w:rPr>
              <w:t>
</w:t>
            </w:r>
            <w:r>
              <w:rPr>
                <w:rFonts w:ascii="Times New Roman"/>
                <w:b w:val="false"/>
                <w:i w:val="false"/>
                <w:color w:val="000000"/>
                <w:sz w:val="20"/>
              </w:rPr>
              <w:t>КҚ 3.3.3 Орындалған жұмысқа жауапкершілік таныту;</w:t>
            </w:r>
            <w:r>
              <w:br/>
            </w:r>
            <w:r>
              <w:rPr>
                <w:rFonts w:ascii="Times New Roman"/>
                <w:b w:val="false"/>
                <w:i w:val="false"/>
                <w:color w:val="000000"/>
                <w:sz w:val="20"/>
              </w:rPr>
              <w:t>
</w:t>
            </w:r>
            <w:r>
              <w:rPr>
                <w:rFonts w:ascii="Times New Roman"/>
                <w:b w:val="false"/>
                <w:i w:val="false"/>
                <w:color w:val="000000"/>
                <w:sz w:val="20"/>
              </w:rPr>
              <w:t>КҚ 3.3.4 Кәсіптік лексиканы меңгеру;</w:t>
            </w:r>
            <w:r>
              <w:br/>
            </w:r>
            <w:r>
              <w:rPr>
                <w:rFonts w:ascii="Times New Roman"/>
                <w:b w:val="false"/>
                <w:i w:val="false"/>
                <w:color w:val="000000"/>
                <w:sz w:val="20"/>
              </w:rPr>
              <w:t>
</w:t>
            </w:r>
            <w:r>
              <w:rPr>
                <w:rFonts w:ascii="Times New Roman"/>
                <w:b w:val="false"/>
                <w:i w:val="false"/>
                <w:color w:val="000000"/>
                <w:sz w:val="20"/>
              </w:rPr>
              <w:t>КҚ 3.3.5 Бірге жұмыс істеуші серіктестер мен позитивті қарым-қатынасқа дайын болу;</w:t>
            </w:r>
            <w:r>
              <w:br/>
            </w:r>
            <w:r>
              <w:rPr>
                <w:rFonts w:ascii="Times New Roman"/>
                <w:b w:val="false"/>
                <w:i w:val="false"/>
                <w:color w:val="000000"/>
                <w:sz w:val="20"/>
              </w:rPr>
              <w:t>
</w:t>
            </w:r>
            <w:r>
              <w:rPr>
                <w:rFonts w:ascii="Times New Roman"/>
                <w:b w:val="false"/>
                <w:i w:val="false"/>
                <w:color w:val="000000"/>
                <w:sz w:val="20"/>
              </w:rPr>
              <w:t>КҚ 3.3.6 Іс-әрекеттің орындалуының оңтайлы құралдары мен әдістерін таңдау;</w:t>
            </w:r>
            <w:r>
              <w:br/>
            </w:r>
            <w:r>
              <w:rPr>
                <w:rFonts w:ascii="Times New Roman"/>
                <w:b w:val="false"/>
                <w:i w:val="false"/>
                <w:color w:val="000000"/>
                <w:sz w:val="20"/>
              </w:rPr>
              <w:t>
</w:t>
            </w:r>
            <w:r>
              <w:rPr>
                <w:rFonts w:ascii="Times New Roman"/>
                <w:b w:val="false"/>
                <w:i w:val="false"/>
                <w:color w:val="000000"/>
                <w:sz w:val="20"/>
              </w:rPr>
              <w:t>КҚ 3.3.7 Жаңа білімдерді меңгеру мен кәсіптік білімдерді шыңдауға дайын болуы.</w:t>
            </w:r>
            <w:r>
              <w:br/>
            </w:r>
            <w:r>
              <w:rPr>
                <w:rFonts w:ascii="Times New Roman"/>
                <w:b w:val="false"/>
                <w:i w:val="false"/>
                <w:color w:val="000000"/>
                <w:sz w:val="20"/>
              </w:rPr>
              <w:t>
</w:t>
            </w:r>
            <w:r>
              <w:rPr>
                <w:rFonts w:ascii="Times New Roman"/>
                <w:b w:val="false"/>
                <w:i w:val="false"/>
                <w:color w:val="000000"/>
                <w:sz w:val="20"/>
              </w:rPr>
              <w:t>КҚ 3.3.8 Жоғары біліктілікті мамандардың қарамағының астында жұмыстарды орындай білу.</w:t>
            </w:r>
          </w:p>
        </w:tc>
      </w:tr>
    </w:tbl>
    <w:bookmarkStart w:name="z123" w:id="1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329-қосымша </w:t>
      </w:r>
    </w:p>
    <w:bookmarkEnd w:id="145"/>
    <w:bookmarkStart w:name="z124" w:id="14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46"/>
    <w:p>
      <w:pPr>
        <w:spacing w:after="0"/>
        <w:ind w:left="0"/>
        <w:jc w:val="both"/>
      </w:pPr>
      <w:r>
        <w:rPr>
          <w:rFonts w:ascii="Times New Roman"/>
          <w:b w:val="false"/>
          <w:i w:val="false"/>
          <w:color w:val="000000"/>
          <w:sz w:val="28"/>
        </w:rPr>
        <w:t>Білім коды мен бейіні: 0100000 – Білім беру</w:t>
      </w:r>
      <w:r>
        <w:br/>
      </w:r>
      <w:r>
        <w:rPr>
          <w:rFonts w:ascii="Times New Roman"/>
          <w:b w:val="false"/>
          <w:i w:val="false"/>
          <w:color w:val="000000"/>
          <w:sz w:val="28"/>
        </w:rPr>
        <w:t>
Мамандығы:  0112000 – Исламтану</w:t>
      </w:r>
      <w:r>
        <w:br/>
      </w:r>
      <w:r>
        <w:rPr>
          <w:rFonts w:ascii="Times New Roman"/>
          <w:b w:val="false"/>
          <w:i w:val="false"/>
          <w:color w:val="000000"/>
          <w:sz w:val="28"/>
        </w:rPr>
        <w:t>
Біліктілігі 0112013 – Имам хатиб</w:t>
      </w:r>
      <w:r>
        <w:br/>
      </w:r>
      <w:r>
        <w:rPr>
          <w:rFonts w:ascii="Times New Roman"/>
          <w:b w:val="false"/>
          <w:i w:val="false"/>
          <w:color w:val="000000"/>
          <w:sz w:val="28"/>
        </w:rPr>
        <w:t>
            0112023 – Ислам негізінің мұғалімі</w:t>
      </w:r>
    </w:p>
    <w:p>
      <w:pPr>
        <w:spacing w:after="0"/>
        <w:ind w:left="0"/>
        <w:jc w:val="both"/>
      </w:pPr>
      <w:r>
        <w:rPr>
          <w:rFonts w:ascii="Times New Roman"/>
          <w:b w:val="false"/>
          <w:i w:val="false"/>
          <w:color w:val="000000"/>
          <w:sz w:val="28"/>
        </w:rPr>
        <w:t>Оқыту нысаны: күндізгі</w:t>
      </w:r>
      <w:r>
        <w:br/>
      </w:r>
      <w:r>
        <w:rPr>
          <w:rFonts w:ascii="Times New Roman"/>
          <w:b w:val="false"/>
          <w:i w:val="false"/>
          <w:color w:val="000000"/>
          <w:sz w:val="28"/>
        </w:rPr>
        <w:t>
Нормативтік оқытудың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4233"/>
        <w:gridCol w:w="882"/>
        <w:gridCol w:w="1352"/>
        <w:gridCol w:w="1056"/>
        <w:gridCol w:w="1171"/>
        <w:gridCol w:w="1082"/>
        <w:gridCol w:w="1279"/>
        <w:gridCol w:w="1933"/>
        <w:gridCol w:w="1570"/>
        <w:gridCol w:w="2056"/>
      </w:tblGrid>
      <w:tr>
        <w:trPr>
          <w:trHeight w:val="165" w:hRule="atLeast"/>
        </w:trPr>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мен пәндердің индексі</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 бойынша бөлу*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жұмысының саны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сабақтар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ЖГП 02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ӘЭП 03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Ахлақ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Көне түркі тілі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Араб тілі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тілі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Сарф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Нахв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және психология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Діндер тарихы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 02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Тәжуид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 03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Ақида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Фиқһ</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Хадис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 06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тарихы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 07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Мазһабтар тарихы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Тәпсір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ойшылдары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ҚП 00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пәндер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 (таныстыру, оқу, өндірістік)</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ғибадат</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Шариғат мақсаты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рәсімдері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Дағуат әдістемесі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Құтпа шешендік/</w:t>
            </w:r>
            <w:r>
              <w:br/>
            </w:r>
            <w:r>
              <w:rPr>
                <w:rFonts w:ascii="Times New Roman"/>
                <w:b w:val="false"/>
                <w:i w:val="false"/>
                <w:color w:val="000000"/>
                <w:sz w:val="20"/>
              </w:rPr>
              <w:t>
</w:t>
            </w:r>
            <w:r>
              <w:rPr>
                <w:rFonts w:ascii="Times New Roman"/>
                <w:b w:val="false"/>
                <w:i w:val="false"/>
                <w:color w:val="000000"/>
                <w:sz w:val="20"/>
              </w:rPr>
              <w:t>Педагогикалық мамандыққа кіріспе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1.6</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құқығы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1.7</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Ханафи мазһабының дәлелдері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атестаттау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атестаттау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атестаттау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 беру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Исламның басқа діндермен қарым-қатынасы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Каллиграфия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психология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Оқу-тәрбие үрдісінің АКТ енгізу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тереңдетілген шет тілі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125" w:id="1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330-қосымша</w:t>
      </w:r>
    </w:p>
    <w:bookmarkEnd w:id="147"/>
    <w:bookmarkStart w:name="z126" w:id="148"/>
    <w:p>
      <w:pPr>
        <w:spacing w:after="0"/>
        <w:ind w:left="0"/>
        <w:jc w:val="both"/>
      </w:pPr>
      <w:r>
        <w:rPr>
          <w:rFonts w:ascii="Times New Roman"/>
          <w:b w:val="false"/>
          <w:i w:val="false"/>
          <w:color w:val="000000"/>
          <w:sz w:val="28"/>
        </w:rPr>
        <w:t>
«0112000-Исламтану» мамандығы бойынша техникалық және кәсіптік білім берудің үлгілік білім беретін оқу бағдарламалары</w:t>
      </w:r>
    </w:p>
    <w:bookmarkEnd w:id="148"/>
    <w:p>
      <w:pPr>
        <w:spacing w:after="0"/>
        <w:ind w:left="0"/>
        <w:jc w:val="both"/>
      </w:pPr>
      <w:r>
        <w:rPr>
          <w:rFonts w:ascii="Times New Roman"/>
          <w:b w:val="false"/>
          <w:i w:val="false"/>
          <w:color w:val="000000"/>
          <w:sz w:val="28"/>
        </w:rPr>
        <w:t>Пәндер циклы және кәсіптік практика бойынша білім беру бағдарламаларының мазмұны (орта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5877"/>
        <w:gridCol w:w="8082"/>
        <w:gridCol w:w="2205"/>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 (пәннің) индексі</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мен дағдылар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құзыреттер коды</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w:t>
            </w:r>
            <w:r>
              <w:br/>
            </w:r>
            <w:r>
              <w:rPr>
                <w:rFonts w:ascii="Times New Roman"/>
                <w:b w:val="false"/>
                <w:i w:val="false"/>
                <w:color w:val="000000"/>
                <w:sz w:val="20"/>
              </w:rPr>
              <w:t>
</w:t>
            </w:r>
            <w:r>
              <w:rPr>
                <w:rFonts w:ascii="Times New Roman"/>
                <w:b w:val="false"/>
                <w:i w:val="false"/>
                <w:color w:val="000000"/>
                <w:sz w:val="20"/>
              </w:rPr>
              <w:t>Лексика-грамматикалық материал (2300 лексикалық бірлік)</w:t>
            </w:r>
            <w:r>
              <w:br/>
            </w:r>
            <w:r>
              <w:rPr>
                <w:rFonts w:ascii="Times New Roman"/>
                <w:b w:val="false"/>
                <w:i w:val="false"/>
                <w:color w:val="000000"/>
                <w:sz w:val="20"/>
              </w:rPr>
              <w:t>
</w:t>
            </w:r>
            <w:r>
              <w:rPr>
                <w:rFonts w:ascii="Times New Roman"/>
                <w:b w:val="false"/>
                <w:i w:val="false"/>
                <w:color w:val="000000"/>
                <w:sz w:val="20"/>
              </w:rPr>
              <w:t>Синтаксис. Тіл дамыту. Терминология. Кәсіби-бағытталған мәтіндерді аудару техникасы (сөздікпен).</w:t>
            </w:r>
            <w:r>
              <w:br/>
            </w:r>
            <w:r>
              <w:rPr>
                <w:rFonts w:ascii="Times New Roman"/>
                <w:b w:val="false"/>
                <w:i w:val="false"/>
                <w:color w:val="000000"/>
                <w:sz w:val="20"/>
              </w:rPr>
              <w:t>
</w:t>
            </w:r>
            <w:r>
              <w:rPr>
                <w:rFonts w:ascii="Times New Roman"/>
                <w:b w:val="false"/>
                <w:i w:val="false"/>
                <w:color w:val="000000"/>
                <w:sz w:val="20"/>
              </w:rPr>
              <w:t>Іскерлік құжаттар.</w:t>
            </w:r>
            <w:r>
              <w:br/>
            </w:r>
            <w:r>
              <w:rPr>
                <w:rFonts w:ascii="Times New Roman"/>
                <w:b w:val="false"/>
                <w:i w:val="false"/>
                <w:color w:val="000000"/>
                <w:sz w:val="20"/>
              </w:rPr>
              <w:t>
</w:t>
            </w:r>
            <w:r>
              <w:rPr>
                <w:rFonts w:ascii="Times New Roman"/>
                <w:b w:val="false"/>
                <w:i w:val="false"/>
                <w:color w:val="000000"/>
                <w:sz w:val="20"/>
              </w:rPr>
              <w:t>Кәсіби құжаттар.</w:t>
            </w:r>
            <w:r>
              <w:br/>
            </w:r>
            <w:r>
              <w:rPr>
                <w:rFonts w:ascii="Times New Roman"/>
                <w:b w:val="false"/>
                <w:i w:val="false"/>
                <w:color w:val="000000"/>
                <w:sz w:val="20"/>
              </w:rPr>
              <w:t>
</w:t>
            </w:r>
            <w:r>
              <w:rPr>
                <w:rFonts w:ascii="Times New Roman"/>
                <w:b w:val="false"/>
                <w:i w:val="false"/>
                <w:color w:val="000000"/>
                <w:sz w:val="20"/>
              </w:rPr>
              <w:t>Кәсіби терминдер.</w:t>
            </w:r>
            <w:r>
              <w:br/>
            </w:r>
            <w:r>
              <w:rPr>
                <w:rFonts w:ascii="Times New Roman"/>
                <w:b w:val="false"/>
                <w:i w:val="false"/>
                <w:color w:val="000000"/>
                <w:sz w:val="20"/>
              </w:rPr>
              <w:t>
</w:t>
            </w:r>
            <w:r>
              <w:rPr>
                <w:rFonts w:ascii="Times New Roman"/>
                <w:b w:val="false"/>
                <w:i w:val="false"/>
                <w:color w:val="000000"/>
                <w:sz w:val="20"/>
              </w:rPr>
              <w:t xml:space="preserve">Кәсіби қарым–қатынас. Іс жүргізу.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тілі, қажетті лексикалық және грамматикалық минимум (2300 лексикалық бірлік);</w:t>
            </w:r>
            <w:r>
              <w:br/>
            </w:r>
            <w:r>
              <w:rPr>
                <w:rFonts w:ascii="Times New Roman"/>
                <w:b w:val="false"/>
                <w:i w:val="false"/>
                <w:color w:val="000000"/>
                <w:sz w:val="20"/>
              </w:rPr>
              <w:t>
</w:t>
            </w:r>
            <w:r>
              <w:rPr>
                <w:rFonts w:ascii="Times New Roman"/>
                <w:b w:val="false"/>
                <w:i w:val="false"/>
                <w:color w:val="000000"/>
                <w:sz w:val="20"/>
              </w:rPr>
              <w:t>- тілдік нормалар;</w:t>
            </w:r>
            <w:r>
              <w:br/>
            </w:r>
            <w:r>
              <w:rPr>
                <w:rFonts w:ascii="Times New Roman"/>
                <w:b w:val="false"/>
                <w:i w:val="false"/>
                <w:color w:val="000000"/>
                <w:sz w:val="20"/>
              </w:rPr>
              <w:t>
</w:t>
            </w:r>
            <w:r>
              <w:rPr>
                <w:rFonts w:ascii="Times New Roman"/>
                <w:b w:val="false"/>
                <w:i w:val="false"/>
                <w:color w:val="000000"/>
                <w:sz w:val="20"/>
              </w:rPr>
              <w:t>- фонетикалық, сөзжасамдық жүйе, морфологиялық, синтаксистік құрылым;</w:t>
            </w:r>
            <w:r>
              <w:br/>
            </w:r>
            <w:r>
              <w:rPr>
                <w:rFonts w:ascii="Times New Roman"/>
                <w:b w:val="false"/>
                <w:i w:val="false"/>
                <w:color w:val="000000"/>
                <w:sz w:val="20"/>
              </w:rPr>
              <w:t>
</w:t>
            </w:r>
            <w:r>
              <w:rPr>
                <w:rFonts w:ascii="Times New Roman"/>
                <w:b w:val="false"/>
                <w:i w:val="false"/>
                <w:color w:val="000000"/>
                <w:sz w:val="20"/>
              </w:rPr>
              <w:t>- іскерлік құжаттар;</w:t>
            </w:r>
            <w:r>
              <w:br/>
            </w:r>
            <w:r>
              <w:rPr>
                <w:rFonts w:ascii="Times New Roman"/>
                <w:b w:val="false"/>
                <w:i w:val="false"/>
                <w:color w:val="000000"/>
                <w:sz w:val="20"/>
              </w:rPr>
              <w:t>
</w:t>
            </w:r>
            <w:r>
              <w:rPr>
                <w:rFonts w:ascii="Times New Roman"/>
                <w:b w:val="false"/>
                <w:i w:val="false"/>
                <w:color w:val="000000"/>
                <w:sz w:val="20"/>
              </w:rPr>
              <w:t>- кәсіби терминдер;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іскерлік қарым-қатынас (іскерлік әңгіме, кеңес т.б.) дағдылары;</w:t>
            </w:r>
            <w:r>
              <w:br/>
            </w:r>
            <w:r>
              <w:rPr>
                <w:rFonts w:ascii="Times New Roman"/>
                <w:b w:val="false"/>
                <w:i w:val="false"/>
                <w:color w:val="000000"/>
                <w:sz w:val="20"/>
              </w:rPr>
              <w:t>
</w:t>
            </w:r>
            <w:r>
              <w:rPr>
                <w:rFonts w:ascii="Times New Roman"/>
                <w:b w:val="false"/>
                <w:i w:val="false"/>
                <w:color w:val="000000"/>
                <w:sz w:val="20"/>
              </w:rPr>
              <w:t>- түрлі жанрда жазбаша мәтін құрастыру;</w:t>
            </w:r>
            <w:r>
              <w:br/>
            </w:r>
            <w:r>
              <w:rPr>
                <w:rFonts w:ascii="Times New Roman"/>
                <w:b w:val="false"/>
                <w:i w:val="false"/>
                <w:color w:val="000000"/>
                <w:sz w:val="20"/>
              </w:rPr>
              <w:t>
</w:t>
            </w:r>
            <w:r>
              <w:rPr>
                <w:rFonts w:ascii="Times New Roman"/>
                <w:b w:val="false"/>
                <w:i w:val="false"/>
                <w:color w:val="000000"/>
                <w:sz w:val="20"/>
              </w:rPr>
              <w:t>- өзін-өзі бақылау, грамматикалық және сөйлеу қателіктерін түзету;</w:t>
            </w:r>
            <w:r>
              <w:br/>
            </w:r>
            <w:r>
              <w:rPr>
                <w:rFonts w:ascii="Times New Roman"/>
                <w:b w:val="false"/>
                <w:i w:val="false"/>
                <w:color w:val="000000"/>
                <w:sz w:val="20"/>
              </w:rPr>
              <w:t>
</w:t>
            </w:r>
            <w:r>
              <w:rPr>
                <w:rFonts w:ascii="Times New Roman"/>
                <w:b w:val="false"/>
                <w:i w:val="false"/>
                <w:color w:val="000000"/>
                <w:sz w:val="20"/>
              </w:rPr>
              <w:t>- кәсіби бағыттағы іскерлік қағаздарын, мәтіндерді өңдеу, жетілдіру.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Лексикалық-грамматикалық материал (2300 лексикалық бірліктер).</w:t>
            </w:r>
            <w:r>
              <w:br/>
            </w:r>
            <w:r>
              <w:rPr>
                <w:rFonts w:ascii="Times New Roman"/>
                <w:b w:val="false"/>
                <w:i w:val="false"/>
                <w:color w:val="000000"/>
                <w:sz w:val="20"/>
              </w:rPr>
              <w:t>
</w:t>
            </w:r>
            <w:r>
              <w:rPr>
                <w:rFonts w:ascii="Times New Roman"/>
                <w:b w:val="false"/>
                <w:i w:val="false"/>
                <w:color w:val="000000"/>
                <w:sz w:val="20"/>
              </w:rPr>
              <w:t>Мамандық бойынша кәсіптік тілдің негізі, кәсіптік лексика, фразеологиялық құрылымдар және терминдер.</w:t>
            </w:r>
            <w:r>
              <w:br/>
            </w:r>
            <w:r>
              <w:rPr>
                <w:rFonts w:ascii="Times New Roman"/>
                <w:b w:val="false"/>
                <w:i w:val="false"/>
                <w:color w:val="000000"/>
                <w:sz w:val="20"/>
              </w:rPr>
              <w:t>
</w:t>
            </w:r>
            <w:r>
              <w:rPr>
                <w:rFonts w:ascii="Times New Roman"/>
                <w:b w:val="false"/>
                <w:i w:val="false"/>
                <w:color w:val="000000"/>
                <w:sz w:val="20"/>
              </w:rPr>
              <w:t xml:space="preserve">Кәсіптік қарым-қатынас.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үйретілетін тіл;</w:t>
            </w:r>
            <w:r>
              <w:br/>
            </w:r>
            <w:r>
              <w:rPr>
                <w:rFonts w:ascii="Times New Roman"/>
                <w:b w:val="false"/>
                <w:i w:val="false"/>
                <w:color w:val="000000"/>
                <w:sz w:val="20"/>
              </w:rPr>
              <w:t>
</w:t>
            </w:r>
            <w:r>
              <w:rPr>
                <w:rFonts w:ascii="Times New Roman"/>
                <w:b w:val="false"/>
                <w:i w:val="false"/>
                <w:color w:val="000000"/>
                <w:sz w:val="20"/>
              </w:rPr>
              <w:t>- мамандығы бойынша лексикалық сөз топтары, грамматикалық материал, сөйлем құрылымы, тақырыптық сөз топтары;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іскерлік әңгімелесу;</w:t>
            </w:r>
            <w:r>
              <w:br/>
            </w:r>
            <w:r>
              <w:rPr>
                <w:rFonts w:ascii="Times New Roman"/>
                <w:b w:val="false"/>
                <w:i w:val="false"/>
                <w:color w:val="000000"/>
                <w:sz w:val="20"/>
              </w:rPr>
              <w:t>
</w:t>
            </w:r>
            <w:r>
              <w:rPr>
                <w:rFonts w:ascii="Times New Roman"/>
                <w:b w:val="false"/>
                <w:i w:val="false"/>
                <w:color w:val="000000"/>
                <w:sz w:val="20"/>
              </w:rPr>
              <w:t>- диалог мазмұнын әңгіме түрінде жазбаша беру және керісінше әңгімені диалог түрінде беру;</w:t>
            </w:r>
            <w:r>
              <w:br/>
            </w:r>
            <w:r>
              <w:rPr>
                <w:rFonts w:ascii="Times New Roman"/>
                <w:b w:val="false"/>
                <w:i w:val="false"/>
                <w:color w:val="000000"/>
                <w:sz w:val="20"/>
              </w:rPr>
              <w:t>
</w:t>
            </w:r>
            <w:r>
              <w:rPr>
                <w:rFonts w:ascii="Times New Roman"/>
                <w:b w:val="false"/>
                <w:i w:val="false"/>
                <w:color w:val="000000"/>
                <w:sz w:val="20"/>
              </w:rPr>
              <w:t>- берілу ретін сақтай отырып, іскерлік құжаттарды өңдеу;</w:t>
            </w:r>
            <w:r>
              <w:br/>
            </w:r>
            <w:r>
              <w:rPr>
                <w:rFonts w:ascii="Times New Roman"/>
                <w:b w:val="false"/>
                <w:i w:val="false"/>
                <w:color w:val="000000"/>
                <w:sz w:val="20"/>
              </w:rPr>
              <w:t>
</w:t>
            </w:r>
            <w:r>
              <w:rPr>
                <w:rFonts w:ascii="Times New Roman"/>
                <w:b w:val="false"/>
                <w:i w:val="false"/>
                <w:color w:val="000000"/>
                <w:sz w:val="20"/>
              </w:rPr>
              <w:t>Интернет жүйесін, факс жіберуді және электронды поштаны қолдану.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Қазақстан тарихы (XV – XXI ғ. басы). ХҮ-ХҮІІ ғ.ғ. Қазақ хандығы. Қазақ хандығының құрылуы. Қазақстан Ресей империясының құрамында.</w:t>
            </w:r>
            <w:r>
              <w:br/>
            </w:r>
            <w:r>
              <w:rPr>
                <w:rFonts w:ascii="Times New Roman"/>
                <w:b w:val="false"/>
                <w:i w:val="false"/>
                <w:color w:val="000000"/>
                <w:sz w:val="20"/>
              </w:rPr>
              <w:t>
</w:t>
            </w:r>
            <w:r>
              <w:rPr>
                <w:rFonts w:ascii="Times New Roman"/>
                <w:b w:val="false"/>
                <w:i w:val="false"/>
                <w:color w:val="000000"/>
                <w:sz w:val="20"/>
              </w:rPr>
              <w:t xml:space="preserve">ХҮІІІ-ХХ ғ.ғ. қазақ халқының патшалық Ресейдің езгісіне қарсы ұлт-азаттық күресі. Қазақстан 1917 ж. Қазан төнкерісі және азаматтық қарсыластық кезеңінде. “Алаш” партиясының тарихы. Қазақстан тоталитарлық кезеңде (ХХ ғ. 20-50 ж. ж.). Қазақстан Ұлы Отан соғысы кезеңінде (1941-1945 ж.ж.). Қазақстан авторитарлық кезеңде. Қазақстан қайта құру кезеңінде. Тәуелсіз Қазақстан Республикасы.  “Қазақстан-2030”- стратегиялық бағдарламасы. Қазақстан және Тәуелсіз Мемлекеттер Достастығы. Қазақстан Республикасының тұңғыш Президенті және оның ғылыми еңбектері. Қазақстан және Еуразиялық қауымдастықтық құру үрдісі. Қазақстан Республикасының жастар саясаты.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мемлекеттілігінің тууы, дамуы қалыптасу ерекшеліктері;</w:t>
            </w:r>
            <w:r>
              <w:br/>
            </w:r>
            <w:r>
              <w:rPr>
                <w:rFonts w:ascii="Times New Roman"/>
                <w:b w:val="false"/>
                <w:i w:val="false"/>
                <w:color w:val="000000"/>
                <w:sz w:val="20"/>
              </w:rPr>
              <w:t>
</w:t>
            </w:r>
            <w:r>
              <w:rPr>
                <w:rFonts w:ascii="Times New Roman"/>
                <w:b w:val="false"/>
                <w:i w:val="false"/>
                <w:color w:val="000000"/>
                <w:sz w:val="20"/>
              </w:rPr>
              <w:t>- Қазақстанның Ресейге қосылуы туралы, отаршылдық саясаттың мәні;</w:t>
            </w:r>
            <w:r>
              <w:br/>
            </w:r>
            <w:r>
              <w:rPr>
                <w:rFonts w:ascii="Times New Roman"/>
                <w:b w:val="false"/>
                <w:i w:val="false"/>
                <w:color w:val="000000"/>
                <w:sz w:val="20"/>
              </w:rPr>
              <w:t>
</w:t>
            </w:r>
            <w:r>
              <w:rPr>
                <w:rFonts w:ascii="Times New Roman"/>
                <w:b w:val="false"/>
                <w:i w:val="false"/>
                <w:color w:val="000000"/>
                <w:sz w:val="20"/>
              </w:rPr>
              <w:t>- Патшалық үкіметтің құлауы мен Қазақстанда Уақытша үкіметтің пайда болуы;</w:t>
            </w:r>
            <w:r>
              <w:br/>
            </w:r>
            <w:r>
              <w:rPr>
                <w:rFonts w:ascii="Times New Roman"/>
                <w:b w:val="false"/>
                <w:i w:val="false"/>
                <w:color w:val="000000"/>
                <w:sz w:val="20"/>
              </w:rPr>
              <w:t>
</w:t>
            </w:r>
            <w:r>
              <w:rPr>
                <w:rFonts w:ascii="Times New Roman"/>
                <w:b w:val="false"/>
                <w:i w:val="false"/>
                <w:color w:val="000000"/>
                <w:sz w:val="20"/>
              </w:rPr>
              <w:t>- «Алаш» партиясының құрылуы және оның қайраткерлері туралы;</w:t>
            </w:r>
            <w:r>
              <w:br/>
            </w:r>
            <w:r>
              <w:rPr>
                <w:rFonts w:ascii="Times New Roman"/>
                <w:b w:val="false"/>
                <w:i w:val="false"/>
                <w:color w:val="000000"/>
                <w:sz w:val="20"/>
              </w:rPr>
              <w:t>
</w:t>
            </w:r>
            <w:r>
              <w:rPr>
                <w:rFonts w:ascii="Times New Roman"/>
                <w:b w:val="false"/>
                <w:i w:val="false"/>
                <w:color w:val="000000"/>
                <w:sz w:val="20"/>
              </w:rPr>
              <w:t>- Азамат соғысы мен соғыс жылдарындағы экономикалық саясаттың халыққа тигізген ауыртпалығы;</w:t>
            </w:r>
            <w:r>
              <w:br/>
            </w:r>
            <w:r>
              <w:rPr>
                <w:rFonts w:ascii="Times New Roman"/>
                <w:b w:val="false"/>
                <w:i w:val="false"/>
                <w:color w:val="000000"/>
                <w:sz w:val="20"/>
              </w:rPr>
              <w:t>
</w:t>
            </w:r>
            <w:r>
              <w:rPr>
                <w:rFonts w:ascii="Times New Roman"/>
                <w:b w:val="false"/>
                <w:i w:val="false"/>
                <w:color w:val="000000"/>
                <w:sz w:val="20"/>
              </w:rPr>
              <w:t>- Қазақстан халқының Ұлы Отан соғысының шайқастары мен тылында көрсеткен ерліктері;</w:t>
            </w:r>
            <w:r>
              <w:br/>
            </w:r>
            <w:r>
              <w:rPr>
                <w:rFonts w:ascii="Times New Roman"/>
                <w:b w:val="false"/>
                <w:i w:val="false"/>
                <w:color w:val="000000"/>
                <w:sz w:val="20"/>
              </w:rPr>
              <w:t>
</w:t>
            </w:r>
            <w:r>
              <w:rPr>
                <w:rFonts w:ascii="Times New Roman"/>
                <w:b w:val="false"/>
                <w:i w:val="false"/>
                <w:color w:val="000000"/>
                <w:sz w:val="20"/>
              </w:rPr>
              <w:t>- авторитаризм кезеңіндегі әлеуметтік – экономикалық даму ерекшеліктері;</w:t>
            </w:r>
            <w:r>
              <w:br/>
            </w:r>
            <w:r>
              <w:rPr>
                <w:rFonts w:ascii="Times New Roman"/>
                <w:b w:val="false"/>
                <w:i w:val="false"/>
                <w:color w:val="000000"/>
                <w:sz w:val="20"/>
              </w:rPr>
              <w:t>
</w:t>
            </w:r>
            <w:r>
              <w:rPr>
                <w:rFonts w:ascii="Times New Roman"/>
                <w:b w:val="false"/>
                <w:i w:val="false"/>
                <w:color w:val="000000"/>
                <w:sz w:val="20"/>
              </w:rPr>
              <w:t>- Тәуелсіз Қазақстан Республикасының қалыптасу үрдісі;</w:t>
            </w:r>
            <w:r>
              <w:br/>
            </w:r>
            <w:r>
              <w:rPr>
                <w:rFonts w:ascii="Times New Roman"/>
                <w:b w:val="false"/>
                <w:i w:val="false"/>
                <w:color w:val="000000"/>
                <w:sz w:val="20"/>
              </w:rPr>
              <w:t>
</w:t>
            </w:r>
            <w:r>
              <w:rPr>
                <w:rFonts w:ascii="Times New Roman"/>
                <w:b w:val="false"/>
                <w:i w:val="false"/>
                <w:color w:val="000000"/>
                <w:sz w:val="20"/>
              </w:rPr>
              <w:t>- ТМД елдерінің интеграцияландыру үрдісінің ерекшеліктері;</w:t>
            </w:r>
            <w:r>
              <w:br/>
            </w:r>
            <w:r>
              <w:rPr>
                <w:rFonts w:ascii="Times New Roman"/>
                <w:b w:val="false"/>
                <w:i w:val="false"/>
                <w:color w:val="000000"/>
                <w:sz w:val="20"/>
              </w:rPr>
              <w:t>
</w:t>
            </w:r>
            <w:r>
              <w:rPr>
                <w:rFonts w:ascii="Times New Roman"/>
                <w:b w:val="false"/>
                <w:i w:val="false"/>
                <w:color w:val="000000"/>
                <w:sz w:val="20"/>
              </w:rPr>
              <w:t>- Қазақстандық Жастар Конгрессінің мақсат-міндеттері.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XV – XXI ғ. басындағы саясатқа сипаттама және тарихи баға беру;</w:t>
            </w:r>
            <w:r>
              <w:br/>
            </w:r>
            <w:r>
              <w:rPr>
                <w:rFonts w:ascii="Times New Roman"/>
                <w:b w:val="false"/>
                <w:i w:val="false"/>
                <w:color w:val="000000"/>
                <w:sz w:val="20"/>
              </w:rPr>
              <w:t>
</w:t>
            </w:r>
            <w:r>
              <w:rPr>
                <w:rFonts w:ascii="Times New Roman"/>
                <w:b w:val="false"/>
                <w:i w:val="false"/>
                <w:color w:val="000000"/>
                <w:sz w:val="20"/>
              </w:rPr>
              <w:t>- Қазақстанның Ресейге қосылу себептерін ашу;</w:t>
            </w:r>
            <w:r>
              <w:br/>
            </w:r>
            <w:r>
              <w:rPr>
                <w:rFonts w:ascii="Times New Roman"/>
                <w:b w:val="false"/>
                <w:i w:val="false"/>
                <w:color w:val="000000"/>
                <w:sz w:val="20"/>
              </w:rPr>
              <w:t>
</w:t>
            </w:r>
            <w:r>
              <w:rPr>
                <w:rFonts w:ascii="Times New Roman"/>
                <w:b w:val="false"/>
                <w:i w:val="false"/>
                <w:color w:val="000000"/>
                <w:sz w:val="20"/>
              </w:rPr>
              <w:t>- Қайта құру кезіндегі экономика мен саясаттағы қарама-қайшылықтар мен проблемаларды сараптау;</w:t>
            </w:r>
            <w:r>
              <w:br/>
            </w:r>
            <w:r>
              <w:rPr>
                <w:rFonts w:ascii="Times New Roman"/>
                <w:b w:val="false"/>
                <w:i w:val="false"/>
                <w:color w:val="000000"/>
                <w:sz w:val="20"/>
              </w:rPr>
              <w:t>
</w:t>
            </w:r>
            <w:r>
              <w:rPr>
                <w:rFonts w:ascii="Times New Roman"/>
                <w:b w:val="false"/>
                <w:i w:val="false"/>
                <w:color w:val="000000"/>
                <w:sz w:val="20"/>
              </w:rPr>
              <w:t>- Тәуелсіз Қазақстанның қалыптасу үрдісін сипаттау;</w:t>
            </w:r>
            <w:r>
              <w:br/>
            </w:r>
            <w:r>
              <w:rPr>
                <w:rFonts w:ascii="Times New Roman"/>
                <w:b w:val="false"/>
                <w:i w:val="false"/>
                <w:color w:val="000000"/>
                <w:sz w:val="20"/>
              </w:rPr>
              <w:t>
</w:t>
            </w:r>
            <w:r>
              <w:rPr>
                <w:rFonts w:ascii="Times New Roman"/>
                <w:b w:val="false"/>
                <w:i w:val="false"/>
                <w:color w:val="000000"/>
                <w:sz w:val="20"/>
              </w:rPr>
              <w:t>- Евразиялық Қоғамдастықты, оның Қазақстандағы Евразиялық Қоғамдастықты қалыптастырудағы ролін ашу;</w:t>
            </w:r>
            <w:r>
              <w:br/>
            </w:r>
            <w:r>
              <w:rPr>
                <w:rFonts w:ascii="Times New Roman"/>
                <w:b w:val="false"/>
                <w:i w:val="false"/>
                <w:color w:val="000000"/>
                <w:sz w:val="20"/>
              </w:rPr>
              <w:t>
</w:t>
            </w:r>
            <w:r>
              <w:rPr>
                <w:rFonts w:ascii="Times New Roman"/>
                <w:b w:val="false"/>
                <w:i w:val="false"/>
                <w:color w:val="000000"/>
                <w:sz w:val="20"/>
              </w:rPr>
              <w:t xml:space="preserve">- жастарға қазақстандық патриотизм рухында тәрбие берудегі Қазақстанның жастар ұйымдарының рөлін ашу.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Теориялық мәліметтер.</w:t>
            </w:r>
            <w:r>
              <w:br/>
            </w:r>
            <w:r>
              <w:rPr>
                <w:rFonts w:ascii="Times New Roman"/>
                <w:b w:val="false"/>
                <w:i w:val="false"/>
                <w:color w:val="000000"/>
                <w:sz w:val="20"/>
              </w:rPr>
              <w:t>
</w:t>
            </w:r>
            <w:r>
              <w:rPr>
                <w:rFonts w:ascii="Times New Roman"/>
                <w:b w:val="false"/>
                <w:i w:val="false"/>
                <w:color w:val="000000"/>
                <w:sz w:val="20"/>
              </w:rPr>
              <w:t>Жеңіл атлетика. Гимнастика. Туризм. Жүзу. Спорттық ойындар. Қимылды ойындар.</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қауіпсіздік техникасы ережелері;</w:t>
            </w:r>
            <w:r>
              <w:br/>
            </w:r>
            <w:r>
              <w:rPr>
                <w:rFonts w:ascii="Times New Roman"/>
                <w:b w:val="false"/>
                <w:i w:val="false"/>
                <w:color w:val="000000"/>
                <w:sz w:val="20"/>
              </w:rPr>
              <w:t>
</w:t>
            </w:r>
            <w:r>
              <w:rPr>
                <w:rFonts w:ascii="Times New Roman"/>
                <w:b w:val="false"/>
                <w:i w:val="false"/>
                <w:color w:val="000000"/>
                <w:sz w:val="20"/>
              </w:rPr>
              <w:t>- спорт түрлері бойынша ережелер;</w:t>
            </w:r>
            <w:r>
              <w:br/>
            </w:r>
            <w:r>
              <w:rPr>
                <w:rFonts w:ascii="Times New Roman"/>
                <w:b w:val="false"/>
                <w:i w:val="false"/>
                <w:color w:val="000000"/>
                <w:sz w:val="20"/>
              </w:rPr>
              <w:t>
</w:t>
            </w:r>
            <w:r>
              <w:rPr>
                <w:rFonts w:ascii="Times New Roman"/>
                <w:b w:val="false"/>
                <w:i w:val="false"/>
                <w:color w:val="000000"/>
                <w:sz w:val="20"/>
              </w:rPr>
              <w:t>- гимнастикалық жаттығуларды орындау, жүгіру, граната лақтыру, спорттық ойындар, қозғалмалы ойындар, туристің жеке жабдықтарын пайдалану техникасы;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дене жаттығуларын дұрыс орындау;</w:t>
            </w:r>
            <w:r>
              <w:br/>
            </w:r>
            <w:r>
              <w:rPr>
                <w:rFonts w:ascii="Times New Roman"/>
                <w:b w:val="false"/>
                <w:i w:val="false"/>
                <w:color w:val="000000"/>
                <w:sz w:val="20"/>
              </w:rPr>
              <w:t>
</w:t>
            </w:r>
            <w:r>
              <w:rPr>
                <w:rFonts w:ascii="Times New Roman"/>
                <w:b w:val="false"/>
                <w:i w:val="false"/>
                <w:color w:val="000000"/>
                <w:sz w:val="20"/>
              </w:rPr>
              <w:t>- волейбол, баскетбол ойнау, снарядта гимнастикалық жаттығулар орындау, туристік жорықтарға қатысу, компасты пайдалану, азимут пен жорық жолбағытын анықтау.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мәдениеттану және оның қоғамдық өмірдегі рөлі;</w:t>
            </w:r>
            <w:r>
              <w:br/>
            </w:r>
            <w:r>
              <w:rPr>
                <w:rFonts w:ascii="Times New Roman"/>
                <w:b w:val="false"/>
                <w:i w:val="false"/>
                <w:color w:val="000000"/>
                <w:sz w:val="20"/>
              </w:rPr>
              <w:t>
</w:t>
            </w:r>
            <w:r>
              <w:rPr>
                <w:rFonts w:ascii="Times New Roman"/>
                <w:b w:val="false"/>
                <w:i w:val="false"/>
                <w:color w:val="000000"/>
                <w:sz w:val="20"/>
              </w:rPr>
              <w:t>мәдениетті зерттеудегі бағыттардың алуан түрлілігі;</w:t>
            </w:r>
            <w:r>
              <w:br/>
            </w:r>
            <w:r>
              <w:rPr>
                <w:rFonts w:ascii="Times New Roman"/>
                <w:b w:val="false"/>
                <w:i w:val="false"/>
                <w:color w:val="000000"/>
                <w:sz w:val="20"/>
              </w:rPr>
              <w:t>
</w:t>
            </w:r>
            <w:r>
              <w:rPr>
                <w:rFonts w:ascii="Times New Roman"/>
                <w:b w:val="false"/>
                <w:i w:val="false"/>
                <w:color w:val="000000"/>
                <w:sz w:val="20"/>
              </w:rPr>
              <w:t>мәдениет және өркениет;</w:t>
            </w:r>
            <w:r>
              <w:br/>
            </w:r>
            <w:r>
              <w:rPr>
                <w:rFonts w:ascii="Times New Roman"/>
                <w:b w:val="false"/>
                <w:i w:val="false"/>
                <w:color w:val="000000"/>
                <w:sz w:val="20"/>
              </w:rPr>
              <w:t>
</w:t>
            </w:r>
            <w:r>
              <w:rPr>
                <w:rFonts w:ascii="Times New Roman"/>
                <w:b w:val="false"/>
                <w:i w:val="false"/>
                <w:color w:val="000000"/>
                <w:sz w:val="20"/>
              </w:rPr>
              <w:t>мәдениеттің орнауы;</w:t>
            </w:r>
            <w:r>
              <w:br/>
            </w:r>
            <w:r>
              <w:rPr>
                <w:rFonts w:ascii="Times New Roman"/>
                <w:b w:val="false"/>
                <w:i w:val="false"/>
                <w:color w:val="000000"/>
                <w:sz w:val="20"/>
              </w:rPr>
              <w:t>
</w:t>
            </w:r>
            <w:r>
              <w:rPr>
                <w:rFonts w:ascii="Times New Roman"/>
                <w:b w:val="false"/>
                <w:i w:val="false"/>
                <w:color w:val="000000"/>
                <w:sz w:val="20"/>
              </w:rPr>
              <w:t>мәдениеттің конфуциан-даосистік түрі;</w:t>
            </w:r>
            <w:r>
              <w:br/>
            </w:r>
            <w:r>
              <w:rPr>
                <w:rFonts w:ascii="Times New Roman"/>
                <w:b w:val="false"/>
                <w:i w:val="false"/>
                <w:color w:val="000000"/>
                <w:sz w:val="20"/>
              </w:rPr>
              <w:t>
</w:t>
            </w:r>
            <w:r>
              <w:rPr>
                <w:rFonts w:ascii="Times New Roman"/>
                <w:b w:val="false"/>
                <w:i w:val="false"/>
                <w:color w:val="000000"/>
                <w:sz w:val="20"/>
              </w:rPr>
              <w:t>мәдениеттің индо-буддалық түрі;</w:t>
            </w:r>
            <w:r>
              <w:br/>
            </w:r>
            <w:r>
              <w:rPr>
                <w:rFonts w:ascii="Times New Roman"/>
                <w:b w:val="false"/>
                <w:i w:val="false"/>
                <w:color w:val="000000"/>
                <w:sz w:val="20"/>
              </w:rPr>
              <w:t>
</w:t>
            </w:r>
            <w:r>
              <w:rPr>
                <w:rFonts w:ascii="Times New Roman"/>
                <w:b w:val="false"/>
                <w:i w:val="false"/>
                <w:color w:val="000000"/>
                <w:sz w:val="20"/>
              </w:rPr>
              <w:t>ислам мәдениті әлемі;</w:t>
            </w:r>
            <w:r>
              <w:br/>
            </w:r>
            <w:r>
              <w:rPr>
                <w:rFonts w:ascii="Times New Roman"/>
                <w:b w:val="false"/>
                <w:i w:val="false"/>
                <w:color w:val="000000"/>
                <w:sz w:val="20"/>
              </w:rPr>
              <w:t>
</w:t>
            </w:r>
            <w:r>
              <w:rPr>
                <w:rFonts w:ascii="Times New Roman"/>
                <w:b w:val="false"/>
                <w:i w:val="false"/>
                <w:color w:val="000000"/>
                <w:sz w:val="20"/>
              </w:rPr>
              <w:t>мәдениеттің христиандық түрі;</w:t>
            </w:r>
            <w:r>
              <w:br/>
            </w:r>
            <w:r>
              <w:rPr>
                <w:rFonts w:ascii="Times New Roman"/>
                <w:b w:val="false"/>
                <w:i w:val="false"/>
                <w:color w:val="000000"/>
                <w:sz w:val="20"/>
              </w:rPr>
              <w:t>
</w:t>
            </w:r>
            <w:r>
              <w:rPr>
                <w:rFonts w:ascii="Times New Roman"/>
                <w:b w:val="false"/>
                <w:i w:val="false"/>
                <w:color w:val="000000"/>
                <w:sz w:val="20"/>
              </w:rPr>
              <w:t>батыс еуропалық мәдениет және оның қазіргі әлемнің дамуына әсері;</w:t>
            </w:r>
            <w:r>
              <w:br/>
            </w:r>
            <w:r>
              <w:rPr>
                <w:rFonts w:ascii="Times New Roman"/>
                <w:b w:val="false"/>
                <w:i w:val="false"/>
                <w:color w:val="000000"/>
                <w:sz w:val="20"/>
              </w:rPr>
              <w:t>
</w:t>
            </w:r>
            <w:r>
              <w:rPr>
                <w:rFonts w:ascii="Times New Roman"/>
                <w:b w:val="false"/>
                <w:i w:val="false"/>
                <w:color w:val="000000"/>
                <w:sz w:val="20"/>
              </w:rPr>
              <w:t>африка мәденитінің ерекшелігі мен бірегейлігі;</w:t>
            </w:r>
            <w:r>
              <w:br/>
            </w:r>
            <w:r>
              <w:rPr>
                <w:rFonts w:ascii="Times New Roman"/>
                <w:b w:val="false"/>
                <w:i w:val="false"/>
                <w:color w:val="000000"/>
                <w:sz w:val="20"/>
              </w:rPr>
              <w:t>
</w:t>
            </w:r>
            <w:r>
              <w:rPr>
                <w:rFonts w:ascii="Times New Roman"/>
                <w:b w:val="false"/>
                <w:i w:val="false"/>
                <w:color w:val="000000"/>
                <w:sz w:val="20"/>
              </w:rPr>
              <w:t>расизм проблемасы;</w:t>
            </w:r>
            <w:r>
              <w:br/>
            </w:r>
            <w:r>
              <w:rPr>
                <w:rFonts w:ascii="Times New Roman"/>
                <w:b w:val="false"/>
                <w:i w:val="false"/>
                <w:color w:val="000000"/>
                <w:sz w:val="20"/>
              </w:rPr>
              <w:t>
</w:t>
            </w:r>
            <w:r>
              <w:rPr>
                <w:rFonts w:ascii="Times New Roman"/>
                <w:b w:val="false"/>
                <w:i w:val="false"/>
                <w:color w:val="000000"/>
                <w:sz w:val="20"/>
              </w:rPr>
              <w:t>көшпенді өркениеттің пайда болуы және бірегейлігі;</w:t>
            </w:r>
            <w:r>
              <w:br/>
            </w:r>
            <w:r>
              <w:rPr>
                <w:rFonts w:ascii="Times New Roman"/>
                <w:b w:val="false"/>
                <w:i w:val="false"/>
                <w:color w:val="000000"/>
                <w:sz w:val="20"/>
              </w:rPr>
              <w:t>
</w:t>
            </w:r>
            <w:r>
              <w:rPr>
                <w:rFonts w:ascii="Times New Roman"/>
                <w:b w:val="false"/>
                <w:i w:val="false"/>
                <w:color w:val="000000"/>
                <w:sz w:val="20"/>
              </w:rPr>
              <w:t>Орта ғасырдағы Қазақстан мәдениеті;</w:t>
            </w:r>
            <w:r>
              <w:br/>
            </w:r>
            <w:r>
              <w:rPr>
                <w:rFonts w:ascii="Times New Roman"/>
                <w:b w:val="false"/>
                <w:i w:val="false"/>
                <w:color w:val="000000"/>
                <w:sz w:val="20"/>
              </w:rPr>
              <w:t>
</w:t>
            </w:r>
            <w:r>
              <w:rPr>
                <w:rFonts w:ascii="Times New Roman"/>
                <w:b w:val="false"/>
                <w:i w:val="false"/>
                <w:color w:val="000000"/>
                <w:sz w:val="20"/>
              </w:rPr>
              <w:t>17-19 ғасырдағы қазақтардың мәдени салттары;</w:t>
            </w:r>
            <w:r>
              <w:br/>
            </w:r>
            <w:r>
              <w:rPr>
                <w:rFonts w:ascii="Times New Roman"/>
                <w:b w:val="false"/>
                <w:i w:val="false"/>
                <w:color w:val="000000"/>
                <w:sz w:val="20"/>
              </w:rPr>
              <w:t>
</w:t>
            </w:r>
            <w:r>
              <w:rPr>
                <w:rFonts w:ascii="Times New Roman"/>
                <w:b w:val="false"/>
                <w:i w:val="false"/>
                <w:color w:val="000000"/>
                <w:sz w:val="20"/>
              </w:rPr>
              <w:t>қазіргі Қазақстанның мәдениеті;</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ұғымдар;</w:t>
            </w:r>
            <w:r>
              <w:br/>
            </w:r>
            <w:r>
              <w:rPr>
                <w:rFonts w:ascii="Times New Roman"/>
                <w:b w:val="false"/>
                <w:i w:val="false"/>
                <w:color w:val="000000"/>
                <w:sz w:val="20"/>
              </w:rPr>
              <w:t>
</w:t>
            </w:r>
            <w:r>
              <w:rPr>
                <w:rFonts w:ascii="Times New Roman"/>
                <w:b w:val="false"/>
                <w:i w:val="false"/>
                <w:color w:val="000000"/>
                <w:sz w:val="20"/>
              </w:rPr>
              <w:t>- конфуцианство; даосизм ұғымдары; Қытай өнері; иероглификасы; пейзаж суреттері;</w:t>
            </w:r>
            <w:r>
              <w:br/>
            </w:r>
            <w:r>
              <w:rPr>
                <w:rFonts w:ascii="Times New Roman"/>
                <w:b w:val="false"/>
                <w:i w:val="false"/>
                <w:color w:val="000000"/>
                <w:sz w:val="20"/>
              </w:rPr>
              <w:t>
</w:t>
            </w:r>
            <w:r>
              <w:rPr>
                <w:rFonts w:ascii="Times New Roman"/>
                <w:b w:val="false"/>
                <w:i w:val="false"/>
                <w:color w:val="000000"/>
                <w:sz w:val="20"/>
              </w:rPr>
              <w:t>- Индия мәдениетінің ерекшеліктері және оның негізгі жетістіктері;</w:t>
            </w:r>
            <w:r>
              <w:br/>
            </w:r>
            <w:r>
              <w:rPr>
                <w:rFonts w:ascii="Times New Roman"/>
                <w:b w:val="false"/>
                <w:i w:val="false"/>
                <w:color w:val="000000"/>
                <w:sz w:val="20"/>
              </w:rPr>
              <w:t>
</w:t>
            </w:r>
            <w:r>
              <w:rPr>
                <w:rFonts w:ascii="Times New Roman"/>
                <w:b w:val="false"/>
                <w:i w:val="false"/>
                <w:color w:val="000000"/>
                <w:sz w:val="20"/>
              </w:rPr>
              <w:t>- ислам; курайш ұғымдары; Мұхаммед; Құран; Аллаһ; Мекке;</w:t>
            </w:r>
            <w:r>
              <w:br/>
            </w:r>
            <w:r>
              <w:rPr>
                <w:rFonts w:ascii="Times New Roman"/>
                <w:b w:val="false"/>
                <w:i w:val="false"/>
                <w:color w:val="000000"/>
                <w:sz w:val="20"/>
              </w:rPr>
              <w:t>
</w:t>
            </w:r>
            <w:r>
              <w:rPr>
                <w:rFonts w:ascii="Times New Roman"/>
                <w:b w:val="false"/>
                <w:i w:val="false"/>
                <w:color w:val="000000"/>
                <w:sz w:val="20"/>
              </w:rPr>
              <w:t>- христиан оқуларының негізгі принциптері және оның құндылық бағыттары;</w:t>
            </w:r>
            <w:r>
              <w:br/>
            </w:r>
            <w:r>
              <w:rPr>
                <w:rFonts w:ascii="Times New Roman"/>
                <w:b w:val="false"/>
                <w:i w:val="false"/>
                <w:color w:val="000000"/>
                <w:sz w:val="20"/>
              </w:rPr>
              <w:t>
</w:t>
            </w:r>
            <w:r>
              <w:rPr>
                <w:rFonts w:ascii="Times New Roman"/>
                <w:b w:val="false"/>
                <w:i w:val="false"/>
                <w:color w:val="000000"/>
                <w:sz w:val="20"/>
              </w:rPr>
              <w:t>- Франция мәдениеті; Ашель мәдениеті; проманьондар, галлалар, франктар әдебиеті, философиясы;</w:t>
            </w:r>
            <w:r>
              <w:br/>
            </w:r>
            <w:r>
              <w:rPr>
                <w:rFonts w:ascii="Times New Roman"/>
                <w:b w:val="false"/>
                <w:i w:val="false"/>
                <w:color w:val="000000"/>
                <w:sz w:val="20"/>
              </w:rPr>
              <w:t>
</w:t>
            </w:r>
            <w:r>
              <w:rPr>
                <w:rFonts w:ascii="Times New Roman"/>
                <w:b w:val="false"/>
                <w:i w:val="false"/>
                <w:color w:val="000000"/>
                <w:sz w:val="20"/>
              </w:rPr>
              <w:t>- көшпенділердің өмір сүрулері мен құндылық жүйесі туралы;</w:t>
            </w:r>
            <w:r>
              <w:br/>
            </w:r>
            <w:r>
              <w:rPr>
                <w:rFonts w:ascii="Times New Roman"/>
                <w:b w:val="false"/>
                <w:i w:val="false"/>
                <w:color w:val="000000"/>
                <w:sz w:val="20"/>
              </w:rPr>
              <w:t>
</w:t>
            </w:r>
            <w:r>
              <w:rPr>
                <w:rFonts w:ascii="Times New Roman"/>
                <w:b w:val="false"/>
                <w:i w:val="false"/>
                <w:color w:val="000000"/>
                <w:sz w:val="20"/>
              </w:rPr>
              <w:t>- орта ғасыр кезеңінде қазақ этносының мәдени негізі туралы білімдерін қалыптастыру;</w:t>
            </w:r>
            <w:r>
              <w:br/>
            </w:r>
            <w:r>
              <w:rPr>
                <w:rFonts w:ascii="Times New Roman"/>
                <w:b w:val="false"/>
                <w:i w:val="false"/>
                <w:color w:val="000000"/>
                <w:sz w:val="20"/>
              </w:rPr>
              <w:t>
</w:t>
            </w:r>
            <w:r>
              <w:rPr>
                <w:rFonts w:ascii="Times New Roman"/>
                <w:b w:val="false"/>
                <w:i w:val="false"/>
                <w:color w:val="000000"/>
                <w:sz w:val="20"/>
              </w:rPr>
              <w:t>- түрік және араб мәдениетінің орта ғасырдағы Қазақстан мәдениетіне әсері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қытай мәдениетінің ерекшеліктерін ашу;</w:t>
            </w:r>
            <w:r>
              <w:br/>
            </w:r>
            <w:r>
              <w:rPr>
                <w:rFonts w:ascii="Times New Roman"/>
                <w:b w:val="false"/>
                <w:i w:val="false"/>
                <w:color w:val="000000"/>
                <w:sz w:val="20"/>
              </w:rPr>
              <w:t>
</w:t>
            </w:r>
            <w:r>
              <w:rPr>
                <w:rFonts w:ascii="Times New Roman"/>
                <w:b w:val="false"/>
                <w:i w:val="false"/>
                <w:color w:val="000000"/>
                <w:sz w:val="20"/>
              </w:rPr>
              <w:t>- мәдениеттану ұғымдарын еркін пайдалану;</w:t>
            </w:r>
            <w:r>
              <w:br/>
            </w:r>
            <w:r>
              <w:rPr>
                <w:rFonts w:ascii="Times New Roman"/>
                <w:b w:val="false"/>
                <w:i w:val="false"/>
                <w:color w:val="000000"/>
                <w:sz w:val="20"/>
              </w:rPr>
              <w:t>
</w:t>
            </w:r>
            <w:r>
              <w:rPr>
                <w:rFonts w:ascii="Times New Roman"/>
                <w:b w:val="false"/>
                <w:i w:val="false"/>
                <w:color w:val="000000"/>
                <w:sz w:val="20"/>
              </w:rPr>
              <w:t>- көшпенділердің материалдық және рухани мәдениет ерекшеліктерін көрсету, оның қоғамдық мәдениеттегі орнын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оның қалыптасуы және даму тарихы.</w:t>
            </w:r>
            <w:r>
              <w:br/>
            </w:r>
            <w:r>
              <w:rPr>
                <w:rFonts w:ascii="Times New Roman"/>
                <w:b w:val="false"/>
                <w:i w:val="false"/>
                <w:color w:val="000000"/>
                <w:sz w:val="20"/>
              </w:rPr>
              <w:t>
</w:t>
            </w:r>
            <w:r>
              <w:rPr>
                <w:rFonts w:ascii="Times New Roman"/>
                <w:b w:val="false"/>
                <w:i w:val="false"/>
                <w:color w:val="000000"/>
                <w:sz w:val="20"/>
              </w:rPr>
              <w:t>Философия – теория мен методологияның бірлігі.</w:t>
            </w:r>
            <w:r>
              <w:br/>
            </w:r>
            <w:r>
              <w:rPr>
                <w:rFonts w:ascii="Times New Roman"/>
                <w:b w:val="false"/>
                <w:i w:val="false"/>
                <w:color w:val="000000"/>
                <w:sz w:val="20"/>
              </w:rPr>
              <w:t>
</w:t>
            </w:r>
            <w:r>
              <w:rPr>
                <w:rFonts w:ascii="Times New Roman"/>
                <w:b w:val="false"/>
                <w:i w:val="false"/>
                <w:color w:val="000000"/>
                <w:sz w:val="20"/>
              </w:rPr>
              <w:t xml:space="preserve">Әлеуметтік философия мәселелері.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ғылыми-философиялық үрдістің қалыптасу;</w:t>
            </w:r>
            <w:r>
              <w:br/>
            </w:r>
            <w:r>
              <w:rPr>
                <w:rFonts w:ascii="Times New Roman"/>
                <w:b w:val="false"/>
                <w:i w:val="false"/>
                <w:color w:val="000000"/>
                <w:sz w:val="20"/>
              </w:rPr>
              <w:t>
</w:t>
            </w:r>
            <w:r>
              <w:rPr>
                <w:rFonts w:ascii="Times New Roman"/>
                <w:b w:val="false"/>
                <w:i w:val="false"/>
                <w:color w:val="000000"/>
                <w:sz w:val="20"/>
              </w:rPr>
              <w:t xml:space="preserve">- материя ұғымы және оның негізгі формалары; </w:t>
            </w:r>
            <w:r>
              <w:br/>
            </w:r>
            <w:r>
              <w:rPr>
                <w:rFonts w:ascii="Times New Roman"/>
                <w:b w:val="false"/>
                <w:i w:val="false"/>
                <w:color w:val="000000"/>
                <w:sz w:val="20"/>
              </w:rPr>
              <w:t>
</w:t>
            </w:r>
            <w:r>
              <w:rPr>
                <w:rFonts w:ascii="Times New Roman"/>
                <w:b w:val="false"/>
                <w:i w:val="false"/>
                <w:color w:val="000000"/>
                <w:sz w:val="20"/>
              </w:rPr>
              <w:t>- диалектиканың негізгі заңдары мен категориялары;</w:t>
            </w:r>
            <w:r>
              <w:br/>
            </w:r>
            <w:r>
              <w:rPr>
                <w:rFonts w:ascii="Times New Roman"/>
                <w:b w:val="false"/>
                <w:i w:val="false"/>
                <w:color w:val="000000"/>
                <w:sz w:val="20"/>
              </w:rPr>
              <w:t>
</w:t>
            </w:r>
            <w:r>
              <w:rPr>
                <w:rFonts w:ascii="Times New Roman"/>
                <w:b w:val="false"/>
                <w:i w:val="false"/>
                <w:color w:val="000000"/>
                <w:sz w:val="20"/>
              </w:rPr>
              <w:t>- қоғамның экономикалық саяси, әлеуметтік сфералары;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философияның басқа ғылымдар жүйесіндегі алатын орнын айыру;</w:t>
            </w:r>
            <w:r>
              <w:br/>
            </w:r>
            <w:r>
              <w:rPr>
                <w:rFonts w:ascii="Times New Roman"/>
                <w:b w:val="false"/>
                <w:i w:val="false"/>
                <w:color w:val="000000"/>
                <w:sz w:val="20"/>
              </w:rPr>
              <w:t>
</w:t>
            </w:r>
            <w:r>
              <w:rPr>
                <w:rFonts w:ascii="Times New Roman"/>
                <w:b w:val="false"/>
                <w:i w:val="false"/>
                <w:color w:val="000000"/>
                <w:sz w:val="20"/>
              </w:rPr>
              <w:t>- философияның басты мәселесінің мәнін ашу;</w:t>
            </w:r>
            <w:r>
              <w:br/>
            </w:r>
            <w:r>
              <w:rPr>
                <w:rFonts w:ascii="Times New Roman"/>
                <w:b w:val="false"/>
                <w:i w:val="false"/>
                <w:color w:val="000000"/>
                <w:sz w:val="20"/>
              </w:rPr>
              <w:t>
</w:t>
            </w:r>
            <w:r>
              <w:rPr>
                <w:rFonts w:ascii="Times New Roman"/>
                <w:b w:val="false"/>
                <w:i w:val="false"/>
                <w:color w:val="000000"/>
                <w:sz w:val="20"/>
              </w:rPr>
              <w:t>- философиялық ойдың даму тарихын сипаттау;</w:t>
            </w:r>
            <w:r>
              <w:br/>
            </w:r>
            <w:r>
              <w:rPr>
                <w:rFonts w:ascii="Times New Roman"/>
                <w:b w:val="false"/>
                <w:i w:val="false"/>
                <w:color w:val="000000"/>
                <w:sz w:val="20"/>
              </w:rPr>
              <w:t>
</w:t>
            </w:r>
            <w:r>
              <w:rPr>
                <w:rFonts w:ascii="Times New Roman"/>
                <w:b w:val="false"/>
                <w:i w:val="false"/>
                <w:color w:val="000000"/>
                <w:sz w:val="20"/>
              </w:rPr>
              <w:t>- дүниенің болмысын және оның түрлерін сипаттау;</w:t>
            </w:r>
            <w:r>
              <w:br/>
            </w:r>
            <w:r>
              <w:rPr>
                <w:rFonts w:ascii="Times New Roman"/>
                <w:b w:val="false"/>
                <w:i w:val="false"/>
                <w:color w:val="000000"/>
                <w:sz w:val="20"/>
              </w:rPr>
              <w:t>
</w:t>
            </w:r>
            <w:r>
              <w:rPr>
                <w:rFonts w:ascii="Times New Roman"/>
                <w:b w:val="false"/>
                <w:i w:val="false"/>
                <w:color w:val="000000"/>
                <w:sz w:val="20"/>
              </w:rPr>
              <w:t>- диалектиканы әрі жеке ғылым, әрі философияның таным үрдісінде қолданатын әдісі ретінде сипаттау;</w:t>
            </w:r>
            <w:r>
              <w:br/>
            </w:r>
            <w:r>
              <w:rPr>
                <w:rFonts w:ascii="Times New Roman"/>
                <w:b w:val="false"/>
                <w:i w:val="false"/>
                <w:color w:val="000000"/>
                <w:sz w:val="20"/>
              </w:rPr>
              <w:t>
</w:t>
            </w:r>
            <w:r>
              <w:rPr>
                <w:rFonts w:ascii="Times New Roman"/>
                <w:b w:val="false"/>
                <w:i w:val="false"/>
                <w:color w:val="000000"/>
                <w:sz w:val="20"/>
              </w:rPr>
              <w:t>- философиядағы гносеологияның даму заңдылықтарын ашу;</w:t>
            </w:r>
            <w:r>
              <w:br/>
            </w:r>
            <w:r>
              <w:rPr>
                <w:rFonts w:ascii="Times New Roman"/>
                <w:b w:val="false"/>
                <w:i w:val="false"/>
                <w:color w:val="000000"/>
                <w:sz w:val="20"/>
              </w:rPr>
              <w:t>
</w:t>
            </w:r>
            <w:r>
              <w:rPr>
                <w:rFonts w:ascii="Times New Roman"/>
                <w:b w:val="false"/>
                <w:i w:val="false"/>
                <w:color w:val="000000"/>
                <w:sz w:val="20"/>
              </w:rPr>
              <w:t>- қоғамның экономикалық базисі мен идеологиялық қондырмасын және олардың қарым-қатынасын сараптау;</w:t>
            </w:r>
            <w:r>
              <w:br/>
            </w:r>
            <w:r>
              <w:rPr>
                <w:rFonts w:ascii="Times New Roman"/>
                <w:b w:val="false"/>
                <w:i w:val="false"/>
                <w:color w:val="000000"/>
                <w:sz w:val="20"/>
              </w:rPr>
              <w:t>
</w:t>
            </w:r>
            <w:r>
              <w:rPr>
                <w:rFonts w:ascii="Times New Roman"/>
                <w:b w:val="false"/>
                <w:i w:val="false"/>
                <w:color w:val="000000"/>
                <w:sz w:val="20"/>
              </w:rPr>
              <w:t>- ғылыми-техникалық революцияның адамзатқа әкелген табыстары мен зиянды жақтарын сараптау;</w:t>
            </w:r>
            <w:r>
              <w:br/>
            </w:r>
            <w:r>
              <w:rPr>
                <w:rFonts w:ascii="Times New Roman"/>
                <w:b w:val="false"/>
                <w:i w:val="false"/>
                <w:color w:val="000000"/>
                <w:sz w:val="20"/>
              </w:rPr>
              <w:t>
</w:t>
            </w:r>
            <w:r>
              <w:rPr>
                <w:rFonts w:ascii="Times New Roman"/>
                <w:b w:val="false"/>
                <w:i w:val="false"/>
                <w:color w:val="000000"/>
                <w:sz w:val="20"/>
              </w:rPr>
              <w:t xml:space="preserve">- ғаламдық проблемаларды талдау.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r>
              <w:br/>
            </w:r>
            <w:r>
              <w:rPr>
                <w:rFonts w:ascii="Times New Roman"/>
                <w:b w:val="false"/>
                <w:i w:val="false"/>
                <w:color w:val="000000"/>
                <w:sz w:val="20"/>
              </w:rPr>
              <w:t>
</w:t>
            </w:r>
            <w:r>
              <w:rPr>
                <w:rFonts w:ascii="Times New Roman"/>
                <w:b w:val="false"/>
                <w:i w:val="false"/>
                <w:color w:val="000000"/>
                <w:sz w:val="20"/>
              </w:rPr>
              <w:t>Саяси ой тарихы және қазіргі саяси мектептер.</w:t>
            </w:r>
            <w:r>
              <w:br/>
            </w:r>
            <w:r>
              <w:rPr>
                <w:rFonts w:ascii="Times New Roman"/>
                <w:b w:val="false"/>
                <w:i w:val="false"/>
                <w:color w:val="000000"/>
                <w:sz w:val="20"/>
              </w:rPr>
              <w:t>
</w:t>
            </w:r>
            <w:r>
              <w:rPr>
                <w:rFonts w:ascii="Times New Roman"/>
                <w:b w:val="false"/>
                <w:i w:val="false"/>
                <w:color w:val="000000"/>
                <w:sz w:val="20"/>
              </w:rPr>
              <w:t xml:space="preserve">Қазақстандағы қоғамдық ой. Саясат түсінігі. Саяси билік. Саяси жүйе. Мемлекет. Саяси партиялар. Қоғамдық ұйымдар және қозғалыстар. Саяси процестер және саяси өзгерістер. Әлеуметтану пәні, оның қоғамдағы орны мен рөлі.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саясаттанудың ғылымның дербес пәні ретінде пайда болуы мен дамуы;</w:t>
            </w:r>
            <w:r>
              <w:br/>
            </w:r>
            <w:r>
              <w:rPr>
                <w:rFonts w:ascii="Times New Roman"/>
                <w:b w:val="false"/>
                <w:i w:val="false"/>
                <w:color w:val="000000"/>
                <w:sz w:val="20"/>
              </w:rPr>
              <w:t>
</w:t>
            </w:r>
            <w:r>
              <w:rPr>
                <w:rFonts w:ascii="Times New Roman"/>
                <w:b w:val="false"/>
                <w:i w:val="false"/>
                <w:color w:val="000000"/>
                <w:sz w:val="20"/>
              </w:rPr>
              <w:t>- саясат объектісі мен субъектісін және атқаратын қызметтері;</w:t>
            </w:r>
            <w:r>
              <w:br/>
            </w:r>
            <w:r>
              <w:rPr>
                <w:rFonts w:ascii="Times New Roman"/>
                <w:b w:val="false"/>
                <w:i w:val="false"/>
                <w:color w:val="000000"/>
                <w:sz w:val="20"/>
              </w:rPr>
              <w:t>
</w:t>
            </w:r>
            <w:r>
              <w:rPr>
                <w:rFonts w:ascii="Times New Roman"/>
                <w:b w:val="false"/>
                <w:i w:val="false"/>
                <w:color w:val="000000"/>
                <w:sz w:val="20"/>
              </w:rPr>
              <w:t>- саяси жүйе ұғымы, құрылымы, қызметі;</w:t>
            </w:r>
            <w:r>
              <w:br/>
            </w:r>
            <w:r>
              <w:rPr>
                <w:rFonts w:ascii="Times New Roman"/>
                <w:b w:val="false"/>
                <w:i w:val="false"/>
                <w:color w:val="000000"/>
                <w:sz w:val="20"/>
              </w:rPr>
              <w:t>
</w:t>
            </w:r>
            <w:r>
              <w:rPr>
                <w:rFonts w:ascii="Times New Roman"/>
                <w:b w:val="false"/>
                <w:i w:val="false"/>
                <w:color w:val="000000"/>
                <w:sz w:val="20"/>
              </w:rPr>
              <w:t>- саяси партиялардың қалыптасуы мен дамуы;</w:t>
            </w:r>
            <w:r>
              <w:br/>
            </w:r>
            <w:r>
              <w:rPr>
                <w:rFonts w:ascii="Times New Roman"/>
                <w:b w:val="false"/>
                <w:i w:val="false"/>
                <w:color w:val="000000"/>
                <w:sz w:val="20"/>
              </w:rPr>
              <w:t>
</w:t>
            </w:r>
            <w:r>
              <w:rPr>
                <w:rFonts w:ascii="Times New Roman"/>
                <w:b w:val="false"/>
                <w:i w:val="false"/>
                <w:color w:val="000000"/>
                <w:sz w:val="20"/>
              </w:rPr>
              <w:t>- қоғам ұғымы, құрылымы, қызметі;</w:t>
            </w:r>
            <w:r>
              <w:br/>
            </w:r>
            <w:r>
              <w:rPr>
                <w:rFonts w:ascii="Times New Roman"/>
                <w:b w:val="false"/>
                <w:i w:val="false"/>
                <w:color w:val="000000"/>
                <w:sz w:val="20"/>
              </w:rPr>
              <w:t>
</w:t>
            </w:r>
            <w:r>
              <w:rPr>
                <w:rFonts w:ascii="Times New Roman"/>
                <w:b w:val="false"/>
                <w:i w:val="false"/>
                <w:color w:val="000000"/>
                <w:sz w:val="20"/>
              </w:rPr>
              <w:t>- қоғамдық ойдың даму тарихы;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ежелгі дәуірден бүгінгі күнге дейінгі саяси ой тарихы кезеңдерін сипаттау;</w:t>
            </w:r>
            <w:r>
              <w:br/>
            </w:r>
            <w:r>
              <w:rPr>
                <w:rFonts w:ascii="Times New Roman"/>
                <w:b w:val="false"/>
                <w:i w:val="false"/>
                <w:color w:val="000000"/>
                <w:sz w:val="20"/>
              </w:rPr>
              <w:t>
</w:t>
            </w:r>
            <w:r>
              <w:rPr>
                <w:rFonts w:ascii="Times New Roman"/>
                <w:b w:val="false"/>
                <w:i w:val="false"/>
                <w:color w:val="000000"/>
                <w:sz w:val="20"/>
              </w:rPr>
              <w:t>- Қазақстандағы саяси ахуалға өз көзқарасын білдіру;</w:t>
            </w:r>
            <w:r>
              <w:br/>
            </w:r>
            <w:r>
              <w:rPr>
                <w:rFonts w:ascii="Times New Roman"/>
                <w:b w:val="false"/>
                <w:i w:val="false"/>
                <w:color w:val="000000"/>
                <w:sz w:val="20"/>
              </w:rPr>
              <w:t>
</w:t>
            </w:r>
            <w:r>
              <w:rPr>
                <w:rFonts w:ascii="Times New Roman"/>
                <w:b w:val="false"/>
                <w:i w:val="false"/>
                <w:color w:val="000000"/>
                <w:sz w:val="20"/>
              </w:rPr>
              <w:t>- саяси режимдердің (тотаритарлық, авторитарлық, демократиялық) мәнін ашу;</w:t>
            </w:r>
            <w:r>
              <w:br/>
            </w:r>
            <w:r>
              <w:rPr>
                <w:rFonts w:ascii="Times New Roman"/>
                <w:b w:val="false"/>
                <w:i w:val="false"/>
                <w:color w:val="000000"/>
                <w:sz w:val="20"/>
              </w:rPr>
              <w:t>
</w:t>
            </w:r>
            <w:r>
              <w:rPr>
                <w:rFonts w:ascii="Times New Roman"/>
                <w:b w:val="false"/>
                <w:i w:val="false"/>
                <w:color w:val="000000"/>
                <w:sz w:val="20"/>
              </w:rPr>
              <w:t>- мемлекеттің пайда болуы, белгілері мен қызметтерін, себептерін ашу;</w:t>
            </w:r>
            <w:r>
              <w:br/>
            </w:r>
            <w:r>
              <w:rPr>
                <w:rFonts w:ascii="Times New Roman"/>
                <w:b w:val="false"/>
                <w:i w:val="false"/>
                <w:color w:val="000000"/>
                <w:sz w:val="20"/>
              </w:rPr>
              <w:t>
</w:t>
            </w:r>
            <w:r>
              <w:rPr>
                <w:rFonts w:ascii="Times New Roman"/>
                <w:b w:val="false"/>
                <w:i w:val="false"/>
                <w:color w:val="000000"/>
                <w:sz w:val="20"/>
              </w:rPr>
              <w:t>- Қазақстандағы қоғамдық қозғалыстары мен саяси партияларының қоғам өміріндегі атқарып жатқан іс</w:t>
            </w:r>
            <w:r>
              <w:br/>
            </w:r>
            <w:r>
              <w:rPr>
                <w:rFonts w:ascii="Times New Roman"/>
                <w:b w:val="false"/>
                <w:i w:val="false"/>
                <w:color w:val="000000"/>
                <w:sz w:val="20"/>
              </w:rPr>
              <w:t>
</w:t>
            </w:r>
            <w:r>
              <w:rPr>
                <w:rFonts w:ascii="Times New Roman"/>
                <w:b w:val="false"/>
                <w:i w:val="false"/>
                <w:color w:val="000000"/>
                <w:sz w:val="20"/>
              </w:rPr>
              <w:t>- әрекеттерін бағалау;</w:t>
            </w:r>
            <w:r>
              <w:br/>
            </w:r>
            <w:r>
              <w:rPr>
                <w:rFonts w:ascii="Times New Roman"/>
                <w:b w:val="false"/>
                <w:i w:val="false"/>
                <w:color w:val="000000"/>
                <w:sz w:val="20"/>
              </w:rPr>
              <w:t>
</w:t>
            </w:r>
            <w:r>
              <w:rPr>
                <w:rFonts w:ascii="Times New Roman"/>
                <w:b w:val="false"/>
                <w:i w:val="false"/>
                <w:color w:val="000000"/>
                <w:sz w:val="20"/>
              </w:rPr>
              <w:t>- саяси процестердің мәні мен құрылымын сипаттау;</w:t>
            </w:r>
            <w:r>
              <w:br/>
            </w:r>
            <w:r>
              <w:rPr>
                <w:rFonts w:ascii="Times New Roman"/>
                <w:b w:val="false"/>
                <w:i w:val="false"/>
                <w:color w:val="000000"/>
                <w:sz w:val="20"/>
              </w:rPr>
              <w:t>
</w:t>
            </w:r>
            <w:r>
              <w:rPr>
                <w:rFonts w:ascii="Times New Roman"/>
                <w:b w:val="false"/>
                <w:i w:val="false"/>
                <w:color w:val="000000"/>
                <w:sz w:val="20"/>
              </w:rPr>
              <w:t>- социология ғылымының қалыптасу үрдісіне үлес қосқан ойшылдардың өмірі мен көзқарастарын сипаттау.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Экономикалық теорияға кіріспе. Микроэкономика. Макроэкономика. Дүниежүзілік экономика.</w:t>
            </w:r>
            <w:r>
              <w:br/>
            </w:r>
            <w:r>
              <w:rPr>
                <w:rFonts w:ascii="Times New Roman"/>
                <w:b w:val="false"/>
                <w:i w:val="false"/>
                <w:color w:val="000000"/>
                <w:sz w:val="20"/>
              </w:rPr>
              <w:t>
</w:t>
            </w:r>
            <w:r>
              <w:rPr>
                <w:rFonts w:ascii="Times New Roman"/>
                <w:b w:val="false"/>
                <w:i w:val="false"/>
                <w:color w:val="000000"/>
                <w:sz w:val="20"/>
              </w:rPr>
              <w:t xml:space="preserve">Өтпелі экономиканың теориялық негіздері.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 пәні, қоғамдағы экономиканың рөлі;</w:t>
            </w:r>
            <w:r>
              <w:br/>
            </w:r>
            <w:r>
              <w:rPr>
                <w:rFonts w:ascii="Times New Roman"/>
                <w:b w:val="false"/>
                <w:i w:val="false"/>
                <w:color w:val="000000"/>
                <w:sz w:val="20"/>
              </w:rPr>
              <w:t>
</w:t>
            </w:r>
            <w:r>
              <w:rPr>
                <w:rFonts w:ascii="Times New Roman"/>
                <w:b w:val="false"/>
                <w:i w:val="false"/>
                <w:color w:val="000000"/>
                <w:sz w:val="20"/>
              </w:rPr>
              <w:t>- экономикалық ойдың даму тарихы және қазіргі бағыттары, мектептері;</w:t>
            </w:r>
            <w:r>
              <w:br/>
            </w:r>
            <w:r>
              <w:rPr>
                <w:rFonts w:ascii="Times New Roman"/>
                <w:b w:val="false"/>
                <w:i w:val="false"/>
                <w:color w:val="000000"/>
                <w:sz w:val="20"/>
              </w:rPr>
              <w:t>
</w:t>
            </w:r>
            <w:r>
              <w:rPr>
                <w:rFonts w:ascii="Times New Roman"/>
                <w:b w:val="false"/>
                <w:i w:val="false"/>
                <w:color w:val="000000"/>
                <w:sz w:val="20"/>
              </w:rPr>
              <w:t>- тауар және қызметке сұраныс және ұсыныс түсінігінің айырмашылығы және бағаның тепе-теңдігі;</w:t>
            </w:r>
            <w:r>
              <w:br/>
            </w:r>
            <w:r>
              <w:rPr>
                <w:rFonts w:ascii="Times New Roman"/>
                <w:b w:val="false"/>
                <w:i w:val="false"/>
                <w:color w:val="000000"/>
                <w:sz w:val="20"/>
              </w:rPr>
              <w:t>
</w:t>
            </w:r>
            <w:r>
              <w:rPr>
                <w:rFonts w:ascii="Times New Roman"/>
                <w:b w:val="false"/>
                <w:i w:val="false"/>
                <w:color w:val="000000"/>
                <w:sz w:val="20"/>
              </w:rPr>
              <w:t>- дүниежүзілік экономика дамуының бағыттары;</w:t>
            </w:r>
            <w:r>
              <w:br/>
            </w:r>
            <w:r>
              <w:rPr>
                <w:rFonts w:ascii="Times New Roman"/>
                <w:b w:val="false"/>
                <w:i w:val="false"/>
                <w:color w:val="000000"/>
                <w:sz w:val="20"/>
              </w:rPr>
              <w:t>
</w:t>
            </w:r>
            <w:r>
              <w:rPr>
                <w:rFonts w:ascii="Times New Roman"/>
                <w:b w:val="false"/>
                <w:i w:val="false"/>
                <w:color w:val="000000"/>
                <w:sz w:val="20"/>
              </w:rPr>
              <w:t>- өтпелі кезеңде макроэкономикалық тұрақтылықтың қажеттілігі;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экономикаға ғылым ретінде толық анықтама беру;</w:t>
            </w:r>
            <w:r>
              <w:br/>
            </w:r>
            <w:r>
              <w:rPr>
                <w:rFonts w:ascii="Times New Roman"/>
                <w:b w:val="false"/>
                <w:i w:val="false"/>
                <w:color w:val="000000"/>
                <w:sz w:val="20"/>
              </w:rPr>
              <w:t>
</w:t>
            </w:r>
            <w:r>
              <w:rPr>
                <w:rFonts w:ascii="Times New Roman"/>
                <w:b w:val="false"/>
                <w:i w:val="false"/>
                <w:color w:val="000000"/>
                <w:sz w:val="20"/>
              </w:rPr>
              <w:t>- экономикалық жүйенің типтері мен модельдерін талдау;</w:t>
            </w:r>
            <w:r>
              <w:br/>
            </w:r>
            <w:r>
              <w:rPr>
                <w:rFonts w:ascii="Times New Roman"/>
                <w:b w:val="false"/>
                <w:i w:val="false"/>
                <w:color w:val="000000"/>
                <w:sz w:val="20"/>
              </w:rPr>
              <w:t>
</w:t>
            </w:r>
            <w:r>
              <w:rPr>
                <w:rFonts w:ascii="Times New Roman"/>
                <w:b w:val="false"/>
                <w:i w:val="false"/>
                <w:color w:val="000000"/>
                <w:sz w:val="20"/>
              </w:rPr>
              <w:t>- нарықтың мәнін, негізгі факторларын, қызметін және түрлерін түсіндіру;</w:t>
            </w:r>
            <w:r>
              <w:br/>
            </w:r>
            <w:r>
              <w:rPr>
                <w:rFonts w:ascii="Times New Roman"/>
                <w:b w:val="false"/>
                <w:i w:val="false"/>
                <w:color w:val="000000"/>
                <w:sz w:val="20"/>
              </w:rPr>
              <w:t>
</w:t>
            </w:r>
            <w:r>
              <w:rPr>
                <w:rFonts w:ascii="Times New Roman"/>
                <w:b w:val="false"/>
                <w:i w:val="false"/>
                <w:color w:val="000000"/>
                <w:sz w:val="20"/>
              </w:rPr>
              <w:t>- биржаның қалыптасу себебін және қазіргі экономикадағы мәнін ашу;</w:t>
            </w:r>
            <w:r>
              <w:br/>
            </w:r>
            <w:r>
              <w:rPr>
                <w:rFonts w:ascii="Times New Roman"/>
                <w:b w:val="false"/>
                <w:i w:val="false"/>
                <w:color w:val="000000"/>
                <w:sz w:val="20"/>
              </w:rPr>
              <w:t>
</w:t>
            </w:r>
            <w:r>
              <w:rPr>
                <w:rFonts w:ascii="Times New Roman"/>
                <w:b w:val="false"/>
                <w:i w:val="false"/>
                <w:color w:val="000000"/>
                <w:sz w:val="20"/>
              </w:rPr>
              <w:t>- экономикалық өсудің негізгі факторларын, деңгейлері мен түрлерін сипаттау;</w:t>
            </w:r>
            <w:r>
              <w:br/>
            </w:r>
            <w:r>
              <w:rPr>
                <w:rFonts w:ascii="Times New Roman"/>
                <w:b w:val="false"/>
                <w:i w:val="false"/>
                <w:color w:val="000000"/>
                <w:sz w:val="20"/>
              </w:rPr>
              <w:t>
</w:t>
            </w:r>
            <w:r>
              <w:rPr>
                <w:rFonts w:ascii="Times New Roman"/>
                <w:b w:val="false"/>
                <w:i w:val="false"/>
                <w:color w:val="000000"/>
                <w:sz w:val="20"/>
              </w:rPr>
              <w:t>- қазіргі ғалам проблемаларының экономикалық аспектілерін түсіндіру;</w:t>
            </w:r>
            <w:r>
              <w:br/>
            </w:r>
            <w:r>
              <w:rPr>
                <w:rFonts w:ascii="Times New Roman"/>
                <w:b w:val="false"/>
                <w:i w:val="false"/>
                <w:color w:val="000000"/>
                <w:sz w:val="20"/>
              </w:rPr>
              <w:t>
</w:t>
            </w:r>
            <w:r>
              <w:rPr>
                <w:rFonts w:ascii="Times New Roman"/>
                <w:b w:val="false"/>
                <w:i w:val="false"/>
                <w:color w:val="000000"/>
                <w:sz w:val="20"/>
              </w:rPr>
              <w:t>- нарықтың әлеуметтік-экономикалық теорияның мәнін талдау.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 және еңбекті қорғау:</w:t>
            </w:r>
            <w:r>
              <w:br/>
            </w:r>
            <w:r>
              <w:rPr>
                <w:rFonts w:ascii="Times New Roman"/>
                <w:b w:val="false"/>
                <w:i w:val="false"/>
                <w:color w:val="000000"/>
                <w:sz w:val="20"/>
              </w:rPr>
              <w:t>
</w:t>
            </w: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Мемлекет және құқық негiздерi. Конституциялық құқық негіздері. Азаматтық құқық, меншік құқығы, отбасы құқығы, әкімшілік құқық, қылмыс құқығы, еңбек құқығы негіздері. Экологиялық құқық негіздері. Еңбекті қорғау туралы жалпы түсінік.</w:t>
            </w:r>
            <w:r>
              <w:br/>
            </w:r>
            <w:r>
              <w:rPr>
                <w:rFonts w:ascii="Times New Roman"/>
                <w:b w:val="false"/>
                <w:i w:val="false"/>
                <w:color w:val="000000"/>
                <w:sz w:val="20"/>
              </w:rPr>
              <w:t>
</w:t>
            </w: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Еңбек туралы Заңның сақталуын мемлекеттік тексеру және қоғамдық бақылау. Білім беру мекемелеріндегі еңбекті қорғау жөніндегі жұмыстарды ұйымдастыру.</w:t>
            </w:r>
            <w:r>
              <w:br/>
            </w:r>
            <w:r>
              <w:rPr>
                <w:rFonts w:ascii="Times New Roman"/>
                <w:b w:val="false"/>
                <w:i w:val="false"/>
                <w:color w:val="000000"/>
                <w:sz w:val="20"/>
              </w:rPr>
              <w:t>
</w:t>
            </w:r>
            <w:r>
              <w:rPr>
                <w:rFonts w:ascii="Times New Roman"/>
                <w:b w:val="false"/>
                <w:i w:val="false"/>
                <w:color w:val="000000"/>
                <w:sz w:val="20"/>
              </w:rPr>
              <w:t>Еңбек заңдарының негіздері.</w:t>
            </w:r>
            <w:r>
              <w:br/>
            </w:r>
            <w:r>
              <w:rPr>
                <w:rFonts w:ascii="Times New Roman"/>
                <w:b w:val="false"/>
                <w:i w:val="false"/>
                <w:color w:val="000000"/>
                <w:sz w:val="20"/>
              </w:rPr>
              <w:t>
</w:t>
            </w:r>
            <w:r>
              <w:rPr>
                <w:rFonts w:ascii="Times New Roman"/>
                <w:b w:val="false"/>
                <w:i w:val="false"/>
                <w:color w:val="000000"/>
                <w:sz w:val="20"/>
              </w:rPr>
              <w:t>Білім беру мекемелеріне арналған санитарлық-техникалық талап негізі. Зақымдану. Бала зақымдануының алдын-алу жұмыстары.</w:t>
            </w:r>
            <w:r>
              <w:br/>
            </w:r>
            <w:r>
              <w:rPr>
                <w:rFonts w:ascii="Times New Roman"/>
                <w:b w:val="false"/>
                <w:i w:val="false"/>
                <w:color w:val="000000"/>
                <w:sz w:val="20"/>
              </w:rPr>
              <w:t>
</w:t>
            </w:r>
            <w:r>
              <w:rPr>
                <w:rFonts w:ascii="Times New Roman"/>
                <w:b w:val="false"/>
                <w:i w:val="false"/>
                <w:color w:val="000000"/>
                <w:sz w:val="20"/>
              </w:rPr>
              <w:t>Электр қауіпсіздігінің негізгі талаптары.</w:t>
            </w:r>
            <w:r>
              <w:br/>
            </w:r>
            <w:r>
              <w:rPr>
                <w:rFonts w:ascii="Times New Roman"/>
                <w:b w:val="false"/>
                <w:i w:val="false"/>
                <w:color w:val="000000"/>
                <w:sz w:val="20"/>
              </w:rPr>
              <w:t>
</w:t>
            </w:r>
            <w:r>
              <w:rPr>
                <w:rFonts w:ascii="Times New Roman"/>
                <w:b w:val="false"/>
                <w:i w:val="false"/>
                <w:color w:val="000000"/>
                <w:sz w:val="20"/>
              </w:rPr>
              <w:t>Өрт қауіпсіздігінің негізгі талаптары.</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мемлекет пен құқықтың қалыптасуына әсер еткен қоғамдық тарихи жағдайлар;</w:t>
            </w:r>
            <w:r>
              <w:br/>
            </w:r>
            <w:r>
              <w:rPr>
                <w:rFonts w:ascii="Times New Roman"/>
                <w:b w:val="false"/>
                <w:i w:val="false"/>
                <w:color w:val="000000"/>
                <w:sz w:val="20"/>
              </w:rPr>
              <w:t>
</w:t>
            </w:r>
            <w:r>
              <w:rPr>
                <w:rFonts w:ascii="Times New Roman"/>
                <w:b w:val="false"/>
                <w:i w:val="false"/>
                <w:color w:val="000000"/>
                <w:sz w:val="20"/>
              </w:rPr>
              <w:t>- ҚР Конституциясы, ҚР заңдары;</w:t>
            </w:r>
            <w:r>
              <w:br/>
            </w:r>
            <w:r>
              <w:rPr>
                <w:rFonts w:ascii="Times New Roman"/>
                <w:b w:val="false"/>
                <w:i w:val="false"/>
                <w:color w:val="000000"/>
                <w:sz w:val="20"/>
              </w:rPr>
              <w:t>
</w:t>
            </w:r>
            <w:r>
              <w:rPr>
                <w:rFonts w:ascii="Times New Roman"/>
                <w:b w:val="false"/>
                <w:i w:val="false"/>
                <w:color w:val="000000"/>
                <w:sz w:val="20"/>
              </w:rPr>
              <w:t>- Қазақстандағы сайлау жүйесі, азаматтардың сайлауға қатысуы;</w:t>
            </w:r>
            <w:r>
              <w:br/>
            </w:r>
            <w:r>
              <w:rPr>
                <w:rFonts w:ascii="Times New Roman"/>
                <w:b w:val="false"/>
                <w:i w:val="false"/>
                <w:color w:val="000000"/>
                <w:sz w:val="20"/>
              </w:rPr>
              <w:t>
</w:t>
            </w:r>
            <w:r>
              <w:rPr>
                <w:rFonts w:ascii="Times New Roman"/>
                <w:b w:val="false"/>
                <w:i w:val="false"/>
                <w:color w:val="000000"/>
                <w:sz w:val="20"/>
              </w:rPr>
              <w:t>- әкімшілік құқық бұзушылықтар мен әкімшілік жазалар;</w:t>
            </w:r>
            <w:r>
              <w:br/>
            </w:r>
            <w:r>
              <w:rPr>
                <w:rFonts w:ascii="Times New Roman"/>
                <w:b w:val="false"/>
                <w:i w:val="false"/>
                <w:color w:val="000000"/>
                <w:sz w:val="20"/>
              </w:rPr>
              <w:t>
</w:t>
            </w:r>
            <w:r>
              <w:rPr>
                <w:rFonts w:ascii="Times New Roman"/>
                <w:b w:val="false"/>
                <w:i w:val="false"/>
                <w:color w:val="000000"/>
                <w:sz w:val="20"/>
              </w:rPr>
              <w:t>- еңбек келісімшарты, ұжымдық шарт, еңбекақы, еңбек тәртібі;</w:t>
            </w:r>
            <w:r>
              <w:br/>
            </w:r>
            <w:r>
              <w:rPr>
                <w:rFonts w:ascii="Times New Roman"/>
                <w:b w:val="false"/>
                <w:i w:val="false"/>
                <w:color w:val="000000"/>
                <w:sz w:val="20"/>
              </w:rPr>
              <w:t>
</w:t>
            </w:r>
            <w:r>
              <w:rPr>
                <w:rFonts w:ascii="Times New Roman"/>
                <w:b w:val="false"/>
                <w:i w:val="false"/>
                <w:color w:val="000000"/>
                <w:sz w:val="20"/>
              </w:rPr>
              <w:t>- қоғамды демократияландыру, құқықтық мемлекет құру ісі;</w:t>
            </w:r>
            <w:r>
              <w:br/>
            </w:r>
            <w:r>
              <w:rPr>
                <w:rFonts w:ascii="Times New Roman"/>
                <w:b w:val="false"/>
                <w:i w:val="false"/>
                <w:color w:val="000000"/>
                <w:sz w:val="20"/>
              </w:rPr>
              <w:t>
</w:t>
            </w:r>
            <w:r>
              <w:rPr>
                <w:rFonts w:ascii="Times New Roman"/>
                <w:b w:val="false"/>
                <w:i w:val="false"/>
                <w:color w:val="000000"/>
                <w:sz w:val="20"/>
              </w:rPr>
              <w:t>- еңбекті қорғау жұмыстарын ұйымдастырудың түрлері мен формалары;</w:t>
            </w:r>
            <w:r>
              <w:br/>
            </w:r>
            <w:r>
              <w:rPr>
                <w:rFonts w:ascii="Times New Roman"/>
                <w:b w:val="false"/>
                <w:i w:val="false"/>
                <w:color w:val="000000"/>
                <w:sz w:val="20"/>
              </w:rPr>
              <w:t>
</w:t>
            </w:r>
            <w:r>
              <w:rPr>
                <w:rFonts w:ascii="Times New Roman"/>
                <w:b w:val="false"/>
                <w:i w:val="false"/>
                <w:color w:val="000000"/>
                <w:sz w:val="20"/>
              </w:rPr>
              <w:t>- «Еңбекті қорғау және қауіпсіздік» Заңы;</w:t>
            </w:r>
            <w:r>
              <w:br/>
            </w:r>
            <w:r>
              <w:rPr>
                <w:rFonts w:ascii="Times New Roman"/>
                <w:b w:val="false"/>
                <w:i w:val="false"/>
                <w:color w:val="000000"/>
                <w:sz w:val="20"/>
              </w:rPr>
              <w:t>
</w:t>
            </w:r>
            <w:r>
              <w:rPr>
                <w:rFonts w:ascii="Times New Roman"/>
                <w:b w:val="false"/>
                <w:i w:val="false"/>
                <w:color w:val="000000"/>
                <w:sz w:val="20"/>
              </w:rPr>
              <w:t>- жұмыс беруші мен жұмысшы арасындағы қарым қатынас;</w:t>
            </w:r>
            <w:r>
              <w:br/>
            </w:r>
            <w:r>
              <w:rPr>
                <w:rFonts w:ascii="Times New Roman"/>
                <w:b w:val="false"/>
                <w:i w:val="false"/>
                <w:color w:val="000000"/>
                <w:sz w:val="20"/>
              </w:rPr>
              <w:t>
</w:t>
            </w:r>
            <w:r>
              <w:rPr>
                <w:rFonts w:ascii="Times New Roman"/>
                <w:b w:val="false"/>
                <w:i w:val="false"/>
                <w:color w:val="000000"/>
                <w:sz w:val="20"/>
              </w:rPr>
              <w:t>- еңбекті қорғау жағдайын бақылау түрлері;</w:t>
            </w:r>
            <w:r>
              <w:br/>
            </w:r>
            <w:r>
              <w:rPr>
                <w:rFonts w:ascii="Times New Roman"/>
                <w:b w:val="false"/>
                <w:i w:val="false"/>
                <w:color w:val="000000"/>
                <w:sz w:val="20"/>
              </w:rPr>
              <w:t>
</w:t>
            </w:r>
            <w:r>
              <w:rPr>
                <w:rFonts w:ascii="Times New Roman"/>
                <w:b w:val="false"/>
                <w:i w:val="false"/>
                <w:color w:val="000000"/>
                <w:sz w:val="20"/>
              </w:rPr>
              <w:t>- қауіпсіз еңбекпен қамтамасыз ететін бөлім ретінде еңбекті қорғауды басқару нысаны;</w:t>
            </w:r>
            <w:r>
              <w:br/>
            </w:r>
            <w:r>
              <w:rPr>
                <w:rFonts w:ascii="Times New Roman"/>
                <w:b w:val="false"/>
                <w:i w:val="false"/>
                <w:color w:val="000000"/>
                <w:sz w:val="20"/>
              </w:rPr>
              <w:t>
</w:t>
            </w:r>
            <w:r>
              <w:rPr>
                <w:rFonts w:ascii="Times New Roman"/>
                <w:b w:val="false"/>
                <w:i w:val="false"/>
                <w:color w:val="000000"/>
                <w:sz w:val="20"/>
              </w:rPr>
              <w:t>- бөлме температурасының бекітілген және рұқсат етілетін санитарлық нормалары;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мемлекеттің негізгі заңын, мемлекеттік рәміздерді құрметтеу сезімін қалыптастыру;</w:t>
            </w:r>
            <w:r>
              <w:br/>
            </w:r>
            <w:r>
              <w:rPr>
                <w:rFonts w:ascii="Times New Roman"/>
                <w:b w:val="false"/>
                <w:i w:val="false"/>
                <w:color w:val="000000"/>
                <w:sz w:val="20"/>
              </w:rPr>
              <w:t>
</w:t>
            </w:r>
            <w:r>
              <w:rPr>
                <w:rFonts w:ascii="Times New Roman"/>
                <w:b w:val="false"/>
                <w:i w:val="false"/>
                <w:color w:val="000000"/>
                <w:sz w:val="20"/>
              </w:rPr>
              <w:t>- азаматтардың құқықтары мен бостандықтарын пайдалану;</w:t>
            </w:r>
            <w:r>
              <w:br/>
            </w:r>
            <w:r>
              <w:rPr>
                <w:rFonts w:ascii="Times New Roman"/>
                <w:b w:val="false"/>
                <w:i w:val="false"/>
                <w:color w:val="000000"/>
                <w:sz w:val="20"/>
              </w:rPr>
              <w:t>
</w:t>
            </w:r>
            <w:r>
              <w:rPr>
                <w:rFonts w:ascii="Times New Roman"/>
                <w:b w:val="false"/>
                <w:i w:val="false"/>
                <w:color w:val="000000"/>
                <w:sz w:val="20"/>
              </w:rPr>
              <w:t>- құқық бұзушылық фактілерін талдау;</w:t>
            </w:r>
            <w:r>
              <w:br/>
            </w:r>
            <w:r>
              <w:rPr>
                <w:rFonts w:ascii="Times New Roman"/>
                <w:b w:val="false"/>
                <w:i w:val="false"/>
                <w:color w:val="000000"/>
                <w:sz w:val="20"/>
              </w:rPr>
              <w:t>
</w:t>
            </w:r>
            <w:r>
              <w:rPr>
                <w:rFonts w:ascii="Times New Roman"/>
                <w:b w:val="false"/>
                <w:i w:val="false"/>
                <w:color w:val="000000"/>
                <w:sz w:val="20"/>
              </w:rPr>
              <w:t>- қылмыс заңына, қылмыс құрамына анықтама беру;</w:t>
            </w:r>
            <w:r>
              <w:br/>
            </w:r>
            <w:r>
              <w:rPr>
                <w:rFonts w:ascii="Times New Roman"/>
                <w:b w:val="false"/>
                <w:i w:val="false"/>
                <w:color w:val="000000"/>
                <w:sz w:val="20"/>
              </w:rPr>
              <w:t>
</w:t>
            </w:r>
            <w:r>
              <w:rPr>
                <w:rFonts w:ascii="Times New Roman"/>
                <w:b w:val="false"/>
                <w:i w:val="false"/>
                <w:color w:val="000000"/>
                <w:sz w:val="20"/>
              </w:rPr>
              <w:t>- нормативтік-құқықтық актілерді қолдану;</w:t>
            </w:r>
            <w:r>
              <w:br/>
            </w:r>
            <w:r>
              <w:rPr>
                <w:rFonts w:ascii="Times New Roman"/>
                <w:b w:val="false"/>
                <w:i w:val="false"/>
                <w:color w:val="000000"/>
                <w:sz w:val="20"/>
              </w:rPr>
              <w:t>
</w:t>
            </w:r>
            <w:r>
              <w:rPr>
                <w:rFonts w:ascii="Times New Roman"/>
                <w:b w:val="false"/>
                <w:i w:val="false"/>
                <w:color w:val="000000"/>
                <w:sz w:val="20"/>
              </w:rPr>
              <w:t>- құқықтық тәрбиелеу әдістерін таңдау мен дұрыс қолдану;</w:t>
            </w:r>
            <w:r>
              <w:br/>
            </w:r>
            <w:r>
              <w:rPr>
                <w:rFonts w:ascii="Times New Roman"/>
                <w:b w:val="false"/>
                <w:i w:val="false"/>
                <w:color w:val="000000"/>
                <w:sz w:val="20"/>
              </w:rPr>
              <w:t>
</w:t>
            </w:r>
            <w:r>
              <w:rPr>
                <w:rFonts w:ascii="Times New Roman"/>
                <w:b w:val="false"/>
                <w:i w:val="false"/>
                <w:color w:val="000000"/>
                <w:sz w:val="20"/>
              </w:rPr>
              <w:t>- құқықтық құжаттар мазмұнын талдау.</w:t>
            </w:r>
            <w:r>
              <w:br/>
            </w:r>
            <w:r>
              <w:rPr>
                <w:rFonts w:ascii="Times New Roman"/>
                <w:b w:val="false"/>
                <w:i w:val="false"/>
                <w:color w:val="000000"/>
                <w:sz w:val="20"/>
              </w:rPr>
              <w:t>
</w:t>
            </w:r>
            <w:r>
              <w:rPr>
                <w:rFonts w:ascii="Times New Roman"/>
                <w:b w:val="false"/>
                <w:i w:val="false"/>
                <w:color w:val="000000"/>
                <w:sz w:val="20"/>
              </w:rPr>
              <w:t>- санитарлық-гигиеналық, алды-алу, емдік, эргонометриялық шараларға салыстырмалық талдау жасау;</w:t>
            </w:r>
            <w:r>
              <w:br/>
            </w:r>
            <w:r>
              <w:rPr>
                <w:rFonts w:ascii="Times New Roman"/>
                <w:b w:val="false"/>
                <w:i w:val="false"/>
                <w:color w:val="000000"/>
                <w:sz w:val="20"/>
              </w:rPr>
              <w:t>
</w:t>
            </w:r>
            <w:r>
              <w:rPr>
                <w:rFonts w:ascii="Times New Roman"/>
                <w:b w:val="false"/>
                <w:i w:val="false"/>
                <w:color w:val="000000"/>
                <w:sz w:val="20"/>
              </w:rPr>
              <w:t>- адамды электр тогынан қорғауға арналған құралдарды айыру;</w:t>
            </w:r>
            <w:r>
              <w:br/>
            </w:r>
            <w:r>
              <w:rPr>
                <w:rFonts w:ascii="Times New Roman"/>
                <w:b w:val="false"/>
                <w:i w:val="false"/>
                <w:color w:val="000000"/>
                <w:sz w:val="20"/>
              </w:rPr>
              <w:t>
</w:t>
            </w:r>
            <w:r>
              <w:rPr>
                <w:rFonts w:ascii="Times New Roman"/>
                <w:b w:val="false"/>
                <w:i w:val="false"/>
                <w:color w:val="000000"/>
                <w:sz w:val="20"/>
              </w:rPr>
              <w:t>- төтенше жағдайда алғашқы көмек көрсету;</w:t>
            </w:r>
            <w:r>
              <w:br/>
            </w:r>
            <w:r>
              <w:rPr>
                <w:rFonts w:ascii="Times New Roman"/>
                <w:b w:val="false"/>
                <w:i w:val="false"/>
                <w:color w:val="000000"/>
                <w:sz w:val="20"/>
              </w:rPr>
              <w:t>
</w:t>
            </w:r>
            <w:r>
              <w:rPr>
                <w:rFonts w:ascii="Times New Roman"/>
                <w:b w:val="false"/>
                <w:i w:val="false"/>
                <w:color w:val="000000"/>
                <w:sz w:val="20"/>
              </w:rPr>
              <w:t>- өндірістік қызметке байланысты сұрақтарды шешуде еңбекті қорғау бойынша білімдерін қолдану.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4,6,7</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Ахлақ:</w:t>
            </w:r>
            <w:r>
              <w:br/>
            </w:r>
            <w:r>
              <w:rPr>
                <w:rFonts w:ascii="Times New Roman"/>
                <w:b w:val="false"/>
                <w:i w:val="false"/>
                <w:color w:val="000000"/>
                <w:sz w:val="20"/>
              </w:rPr>
              <w:t>
</w:t>
            </w:r>
            <w:r>
              <w:rPr>
                <w:rFonts w:ascii="Times New Roman"/>
                <w:b w:val="false"/>
                <w:i w:val="false"/>
                <w:color w:val="000000"/>
                <w:sz w:val="20"/>
              </w:rPr>
              <w:t>Ахлақтың мағынасы. Ахлақтың жеке адамның өміріндегі, сондай-ақ қоғамдағы орны. Исламдағы қарым-қатынас әдептілігі. Тәрбие әдебі. Тіршілік құқығы. Исламның ұлттық әдет-ғұрыптар мен құндылықтарға деген көзқарасы. Ата-анамен қарым-қатынас. Пайғамбарымыз Мұхаммедтің (с.а.у.) қасиеттері. Құран ахлағымен тәрбиеленген кәміл мұсылман.</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исламдағы әдеп пен тәрбие негізін қалыптастыру;</w:t>
            </w:r>
            <w:r>
              <w:br/>
            </w:r>
            <w:r>
              <w:rPr>
                <w:rFonts w:ascii="Times New Roman"/>
                <w:b w:val="false"/>
                <w:i w:val="false"/>
                <w:color w:val="000000"/>
                <w:sz w:val="20"/>
              </w:rPr>
              <w:t>
</w:t>
            </w:r>
            <w:r>
              <w:rPr>
                <w:rFonts w:ascii="Times New Roman"/>
                <w:b w:val="false"/>
                <w:i w:val="false"/>
                <w:color w:val="000000"/>
                <w:sz w:val="20"/>
              </w:rPr>
              <w:t>– ұлттық салт-дәстүр, адами қарым-қатынастың маңыздылығын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іс-әрекетте осы пәннен алған білімін қолдану;</w:t>
            </w:r>
            <w:r>
              <w:br/>
            </w:r>
            <w:r>
              <w:rPr>
                <w:rFonts w:ascii="Times New Roman"/>
                <w:b w:val="false"/>
                <w:i w:val="false"/>
                <w:color w:val="000000"/>
                <w:sz w:val="20"/>
              </w:rPr>
              <w:t>
</w:t>
            </w:r>
            <w:r>
              <w:rPr>
                <w:rFonts w:ascii="Times New Roman"/>
                <w:b w:val="false"/>
                <w:i w:val="false"/>
                <w:color w:val="000000"/>
                <w:sz w:val="20"/>
              </w:rPr>
              <w:t>– анықтамалық әдебиетпен жұмыс істеу;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xml:space="preserve">– техникалық құралдармен, анықтама әдебиетпен жұмыс.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1,2,6</w:t>
            </w:r>
            <w:r>
              <w:br/>
            </w:r>
            <w:r>
              <w:rPr>
                <w:rFonts w:ascii="Times New Roman"/>
                <w:b w:val="false"/>
                <w:i w:val="false"/>
                <w:color w:val="000000"/>
                <w:sz w:val="20"/>
              </w:rPr>
              <w:t>
</w:t>
            </w:r>
            <w:r>
              <w:rPr>
                <w:rFonts w:ascii="Times New Roman"/>
                <w:b w:val="false"/>
                <w:i w:val="false"/>
                <w:color w:val="000000"/>
                <w:sz w:val="20"/>
              </w:rPr>
              <w:t>КҚ 3.1.4</w:t>
            </w:r>
            <w:r>
              <w:br/>
            </w:r>
            <w:r>
              <w:rPr>
                <w:rFonts w:ascii="Times New Roman"/>
                <w:b w:val="false"/>
                <w:i w:val="false"/>
                <w:color w:val="000000"/>
                <w:sz w:val="20"/>
              </w:rPr>
              <w:t>
</w:t>
            </w:r>
            <w:r>
              <w:rPr>
                <w:rFonts w:ascii="Times New Roman"/>
                <w:b w:val="false"/>
                <w:i w:val="false"/>
                <w:color w:val="000000"/>
                <w:sz w:val="20"/>
              </w:rPr>
              <w:t>КҚ 3.1.10</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Көне түркі тілі:</w:t>
            </w:r>
            <w:r>
              <w:br/>
            </w:r>
            <w:r>
              <w:rPr>
                <w:rFonts w:ascii="Times New Roman"/>
                <w:b w:val="false"/>
                <w:i w:val="false"/>
                <w:color w:val="000000"/>
                <w:sz w:val="20"/>
              </w:rPr>
              <w:t>
</w:t>
            </w:r>
            <w:r>
              <w:rPr>
                <w:rFonts w:ascii="Times New Roman"/>
                <w:b w:val="false"/>
                <w:i w:val="false"/>
                <w:color w:val="000000"/>
                <w:sz w:val="20"/>
              </w:rPr>
              <w:t>Көне және ескі түркі жазба ескерткіштері. Түркі жазу ерекшеліктері, тарихы. Дауысты дыбыстар емлесі. Дауыссыз дыбыстар. Дауысты дыбыстар жүйесі. Дауыссыздардың тіркесі. Дауысты және дауыссыз дыбыстардың түсіп қалуы. «Қыстырынды» дыбыстардың таңбалануы. Дыбыс алмасуы. Ескі қыпшақ тілінің буын жүйесі. Дауысты дыбыстардың өзара алмасуы. Буын үндестігі. Ерін үндестігі. Қыстырылма дыбыстар. Дауысты дыбыстардың түбір сөз құрамында жұмсалуы. Үндестік заңы. Дауыссыз дыбыстар. Метатеза. Қосарлы дауыссыздар. Буын және оның құрамы. Сөз тұлғалары. Біріккен сөздер. Қос сөздер. Күрделі сөздер. Сөз таптары. Зат есім. Жалпы есімдер. Көптік жалғауы. Тәуелдік жалғауы. Септік жалғаулары. Қосымшалар. Есім сөздерінен туынды зат есім тудыратын жұрнақтар. Етістік түбірге жалғанып есім тудыратын жұрнақтар. Көмекші есімдер. Сын есім. Сын есімнің шырайлары. Сан есім. Есімдік. Етістік. Есімдерден етістік жасайтын жұрнақтар. Көмекші етістіктер. Есімше. Көсемше. Рай категориясы. Шақ категориясы. Үстеу. Одағай. Көне түркі тілдерімен ортақ сөздер. Басқа тілдерден енген сөздер. Қыпшақ тілі лексикасының мағыналық топтары. Ескі қыпшақ тілі лексикасының стильдік топтары. Қуман қыпшақтары тіліндегі араб-парсы лексикасы.</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көне түркі тілі туралы негізгі ұғымдар;</w:t>
            </w:r>
            <w:r>
              <w:br/>
            </w:r>
            <w:r>
              <w:rPr>
                <w:rFonts w:ascii="Times New Roman"/>
                <w:b w:val="false"/>
                <w:i w:val="false"/>
                <w:color w:val="000000"/>
                <w:sz w:val="20"/>
              </w:rPr>
              <w:t>
</w:t>
            </w:r>
            <w:r>
              <w:rPr>
                <w:rFonts w:ascii="Times New Roman"/>
                <w:b w:val="false"/>
                <w:i w:val="false"/>
                <w:color w:val="000000"/>
                <w:sz w:val="20"/>
              </w:rPr>
              <w:t>– көне түркі тілінің ерекшеліктері мен басты жетістіктері;</w:t>
            </w:r>
            <w:r>
              <w:br/>
            </w:r>
            <w:r>
              <w:rPr>
                <w:rFonts w:ascii="Times New Roman"/>
                <w:b w:val="false"/>
                <w:i w:val="false"/>
                <w:color w:val="000000"/>
                <w:sz w:val="20"/>
              </w:rPr>
              <w:t>
</w:t>
            </w:r>
            <w:r>
              <w:rPr>
                <w:rFonts w:ascii="Times New Roman"/>
                <w:b w:val="false"/>
                <w:i w:val="false"/>
                <w:color w:val="000000"/>
                <w:sz w:val="20"/>
              </w:rPr>
              <w:t>– көне түркі тілі туралы білімін қалыптастыру.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көне түркі тіліне қатысты тарихи әдебиеттерді, жәдігерлерді, сөздіктерді қолдану;</w:t>
            </w:r>
            <w:r>
              <w:br/>
            </w:r>
            <w:r>
              <w:rPr>
                <w:rFonts w:ascii="Times New Roman"/>
                <w:b w:val="false"/>
                <w:i w:val="false"/>
                <w:color w:val="000000"/>
                <w:sz w:val="20"/>
              </w:rPr>
              <w:t>
</w:t>
            </w:r>
            <w:r>
              <w:rPr>
                <w:rFonts w:ascii="Times New Roman"/>
                <w:b w:val="false"/>
                <w:i w:val="false"/>
                <w:color w:val="000000"/>
                <w:sz w:val="20"/>
              </w:rPr>
              <w:t>– кәсіптік іс-әрекетте осы алған білімін қолдану, түпнұсқа мәтінін оқи алу:</w:t>
            </w:r>
            <w:r>
              <w:br/>
            </w:r>
            <w:r>
              <w:rPr>
                <w:rFonts w:ascii="Times New Roman"/>
                <w:b w:val="false"/>
                <w:i w:val="false"/>
                <w:color w:val="000000"/>
                <w:sz w:val="20"/>
              </w:rPr>
              <w:t>
</w:t>
            </w:r>
            <w:r>
              <w:rPr>
                <w:rFonts w:ascii="Times New Roman"/>
                <w:b w:val="false"/>
                <w:i w:val="false"/>
                <w:color w:val="000000"/>
                <w:sz w:val="20"/>
              </w:rPr>
              <w:t>– түрлі ақпараттық техникалық құралдармен, анықтамалық әдебиетпен жұмыс істеу;</w:t>
            </w:r>
            <w:r>
              <w:br/>
            </w:r>
            <w:r>
              <w:rPr>
                <w:rFonts w:ascii="Times New Roman"/>
                <w:b w:val="false"/>
                <w:i w:val="false"/>
                <w:color w:val="000000"/>
                <w:sz w:val="20"/>
              </w:rPr>
              <w:t>
</w:t>
            </w:r>
            <w:r>
              <w:rPr>
                <w:rFonts w:ascii="Times New Roman"/>
                <w:b w:val="false"/>
                <w:i w:val="false"/>
                <w:color w:val="000000"/>
                <w:sz w:val="20"/>
              </w:rPr>
              <w:t>– көне түркі тілінде жазылған кітаптарды оқып түсіну, еркін қолдана алу;</w:t>
            </w:r>
            <w:r>
              <w:br/>
            </w:r>
            <w:r>
              <w:rPr>
                <w:rFonts w:ascii="Times New Roman"/>
                <w:b w:val="false"/>
                <w:i w:val="false"/>
                <w:color w:val="000000"/>
                <w:sz w:val="20"/>
              </w:rPr>
              <w:t>
</w:t>
            </w:r>
            <w:r>
              <w:rPr>
                <w:rFonts w:ascii="Times New Roman"/>
                <w:b w:val="false"/>
                <w:i w:val="false"/>
                <w:color w:val="000000"/>
                <w:sz w:val="20"/>
              </w:rPr>
              <w:t>– ұлттық мұрамызда сақталып жатқан еңбектерді тауып аударма, түрлі ғылыми жобаларға қатысу және ғылыми ізденістер жасау мүмкіндігіне ие болу;</w:t>
            </w:r>
            <w:r>
              <w:br/>
            </w:r>
            <w:r>
              <w:rPr>
                <w:rFonts w:ascii="Times New Roman"/>
                <w:b w:val="false"/>
                <w:i w:val="false"/>
                <w:color w:val="000000"/>
                <w:sz w:val="20"/>
              </w:rPr>
              <w:t>
</w:t>
            </w:r>
            <w:r>
              <w:rPr>
                <w:rFonts w:ascii="Times New Roman"/>
                <w:b w:val="false"/>
                <w:i w:val="false"/>
                <w:color w:val="000000"/>
                <w:sz w:val="20"/>
              </w:rPr>
              <w:t>– ғибадат исләмия кітабында берілген тазалық, намаз, ораза, зекет, қажылық секілді шариғат мәселелерін ханафи мазһабы бойынша үйреніп шығу.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r>
              <w:br/>
            </w:r>
            <w:r>
              <w:rPr>
                <w:rFonts w:ascii="Times New Roman"/>
                <w:b w:val="false"/>
                <w:i w:val="false"/>
                <w:color w:val="000000"/>
                <w:sz w:val="20"/>
              </w:rPr>
              <w:t>
</w:t>
            </w:r>
            <w:r>
              <w:rPr>
                <w:rFonts w:ascii="Times New Roman"/>
                <w:b w:val="false"/>
                <w:i w:val="false"/>
                <w:color w:val="000000"/>
                <w:sz w:val="20"/>
              </w:rPr>
              <w:t>КҚ 3.1.8</w:t>
            </w:r>
            <w:r>
              <w:br/>
            </w:r>
            <w:r>
              <w:rPr>
                <w:rFonts w:ascii="Times New Roman"/>
                <w:b w:val="false"/>
                <w:i w:val="false"/>
                <w:color w:val="000000"/>
                <w:sz w:val="20"/>
              </w:rPr>
              <w:t>
</w:t>
            </w:r>
            <w:r>
              <w:rPr>
                <w:rFonts w:ascii="Times New Roman"/>
                <w:b w:val="false"/>
                <w:i w:val="false"/>
                <w:color w:val="000000"/>
                <w:sz w:val="20"/>
              </w:rPr>
              <w:t>КҚ 3.1.10</w:t>
            </w:r>
            <w:r>
              <w:br/>
            </w:r>
            <w:r>
              <w:rPr>
                <w:rFonts w:ascii="Times New Roman"/>
                <w:b w:val="false"/>
                <w:i w:val="false"/>
                <w:color w:val="000000"/>
                <w:sz w:val="20"/>
              </w:rPr>
              <w:t>
</w:t>
            </w:r>
            <w:r>
              <w:rPr>
                <w:rFonts w:ascii="Times New Roman"/>
                <w:b w:val="false"/>
                <w:i w:val="false"/>
                <w:color w:val="000000"/>
                <w:sz w:val="20"/>
              </w:rPr>
              <w:t>КҚ 3.1.14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араб тілі:</w:t>
            </w:r>
            <w:r>
              <w:br/>
            </w:r>
            <w:r>
              <w:rPr>
                <w:rFonts w:ascii="Times New Roman"/>
                <w:b w:val="false"/>
                <w:i w:val="false"/>
                <w:color w:val="000000"/>
                <w:sz w:val="20"/>
              </w:rPr>
              <w:t>
</w:t>
            </w:r>
            <w:r>
              <w:rPr>
                <w:rFonts w:ascii="Times New Roman"/>
                <w:b w:val="false"/>
                <w:i w:val="false"/>
                <w:color w:val="000000"/>
                <w:sz w:val="20"/>
              </w:rPr>
              <w:t>Практикалық араб тілі заңдылықтары. Жазбаша дұрыс сөйлем құру. Әдеби араб тілінде сөйлесу. Күнделікті ауыз-екі тілде еркін сөйлесу. Диалогтар құру. Оқудың төрт түрін меңгеру. Фонетикалық, лексикалық, грамматикалық материалдар. (Мәдениетаралық коммуникация.)</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тілдің лексикалық-грамматикалық құбылыстары және заңдылықтары, оқушылардың кәсіби, мәдениетаралық коммуникативтік әрекетіне арналған материалдар.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пікірталас, интервью, әнгіме жүргізе алуы үшін аргументациялық-полемикалық іскерлігін ары қарай қалыптастыра алу;</w:t>
            </w:r>
            <w:r>
              <w:br/>
            </w:r>
            <w:r>
              <w:rPr>
                <w:rFonts w:ascii="Times New Roman"/>
                <w:b w:val="false"/>
                <w:i w:val="false"/>
                <w:color w:val="000000"/>
                <w:sz w:val="20"/>
              </w:rPr>
              <w:t>
</w:t>
            </w:r>
            <w:r>
              <w:rPr>
                <w:rFonts w:ascii="Times New Roman"/>
                <w:b w:val="false"/>
                <w:i w:val="false"/>
                <w:color w:val="000000"/>
                <w:sz w:val="20"/>
              </w:rPr>
              <w:t>– оқып үйренетін тіл елінің дәстүрін, тарихын, мәдениетін, заң ережелерін және тіл өкілдерінің әлеуметтік мінез-құлық ережесін білу.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1,4,9</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3.1.6</w:t>
            </w:r>
            <w:r>
              <w:br/>
            </w:r>
            <w:r>
              <w:rPr>
                <w:rFonts w:ascii="Times New Roman"/>
                <w:b w:val="false"/>
                <w:i w:val="false"/>
                <w:color w:val="000000"/>
                <w:sz w:val="20"/>
              </w:rPr>
              <w:t>
</w:t>
            </w:r>
            <w:r>
              <w:rPr>
                <w:rFonts w:ascii="Times New Roman"/>
                <w:b w:val="false"/>
                <w:i w:val="false"/>
                <w:color w:val="000000"/>
                <w:sz w:val="20"/>
              </w:rPr>
              <w:t>КҚ 3.1.7</w:t>
            </w:r>
            <w:r>
              <w:br/>
            </w:r>
            <w:r>
              <w:rPr>
                <w:rFonts w:ascii="Times New Roman"/>
                <w:b w:val="false"/>
                <w:i w:val="false"/>
                <w:color w:val="000000"/>
                <w:sz w:val="20"/>
              </w:rPr>
              <w:t>
</w:t>
            </w:r>
            <w:r>
              <w:rPr>
                <w:rFonts w:ascii="Times New Roman"/>
                <w:b w:val="false"/>
                <w:i w:val="false"/>
                <w:color w:val="000000"/>
                <w:sz w:val="20"/>
              </w:rPr>
              <w:t>КҚ 3.1.14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тілі:</w:t>
            </w:r>
            <w:r>
              <w:br/>
            </w:r>
            <w:r>
              <w:rPr>
                <w:rFonts w:ascii="Times New Roman"/>
                <w:b w:val="false"/>
                <w:i w:val="false"/>
                <w:color w:val="000000"/>
                <w:sz w:val="20"/>
              </w:rPr>
              <w:t>
</w:t>
            </w:r>
            <w:r>
              <w:rPr>
                <w:rFonts w:ascii="Times New Roman"/>
                <w:b w:val="false"/>
                <w:i w:val="false"/>
                <w:color w:val="000000"/>
                <w:sz w:val="20"/>
              </w:rPr>
              <w:t>Араб алфавиті. Араб тілінің дыбыстық жүйесі, ерекшелігі, дауысты және дауыссыз дыбыстар. Буын. Екпін. Харіптердің махражы. Түрлері басқа, махражы ұқсас әріптердің арасындағы айырмашылықтар. Жуан оқылатын әріптер. Кейде жуан кейде жіңішке оқылатын әріптер. Харакаттар. Фатха, дамма, кәсра. Сөз соңы өзгеретін және өзгермейтін сөздер. Тануин, сукун, ташдид. Тә-марбута. «Алиф-Ләм» артиклі, шамсия және қамария әріпері. Мәд әріптері, Алиф, уау, ияй. Мадда белгісі, алиф мамдуда және алиф максура. Хамза және оның жазылу ерекшеліктері. Уасыл хамза. Катьи хамза. Сөз тіркестері. Ассимиляция, дифтонг, лигатура. Буын, буынның түрлері. Тыныс белгілері. Сөз таптары. Септіктер, септеуліктер. Сөйлем түрлері. Лексикология, лексикография. Сөздіктер.</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араб тілі фонетикасының ерекшеліктері;</w:t>
            </w:r>
            <w:r>
              <w:br/>
            </w:r>
            <w:r>
              <w:rPr>
                <w:rFonts w:ascii="Times New Roman"/>
                <w:b w:val="false"/>
                <w:i w:val="false"/>
                <w:color w:val="000000"/>
                <w:sz w:val="20"/>
              </w:rPr>
              <w:t>
</w:t>
            </w:r>
            <w:r>
              <w:rPr>
                <w:rFonts w:ascii="Times New Roman"/>
                <w:b w:val="false"/>
                <w:i w:val="false"/>
                <w:color w:val="000000"/>
                <w:sz w:val="20"/>
              </w:rPr>
              <w:t>– араб сөйлемінің құрылымдары, сөйлем мүшелерінің орын тәртібі;</w:t>
            </w:r>
            <w:r>
              <w:br/>
            </w:r>
            <w:r>
              <w:rPr>
                <w:rFonts w:ascii="Times New Roman"/>
                <w:b w:val="false"/>
                <w:i w:val="false"/>
                <w:color w:val="000000"/>
                <w:sz w:val="20"/>
              </w:rPr>
              <w:t>
</w:t>
            </w:r>
            <w:r>
              <w:rPr>
                <w:rFonts w:ascii="Times New Roman"/>
                <w:b w:val="false"/>
                <w:i w:val="false"/>
                <w:color w:val="000000"/>
                <w:sz w:val="20"/>
              </w:rPr>
              <w:t>– араб тіліндегі құрылымы мен түрлері әртүрлі сөйлемдер.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сөйлесім, оқылым, айтылым, жазылым барысында фонетикалық, грамматикалық заңдылықтарды пайдалана білу;</w:t>
            </w:r>
            <w:r>
              <w:br/>
            </w:r>
            <w:r>
              <w:rPr>
                <w:rFonts w:ascii="Times New Roman"/>
                <w:b w:val="false"/>
                <w:i w:val="false"/>
                <w:color w:val="000000"/>
                <w:sz w:val="20"/>
              </w:rPr>
              <w:t>
</w:t>
            </w:r>
            <w:r>
              <w:rPr>
                <w:rFonts w:ascii="Times New Roman"/>
                <w:b w:val="false"/>
                <w:i w:val="false"/>
                <w:color w:val="000000"/>
                <w:sz w:val="20"/>
              </w:rPr>
              <w:t>– анықтама әдебиетпен жұмыс істеу.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1,2,4,5,9</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3.1.6</w:t>
            </w:r>
            <w:r>
              <w:br/>
            </w:r>
            <w:r>
              <w:rPr>
                <w:rFonts w:ascii="Times New Roman"/>
                <w:b w:val="false"/>
                <w:i w:val="false"/>
                <w:color w:val="000000"/>
                <w:sz w:val="20"/>
              </w:rPr>
              <w:t>
</w:t>
            </w:r>
            <w:r>
              <w:rPr>
                <w:rFonts w:ascii="Times New Roman"/>
                <w:b w:val="false"/>
                <w:i w:val="false"/>
                <w:color w:val="000000"/>
                <w:sz w:val="20"/>
              </w:rPr>
              <w:t>КҚ 3.1.7</w:t>
            </w:r>
            <w:r>
              <w:br/>
            </w:r>
            <w:r>
              <w:rPr>
                <w:rFonts w:ascii="Times New Roman"/>
                <w:b w:val="false"/>
                <w:i w:val="false"/>
                <w:color w:val="000000"/>
                <w:sz w:val="20"/>
              </w:rPr>
              <w:t>
</w:t>
            </w:r>
            <w:r>
              <w:rPr>
                <w:rFonts w:ascii="Times New Roman"/>
                <w:b w:val="false"/>
                <w:i w:val="false"/>
                <w:color w:val="000000"/>
                <w:sz w:val="20"/>
              </w:rPr>
              <w:t>КҚ 3.1.14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Сарф:</w:t>
            </w:r>
            <w:r>
              <w:br/>
            </w:r>
            <w:r>
              <w:rPr>
                <w:rFonts w:ascii="Times New Roman"/>
                <w:b w:val="false"/>
                <w:i w:val="false"/>
                <w:color w:val="000000"/>
                <w:sz w:val="20"/>
              </w:rPr>
              <w:t>
</w:t>
            </w:r>
            <w:r>
              <w:rPr>
                <w:rFonts w:ascii="Times New Roman"/>
                <w:b w:val="false"/>
                <w:i w:val="false"/>
                <w:color w:val="000000"/>
                <w:sz w:val="20"/>
              </w:rPr>
              <w:t>Сөз табы: Есім, етістік, харф. Етістіктің түрлері: Салт және сабақты етістік. Маьлум және мажһул етістік. Осы шақ, өткен шақ, келер шақ етістіктері. (син, сауфа). Бұйрық рай. Әмір және наһи түрлері. «Суласи-мужаррад» (негізгі үш әріптен тұратын түбір етістік) және «Суласи мазид» етістіктері: «Рубаьи» баптар, «Хумаси» баптар, «Судаси» баптар, «Рубаьи-мужаррад» (негізі төрт әріптен тұратын түбір) етістік. «Рубаьи мазид» етістіктер: «Хумаси» және «Судаси» баптар.Әлсіз әріптер. Ақсам. Масдар. Исмул-фаьил, исмуль-мафьул, сифату мушәббаһа. Исму тафдил, мубалағату исми фаьил, исму заман және макан. Исму әлат, исму тасғир, исму мансуб. Зат есімнің жекеше, екілік және көпше түрлері. Флекция заңдылықтары: Идғам. Ибдал және иьлал. Сиға, есім сөздер терминдерінің құрылымы, түбірлердің құрылымы, есім сөздердің және етістіктердің құрылымы. Сөзжасам.</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морфологиялық формалар арқылы араб сөздерінің жасалу ерекшеліктерін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араб тіліндегі сөз түбірін ажырата білу арқылы сөздіктерді пайдалану ережесін үйрену;</w:t>
            </w:r>
            <w:r>
              <w:br/>
            </w:r>
            <w:r>
              <w:rPr>
                <w:rFonts w:ascii="Times New Roman"/>
                <w:b w:val="false"/>
                <w:i w:val="false"/>
                <w:color w:val="000000"/>
                <w:sz w:val="20"/>
              </w:rPr>
              <w:t>
</w:t>
            </w:r>
            <w:r>
              <w:rPr>
                <w:rFonts w:ascii="Times New Roman"/>
                <w:b w:val="false"/>
                <w:i w:val="false"/>
                <w:color w:val="000000"/>
                <w:sz w:val="20"/>
              </w:rPr>
              <w:t>– тілдік іс-әрекет түрлерін меңгеру;</w:t>
            </w:r>
            <w:r>
              <w:br/>
            </w:r>
            <w:r>
              <w:rPr>
                <w:rFonts w:ascii="Times New Roman"/>
                <w:b w:val="false"/>
                <w:i w:val="false"/>
                <w:color w:val="000000"/>
                <w:sz w:val="20"/>
              </w:rPr>
              <w:t>
</w:t>
            </w:r>
            <w:r>
              <w:rPr>
                <w:rFonts w:ascii="Times New Roman"/>
                <w:b w:val="false"/>
                <w:i w:val="false"/>
                <w:color w:val="000000"/>
                <w:sz w:val="20"/>
              </w:rPr>
              <w:t>– анықтама әдебиетпен жұмыс істеу.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1,4,9</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3.1.5</w:t>
            </w:r>
            <w:r>
              <w:br/>
            </w:r>
            <w:r>
              <w:rPr>
                <w:rFonts w:ascii="Times New Roman"/>
                <w:b w:val="false"/>
                <w:i w:val="false"/>
                <w:color w:val="000000"/>
                <w:sz w:val="20"/>
              </w:rPr>
              <w:t>
</w:t>
            </w:r>
            <w:r>
              <w:rPr>
                <w:rFonts w:ascii="Times New Roman"/>
                <w:b w:val="false"/>
                <w:i w:val="false"/>
                <w:color w:val="000000"/>
                <w:sz w:val="20"/>
              </w:rPr>
              <w:t>КҚ 3.1.7</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Нахв:</w:t>
            </w:r>
            <w:r>
              <w:br/>
            </w:r>
            <w:r>
              <w:rPr>
                <w:rFonts w:ascii="Times New Roman"/>
                <w:b w:val="false"/>
                <w:i w:val="false"/>
                <w:color w:val="000000"/>
                <w:sz w:val="20"/>
              </w:rPr>
              <w:t>
</w:t>
            </w:r>
            <w:r>
              <w:rPr>
                <w:rFonts w:ascii="Times New Roman"/>
                <w:b w:val="false"/>
                <w:i w:val="false"/>
                <w:color w:val="000000"/>
                <w:sz w:val="20"/>
              </w:rPr>
              <w:t xml:space="preserve">Араб тіліндегі сөйлем құрылысы. Иғраб және бинә. Мұғраб етістіктер. Мәбни етістіктер. Мәбни есімдер. Есім. Есімдердің септелуі. Етістік. Етістіктердің септелуі. Фаил. Наиб фаил. Бастауыш пен баяндауыш. Кәнә және оның ұқсастары. Иннә және оның ұқсастары. Сөз тіркестері. Амилдер. Мезгіл пысықтауыш. Мекен пысықтауыш. Сөйлемнің тұрлаулы және тұрлаусыз мүшелері. Арнайы қызмет атқаратын сөздер. Сөйлемдер арасындағы байланыс. Сан есім.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сөздің түрлері, құрылымы, талдануы, белгілі және белгісіз хал түрлері;</w:t>
            </w:r>
            <w:r>
              <w:br/>
            </w:r>
            <w:r>
              <w:rPr>
                <w:rFonts w:ascii="Times New Roman"/>
                <w:b w:val="false"/>
                <w:i w:val="false"/>
                <w:color w:val="000000"/>
                <w:sz w:val="20"/>
              </w:rPr>
              <w:t>
</w:t>
            </w:r>
            <w:r>
              <w:rPr>
                <w:rFonts w:ascii="Times New Roman"/>
                <w:b w:val="false"/>
                <w:i w:val="false"/>
                <w:color w:val="000000"/>
                <w:sz w:val="20"/>
              </w:rPr>
              <w:t>– есімді және етістікті сөйлемдердің құрылысын, жасалу жолдарын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практикалық синтаксистік зерттеу жасауды қолдана отырып, жеке өзіндік ережені емес, синтаксистік ережені қолдана алу;</w:t>
            </w:r>
            <w:r>
              <w:br/>
            </w:r>
            <w:r>
              <w:rPr>
                <w:rFonts w:ascii="Times New Roman"/>
                <w:b w:val="false"/>
                <w:i w:val="false"/>
                <w:color w:val="000000"/>
                <w:sz w:val="20"/>
              </w:rPr>
              <w:t>
</w:t>
            </w:r>
            <w:r>
              <w:rPr>
                <w:rFonts w:ascii="Times New Roman"/>
                <w:b w:val="false"/>
                <w:i w:val="false"/>
                <w:color w:val="000000"/>
                <w:sz w:val="20"/>
              </w:rPr>
              <w:t>– тілдік іс-әрекет түрлерін және сөйлеу нысандарын ажырату.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1,2,4,5,7</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3.1.7</w:t>
            </w:r>
            <w:r>
              <w:br/>
            </w:r>
            <w:r>
              <w:rPr>
                <w:rFonts w:ascii="Times New Roman"/>
                <w:b w:val="false"/>
                <w:i w:val="false"/>
                <w:color w:val="000000"/>
                <w:sz w:val="20"/>
              </w:rPr>
              <w:t>
</w:t>
            </w:r>
            <w:r>
              <w:rPr>
                <w:rFonts w:ascii="Times New Roman"/>
                <w:b w:val="false"/>
                <w:i w:val="false"/>
                <w:color w:val="000000"/>
                <w:sz w:val="20"/>
              </w:rPr>
              <w:t>КҚ 3.1.8</w:t>
            </w:r>
            <w:r>
              <w:br/>
            </w:r>
            <w:r>
              <w:rPr>
                <w:rFonts w:ascii="Times New Roman"/>
                <w:b w:val="false"/>
                <w:i w:val="false"/>
                <w:color w:val="000000"/>
                <w:sz w:val="20"/>
              </w:rPr>
              <w:t>
</w:t>
            </w:r>
            <w:r>
              <w:rPr>
                <w:rFonts w:ascii="Times New Roman"/>
                <w:b w:val="false"/>
                <w:i w:val="false"/>
                <w:color w:val="000000"/>
                <w:sz w:val="20"/>
              </w:rPr>
              <w:t>КҚ 3.1.14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және психология:</w:t>
            </w:r>
            <w:r>
              <w:br/>
            </w:r>
            <w:r>
              <w:rPr>
                <w:rFonts w:ascii="Times New Roman"/>
                <w:b w:val="false"/>
                <w:i w:val="false"/>
                <w:color w:val="000000"/>
                <w:sz w:val="20"/>
              </w:rPr>
              <w:t>
</w:t>
            </w:r>
            <w:r>
              <w:rPr>
                <w:rFonts w:ascii="Times New Roman"/>
                <w:b w:val="false"/>
                <w:i w:val="false"/>
                <w:color w:val="000000"/>
                <w:sz w:val="20"/>
              </w:rPr>
              <w:t>Педагогиканың мақсаты мен мәселелері. Педагогиканың әдістемелік негіздері.</w:t>
            </w:r>
            <w:r>
              <w:br/>
            </w:r>
            <w:r>
              <w:rPr>
                <w:rFonts w:ascii="Times New Roman"/>
                <w:b w:val="false"/>
                <w:i w:val="false"/>
                <w:color w:val="000000"/>
                <w:sz w:val="20"/>
              </w:rPr>
              <w:t>
</w:t>
            </w:r>
            <w:r>
              <w:rPr>
                <w:rFonts w:ascii="Times New Roman"/>
                <w:b w:val="false"/>
                <w:i w:val="false"/>
                <w:color w:val="000000"/>
                <w:sz w:val="20"/>
              </w:rPr>
              <w:t>Педагогикадағы зерттеу әдістері. Педагогикалық үрдістің құрылымы мен кезеңдері. Тәрбиелеу теориясы. Тәрбие жұмысының негізгі бағыттары. Қазақстандық ұлтжандылықты тәрбиелеу. Өнегелі, еңбек, экономикалық, экологиялық, эстетикалық, физикалық және құқықтық тәрбие. Дидактика, білім беру мен оқытудың теориясы ретінде, оның негізгі санаттары.</w:t>
            </w:r>
            <w:r>
              <w:br/>
            </w:r>
            <w:r>
              <w:rPr>
                <w:rFonts w:ascii="Times New Roman"/>
                <w:b w:val="false"/>
                <w:i w:val="false"/>
                <w:color w:val="000000"/>
                <w:sz w:val="20"/>
              </w:rPr>
              <w:t>
</w:t>
            </w:r>
            <w:r>
              <w:rPr>
                <w:rFonts w:ascii="Times New Roman"/>
                <w:b w:val="false"/>
                <w:i w:val="false"/>
                <w:color w:val="000000"/>
                <w:sz w:val="20"/>
              </w:rPr>
              <w:t>Оқыту үрдісі және оның түрлері. Оқытудың әдістері, құралдары және ұйымдастыру нысандары. Оқушылардың білімін, іскерлігін, дағдылары тексеру және бағалау.</w:t>
            </w:r>
            <w:r>
              <w:br/>
            </w:r>
            <w:r>
              <w:rPr>
                <w:rFonts w:ascii="Times New Roman"/>
                <w:b w:val="false"/>
                <w:i w:val="false"/>
                <w:color w:val="000000"/>
                <w:sz w:val="20"/>
              </w:rPr>
              <w:t>
</w:t>
            </w:r>
            <w:r>
              <w:rPr>
                <w:rFonts w:ascii="Times New Roman"/>
                <w:b w:val="false"/>
                <w:i w:val="false"/>
                <w:color w:val="000000"/>
                <w:sz w:val="20"/>
              </w:rPr>
              <w:t>Психология пәні. Мақсаты мен мазмұны. Психология әдістері. Рух пен сананың дамуы. Психологияның негізгі бағыттары. Тұлға туралы ұғым. Іс-әрекет туралы ұғым. Іс-әрекеттің құрылымы. Іс-әрекеттің негізгі түрлері мен қасиеттері. Сезіну. Бейімделу туралы ұғым. Қабылдау. Жады туралы ұғым. Ойлау туралы ұғым. Ойлау мен сөйлеудің бірлігі. Елестету туралы ұғым. Эмоциялар мен сезімдер туралы ұғым.</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педагогика және психология саласындағы білімді меңгеру;</w:t>
            </w:r>
            <w:r>
              <w:br/>
            </w:r>
            <w:r>
              <w:rPr>
                <w:rFonts w:ascii="Times New Roman"/>
                <w:b w:val="false"/>
                <w:i w:val="false"/>
                <w:color w:val="000000"/>
                <w:sz w:val="20"/>
              </w:rPr>
              <w:t>
</w:t>
            </w:r>
            <w:r>
              <w:rPr>
                <w:rFonts w:ascii="Times New Roman"/>
                <w:b w:val="false"/>
                <w:i w:val="false"/>
                <w:color w:val="000000"/>
                <w:sz w:val="20"/>
              </w:rPr>
              <w:t>– педагогика және психологиялық жаңа технологияларды үйрену;</w:t>
            </w:r>
            <w:r>
              <w:br/>
            </w:r>
            <w:r>
              <w:rPr>
                <w:rFonts w:ascii="Times New Roman"/>
                <w:b w:val="false"/>
                <w:i w:val="false"/>
                <w:color w:val="000000"/>
                <w:sz w:val="20"/>
              </w:rPr>
              <w:t>
</w:t>
            </w:r>
            <w:r>
              <w:rPr>
                <w:rFonts w:ascii="Times New Roman"/>
                <w:b w:val="false"/>
                <w:i w:val="false"/>
                <w:color w:val="000000"/>
                <w:sz w:val="20"/>
              </w:rPr>
              <w:t>– педагогика мен психологиядағы негізгі бағыттарды, құрылымдарды, ұғымдарды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педагогикалық және психологиялық біліміне сүйене білу;</w:t>
            </w:r>
            <w:r>
              <w:br/>
            </w:r>
            <w:r>
              <w:rPr>
                <w:rFonts w:ascii="Times New Roman"/>
                <w:b w:val="false"/>
                <w:i w:val="false"/>
                <w:color w:val="000000"/>
                <w:sz w:val="20"/>
              </w:rPr>
              <w:t>
</w:t>
            </w:r>
            <w:r>
              <w:rPr>
                <w:rFonts w:ascii="Times New Roman"/>
                <w:b w:val="false"/>
                <w:i w:val="false"/>
                <w:color w:val="000000"/>
                <w:sz w:val="20"/>
              </w:rPr>
              <w:t>– кәсіптік қызметіне қажетті педагогикалық және психологиялық ақпаратты тауып, пайдалану;</w:t>
            </w:r>
            <w:r>
              <w:br/>
            </w:r>
            <w:r>
              <w:rPr>
                <w:rFonts w:ascii="Times New Roman"/>
                <w:b w:val="false"/>
                <w:i w:val="false"/>
                <w:color w:val="000000"/>
                <w:sz w:val="20"/>
              </w:rPr>
              <w:t>
</w:t>
            </w:r>
            <w:r>
              <w:rPr>
                <w:rFonts w:ascii="Times New Roman"/>
                <w:b w:val="false"/>
                <w:i w:val="false"/>
                <w:color w:val="000000"/>
                <w:sz w:val="20"/>
              </w:rPr>
              <w:t>– күнделікті өмірде және кәсіптік іс-әрекетте педагогика мен психологиядан алған білімдерін дұрыс қолдану.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өзіндік талдау, логикалық ойлау;</w:t>
            </w:r>
            <w:r>
              <w:br/>
            </w:r>
            <w:r>
              <w:rPr>
                <w:rFonts w:ascii="Times New Roman"/>
                <w:b w:val="false"/>
                <w:i w:val="false"/>
                <w:color w:val="000000"/>
                <w:sz w:val="20"/>
              </w:rPr>
              <w:t>
</w:t>
            </w:r>
            <w:r>
              <w:rPr>
                <w:rFonts w:ascii="Times New Roman"/>
                <w:b w:val="false"/>
                <w:i w:val="false"/>
                <w:color w:val="000000"/>
                <w:sz w:val="20"/>
              </w:rPr>
              <w:t>– сөздіктер, анықтамаларды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2, 3, 4, 5, 6, 7, 8, 9</w:t>
            </w:r>
            <w:r>
              <w:br/>
            </w:r>
            <w:r>
              <w:rPr>
                <w:rFonts w:ascii="Times New Roman"/>
                <w:b w:val="false"/>
                <w:i w:val="false"/>
                <w:color w:val="000000"/>
                <w:sz w:val="20"/>
              </w:rPr>
              <w:t>
</w:t>
            </w:r>
            <w:r>
              <w:rPr>
                <w:rFonts w:ascii="Times New Roman"/>
                <w:b w:val="false"/>
                <w:i w:val="false"/>
                <w:color w:val="000000"/>
                <w:sz w:val="20"/>
              </w:rPr>
              <w:t>КҚ 3.1.1-3.1.14</w:t>
            </w:r>
          </w:p>
        </w:tc>
      </w:tr>
      <w:tr>
        <w:trPr>
          <w:trHeight w:val="18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Діндер тарихы:</w:t>
            </w:r>
            <w:r>
              <w:br/>
            </w:r>
            <w:r>
              <w:rPr>
                <w:rFonts w:ascii="Times New Roman"/>
                <w:b w:val="false"/>
                <w:i w:val="false"/>
                <w:color w:val="000000"/>
                <w:sz w:val="20"/>
              </w:rPr>
              <w:t>
</w:t>
            </w:r>
            <w:r>
              <w:rPr>
                <w:rFonts w:ascii="Times New Roman"/>
                <w:b w:val="false"/>
                <w:i w:val="false"/>
                <w:color w:val="000000"/>
                <w:sz w:val="20"/>
              </w:rPr>
              <w:t>- Алғашқы діндер</w:t>
            </w:r>
            <w:r>
              <w:br/>
            </w:r>
            <w:r>
              <w:rPr>
                <w:rFonts w:ascii="Times New Roman"/>
                <w:b w:val="false"/>
                <w:i w:val="false"/>
                <w:color w:val="000000"/>
                <w:sz w:val="20"/>
              </w:rPr>
              <w:t>
</w:t>
            </w:r>
            <w:r>
              <w:rPr>
                <w:rFonts w:ascii="Times New Roman"/>
                <w:b w:val="false"/>
                <w:i w:val="false"/>
                <w:color w:val="000000"/>
                <w:sz w:val="20"/>
              </w:rPr>
              <w:t>- буддизм тарихы</w:t>
            </w:r>
            <w:r>
              <w:br/>
            </w:r>
            <w:r>
              <w:rPr>
                <w:rFonts w:ascii="Times New Roman"/>
                <w:b w:val="false"/>
                <w:i w:val="false"/>
                <w:color w:val="000000"/>
                <w:sz w:val="20"/>
              </w:rPr>
              <w:t>
</w:t>
            </w:r>
            <w:r>
              <w:rPr>
                <w:rFonts w:ascii="Times New Roman"/>
                <w:b w:val="false"/>
                <w:i w:val="false"/>
                <w:color w:val="000000"/>
                <w:sz w:val="20"/>
              </w:rPr>
              <w:t>- христиан тарихы</w:t>
            </w:r>
            <w:r>
              <w:br/>
            </w:r>
            <w:r>
              <w:rPr>
                <w:rFonts w:ascii="Times New Roman"/>
                <w:b w:val="false"/>
                <w:i w:val="false"/>
                <w:color w:val="000000"/>
                <w:sz w:val="20"/>
              </w:rPr>
              <w:t>
</w:t>
            </w:r>
            <w:r>
              <w:rPr>
                <w:rFonts w:ascii="Times New Roman"/>
                <w:b w:val="false"/>
                <w:i w:val="false"/>
                <w:color w:val="000000"/>
                <w:sz w:val="20"/>
              </w:rPr>
              <w:t>- ислам тарихы.</w:t>
            </w:r>
            <w:r>
              <w:br/>
            </w:r>
            <w:r>
              <w:rPr>
                <w:rFonts w:ascii="Times New Roman"/>
                <w:b w:val="false"/>
                <w:i w:val="false"/>
                <w:color w:val="000000"/>
                <w:sz w:val="20"/>
              </w:rPr>
              <w:t>
</w:t>
            </w:r>
            <w:r>
              <w:rPr>
                <w:rFonts w:ascii="Times New Roman"/>
                <w:b w:val="false"/>
                <w:i w:val="false"/>
                <w:color w:val="000000"/>
                <w:sz w:val="20"/>
              </w:rPr>
              <w:t>Қоғам тарихындағы діннің генезисі мен эволюциясы; Мифологиялық сана; Діни сенімнің алғашқы құрылымдық түрлері (фетешизм, тотмизм, магия, анимализм, анимизм) және олардың адам мен қоғамның қалыптасуындағы ролі. Рулық діндер қауымдық қатынастардың ыдырау дәуіріндегі діни көріністің дамуы; ежелгі әлемнің полетеистік діндері; шығыстың ұлттық мемлекеттік діндері (конфуциандық, даосизм, синтоизм, брахманизм) монотеистік діндердің қалыптасуы (иудаизм, зороастризм); әлем діндерінің құрылуы мен эволюциясы, қазіргі заманның діні.</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пәннің теориялық, практикалық мазмұны;</w:t>
            </w:r>
            <w:r>
              <w:br/>
            </w:r>
            <w:r>
              <w:rPr>
                <w:rFonts w:ascii="Times New Roman"/>
                <w:b w:val="false"/>
                <w:i w:val="false"/>
                <w:color w:val="000000"/>
                <w:sz w:val="20"/>
              </w:rPr>
              <w:t>
</w:t>
            </w:r>
            <w:r>
              <w:rPr>
                <w:rFonts w:ascii="Times New Roman"/>
                <w:b w:val="false"/>
                <w:i w:val="false"/>
                <w:color w:val="000000"/>
                <w:sz w:val="20"/>
              </w:rPr>
              <w:t>– діндер тарихынан мәліметтер;</w:t>
            </w:r>
            <w:r>
              <w:br/>
            </w:r>
            <w:r>
              <w:rPr>
                <w:rFonts w:ascii="Times New Roman"/>
                <w:b w:val="false"/>
                <w:i w:val="false"/>
                <w:color w:val="000000"/>
                <w:sz w:val="20"/>
              </w:rPr>
              <w:t>
</w:t>
            </w:r>
            <w:r>
              <w:rPr>
                <w:rFonts w:ascii="Times New Roman"/>
                <w:b w:val="false"/>
                <w:i w:val="false"/>
                <w:color w:val="000000"/>
                <w:sz w:val="20"/>
              </w:rPr>
              <w:t>– діндердің шығу себептері, құрылымы, дамуы, қалыптасуы;</w:t>
            </w:r>
            <w:r>
              <w:br/>
            </w:r>
            <w:r>
              <w:rPr>
                <w:rFonts w:ascii="Times New Roman"/>
                <w:b w:val="false"/>
                <w:i w:val="false"/>
                <w:color w:val="000000"/>
                <w:sz w:val="20"/>
              </w:rPr>
              <w:t>
</w:t>
            </w:r>
            <w:r>
              <w:rPr>
                <w:rFonts w:ascii="Times New Roman"/>
                <w:b w:val="false"/>
                <w:i w:val="false"/>
                <w:color w:val="000000"/>
                <w:sz w:val="20"/>
              </w:rPr>
              <w:t>– қазіргі заман діндерінің ерекшеліктері.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пәннен алған білімін кәсіптік іс-әрекетте қолдану;</w:t>
            </w:r>
            <w:r>
              <w:br/>
            </w:r>
            <w:r>
              <w:rPr>
                <w:rFonts w:ascii="Times New Roman"/>
                <w:b w:val="false"/>
                <w:i w:val="false"/>
                <w:color w:val="000000"/>
                <w:sz w:val="20"/>
              </w:rPr>
              <w:t>
</w:t>
            </w:r>
            <w:r>
              <w:rPr>
                <w:rFonts w:ascii="Times New Roman"/>
                <w:b w:val="false"/>
                <w:i w:val="false"/>
                <w:color w:val="000000"/>
                <w:sz w:val="20"/>
              </w:rPr>
              <w:t>– діндердің құрылымын, эволюциясын талдау;</w:t>
            </w:r>
            <w:r>
              <w:br/>
            </w:r>
            <w:r>
              <w:rPr>
                <w:rFonts w:ascii="Times New Roman"/>
                <w:b w:val="false"/>
                <w:i w:val="false"/>
                <w:color w:val="000000"/>
                <w:sz w:val="20"/>
              </w:rPr>
              <w:t>
</w:t>
            </w:r>
            <w:r>
              <w:rPr>
                <w:rFonts w:ascii="Times New Roman"/>
                <w:b w:val="false"/>
                <w:i w:val="false"/>
                <w:color w:val="000000"/>
                <w:sz w:val="20"/>
              </w:rPr>
              <w:t>– қазіргі заман дінінің ерекшеліктерін ашу.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әлеуметтік зерттеулер;</w:t>
            </w:r>
            <w:r>
              <w:br/>
            </w:r>
            <w:r>
              <w:rPr>
                <w:rFonts w:ascii="Times New Roman"/>
                <w:b w:val="false"/>
                <w:i w:val="false"/>
                <w:color w:val="000000"/>
                <w:sz w:val="20"/>
              </w:rPr>
              <w:t>
</w:t>
            </w:r>
            <w:r>
              <w:rPr>
                <w:rFonts w:ascii="Times New Roman"/>
                <w:b w:val="false"/>
                <w:i w:val="false"/>
                <w:color w:val="000000"/>
                <w:sz w:val="20"/>
              </w:rPr>
              <w:t>– өзіндік талдау, логикалық ойлау.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1,2,3,5</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3.1.6</w:t>
            </w:r>
            <w:r>
              <w:br/>
            </w:r>
            <w:r>
              <w:rPr>
                <w:rFonts w:ascii="Times New Roman"/>
                <w:b w:val="false"/>
                <w:i w:val="false"/>
                <w:color w:val="000000"/>
                <w:sz w:val="20"/>
              </w:rPr>
              <w:t>
</w:t>
            </w:r>
            <w:r>
              <w:rPr>
                <w:rFonts w:ascii="Times New Roman"/>
                <w:b w:val="false"/>
                <w:i w:val="false"/>
                <w:color w:val="000000"/>
                <w:sz w:val="20"/>
              </w:rPr>
              <w:t>КҚ 3.1.9</w:t>
            </w:r>
            <w:r>
              <w:br/>
            </w:r>
            <w:r>
              <w:rPr>
                <w:rFonts w:ascii="Times New Roman"/>
                <w:b w:val="false"/>
                <w:i w:val="false"/>
                <w:color w:val="000000"/>
                <w:sz w:val="20"/>
              </w:rPr>
              <w:t>
</w:t>
            </w:r>
            <w:r>
              <w:rPr>
                <w:rFonts w:ascii="Times New Roman"/>
                <w:b w:val="false"/>
                <w:i w:val="false"/>
                <w:color w:val="000000"/>
                <w:sz w:val="20"/>
              </w:rPr>
              <w:t>КҚ 3.1.14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іс-қағаздарын жүргізу</w:t>
            </w:r>
            <w:r>
              <w:br/>
            </w:r>
            <w:r>
              <w:rPr>
                <w:rFonts w:ascii="Times New Roman"/>
                <w:b w:val="false"/>
                <w:i w:val="false"/>
                <w:color w:val="000000"/>
                <w:sz w:val="20"/>
              </w:rPr>
              <w:t>
</w:t>
            </w:r>
            <w:r>
              <w:rPr>
                <w:rFonts w:ascii="Times New Roman"/>
                <w:b w:val="false"/>
                <w:i w:val="false"/>
                <w:color w:val="000000"/>
                <w:sz w:val="20"/>
              </w:rPr>
              <w:t>Іс жүргізу ұғымы, жүйесі және ұйымдастыру. Ұйымдастырушылық- өкімдік, нормативтік-құқықтық, анықтамалық құжаттар. Еңбек қатынастарын құжаттау. Істі безендіру, сақтау және мұрағатқа тапсыру. Қызметтік этикет.</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xml:space="preserve">іс-қағаздарын жүргізу негіздері; </w:t>
            </w:r>
            <w:r>
              <w:br/>
            </w:r>
            <w:r>
              <w:rPr>
                <w:rFonts w:ascii="Times New Roman"/>
                <w:b w:val="false"/>
                <w:i w:val="false"/>
                <w:color w:val="000000"/>
                <w:sz w:val="20"/>
              </w:rPr>
              <w:t>
</w:t>
            </w:r>
            <w:r>
              <w:rPr>
                <w:rFonts w:ascii="Times New Roman"/>
                <w:b w:val="false"/>
                <w:i w:val="false"/>
                <w:color w:val="000000"/>
                <w:sz w:val="20"/>
              </w:rPr>
              <w:t>қызметтік құжаттар;</w:t>
            </w:r>
            <w:r>
              <w:br/>
            </w:r>
            <w:r>
              <w:rPr>
                <w:rFonts w:ascii="Times New Roman"/>
                <w:b w:val="false"/>
                <w:i w:val="false"/>
                <w:color w:val="000000"/>
                <w:sz w:val="20"/>
              </w:rPr>
              <w:t>
</w:t>
            </w:r>
            <w:r>
              <w:rPr>
                <w:rFonts w:ascii="Times New Roman"/>
                <w:b w:val="false"/>
                <w:i w:val="false"/>
                <w:color w:val="000000"/>
                <w:sz w:val="20"/>
              </w:rPr>
              <w:t>кәсіптік терминдер;</w:t>
            </w:r>
            <w:r>
              <w:br/>
            </w:r>
            <w:r>
              <w:rPr>
                <w:rFonts w:ascii="Times New Roman"/>
                <w:b w:val="false"/>
                <w:i w:val="false"/>
                <w:color w:val="000000"/>
                <w:sz w:val="20"/>
              </w:rPr>
              <w:t>
</w:t>
            </w:r>
            <w:r>
              <w:rPr>
                <w:rFonts w:ascii="Times New Roman"/>
                <w:b w:val="false"/>
                <w:i w:val="false"/>
                <w:color w:val="000000"/>
                <w:sz w:val="20"/>
              </w:rPr>
              <w:t>қызметтік этикет;</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іс-қағаздарын жүргізу;</w:t>
            </w:r>
            <w:r>
              <w:br/>
            </w:r>
            <w:r>
              <w:rPr>
                <w:rFonts w:ascii="Times New Roman"/>
                <w:b w:val="false"/>
                <w:i w:val="false"/>
                <w:color w:val="000000"/>
                <w:sz w:val="20"/>
              </w:rPr>
              <w:t>
</w:t>
            </w:r>
            <w:r>
              <w:rPr>
                <w:rFonts w:ascii="Times New Roman"/>
                <w:b w:val="false"/>
                <w:i w:val="false"/>
                <w:color w:val="000000"/>
                <w:sz w:val="20"/>
              </w:rPr>
              <w:t>істі безендіру, сақтау, мұрағатқа тапсыру;</w:t>
            </w:r>
            <w:r>
              <w:br/>
            </w:r>
            <w:r>
              <w:rPr>
                <w:rFonts w:ascii="Times New Roman"/>
                <w:b w:val="false"/>
                <w:i w:val="false"/>
                <w:color w:val="000000"/>
                <w:sz w:val="20"/>
              </w:rPr>
              <w:t>
</w:t>
            </w:r>
            <w:r>
              <w:rPr>
                <w:rFonts w:ascii="Times New Roman"/>
                <w:b w:val="false"/>
                <w:i w:val="false"/>
                <w:color w:val="000000"/>
                <w:sz w:val="20"/>
              </w:rPr>
              <w:t xml:space="preserve">кәсіптік бағыттағы мәтінді, іскерлік құжаттарды өңдеу және жетілдіру.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Құран:</w:t>
            </w:r>
            <w:r>
              <w:br/>
            </w:r>
            <w:r>
              <w:rPr>
                <w:rFonts w:ascii="Times New Roman"/>
                <w:b w:val="false"/>
                <w:i w:val="false"/>
                <w:color w:val="000000"/>
                <w:sz w:val="20"/>
              </w:rPr>
              <w:t>
</w:t>
            </w:r>
            <w:r>
              <w:rPr>
                <w:rFonts w:ascii="Times New Roman"/>
                <w:b w:val="false"/>
                <w:i w:val="false"/>
                <w:color w:val="000000"/>
                <w:sz w:val="20"/>
              </w:rPr>
              <w:t>Құрантануға кіріспе. Құран туралы мағлұмат, тарихы және кітап болып жинақталуы. Уаһи және оның түсіндірмесі. Аяттардың түсу себептері. Құран ілімінің пайда болуы және дамуы. Құрандағы теңеулер, тұрақты тіркестер. Құран аяттарының құпиялық сырлары. Сүрелердің алғашқы және соңынан түсуіне қарай Меккелік және Мединелік болуы. Сүрелердің тәртібі. Жеті диалекті. Құран көркемдігінің шешендікке қатысы. Құран Кәрім аяттары негізінде құқық мәдениетін және ахлақ тәрбиесін қалыптастыру.</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аяттар негізіндегі құқық мәдениеті, ахлақ тәрбиесі;</w:t>
            </w:r>
            <w:r>
              <w:br/>
            </w:r>
            <w:r>
              <w:rPr>
                <w:rFonts w:ascii="Times New Roman"/>
                <w:b w:val="false"/>
                <w:i w:val="false"/>
                <w:color w:val="000000"/>
                <w:sz w:val="20"/>
              </w:rPr>
              <w:t>
</w:t>
            </w:r>
            <w:r>
              <w:rPr>
                <w:rFonts w:ascii="Times New Roman"/>
                <w:b w:val="false"/>
                <w:i w:val="false"/>
                <w:color w:val="000000"/>
                <w:sz w:val="20"/>
              </w:rPr>
              <w:t>– Құран мен құрантануды меңгеру;</w:t>
            </w:r>
            <w:r>
              <w:br/>
            </w:r>
            <w:r>
              <w:rPr>
                <w:rFonts w:ascii="Times New Roman"/>
                <w:b w:val="false"/>
                <w:i w:val="false"/>
                <w:color w:val="000000"/>
                <w:sz w:val="20"/>
              </w:rPr>
              <w:t>
</w:t>
            </w:r>
            <w:r>
              <w:rPr>
                <w:rFonts w:ascii="Times New Roman"/>
                <w:b w:val="false"/>
                <w:i w:val="false"/>
                <w:color w:val="000000"/>
                <w:sz w:val="20"/>
              </w:rPr>
              <w:t>– Құранға байланысты терминдерді, мәліметтерді, аяттарды т.б. жетік білу;</w:t>
            </w:r>
            <w:r>
              <w:br/>
            </w:r>
            <w:r>
              <w:rPr>
                <w:rFonts w:ascii="Times New Roman"/>
                <w:b w:val="false"/>
                <w:i w:val="false"/>
                <w:color w:val="000000"/>
                <w:sz w:val="20"/>
              </w:rPr>
              <w:t>
</w:t>
            </w:r>
            <w:r>
              <w:rPr>
                <w:rFonts w:ascii="Times New Roman"/>
                <w:b w:val="false"/>
                <w:i w:val="false"/>
                <w:color w:val="000000"/>
                <w:sz w:val="20"/>
              </w:rPr>
              <w:t>– лауазымдық құрылымды, құжаттау технологиясын меңгеру.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маманның кәсіптік іс-әрекетінің нормативтік-құқықтық жақтарын білу;</w:t>
            </w:r>
            <w:r>
              <w:br/>
            </w:r>
            <w:r>
              <w:rPr>
                <w:rFonts w:ascii="Times New Roman"/>
                <w:b w:val="false"/>
                <w:i w:val="false"/>
                <w:color w:val="000000"/>
                <w:sz w:val="20"/>
              </w:rPr>
              <w:t>
</w:t>
            </w:r>
            <w:r>
              <w:rPr>
                <w:rFonts w:ascii="Times New Roman"/>
                <w:b w:val="false"/>
                <w:i w:val="false"/>
                <w:color w:val="000000"/>
                <w:sz w:val="20"/>
              </w:rPr>
              <w:t>– Құран туралы мағлұматтарды, алған білімін болашақ мамандығында сауатты түрде пайдалана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1,2,3,4,6,9</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3.1.4</w:t>
            </w:r>
            <w:r>
              <w:br/>
            </w:r>
            <w:r>
              <w:rPr>
                <w:rFonts w:ascii="Times New Roman"/>
                <w:b w:val="false"/>
                <w:i w:val="false"/>
                <w:color w:val="000000"/>
                <w:sz w:val="20"/>
              </w:rPr>
              <w:t>
</w:t>
            </w:r>
            <w:r>
              <w:rPr>
                <w:rFonts w:ascii="Times New Roman"/>
                <w:b w:val="false"/>
                <w:i w:val="false"/>
                <w:color w:val="000000"/>
                <w:sz w:val="20"/>
              </w:rPr>
              <w:t>КҚ 3.1.7</w:t>
            </w:r>
            <w:r>
              <w:br/>
            </w:r>
            <w:r>
              <w:rPr>
                <w:rFonts w:ascii="Times New Roman"/>
                <w:b w:val="false"/>
                <w:i w:val="false"/>
                <w:color w:val="000000"/>
                <w:sz w:val="20"/>
              </w:rPr>
              <w:t>
</w:t>
            </w:r>
            <w:r>
              <w:rPr>
                <w:rFonts w:ascii="Times New Roman"/>
                <w:b w:val="false"/>
                <w:i w:val="false"/>
                <w:color w:val="000000"/>
                <w:sz w:val="20"/>
              </w:rPr>
              <w:t>КҚ 3.1.8</w:t>
            </w:r>
            <w:r>
              <w:br/>
            </w:r>
            <w:r>
              <w:rPr>
                <w:rFonts w:ascii="Times New Roman"/>
                <w:b w:val="false"/>
                <w:i w:val="false"/>
                <w:color w:val="000000"/>
                <w:sz w:val="20"/>
              </w:rPr>
              <w:t>
</w:t>
            </w:r>
            <w:r>
              <w:rPr>
                <w:rFonts w:ascii="Times New Roman"/>
                <w:b w:val="false"/>
                <w:i w:val="false"/>
                <w:color w:val="000000"/>
                <w:sz w:val="20"/>
              </w:rPr>
              <w:t>КҚ 3.1.9</w:t>
            </w:r>
            <w:r>
              <w:br/>
            </w:r>
            <w:r>
              <w:rPr>
                <w:rFonts w:ascii="Times New Roman"/>
                <w:b w:val="false"/>
                <w:i w:val="false"/>
                <w:color w:val="000000"/>
                <w:sz w:val="20"/>
              </w:rPr>
              <w:t>
</w:t>
            </w:r>
            <w:r>
              <w:rPr>
                <w:rFonts w:ascii="Times New Roman"/>
                <w:b w:val="false"/>
                <w:i w:val="false"/>
                <w:color w:val="000000"/>
                <w:sz w:val="20"/>
              </w:rPr>
              <w:t>КҚ 3.1.14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Тәжуид:</w:t>
            </w:r>
            <w:r>
              <w:br/>
            </w:r>
            <w:r>
              <w:rPr>
                <w:rFonts w:ascii="Times New Roman"/>
                <w:b w:val="false"/>
                <w:i w:val="false"/>
                <w:color w:val="000000"/>
                <w:sz w:val="20"/>
              </w:rPr>
              <w:t>
</w:t>
            </w:r>
            <w:r>
              <w:rPr>
                <w:rFonts w:ascii="Times New Roman"/>
                <w:b w:val="false"/>
                <w:i w:val="false"/>
                <w:color w:val="000000"/>
                <w:sz w:val="20"/>
              </w:rPr>
              <w:t>Тәжуид ілімін оқудың шариғи үкімі мен оның маңыздылығы. Құранды тәжуид ережелеріне сәйкес оқудың үкімі. Тәжуид сөзінің тілдік және терминдік мағынасы. Қирағат түрлері, ережелері, оның ерекшелігі. Тәжуид ілімін негізін салушылар.</w:t>
            </w:r>
            <w:r>
              <w:br/>
            </w:r>
            <w:r>
              <w:rPr>
                <w:rFonts w:ascii="Times New Roman"/>
                <w:b w:val="false"/>
                <w:i w:val="false"/>
                <w:color w:val="000000"/>
                <w:sz w:val="20"/>
              </w:rPr>
              <w:t>
</w:t>
            </w:r>
            <w:r>
              <w:rPr>
                <w:rFonts w:ascii="Times New Roman"/>
                <w:b w:val="false"/>
                <w:i w:val="false"/>
                <w:color w:val="000000"/>
                <w:sz w:val="20"/>
              </w:rPr>
              <w:t>Тәжуид ережелері:</w:t>
            </w:r>
            <w:r>
              <w:br/>
            </w:r>
            <w:r>
              <w:rPr>
                <w:rFonts w:ascii="Times New Roman"/>
                <w:b w:val="false"/>
                <w:i w:val="false"/>
                <w:color w:val="000000"/>
                <w:sz w:val="20"/>
              </w:rPr>
              <w:t>
</w:t>
            </w:r>
            <w:r>
              <w:rPr>
                <w:rFonts w:ascii="Times New Roman"/>
                <w:b w:val="false"/>
                <w:i w:val="false"/>
                <w:color w:val="000000"/>
                <w:sz w:val="20"/>
              </w:rPr>
              <w:t>Әл-истиғаза мен әл-басмаланың үкімдері және олардың оқылу формалары. Сүкінді нун мен тануинге қатысты ережелер: Изһар, Идғам, Ихфа, Иқлаб. Сүкінді мимге қатысты ережелер: Идғам мисләйн. Ихфә шәфәуи. Шаддалы нунмен шаддалы мимге қатысты үкімдер.</w:t>
            </w:r>
            <w:r>
              <w:br/>
            </w:r>
            <w:r>
              <w:rPr>
                <w:rFonts w:ascii="Times New Roman"/>
                <w:b w:val="false"/>
                <w:i w:val="false"/>
                <w:color w:val="000000"/>
                <w:sz w:val="20"/>
              </w:rPr>
              <w:t>
</w:t>
            </w:r>
            <w:r>
              <w:rPr>
                <w:rFonts w:ascii="Times New Roman"/>
                <w:b w:val="false"/>
                <w:i w:val="false"/>
                <w:color w:val="000000"/>
                <w:sz w:val="20"/>
              </w:rPr>
              <w:t>Ғұннаның анықтамасы. Идғам: әл-мутақарибәйн, әл-утажәнисәйн, әл-тутәбәғидәйн ережелері. Қалқала ережесі. Ләмға қатысты ережелер: Изһар, Идғам, Ләм әл-фиғл, Ләм әл-харф. Мәд – созылып оқылатын әріптерге қатысты ережелер: Мәд әт-табиғи. Мәд әл-муттасил. Мәд әл-мунфасил. Мәд әл-ләзим. Мәд әл-арыд. Мәд лин ләзим. Мәд лин арыд. «Ра» әрпінің бес жағдайда «тәфхим» (жуан) және төрт жағдайда «тарқиқ» (жіңішке) болып қалу ережелері.</w:t>
            </w:r>
            <w:r>
              <w:br/>
            </w:r>
            <w:r>
              <w:rPr>
                <w:rFonts w:ascii="Times New Roman"/>
                <w:b w:val="false"/>
                <w:i w:val="false"/>
                <w:color w:val="000000"/>
                <w:sz w:val="20"/>
              </w:rPr>
              <w:t>
</w:t>
            </w:r>
            <w:r>
              <w:rPr>
                <w:rFonts w:ascii="Times New Roman"/>
                <w:b w:val="false"/>
                <w:i w:val="false"/>
                <w:color w:val="000000"/>
                <w:sz w:val="20"/>
              </w:rPr>
              <w:t>Әріптердің «махраждары» (шығатын орындарына) қатысты ережелері. «Сәктәлардың» оқылу ережелері.</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тәжуид ілімінің негізгі ережелерін меңгеру;</w:t>
            </w:r>
            <w:r>
              <w:br/>
            </w:r>
            <w:r>
              <w:rPr>
                <w:rFonts w:ascii="Times New Roman"/>
                <w:b w:val="false"/>
                <w:i w:val="false"/>
                <w:color w:val="000000"/>
                <w:sz w:val="20"/>
              </w:rPr>
              <w:t>
</w:t>
            </w:r>
            <w:r>
              <w:rPr>
                <w:rFonts w:ascii="Times New Roman"/>
                <w:b w:val="false"/>
                <w:i w:val="false"/>
                <w:color w:val="000000"/>
                <w:sz w:val="20"/>
              </w:rPr>
              <w:t>– Құранды тәжуид ережелеріне сай оқуды білу;</w:t>
            </w:r>
            <w:r>
              <w:br/>
            </w:r>
            <w:r>
              <w:rPr>
                <w:rFonts w:ascii="Times New Roman"/>
                <w:b w:val="false"/>
                <w:i w:val="false"/>
                <w:color w:val="000000"/>
                <w:sz w:val="20"/>
              </w:rPr>
              <w:t>
</w:t>
            </w:r>
            <w:r>
              <w:rPr>
                <w:rFonts w:ascii="Times New Roman"/>
                <w:b w:val="false"/>
                <w:i w:val="false"/>
                <w:color w:val="000000"/>
                <w:sz w:val="20"/>
              </w:rPr>
              <w:t>– тәжуид іліміне қатысты терминдерді, әдебиеттерді, үкімдерді, құжаттарды пайдалану.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пәннен алған біліміне сай тәжуид ілімін жақсы меңгеру;</w:t>
            </w:r>
            <w:r>
              <w:br/>
            </w:r>
            <w:r>
              <w:rPr>
                <w:rFonts w:ascii="Times New Roman"/>
                <w:b w:val="false"/>
                <w:i w:val="false"/>
                <w:color w:val="000000"/>
                <w:sz w:val="20"/>
              </w:rPr>
              <w:t>
</w:t>
            </w:r>
            <w:r>
              <w:rPr>
                <w:rFonts w:ascii="Times New Roman"/>
                <w:b w:val="false"/>
                <w:i w:val="false"/>
                <w:color w:val="000000"/>
                <w:sz w:val="20"/>
              </w:rPr>
              <w:t>– тәжуид ережелерін дұрыс, еркін пайдалана алу;</w:t>
            </w:r>
            <w:r>
              <w:br/>
            </w:r>
            <w:r>
              <w:rPr>
                <w:rFonts w:ascii="Times New Roman"/>
                <w:b w:val="false"/>
                <w:i w:val="false"/>
                <w:color w:val="000000"/>
                <w:sz w:val="20"/>
              </w:rPr>
              <w:t>
</w:t>
            </w:r>
            <w:r>
              <w:rPr>
                <w:rFonts w:ascii="Times New Roman"/>
                <w:b w:val="false"/>
                <w:i w:val="false"/>
                <w:color w:val="000000"/>
                <w:sz w:val="20"/>
              </w:rPr>
              <w:t>– республикадағы діни басқармалар мен орталықтардың нұсқауларын, ережелерін т.б. басшылыққа алу, пайдалану;</w:t>
            </w:r>
            <w:r>
              <w:br/>
            </w:r>
            <w:r>
              <w:rPr>
                <w:rFonts w:ascii="Times New Roman"/>
                <w:b w:val="false"/>
                <w:i w:val="false"/>
                <w:color w:val="000000"/>
                <w:sz w:val="20"/>
              </w:rPr>
              <w:t>
</w:t>
            </w:r>
            <w:r>
              <w:rPr>
                <w:rFonts w:ascii="Times New Roman"/>
                <w:b w:val="false"/>
                <w:i w:val="false"/>
                <w:color w:val="000000"/>
                <w:sz w:val="20"/>
              </w:rPr>
              <w:t>– анықтама әдебиетпен жұмыс істеу.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оқу ақпаратын логикалық құрылымдау.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1,2,4</w:t>
            </w:r>
            <w:r>
              <w:br/>
            </w:r>
            <w:r>
              <w:rPr>
                <w:rFonts w:ascii="Times New Roman"/>
                <w:b w:val="false"/>
                <w:i w:val="false"/>
                <w:color w:val="000000"/>
                <w:sz w:val="20"/>
              </w:rPr>
              <w:t>
</w:t>
            </w:r>
            <w:r>
              <w:rPr>
                <w:rFonts w:ascii="Times New Roman"/>
                <w:b w:val="false"/>
                <w:i w:val="false"/>
                <w:color w:val="000000"/>
                <w:sz w:val="20"/>
              </w:rPr>
              <w:t>КҚ 3.1.3</w:t>
            </w:r>
            <w:r>
              <w:br/>
            </w:r>
            <w:r>
              <w:rPr>
                <w:rFonts w:ascii="Times New Roman"/>
                <w:b w:val="false"/>
                <w:i w:val="false"/>
                <w:color w:val="000000"/>
                <w:sz w:val="20"/>
              </w:rPr>
              <w:t>
</w:t>
            </w:r>
            <w:r>
              <w:rPr>
                <w:rFonts w:ascii="Times New Roman"/>
                <w:b w:val="false"/>
                <w:i w:val="false"/>
                <w:color w:val="000000"/>
                <w:sz w:val="20"/>
              </w:rPr>
              <w:t>КҚ 3.1.5</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Ақида:</w:t>
            </w:r>
            <w:r>
              <w:br/>
            </w:r>
            <w:r>
              <w:rPr>
                <w:rFonts w:ascii="Times New Roman"/>
                <w:b w:val="false"/>
                <w:i w:val="false"/>
                <w:color w:val="000000"/>
                <w:sz w:val="20"/>
              </w:rPr>
              <w:t>
</w:t>
            </w:r>
            <w:r>
              <w:rPr>
                <w:rFonts w:ascii="Times New Roman"/>
                <w:b w:val="false"/>
                <w:i w:val="false"/>
                <w:color w:val="000000"/>
                <w:sz w:val="20"/>
              </w:rPr>
              <w:t>Ақида пәнінің мәні, мақсаты және міндеттері. Ақида ілімінің негіздері, тарихы. Аллаһқа иман. Періштелерге иман. Кітаптарға иман. Пайғамбарларға иман. Ақыретке иман. Тағдырға иман. Ислам сөзінің мәні және оның мағынасы. Тәухид ілімі. Аллаһ Тағаланың есімдері мен сипаттары. Исламның мән-мағынасы және оның иманмен байланысы.</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пәннің мазмұны, мақсаты, міндеттері, ақида ілімінің негізі, тарихы;</w:t>
            </w:r>
            <w:r>
              <w:br/>
            </w:r>
            <w:r>
              <w:rPr>
                <w:rFonts w:ascii="Times New Roman"/>
                <w:b w:val="false"/>
                <w:i w:val="false"/>
                <w:color w:val="000000"/>
                <w:sz w:val="20"/>
              </w:rPr>
              <w:t>
</w:t>
            </w:r>
            <w:r>
              <w:rPr>
                <w:rFonts w:ascii="Times New Roman"/>
                <w:b w:val="false"/>
                <w:i w:val="false"/>
                <w:color w:val="000000"/>
                <w:sz w:val="20"/>
              </w:rPr>
              <w:t>- иманға қатысты ұғымдар;</w:t>
            </w:r>
            <w:r>
              <w:br/>
            </w:r>
            <w:r>
              <w:rPr>
                <w:rFonts w:ascii="Times New Roman"/>
                <w:b w:val="false"/>
                <w:i w:val="false"/>
                <w:color w:val="000000"/>
                <w:sz w:val="20"/>
              </w:rPr>
              <w:t>
</w:t>
            </w:r>
            <w:r>
              <w:rPr>
                <w:rFonts w:ascii="Times New Roman"/>
                <w:b w:val="false"/>
                <w:i w:val="false"/>
                <w:color w:val="000000"/>
                <w:sz w:val="20"/>
              </w:rPr>
              <w:t>- тәухид ілімі, ислам сөзінің мәні, иманмен байланысты.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пәннің негізгі ұғымдарын еркін пайдалану;</w:t>
            </w:r>
            <w:r>
              <w:br/>
            </w:r>
            <w:r>
              <w:rPr>
                <w:rFonts w:ascii="Times New Roman"/>
                <w:b w:val="false"/>
                <w:i w:val="false"/>
                <w:color w:val="000000"/>
                <w:sz w:val="20"/>
              </w:rPr>
              <w:t>
</w:t>
            </w:r>
            <w:r>
              <w:rPr>
                <w:rFonts w:ascii="Times New Roman"/>
                <w:b w:val="false"/>
                <w:i w:val="false"/>
                <w:color w:val="000000"/>
                <w:sz w:val="20"/>
              </w:rPr>
              <w:t>- діни құндылықтарды қадірлеу;</w:t>
            </w:r>
            <w:r>
              <w:br/>
            </w:r>
            <w:r>
              <w:rPr>
                <w:rFonts w:ascii="Times New Roman"/>
                <w:b w:val="false"/>
                <w:i w:val="false"/>
                <w:color w:val="000000"/>
                <w:sz w:val="20"/>
              </w:rPr>
              <w:t>
</w:t>
            </w:r>
            <w:r>
              <w:rPr>
                <w:rFonts w:ascii="Times New Roman"/>
                <w:b w:val="false"/>
                <w:i w:val="false"/>
                <w:color w:val="000000"/>
                <w:sz w:val="20"/>
              </w:rPr>
              <w:t>- пәннен алған біліміне еркін сүйене білу, сын айта алу, дәлелдеу, талдау жасай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1,2,5</w:t>
            </w:r>
            <w:r>
              <w:br/>
            </w:r>
            <w:r>
              <w:rPr>
                <w:rFonts w:ascii="Times New Roman"/>
                <w:b w:val="false"/>
                <w:i w:val="false"/>
                <w:color w:val="000000"/>
                <w:sz w:val="20"/>
              </w:rPr>
              <w:t>
</w:t>
            </w:r>
            <w:r>
              <w:rPr>
                <w:rFonts w:ascii="Times New Roman"/>
                <w:b w:val="false"/>
                <w:i w:val="false"/>
                <w:color w:val="000000"/>
                <w:sz w:val="20"/>
              </w:rPr>
              <w:t>КҚ 3.1.1</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Фиқһ:</w:t>
            </w:r>
            <w:r>
              <w:br/>
            </w:r>
            <w:r>
              <w:rPr>
                <w:rFonts w:ascii="Times New Roman"/>
                <w:b w:val="false"/>
                <w:i w:val="false"/>
                <w:color w:val="000000"/>
                <w:sz w:val="20"/>
              </w:rPr>
              <w:t>
</w:t>
            </w:r>
            <w:r>
              <w:rPr>
                <w:rFonts w:ascii="Times New Roman"/>
                <w:b w:val="false"/>
                <w:i w:val="false"/>
                <w:color w:val="000000"/>
                <w:sz w:val="20"/>
              </w:rPr>
              <w:t>Фиқһ сөзінің тілдік және терминдік мағыналары. Исламдағы фиқһ ілімінің маңыздылығы мен орны. Фиқһ саласында түрлі көзқарастар мен мәзһабтардың шығу себептері. Имам Ағзам. Имам Шафи. Имам Ханбали. Имам малики. Шариғи үкімдер алынатын Құран, сүннет, ижмағ, қияс, истихсан, маслахатүл мүрсәлә, ғұрып, истихсаб негіздері. Парыз, уәжіп, сүннет,мустахаб, мубах, харам, макруһ және муфсид сөздерінің діни терминдік мағынасы. Шариғи үкімдерді шығару жолдары</w:t>
            </w:r>
            <w:r>
              <w:br/>
            </w:r>
            <w:r>
              <w:rPr>
                <w:rFonts w:ascii="Times New Roman"/>
                <w:b w:val="false"/>
                <w:i w:val="false"/>
                <w:color w:val="000000"/>
                <w:sz w:val="20"/>
              </w:rPr>
              <w:t>
</w:t>
            </w:r>
            <w:r>
              <w:rPr>
                <w:rFonts w:ascii="Times New Roman"/>
                <w:b w:val="false"/>
                <w:i w:val="false"/>
                <w:color w:val="000000"/>
                <w:sz w:val="20"/>
              </w:rPr>
              <w:t>Тазалық, намаз, зекет, ораза, қажылық, неке, емізу, талақ,серт, сауда, шафъа, қисмат, сый, аренда, арият, аманат, ғасб, кепілдік, хауалә, өкілеттілік, серіктік, мудараба, егіншілік, жерді құнарландыру,уақф, караһият, ішімдіктер, мал бауыздау, құрбандық, ау аулау, жоғалған мал, тастанды бала, үкім шығару, куәлік, иқрар, дағуа, келісім, жаза, ұрлық, жиһад, қылмыс, құн, тыйым, өсиет, хунсә секілді шариғи мәселелерді ханафи мазһабы бойынша үйрену.</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исламдағы фиқһ ілімі туралы білімін қалыптастыру;</w:t>
            </w:r>
            <w:r>
              <w:br/>
            </w:r>
            <w:r>
              <w:rPr>
                <w:rFonts w:ascii="Times New Roman"/>
                <w:b w:val="false"/>
                <w:i w:val="false"/>
                <w:color w:val="000000"/>
                <w:sz w:val="20"/>
              </w:rPr>
              <w:t>
</w:t>
            </w:r>
            <w:r>
              <w:rPr>
                <w:rFonts w:ascii="Times New Roman"/>
                <w:b w:val="false"/>
                <w:i w:val="false"/>
                <w:color w:val="000000"/>
                <w:sz w:val="20"/>
              </w:rPr>
              <w:t>- фиқһ ілімінің құндылық бағыттары;</w:t>
            </w:r>
            <w:r>
              <w:br/>
            </w:r>
            <w:r>
              <w:rPr>
                <w:rFonts w:ascii="Times New Roman"/>
                <w:b w:val="false"/>
                <w:i w:val="false"/>
                <w:color w:val="000000"/>
                <w:sz w:val="20"/>
              </w:rPr>
              <w:t>
</w:t>
            </w:r>
            <w:r>
              <w:rPr>
                <w:rFonts w:ascii="Times New Roman"/>
                <w:b w:val="false"/>
                <w:i w:val="false"/>
                <w:color w:val="000000"/>
                <w:sz w:val="20"/>
              </w:rPr>
              <w:t>- фиқһ негіздерін үйрену.</w:t>
            </w:r>
            <w:r>
              <w:br/>
            </w:r>
            <w:r>
              <w:rPr>
                <w:rFonts w:ascii="Times New Roman"/>
                <w:b w:val="false"/>
                <w:i w:val="false"/>
                <w:color w:val="000000"/>
                <w:sz w:val="20"/>
              </w:rPr>
              <w:t>
</w:t>
            </w:r>
            <w:r>
              <w:rPr>
                <w:rFonts w:ascii="Times New Roman"/>
                <w:b w:val="false"/>
                <w:i w:val="false"/>
                <w:color w:val="000000"/>
                <w:sz w:val="20"/>
              </w:rPr>
              <w:t>- намазға байланысты білім негізі, әлеуметтік, адамдық құндылықтар.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іс-әрекетте осы пәннен алған білімдерін қолдану;</w:t>
            </w:r>
            <w:r>
              <w:br/>
            </w:r>
            <w:r>
              <w:rPr>
                <w:rFonts w:ascii="Times New Roman"/>
                <w:b w:val="false"/>
                <w:i w:val="false"/>
                <w:color w:val="000000"/>
                <w:sz w:val="20"/>
              </w:rPr>
              <w:t>
</w:t>
            </w:r>
            <w:r>
              <w:rPr>
                <w:rFonts w:ascii="Times New Roman"/>
                <w:b w:val="false"/>
                <w:i w:val="false"/>
                <w:color w:val="000000"/>
                <w:sz w:val="20"/>
              </w:rPr>
              <w:t>- фиқһ ілімі қамтитын мәселелерді түсіну, білу;</w:t>
            </w:r>
            <w:r>
              <w:br/>
            </w:r>
            <w:r>
              <w:rPr>
                <w:rFonts w:ascii="Times New Roman"/>
                <w:b w:val="false"/>
                <w:i w:val="false"/>
                <w:color w:val="000000"/>
                <w:sz w:val="20"/>
              </w:rPr>
              <w:t>
</w:t>
            </w:r>
            <w:r>
              <w:rPr>
                <w:rFonts w:ascii="Times New Roman"/>
                <w:b w:val="false"/>
                <w:i w:val="false"/>
                <w:color w:val="000000"/>
                <w:sz w:val="20"/>
              </w:rPr>
              <w:t>- үйленуге т.б. байланысты рәсімдерді меңгеру.</w:t>
            </w:r>
            <w:r>
              <w:br/>
            </w:r>
            <w:r>
              <w:rPr>
                <w:rFonts w:ascii="Times New Roman"/>
                <w:b w:val="false"/>
                <w:i w:val="false"/>
                <w:color w:val="000000"/>
                <w:sz w:val="20"/>
              </w:rPr>
              <w:t>
</w:t>
            </w:r>
            <w:r>
              <w:rPr>
                <w:rFonts w:ascii="Times New Roman"/>
                <w:b w:val="false"/>
                <w:i w:val="false"/>
                <w:color w:val="000000"/>
                <w:sz w:val="20"/>
              </w:rPr>
              <w:t>- исламдағы фиқһ ілімі туралы білімін қалыптастыру;</w:t>
            </w:r>
            <w:r>
              <w:br/>
            </w:r>
            <w:r>
              <w:rPr>
                <w:rFonts w:ascii="Times New Roman"/>
                <w:b w:val="false"/>
                <w:i w:val="false"/>
                <w:color w:val="000000"/>
                <w:sz w:val="20"/>
              </w:rPr>
              <w:t>
</w:t>
            </w:r>
            <w:r>
              <w:rPr>
                <w:rFonts w:ascii="Times New Roman"/>
                <w:b w:val="false"/>
                <w:i w:val="false"/>
                <w:color w:val="000000"/>
                <w:sz w:val="20"/>
              </w:rPr>
              <w:t>- фиқһ ілімінің құндылық бағыттары;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1,2,7</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3.1.4</w:t>
            </w:r>
            <w:r>
              <w:br/>
            </w:r>
            <w:r>
              <w:rPr>
                <w:rFonts w:ascii="Times New Roman"/>
                <w:b w:val="false"/>
                <w:i w:val="false"/>
                <w:color w:val="000000"/>
                <w:sz w:val="20"/>
              </w:rPr>
              <w:t>
</w:t>
            </w:r>
            <w:r>
              <w:rPr>
                <w:rFonts w:ascii="Times New Roman"/>
                <w:b w:val="false"/>
                <w:i w:val="false"/>
                <w:color w:val="000000"/>
                <w:sz w:val="20"/>
              </w:rPr>
              <w:t>КҚ 3.1.14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тарихы:</w:t>
            </w:r>
            <w:r>
              <w:br/>
            </w:r>
            <w:r>
              <w:rPr>
                <w:rFonts w:ascii="Times New Roman"/>
                <w:b w:val="false"/>
                <w:i w:val="false"/>
                <w:color w:val="000000"/>
                <w:sz w:val="20"/>
              </w:rPr>
              <w:t>
</w:t>
            </w:r>
            <w:r>
              <w:rPr>
                <w:rFonts w:ascii="Times New Roman"/>
                <w:b w:val="false"/>
                <w:i w:val="false"/>
                <w:color w:val="000000"/>
                <w:sz w:val="20"/>
              </w:rPr>
              <w:t>Құранда аттары келген 25 пайғамбардың тарихы. Адам, Нұх, Ибрахим, Жақып әулеті, Мұса, Иса т.б. пайғамбарлардың қиссасы.</w:t>
            </w:r>
            <w:r>
              <w:br/>
            </w:r>
            <w:r>
              <w:rPr>
                <w:rFonts w:ascii="Times New Roman"/>
                <w:b w:val="false"/>
                <w:i w:val="false"/>
                <w:color w:val="000000"/>
                <w:sz w:val="20"/>
              </w:rPr>
              <w:t>
</w:t>
            </w:r>
            <w:r>
              <w:rPr>
                <w:rFonts w:ascii="Times New Roman"/>
                <w:b w:val="false"/>
                <w:i w:val="false"/>
                <w:color w:val="000000"/>
                <w:sz w:val="20"/>
              </w:rPr>
              <w:t xml:space="preserve">Мұхаммедтің (с.а.у.) дүниеге келуі, жастық шағы. Мекке (610-622) және Мадинада (622-632) кезеңі. </w:t>
            </w:r>
            <w:r>
              <w:br/>
            </w:r>
            <w:r>
              <w:rPr>
                <w:rFonts w:ascii="Times New Roman"/>
                <w:b w:val="false"/>
                <w:i w:val="false"/>
                <w:color w:val="000000"/>
                <w:sz w:val="20"/>
              </w:rPr>
              <w:t>
</w:t>
            </w:r>
            <w:r>
              <w:rPr>
                <w:rFonts w:ascii="Times New Roman"/>
                <w:b w:val="false"/>
                <w:i w:val="false"/>
                <w:color w:val="000000"/>
                <w:sz w:val="20"/>
              </w:rPr>
              <w:t>Алғашқы төрт халифаның дәуірі. Омеядтар халифаты. Аббаситтер халифаты. Орта Азияда (Мәуренахр) ислам дінінің жайылуы. Ислам тарихындағы Мәуренахрдың орны. Қазіргі кезеңдегі ислам. Исламда модернизация қозғалысы. Жаңа тәпсірлер, фәтуалар, ислами партиялар, қарулы күрес, халықаралық терроризм, ислам және саясат, ислам дінін бетперде еткен экстремистік және террорристік ағымдар.</w:t>
            </w:r>
            <w:r>
              <w:br/>
            </w:r>
            <w:r>
              <w:rPr>
                <w:rFonts w:ascii="Times New Roman"/>
                <w:b w:val="false"/>
                <w:i w:val="false"/>
                <w:color w:val="000000"/>
                <w:sz w:val="20"/>
              </w:rPr>
              <w:t>
</w:t>
            </w:r>
            <w:r>
              <w:rPr>
                <w:rFonts w:ascii="Times New Roman"/>
                <w:b w:val="false"/>
                <w:i w:val="false"/>
                <w:color w:val="000000"/>
                <w:sz w:val="20"/>
              </w:rPr>
              <w:t>Сопылық ағымдары – Иассауия, Нақшбандия, Кубрауия және тағы басқалардың даму тарихы, мазмұны, бағыты. Егеменді Қазақстан тарихында ислам дінінің орны.</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Қазақстандағы ислам дінінің тарихы;</w:t>
            </w:r>
            <w:r>
              <w:br/>
            </w:r>
            <w:r>
              <w:rPr>
                <w:rFonts w:ascii="Times New Roman"/>
                <w:b w:val="false"/>
                <w:i w:val="false"/>
                <w:color w:val="000000"/>
                <w:sz w:val="20"/>
              </w:rPr>
              <w:t>
</w:t>
            </w:r>
            <w:r>
              <w:rPr>
                <w:rFonts w:ascii="Times New Roman"/>
                <w:b w:val="false"/>
                <w:i w:val="false"/>
                <w:color w:val="000000"/>
                <w:sz w:val="20"/>
              </w:rPr>
              <w:t>- ислам дінінің дүниеге келуі мен дамуындағы Мұхаммед пайғамбардың (с.а.у.) жетекшілігі;</w:t>
            </w:r>
            <w:r>
              <w:br/>
            </w:r>
            <w:r>
              <w:rPr>
                <w:rFonts w:ascii="Times New Roman"/>
                <w:b w:val="false"/>
                <w:i w:val="false"/>
                <w:color w:val="000000"/>
                <w:sz w:val="20"/>
              </w:rPr>
              <w:t>
</w:t>
            </w:r>
            <w:r>
              <w:rPr>
                <w:rFonts w:ascii="Times New Roman"/>
                <w:b w:val="false"/>
                <w:i w:val="false"/>
                <w:color w:val="000000"/>
                <w:sz w:val="20"/>
              </w:rPr>
              <w:t>- қазіргі кездегі ислам дініндегі мәселелер, оларды талдау, ашу, нақтылау, қорытындылау.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пән мазмұнына сай қысқаша әңгіме құру;</w:t>
            </w:r>
            <w:r>
              <w:br/>
            </w:r>
            <w:r>
              <w:rPr>
                <w:rFonts w:ascii="Times New Roman"/>
                <w:b w:val="false"/>
                <w:i w:val="false"/>
                <w:color w:val="000000"/>
                <w:sz w:val="20"/>
              </w:rPr>
              <w:t>
</w:t>
            </w:r>
            <w:r>
              <w:rPr>
                <w:rFonts w:ascii="Times New Roman"/>
                <w:b w:val="false"/>
                <w:i w:val="false"/>
                <w:color w:val="000000"/>
                <w:sz w:val="20"/>
              </w:rPr>
              <w:t>- ислам дінінің пайда болуы мен дамуы, қалыптасуы себептерін талдау;</w:t>
            </w:r>
            <w:r>
              <w:br/>
            </w:r>
            <w:r>
              <w:rPr>
                <w:rFonts w:ascii="Times New Roman"/>
                <w:b w:val="false"/>
                <w:i w:val="false"/>
                <w:color w:val="000000"/>
                <w:sz w:val="20"/>
              </w:rPr>
              <w:t>
</w:t>
            </w:r>
            <w:r>
              <w:rPr>
                <w:rFonts w:ascii="Times New Roman"/>
                <w:b w:val="false"/>
                <w:i w:val="false"/>
                <w:color w:val="000000"/>
                <w:sz w:val="20"/>
              </w:rPr>
              <w:t>- кәсіптік іс-әрекетте осы пәннен алған білімін дұрыс қолдану.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1,2,6,7</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3.1.3</w:t>
            </w:r>
            <w:r>
              <w:br/>
            </w:r>
            <w:r>
              <w:rPr>
                <w:rFonts w:ascii="Times New Roman"/>
                <w:b w:val="false"/>
                <w:i w:val="false"/>
                <w:color w:val="000000"/>
                <w:sz w:val="20"/>
              </w:rPr>
              <w:t>
</w:t>
            </w:r>
            <w:r>
              <w:rPr>
                <w:rFonts w:ascii="Times New Roman"/>
                <w:b w:val="false"/>
                <w:i w:val="false"/>
                <w:color w:val="000000"/>
                <w:sz w:val="20"/>
              </w:rPr>
              <w:t>КҚ 3.1.5</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Мазһабтар тарихы:</w:t>
            </w:r>
            <w:r>
              <w:br/>
            </w:r>
            <w:r>
              <w:rPr>
                <w:rFonts w:ascii="Times New Roman"/>
                <w:b w:val="false"/>
                <w:i w:val="false"/>
                <w:color w:val="000000"/>
                <w:sz w:val="20"/>
              </w:rPr>
              <w:t>
</w:t>
            </w:r>
            <w:r>
              <w:rPr>
                <w:rFonts w:ascii="Times New Roman"/>
                <w:b w:val="false"/>
                <w:i w:val="false"/>
                <w:color w:val="000000"/>
                <w:sz w:val="20"/>
              </w:rPr>
              <w:t>Мазһаб сөзінің анықтамасы. Тарихы. Мазһабтардың шығу себептері. Саяси себептері. Географиялық себептері. Мазһабтардың Пайғамбар дәуірінен алшақтаумен болған шығу себептері. Мазһабтардың жер-жүзінде етек жаюуы. Мазһабсыз шариғи амалдармен өмір сүрудің мүмкін еместігі. Мазһабсыз шариғатпен өмір сүруге болат дегендердің қателесуі. Сенім бойынша мазһабқа бөліну. Құқықтық мазһабтарға бөлігу. Саяси мазһабтардың түрлері мен тарих сахынасына шығулары. Сенім мазһабындағы негізгі Әһли Суннат Уал Жамаға мазһабы имам әл-Матрудидің көзқарастары. Матруди ақидасының шығу тарихы. Методы. Құқықтық мазһабтардың шығу тарихы. Етек жайған өлкелері. Метод ерекшеліктері. Көрнекті ғалымдары. Саяси мазһабтардың шығу тарихы. Қазіргі кездегі Қазақстан аумағындағы мазһабтар. Қазақстан мұсылмандарының ұстанатын негізгі мазһабы. Сенімдегі мазһабы. Құқықтағы мазһабы. Дүние-жүзіндегі мұсылман халықтарының көпшілігінің ұстанатын мазһабы. Қазіргі таңда мазһабқа бөлінудің басты проблемалары.</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мазһабтардың тарихы;</w:t>
            </w:r>
            <w:r>
              <w:br/>
            </w:r>
            <w:r>
              <w:rPr>
                <w:rFonts w:ascii="Times New Roman"/>
                <w:b w:val="false"/>
                <w:i w:val="false"/>
                <w:color w:val="000000"/>
                <w:sz w:val="20"/>
              </w:rPr>
              <w:t>
</w:t>
            </w:r>
            <w:r>
              <w:rPr>
                <w:rFonts w:ascii="Times New Roman"/>
                <w:b w:val="false"/>
                <w:i w:val="false"/>
                <w:color w:val="000000"/>
                <w:sz w:val="20"/>
              </w:rPr>
              <w:t>- мазһабтардың шығу себептері, дамуы, әлемге жайылуы, қалыптасуы;</w:t>
            </w:r>
            <w:r>
              <w:br/>
            </w:r>
            <w:r>
              <w:rPr>
                <w:rFonts w:ascii="Times New Roman"/>
                <w:b w:val="false"/>
                <w:i w:val="false"/>
                <w:color w:val="000000"/>
                <w:sz w:val="20"/>
              </w:rPr>
              <w:t>
</w:t>
            </w:r>
            <w:r>
              <w:rPr>
                <w:rFonts w:ascii="Times New Roman"/>
                <w:b w:val="false"/>
                <w:i w:val="false"/>
                <w:color w:val="000000"/>
                <w:sz w:val="20"/>
              </w:rPr>
              <w:t>- мазһабтың қазіргі кездегі басты мәселелері;</w:t>
            </w:r>
            <w:r>
              <w:br/>
            </w:r>
            <w:r>
              <w:rPr>
                <w:rFonts w:ascii="Times New Roman"/>
                <w:b w:val="false"/>
                <w:i w:val="false"/>
                <w:color w:val="000000"/>
                <w:sz w:val="20"/>
              </w:rPr>
              <w:t>
</w:t>
            </w:r>
            <w:r>
              <w:rPr>
                <w:rFonts w:ascii="Times New Roman"/>
                <w:b w:val="false"/>
                <w:i w:val="false"/>
                <w:color w:val="000000"/>
                <w:sz w:val="20"/>
              </w:rPr>
              <w:t>- Қазақстандағы негізгі мазһаб.</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анықтама әдебиеттермен жұмыс істей алу;</w:t>
            </w:r>
            <w:r>
              <w:br/>
            </w:r>
            <w:r>
              <w:rPr>
                <w:rFonts w:ascii="Times New Roman"/>
                <w:b w:val="false"/>
                <w:i w:val="false"/>
                <w:color w:val="000000"/>
                <w:sz w:val="20"/>
              </w:rPr>
              <w:t>
</w:t>
            </w:r>
            <w:r>
              <w:rPr>
                <w:rFonts w:ascii="Times New Roman"/>
                <w:b w:val="false"/>
                <w:i w:val="false"/>
                <w:color w:val="000000"/>
                <w:sz w:val="20"/>
              </w:rPr>
              <w:t>- мазһабтың пайда болу, таралу себептерін ашу;</w:t>
            </w:r>
            <w:r>
              <w:br/>
            </w:r>
            <w:r>
              <w:rPr>
                <w:rFonts w:ascii="Times New Roman"/>
                <w:b w:val="false"/>
                <w:i w:val="false"/>
                <w:color w:val="000000"/>
                <w:sz w:val="20"/>
              </w:rPr>
              <w:t>
</w:t>
            </w:r>
            <w:r>
              <w:rPr>
                <w:rFonts w:ascii="Times New Roman"/>
                <w:b w:val="false"/>
                <w:i w:val="false"/>
                <w:color w:val="000000"/>
                <w:sz w:val="20"/>
              </w:rPr>
              <w:t>- кәсіптік іс-әрекетте осы пәннен алған білімін қолдану.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оқу ақпаратын іздеу жұмысы;</w:t>
            </w:r>
            <w:r>
              <w:br/>
            </w:r>
            <w:r>
              <w:rPr>
                <w:rFonts w:ascii="Times New Roman"/>
                <w:b w:val="false"/>
                <w:i w:val="false"/>
                <w:color w:val="000000"/>
                <w:sz w:val="20"/>
              </w:rPr>
              <w:t>
</w:t>
            </w:r>
            <w:r>
              <w:rPr>
                <w:rFonts w:ascii="Times New Roman"/>
                <w:b w:val="false"/>
                <w:i w:val="false"/>
                <w:color w:val="000000"/>
                <w:sz w:val="20"/>
              </w:rPr>
              <w:t>- мәліметтер базасы ретінде ақпаратты жүйелеу.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1,2,4</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3.1.3</w:t>
            </w:r>
            <w:r>
              <w:br/>
            </w:r>
            <w:r>
              <w:rPr>
                <w:rFonts w:ascii="Times New Roman"/>
                <w:b w:val="false"/>
                <w:i w:val="false"/>
                <w:color w:val="000000"/>
                <w:sz w:val="20"/>
              </w:rPr>
              <w:t>
</w:t>
            </w:r>
            <w:r>
              <w:rPr>
                <w:rFonts w:ascii="Times New Roman"/>
                <w:b w:val="false"/>
                <w:i w:val="false"/>
                <w:color w:val="000000"/>
                <w:sz w:val="20"/>
              </w:rPr>
              <w:t>КҚ 3.1.5</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Тәпсір:</w:t>
            </w:r>
            <w:r>
              <w:br/>
            </w:r>
            <w:r>
              <w:rPr>
                <w:rFonts w:ascii="Times New Roman"/>
                <w:b w:val="false"/>
                <w:i w:val="false"/>
                <w:color w:val="000000"/>
                <w:sz w:val="20"/>
              </w:rPr>
              <w:t>
</w:t>
            </w:r>
            <w:r>
              <w:rPr>
                <w:rFonts w:ascii="Times New Roman"/>
                <w:b w:val="false"/>
                <w:i w:val="false"/>
                <w:color w:val="000000"/>
                <w:sz w:val="20"/>
              </w:rPr>
              <w:t>Тәпсір пәнінің мақсаты мен міндеттері. Атақты тәпсіршілер Насафи, Замахшари, Суюти, Ибн Касир, Табари және тағы басқалардың тәпсірлерінің түсіндірмесі. Құранда күнделікті намазда және жиындарда оқылатын қысқа сүре және аяттармен қоса, иман, ислам, ғибадат, неке, отбасы секілді адам өмірінде қажетті болған тақырыптағы аяттарды, сондай-ақ бейбітшілік, сабырлылық, төзімділік, ізгілік, адамгершілік, мейірімділікке үндейтін аяттардың түсіндірмелерін біліп бару.</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xml:space="preserve">- Тәпсір пәні, мақсаты, міндеттері; </w:t>
            </w:r>
            <w:r>
              <w:br/>
            </w:r>
            <w:r>
              <w:rPr>
                <w:rFonts w:ascii="Times New Roman"/>
                <w:b w:val="false"/>
                <w:i w:val="false"/>
                <w:color w:val="000000"/>
                <w:sz w:val="20"/>
              </w:rPr>
              <w:t>
</w:t>
            </w:r>
            <w:r>
              <w:rPr>
                <w:rFonts w:ascii="Times New Roman"/>
                <w:b w:val="false"/>
                <w:i w:val="false"/>
                <w:color w:val="000000"/>
                <w:sz w:val="20"/>
              </w:rPr>
              <w:t>- Құран Кәрімдегі әлеуметтік, адамдық мәселелер</w:t>
            </w:r>
            <w:r>
              <w:br/>
            </w:r>
            <w:r>
              <w:rPr>
                <w:rFonts w:ascii="Times New Roman"/>
                <w:b w:val="false"/>
                <w:i w:val="false"/>
                <w:color w:val="000000"/>
                <w:sz w:val="20"/>
              </w:rPr>
              <w:t>
</w:t>
            </w:r>
            <w:r>
              <w:rPr>
                <w:rFonts w:ascii="Times New Roman"/>
                <w:b w:val="false"/>
                <w:i w:val="false"/>
                <w:color w:val="000000"/>
                <w:sz w:val="20"/>
              </w:rPr>
              <w:t>– атақты тәпсіршілер түсіндірмесі;</w:t>
            </w:r>
            <w:r>
              <w:br/>
            </w:r>
            <w:r>
              <w:rPr>
                <w:rFonts w:ascii="Times New Roman"/>
                <w:b w:val="false"/>
                <w:i w:val="false"/>
                <w:color w:val="000000"/>
                <w:sz w:val="20"/>
              </w:rPr>
              <w:t>
</w:t>
            </w:r>
            <w:r>
              <w:rPr>
                <w:rFonts w:ascii="Times New Roman"/>
                <w:b w:val="false"/>
                <w:i w:val="false"/>
                <w:color w:val="000000"/>
                <w:sz w:val="20"/>
              </w:rPr>
              <w:t>- аяттар негізіндегі құқық мәдениеті, ахлақ тәрбиесі;</w:t>
            </w:r>
            <w:r>
              <w:br/>
            </w:r>
            <w:r>
              <w:rPr>
                <w:rFonts w:ascii="Times New Roman"/>
                <w:b w:val="false"/>
                <w:i w:val="false"/>
                <w:color w:val="000000"/>
                <w:sz w:val="20"/>
              </w:rPr>
              <w:t>
</w:t>
            </w:r>
            <w:r>
              <w:rPr>
                <w:rFonts w:ascii="Times New Roman"/>
                <w:b w:val="false"/>
                <w:i w:val="false"/>
                <w:color w:val="000000"/>
                <w:sz w:val="20"/>
              </w:rPr>
              <w:t>– қысқа сүрелер мен аяттардың түсіндірмелерін меңгеру;</w:t>
            </w:r>
            <w:r>
              <w:br/>
            </w:r>
            <w:r>
              <w:rPr>
                <w:rFonts w:ascii="Times New Roman"/>
                <w:b w:val="false"/>
                <w:i w:val="false"/>
                <w:color w:val="000000"/>
                <w:sz w:val="20"/>
              </w:rPr>
              <w:t>
</w:t>
            </w:r>
            <w:r>
              <w:rPr>
                <w:rFonts w:ascii="Times New Roman"/>
                <w:b w:val="false"/>
                <w:i w:val="false"/>
                <w:color w:val="000000"/>
                <w:sz w:val="20"/>
              </w:rPr>
              <w:t>– Құранға байланысты терминдерді, мәліметтерді, аяттарды білу;</w:t>
            </w:r>
            <w:r>
              <w:br/>
            </w:r>
            <w:r>
              <w:rPr>
                <w:rFonts w:ascii="Times New Roman"/>
                <w:b w:val="false"/>
                <w:i w:val="false"/>
                <w:color w:val="000000"/>
                <w:sz w:val="20"/>
              </w:rPr>
              <w:t>
</w:t>
            </w:r>
            <w:r>
              <w:rPr>
                <w:rFonts w:ascii="Times New Roman"/>
                <w:b w:val="false"/>
                <w:i w:val="false"/>
                <w:color w:val="000000"/>
                <w:sz w:val="20"/>
              </w:rPr>
              <w:t>– лауазымдық құрылымды, құжаттау технологиясын меңгеру.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Құрандағы мұсылмандыққа байланысты ілімді зерттеу;</w:t>
            </w:r>
            <w:r>
              <w:br/>
            </w:r>
            <w:r>
              <w:rPr>
                <w:rFonts w:ascii="Times New Roman"/>
                <w:b w:val="false"/>
                <w:i w:val="false"/>
                <w:color w:val="000000"/>
                <w:sz w:val="20"/>
              </w:rPr>
              <w:t>
</w:t>
            </w:r>
            <w:r>
              <w:rPr>
                <w:rFonts w:ascii="Times New Roman"/>
                <w:b w:val="false"/>
                <w:i w:val="false"/>
                <w:color w:val="000000"/>
                <w:sz w:val="20"/>
              </w:rPr>
              <w:t>- ғылыми-кәсіби тілді дамыту, ғылыми еңбектермен жұмыс істей алу.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діни әдебиеттермен, құжаттармен жұмыс.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1,2,7,8</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3.1.3</w:t>
            </w:r>
            <w:r>
              <w:br/>
            </w:r>
            <w:r>
              <w:rPr>
                <w:rFonts w:ascii="Times New Roman"/>
                <w:b w:val="false"/>
                <w:i w:val="false"/>
                <w:color w:val="000000"/>
                <w:sz w:val="20"/>
              </w:rPr>
              <w:t>
</w:t>
            </w:r>
            <w:r>
              <w:rPr>
                <w:rFonts w:ascii="Times New Roman"/>
                <w:b w:val="false"/>
                <w:i w:val="false"/>
                <w:color w:val="000000"/>
                <w:sz w:val="20"/>
              </w:rPr>
              <w:t>КҚ 3.1.9</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Хадис:</w:t>
            </w:r>
            <w:r>
              <w:br/>
            </w:r>
            <w:r>
              <w:rPr>
                <w:rFonts w:ascii="Times New Roman"/>
                <w:b w:val="false"/>
                <w:i w:val="false"/>
                <w:color w:val="000000"/>
                <w:sz w:val="20"/>
              </w:rPr>
              <w:t>
</w:t>
            </w:r>
            <w:r>
              <w:rPr>
                <w:rFonts w:ascii="Times New Roman"/>
                <w:b w:val="false"/>
                <w:i w:val="false"/>
                <w:color w:val="000000"/>
                <w:sz w:val="20"/>
              </w:rPr>
              <w:t>«Хадис» сөзінің мағынасы. Хадистердің ислам дініндегі орны. Педагогикалық-тәрбиелік мәні. Ислам дініндегі хадистерді жинақталу кезеңі. Хадистанудың қалыптасуы және оның өзекті проблемалары. Хадистің түрлері. Атақты хадисшілер имам аль-Бұхари, Муслим, Әбу Дәуіт, имам ат-Термизи, Насаи, Ибн Мәжа, және тағы басқалардың шығармалары жайлы. Хадистердің тарихы, жалпы мағыналары және фиқһтық мәселелер. Хадистерде сахабалардың риуаяттары және олардың Исламда алатын орны. Хадистердің арабша мәтінін терең үйрену, мағынасын түсініп оқу. Иман, ілім іздеу, өнер үйрену, ата-ананы құрмет ету, бала тәрбиесі, спорт, шүкір, тәубе, ислам, тәрбие, тазалық, адалдық, имандылық, садақа, жақсылық жасау, бауырластық, күнадан арылу, үйлену, байлық, сауда-саттық т.б. тақырыптарға қатысты хадистерді жаттау, оның мағыналарын түсініп оқу.</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пәннің теориясы мен практикасының мазмұны;</w:t>
            </w:r>
            <w:r>
              <w:br/>
            </w:r>
            <w:r>
              <w:rPr>
                <w:rFonts w:ascii="Times New Roman"/>
                <w:b w:val="false"/>
                <w:i w:val="false"/>
                <w:color w:val="000000"/>
                <w:sz w:val="20"/>
              </w:rPr>
              <w:t>
</w:t>
            </w:r>
            <w:r>
              <w:rPr>
                <w:rFonts w:ascii="Times New Roman"/>
                <w:b w:val="false"/>
                <w:i w:val="false"/>
                <w:color w:val="000000"/>
                <w:sz w:val="20"/>
              </w:rPr>
              <w:t>- исламдағы хадис және сүннет ұғымы;</w:t>
            </w:r>
            <w:r>
              <w:br/>
            </w:r>
            <w:r>
              <w:rPr>
                <w:rFonts w:ascii="Times New Roman"/>
                <w:b w:val="false"/>
                <w:i w:val="false"/>
                <w:color w:val="000000"/>
                <w:sz w:val="20"/>
              </w:rPr>
              <w:t>
</w:t>
            </w:r>
            <w:r>
              <w:rPr>
                <w:rFonts w:ascii="Times New Roman"/>
                <w:b w:val="false"/>
                <w:i w:val="false"/>
                <w:color w:val="000000"/>
                <w:sz w:val="20"/>
              </w:rPr>
              <w:t>- хадистердің жазылуы, таралуы, жүйеленуі;</w:t>
            </w:r>
            <w:r>
              <w:br/>
            </w:r>
            <w:r>
              <w:rPr>
                <w:rFonts w:ascii="Times New Roman"/>
                <w:b w:val="false"/>
                <w:i w:val="false"/>
                <w:color w:val="000000"/>
                <w:sz w:val="20"/>
              </w:rPr>
              <w:t>
</w:t>
            </w:r>
            <w:r>
              <w:rPr>
                <w:rFonts w:ascii="Times New Roman"/>
                <w:b w:val="false"/>
                <w:i w:val="false"/>
                <w:color w:val="000000"/>
                <w:sz w:val="20"/>
              </w:rPr>
              <w:t>- хадистердің түрлері, тарихы, олардың тарихи қалыптасуы;</w:t>
            </w:r>
            <w:r>
              <w:br/>
            </w:r>
            <w:r>
              <w:rPr>
                <w:rFonts w:ascii="Times New Roman"/>
                <w:b w:val="false"/>
                <w:i w:val="false"/>
                <w:color w:val="000000"/>
                <w:sz w:val="20"/>
              </w:rPr>
              <w:t>
</w:t>
            </w:r>
            <w:r>
              <w:rPr>
                <w:rFonts w:ascii="Times New Roman"/>
                <w:b w:val="false"/>
                <w:i w:val="false"/>
                <w:color w:val="000000"/>
                <w:sz w:val="20"/>
              </w:rPr>
              <w:t>- атақты хадисшылар.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хадистердің түрлері мен ұғымдарын, тарихын, қалыптасуына байланысты білімдерін қолдану;</w:t>
            </w:r>
            <w:r>
              <w:br/>
            </w:r>
            <w:r>
              <w:rPr>
                <w:rFonts w:ascii="Times New Roman"/>
                <w:b w:val="false"/>
                <w:i w:val="false"/>
                <w:color w:val="000000"/>
                <w:sz w:val="20"/>
              </w:rPr>
              <w:t>
</w:t>
            </w:r>
            <w:r>
              <w:rPr>
                <w:rFonts w:ascii="Times New Roman"/>
                <w:b w:val="false"/>
                <w:i w:val="false"/>
                <w:color w:val="000000"/>
                <w:sz w:val="20"/>
              </w:rPr>
              <w:t>- оқу ақпаратын іздеу әдісін білу.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ақпараттық, діни, арнайы құжаттармен жұмыс.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1,2,6,7</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3.1.9</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ойшылдары:</w:t>
            </w:r>
            <w:r>
              <w:br/>
            </w:r>
            <w:r>
              <w:rPr>
                <w:rFonts w:ascii="Times New Roman"/>
                <w:b w:val="false"/>
                <w:i w:val="false"/>
                <w:color w:val="000000"/>
                <w:sz w:val="20"/>
              </w:rPr>
              <w:t>
</w:t>
            </w:r>
            <w:r>
              <w:rPr>
                <w:rFonts w:ascii="Times New Roman"/>
                <w:b w:val="false"/>
                <w:i w:val="false"/>
                <w:color w:val="000000"/>
                <w:sz w:val="20"/>
              </w:rPr>
              <w:t>Шәкәрім Құдайбердіұлы, Абай /Ибраһим/ Құнанбайұлы. Ақтамберді Сарыұлы. Ахмед Иүгінеки. Махмұд Қашқари. Қаблиса (Қабан) жырау. Шалкиіз жырау. Шал ақын (Тілеуке Құлекеұлы). Ыбырай /Ибраһим/ Алтынсарин.</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ойшылдары туралы білімдерін қалыптастыру;</w:t>
            </w:r>
            <w:r>
              <w:br/>
            </w:r>
            <w:r>
              <w:rPr>
                <w:rFonts w:ascii="Times New Roman"/>
                <w:b w:val="false"/>
                <w:i w:val="false"/>
                <w:color w:val="000000"/>
                <w:sz w:val="20"/>
              </w:rPr>
              <w:t>
</w:t>
            </w:r>
            <w:r>
              <w:rPr>
                <w:rFonts w:ascii="Times New Roman"/>
                <w:b w:val="false"/>
                <w:i w:val="false"/>
                <w:color w:val="000000"/>
                <w:sz w:val="20"/>
              </w:rPr>
              <w:t>- қазақ ойшылдарының қазақ халқының рухани дамуындағы алар орнын ашып көрсету.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сөздіктер, нұсқаулықтар, әдебиеттермен жұмыс;</w:t>
            </w:r>
            <w:r>
              <w:br/>
            </w:r>
            <w:r>
              <w:rPr>
                <w:rFonts w:ascii="Times New Roman"/>
                <w:b w:val="false"/>
                <w:i w:val="false"/>
                <w:color w:val="000000"/>
                <w:sz w:val="20"/>
              </w:rPr>
              <w:t>
</w:t>
            </w:r>
            <w:r>
              <w:rPr>
                <w:rFonts w:ascii="Times New Roman"/>
                <w:b w:val="false"/>
                <w:i w:val="false"/>
                <w:color w:val="000000"/>
                <w:sz w:val="20"/>
              </w:rPr>
              <w:t>- қазақ ойшылдары туралы тарихи құжаттармен, зерттеулермен жұмыс;</w:t>
            </w:r>
            <w:r>
              <w:br/>
            </w:r>
            <w:r>
              <w:rPr>
                <w:rFonts w:ascii="Times New Roman"/>
                <w:b w:val="false"/>
                <w:i w:val="false"/>
                <w:color w:val="000000"/>
                <w:sz w:val="20"/>
              </w:rPr>
              <w:t>
</w:t>
            </w:r>
            <w:r>
              <w:rPr>
                <w:rFonts w:ascii="Times New Roman"/>
                <w:b w:val="false"/>
                <w:i w:val="false"/>
                <w:color w:val="000000"/>
                <w:sz w:val="20"/>
              </w:rPr>
              <w:t>- қазақ ойшылдарының өмірі мен қызметі туралы баяндама, реферат т.б. дайындау жұмысы.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xml:space="preserve">- түрлі жаңа технологияларды қолдану; </w:t>
            </w:r>
            <w:r>
              <w:br/>
            </w:r>
            <w:r>
              <w:rPr>
                <w:rFonts w:ascii="Times New Roman"/>
                <w:b w:val="false"/>
                <w:i w:val="false"/>
                <w:color w:val="000000"/>
                <w:sz w:val="20"/>
              </w:rPr>
              <w:t>
</w:t>
            </w:r>
            <w:r>
              <w:rPr>
                <w:rFonts w:ascii="Times New Roman"/>
                <w:b w:val="false"/>
                <w:i w:val="false"/>
                <w:color w:val="000000"/>
                <w:sz w:val="20"/>
              </w:rPr>
              <w:t>- әдеби, мәдени, саяси, т.б. әдебиеттермен жұмыс.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1,2,5,8</w:t>
            </w:r>
            <w:r>
              <w:br/>
            </w:r>
            <w:r>
              <w:rPr>
                <w:rFonts w:ascii="Times New Roman"/>
                <w:b w:val="false"/>
                <w:i w:val="false"/>
                <w:color w:val="000000"/>
                <w:sz w:val="20"/>
              </w:rPr>
              <w:t>
</w:t>
            </w: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3.1.7</w:t>
            </w:r>
            <w:r>
              <w:br/>
            </w:r>
            <w:r>
              <w:rPr>
                <w:rFonts w:ascii="Times New Roman"/>
                <w:b w:val="false"/>
                <w:i w:val="false"/>
                <w:color w:val="000000"/>
                <w:sz w:val="20"/>
              </w:rPr>
              <w:t>
</w:t>
            </w:r>
            <w:r>
              <w:rPr>
                <w:rFonts w:ascii="Times New Roman"/>
                <w:b w:val="false"/>
                <w:i w:val="false"/>
                <w:color w:val="000000"/>
                <w:sz w:val="20"/>
              </w:rPr>
              <w:t>КҚ 3.1.10</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Практика оқытудың практикалық дағдылары мен әдістемесін қалыптастыру мақсатында өткізіледі. Сондай-ақ ЖЭЕМ-де, сонымен қатар компьютерлік қолданбалы бағдарламалармен жұмыс істеуге дағдыландыру қарастырылады.</w:t>
            </w:r>
            <w:r>
              <w:br/>
            </w:r>
            <w:r>
              <w:rPr>
                <w:rFonts w:ascii="Times New Roman"/>
                <w:b w:val="false"/>
                <w:i w:val="false"/>
                <w:color w:val="000000"/>
                <w:sz w:val="20"/>
              </w:rPr>
              <w:t>
</w:t>
            </w:r>
            <w:r>
              <w:rPr>
                <w:rFonts w:ascii="Times New Roman"/>
                <w:b w:val="false"/>
                <w:i w:val="false"/>
                <w:color w:val="000000"/>
                <w:sz w:val="20"/>
              </w:rPr>
              <w:t>Практика кәсіби оқу орнының кафедралары мен лабораторияларында, сондай-ақ қажетті маман-кадрлармен және ғылыми-техникалық әлеуеттермен қамтамасыз етілген өзге де ұжымдарда ұйымдастырылуы мүмкін.</w:t>
            </w:r>
            <w:r>
              <w:br/>
            </w:r>
            <w:r>
              <w:rPr>
                <w:rFonts w:ascii="Times New Roman"/>
                <w:b w:val="false"/>
                <w:i w:val="false"/>
                <w:color w:val="000000"/>
                <w:sz w:val="20"/>
              </w:rPr>
              <w:t>
</w:t>
            </w:r>
            <w:r>
              <w:rPr>
                <w:rFonts w:ascii="Times New Roman"/>
                <w:b w:val="false"/>
                <w:i w:val="false"/>
                <w:color w:val="000000"/>
                <w:sz w:val="20"/>
              </w:rPr>
              <w:t>Практика отандық және шетелдік ғылымдағы жаңа теориялық, әдістемелік және технологиялық жетістіктермен, ғылыми зерттеудің қазіргі әдістерімен, оларды зерттеп сұрыптау жолдарымен таныстыру мақсатында атқарылады.</w:t>
            </w:r>
            <w:r>
              <w:br/>
            </w:r>
            <w:r>
              <w:rPr>
                <w:rFonts w:ascii="Times New Roman"/>
                <w:b w:val="false"/>
                <w:i w:val="false"/>
                <w:color w:val="000000"/>
                <w:sz w:val="20"/>
              </w:rPr>
              <w:t>
</w:t>
            </w:r>
            <w:r>
              <w:rPr>
                <w:rFonts w:ascii="Times New Roman"/>
                <w:b w:val="false"/>
                <w:i w:val="false"/>
                <w:color w:val="000000"/>
                <w:sz w:val="20"/>
              </w:rPr>
              <w:t>Білім алушылар жаңа технологияларды меңгеріп, оларды пәндер бойынша материалдарды практика жүзінде қолданғанында пайдалануға дағдылануы керек. Жалпы мамандық бойынша еңбектің озық әдіс-тәсілдерін қолдануға үйрету.</w:t>
            </w:r>
            <w:r>
              <w:br/>
            </w:r>
            <w:r>
              <w:rPr>
                <w:rFonts w:ascii="Times New Roman"/>
                <w:b w:val="false"/>
                <w:i w:val="false"/>
                <w:color w:val="000000"/>
                <w:sz w:val="20"/>
              </w:rPr>
              <w:t>
</w:t>
            </w:r>
            <w:r>
              <w:rPr>
                <w:rFonts w:ascii="Times New Roman"/>
                <w:b w:val="false"/>
                <w:i w:val="false"/>
                <w:color w:val="000000"/>
                <w:sz w:val="20"/>
              </w:rPr>
              <w:t>Араб тілін жақсы меңгеріп, құран оқу тәжірибесінің нәтижелерін пайдалана отырып алынған теориялық білімдерді практика жүзінде ой елегінен өткізуге және қорытындылауға жаттығады.</w:t>
            </w:r>
            <w:r>
              <w:br/>
            </w:r>
            <w:r>
              <w:rPr>
                <w:rFonts w:ascii="Times New Roman"/>
                <w:b w:val="false"/>
                <w:i w:val="false"/>
                <w:color w:val="000000"/>
                <w:sz w:val="20"/>
              </w:rPr>
              <w:t>
</w:t>
            </w:r>
            <w:r>
              <w:rPr>
                <w:rFonts w:ascii="Times New Roman"/>
                <w:b w:val="false"/>
                <w:i w:val="false"/>
                <w:color w:val="000000"/>
                <w:sz w:val="20"/>
              </w:rPr>
              <w:t>Оқуын жоғары оқу орнында жалғастыруы үшін арнайы пәндер бойынша кешенді білімдерді меңгеруді көздейді. Діни мәдениетті, халықтардың салт-дәстүрлері мен әдет-ғұрыптарын салыстыруды, өзіндік сөздік қорын білімнің әртүрлі салаларын зерделеу арқылы толықтыруды үйренеді.</w:t>
            </w:r>
            <w:r>
              <w:br/>
            </w:r>
            <w:r>
              <w:rPr>
                <w:rFonts w:ascii="Times New Roman"/>
                <w:b w:val="false"/>
                <w:i w:val="false"/>
                <w:color w:val="000000"/>
                <w:sz w:val="20"/>
              </w:rPr>
              <w:t>
</w:t>
            </w:r>
            <w:r>
              <w:rPr>
                <w:rFonts w:ascii="Times New Roman"/>
                <w:b w:val="false"/>
                <w:i w:val="false"/>
                <w:color w:val="000000"/>
                <w:sz w:val="20"/>
              </w:rPr>
              <w:t>Ресми және бейресми жағдайларда өзін-өзі ұстауды; тәртіп және тіл мәдениетін меңгереді.</w:t>
            </w:r>
            <w:r>
              <w:br/>
            </w:r>
            <w:r>
              <w:rPr>
                <w:rFonts w:ascii="Times New Roman"/>
                <w:b w:val="false"/>
                <w:i w:val="false"/>
                <w:color w:val="000000"/>
                <w:sz w:val="20"/>
              </w:rPr>
              <w:t>
</w:t>
            </w:r>
            <w:r>
              <w:rPr>
                <w:rFonts w:ascii="Times New Roman"/>
                <w:b w:val="false"/>
                <w:i w:val="false"/>
                <w:color w:val="000000"/>
                <w:sz w:val="20"/>
              </w:rPr>
              <w:t>Дәстүрден тыс дәрістер және ақпараттық технологиялар туралы білімі мен білігін жетілдіреді. Тәрбие жұмысының тиімді түрлері туралы білімін тереңдете түседі.</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білім беру құралдарын тиімді пайдалану; практикалық жұмыстарды жасау үшін техникалық құралдарды пайдалану;</w:t>
            </w:r>
            <w:r>
              <w:br/>
            </w:r>
            <w:r>
              <w:rPr>
                <w:rFonts w:ascii="Times New Roman"/>
                <w:b w:val="false"/>
                <w:i w:val="false"/>
                <w:color w:val="000000"/>
                <w:sz w:val="20"/>
              </w:rPr>
              <w:t>
</w:t>
            </w:r>
            <w:r>
              <w:rPr>
                <w:rFonts w:ascii="Times New Roman"/>
                <w:b w:val="false"/>
                <w:i w:val="false"/>
                <w:color w:val="000000"/>
                <w:sz w:val="20"/>
              </w:rPr>
              <w:t>- ақпараттық материалдарды іздеп тауып, дұрыс қолдануға жаттығу;</w:t>
            </w:r>
            <w:r>
              <w:br/>
            </w:r>
            <w:r>
              <w:rPr>
                <w:rFonts w:ascii="Times New Roman"/>
                <w:b w:val="false"/>
                <w:i w:val="false"/>
                <w:color w:val="000000"/>
                <w:sz w:val="20"/>
              </w:rPr>
              <w:t>
</w:t>
            </w:r>
            <w:r>
              <w:rPr>
                <w:rFonts w:ascii="Times New Roman"/>
                <w:b w:val="false"/>
                <w:i w:val="false"/>
                <w:color w:val="000000"/>
                <w:sz w:val="20"/>
              </w:rPr>
              <w:t>- курстық жұмыстарды, рефераттарды, баяндамаларды жаза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3.1.8</w:t>
            </w:r>
            <w:r>
              <w:br/>
            </w:r>
            <w:r>
              <w:rPr>
                <w:rFonts w:ascii="Times New Roman"/>
                <w:b w:val="false"/>
                <w:i w:val="false"/>
                <w:color w:val="000000"/>
                <w:sz w:val="20"/>
              </w:rPr>
              <w:t>
</w:t>
            </w:r>
            <w:r>
              <w:rPr>
                <w:rFonts w:ascii="Times New Roman"/>
                <w:b w:val="false"/>
                <w:i w:val="false"/>
                <w:color w:val="000000"/>
                <w:sz w:val="20"/>
              </w:rPr>
              <w:t>КҚ 3.1.4</w:t>
            </w:r>
            <w:r>
              <w:br/>
            </w:r>
            <w:r>
              <w:rPr>
                <w:rFonts w:ascii="Times New Roman"/>
                <w:b w:val="false"/>
                <w:i w:val="false"/>
                <w:color w:val="000000"/>
                <w:sz w:val="20"/>
              </w:rPr>
              <w:t>
</w:t>
            </w:r>
            <w:r>
              <w:rPr>
                <w:rFonts w:ascii="Times New Roman"/>
                <w:b w:val="false"/>
                <w:i w:val="false"/>
                <w:color w:val="000000"/>
                <w:sz w:val="20"/>
              </w:rPr>
              <w:t>КҚ 3.1.10</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02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практикасы:</w:t>
            </w:r>
            <w:r>
              <w:br/>
            </w:r>
            <w:r>
              <w:rPr>
                <w:rFonts w:ascii="Times New Roman"/>
                <w:b w:val="false"/>
                <w:i w:val="false"/>
                <w:color w:val="000000"/>
                <w:sz w:val="20"/>
              </w:rPr>
              <w:t>
</w:t>
            </w:r>
            <w:r>
              <w:rPr>
                <w:rFonts w:ascii="Times New Roman"/>
                <w:b w:val="false"/>
                <w:i w:val="false"/>
                <w:color w:val="000000"/>
                <w:sz w:val="20"/>
              </w:rPr>
              <w:t>Ислам канондары мен Құранның мазмұнын біліп, Құран оқу іскерлігін меңгеріп, басқа діндер туралы түсінігін молайтады. Кәсіптік білімі бар мамандарға жүктелетін жұмыстар шеңберінде жеке топты басқару дағдыларын дамыту;</w:t>
            </w:r>
            <w:r>
              <w:br/>
            </w:r>
            <w:r>
              <w:rPr>
                <w:rFonts w:ascii="Times New Roman"/>
                <w:b w:val="false"/>
                <w:i w:val="false"/>
                <w:color w:val="000000"/>
                <w:sz w:val="20"/>
              </w:rPr>
              <w:t>
</w:t>
            </w:r>
            <w:r>
              <w:rPr>
                <w:rFonts w:ascii="Times New Roman"/>
                <w:b w:val="false"/>
                <w:i w:val="false"/>
                <w:color w:val="000000"/>
                <w:sz w:val="20"/>
              </w:rPr>
              <w:t>- болашақ кәсібіне қажет ақпараттық құралдарды қолдануға дағдыландыру;</w:t>
            </w:r>
            <w:r>
              <w:br/>
            </w:r>
            <w:r>
              <w:rPr>
                <w:rFonts w:ascii="Times New Roman"/>
                <w:b w:val="false"/>
                <w:i w:val="false"/>
                <w:color w:val="000000"/>
                <w:sz w:val="20"/>
              </w:rPr>
              <w:t>
</w:t>
            </w:r>
            <w:r>
              <w:rPr>
                <w:rFonts w:ascii="Times New Roman"/>
                <w:b w:val="false"/>
                <w:i w:val="false"/>
                <w:color w:val="000000"/>
                <w:sz w:val="20"/>
              </w:rPr>
              <w:t>- болашақ қызметінің тікелей жұмыс процесін оқыту; кәсіпорындардың, кәсіби ұйымдардың жалпы құрылымымен таныстыру; таңдап алынған мамандық бойынша ұйымдастырушылық жұмыс дағдыларын игеру; дипломдық жобалау үшін материалдарды жинау; практика кезіндегі өзінің қорытындыларын пайдалануға жаттығады.</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өндірістік бөлімшенің жұмысын талдау;</w:t>
            </w:r>
            <w:r>
              <w:br/>
            </w:r>
            <w:r>
              <w:rPr>
                <w:rFonts w:ascii="Times New Roman"/>
                <w:b w:val="false"/>
                <w:i w:val="false"/>
                <w:color w:val="000000"/>
                <w:sz w:val="20"/>
              </w:rPr>
              <w:t>
</w:t>
            </w:r>
            <w:r>
              <w:rPr>
                <w:rFonts w:ascii="Times New Roman"/>
                <w:b w:val="false"/>
                <w:i w:val="false"/>
                <w:color w:val="000000"/>
                <w:sz w:val="20"/>
              </w:rPr>
              <w:t>- кәсіби мамандыққа қажетті құжаттаманы оқып, дипломдық жобаның тақырыбын таңдап алу және дипломдық жобалау үшін бастапқы материалдарды алу;</w:t>
            </w:r>
            <w:r>
              <w:br/>
            </w:r>
            <w:r>
              <w:rPr>
                <w:rFonts w:ascii="Times New Roman"/>
                <w:b w:val="false"/>
                <w:i w:val="false"/>
                <w:color w:val="000000"/>
                <w:sz w:val="20"/>
              </w:rPr>
              <w:t>
</w:t>
            </w:r>
            <w:r>
              <w:rPr>
                <w:rFonts w:ascii="Times New Roman"/>
                <w:b w:val="false"/>
                <w:i w:val="false"/>
                <w:color w:val="000000"/>
                <w:sz w:val="20"/>
              </w:rPr>
              <w:t>- білім алушы лауазымында кәсібі бойынша қызмет көрсету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техникалық құралдармен және құжаттамамен жұмыс істеу;</w:t>
            </w:r>
            <w:r>
              <w:br/>
            </w:r>
            <w:r>
              <w:rPr>
                <w:rFonts w:ascii="Times New Roman"/>
                <w:b w:val="false"/>
                <w:i w:val="false"/>
                <w:color w:val="000000"/>
                <w:sz w:val="20"/>
              </w:rPr>
              <w:t>
</w:t>
            </w:r>
            <w:r>
              <w:rPr>
                <w:rFonts w:ascii="Times New Roman"/>
                <w:b w:val="false"/>
                <w:i w:val="false"/>
                <w:color w:val="000000"/>
                <w:sz w:val="20"/>
              </w:rPr>
              <w:t>- жеке топты басқару</w:t>
            </w:r>
            <w:r>
              <w:br/>
            </w:r>
            <w:r>
              <w:rPr>
                <w:rFonts w:ascii="Times New Roman"/>
                <w:b w:val="false"/>
                <w:i w:val="false"/>
                <w:color w:val="000000"/>
                <w:sz w:val="20"/>
              </w:rPr>
              <w:t>
</w:t>
            </w:r>
            <w:r>
              <w:rPr>
                <w:rFonts w:ascii="Times New Roman"/>
                <w:b w:val="false"/>
                <w:i w:val="false"/>
                <w:color w:val="000000"/>
                <w:sz w:val="20"/>
              </w:rPr>
              <w:t>- жұмыс орнында нұсқаулық өткізу.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3.1.3</w:t>
            </w:r>
            <w:r>
              <w:br/>
            </w:r>
            <w:r>
              <w:rPr>
                <w:rFonts w:ascii="Times New Roman"/>
                <w:b w:val="false"/>
                <w:i w:val="false"/>
                <w:color w:val="000000"/>
                <w:sz w:val="20"/>
              </w:rPr>
              <w:t>
</w:t>
            </w:r>
            <w:r>
              <w:rPr>
                <w:rFonts w:ascii="Times New Roman"/>
                <w:b w:val="false"/>
                <w:i w:val="false"/>
                <w:color w:val="000000"/>
                <w:sz w:val="20"/>
              </w:rPr>
              <w:t>КҚ 3.1.4</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3.1.12</w:t>
            </w:r>
            <w:r>
              <w:br/>
            </w:r>
            <w:r>
              <w:rPr>
                <w:rFonts w:ascii="Times New Roman"/>
                <w:b w:val="false"/>
                <w:i w:val="false"/>
                <w:color w:val="000000"/>
                <w:sz w:val="20"/>
              </w:rPr>
              <w:t>
</w:t>
            </w:r>
            <w:r>
              <w:rPr>
                <w:rFonts w:ascii="Times New Roman"/>
                <w:b w:val="false"/>
                <w:i w:val="false"/>
                <w:color w:val="000000"/>
                <w:sz w:val="20"/>
              </w:rPr>
              <w:t>КҚ 3.1.13</w:t>
            </w:r>
            <w:r>
              <w:br/>
            </w:r>
            <w:r>
              <w:rPr>
                <w:rFonts w:ascii="Times New Roman"/>
                <w:b w:val="false"/>
                <w:i w:val="false"/>
                <w:color w:val="000000"/>
                <w:sz w:val="20"/>
              </w:rPr>
              <w:t>
</w:t>
            </w:r>
            <w:r>
              <w:rPr>
                <w:rFonts w:ascii="Times New Roman"/>
                <w:b w:val="false"/>
                <w:i w:val="false"/>
                <w:color w:val="000000"/>
                <w:sz w:val="20"/>
              </w:rPr>
              <w:t>КҚ 3.1.14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 практика:</w:t>
            </w:r>
            <w:r>
              <w:br/>
            </w:r>
            <w:r>
              <w:rPr>
                <w:rFonts w:ascii="Times New Roman"/>
                <w:b w:val="false"/>
                <w:i w:val="false"/>
                <w:color w:val="000000"/>
                <w:sz w:val="20"/>
              </w:rPr>
              <w:t>
</w:t>
            </w:r>
            <w:r>
              <w:rPr>
                <w:rFonts w:ascii="Times New Roman"/>
                <w:b w:val="false"/>
                <w:i w:val="false"/>
                <w:color w:val="000000"/>
                <w:sz w:val="20"/>
              </w:rPr>
              <w:t>Оқу-өндірістік практиканың мақсаты – шәкірттердің жалпы кәсіби және арнайы пәндерді оқып-үйрену барысында алған теориялық және практикалық білімдерін бекіту.</w:t>
            </w:r>
            <w:r>
              <w:br/>
            </w:r>
            <w:r>
              <w:rPr>
                <w:rFonts w:ascii="Times New Roman"/>
                <w:b w:val="false"/>
                <w:i w:val="false"/>
                <w:color w:val="000000"/>
                <w:sz w:val="20"/>
              </w:rPr>
              <w:t>
</w:t>
            </w:r>
            <w:r>
              <w:rPr>
                <w:rFonts w:ascii="Times New Roman"/>
                <w:b w:val="false"/>
                <w:i w:val="false"/>
                <w:color w:val="000000"/>
                <w:sz w:val="20"/>
              </w:rPr>
              <w:t>Практиканың өтетін орны: мамандыққа сай кәсіпорындар, оқу-өндірістік бөлімшелер және оқу орнының зертханалары.</w:t>
            </w:r>
            <w:r>
              <w:br/>
            </w:r>
            <w:r>
              <w:rPr>
                <w:rFonts w:ascii="Times New Roman"/>
                <w:b w:val="false"/>
                <w:i w:val="false"/>
                <w:color w:val="000000"/>
                <w:sz w:val="20"/>
              </w:rPr>
              <w:t>
</w:t>
            </w:r>
            <w:r>
              <w:rPr>
                <w:rFonts w:ascii="Times New Roman"/>
                <w:b w:val="false"/>
                <w:i w:val="false"/>
                <w:color w:val="000000"/>
                <w:sz w:val="20"/>
              </w:rPr>
              <w:t>Білім алушылардың өндірістік практикасы оқу барысында алған теориялық білімін практикада қолдануға, практикалық дағды мен біліктілікті, сонымен қатар, алдыңғы қатарлы тәжірибелерді игеруге бағытталған.</w:t>
            </w:r>
            <w:r>
              <w:br/>
            </w:r>
            <w:r>
              <w:rPr>
                <w:rFonts w:ascii="Times New Roman"/>
                <w:b w:val="false"/>
                <w:i w:val="false"/>
                <w:color w:val="000000"/>
                <w:sz w:val="20"/>
              </w:rPr>
              <w:t>
</w:t>
            </w:r>
            <w:r>
              <w:rPr>
                <w:rFonts w:ascii="Times New Roman"/>
                <w:b w:val="false"/>
                <w:i w:val="false"/>
                <w:color w:val="000000"/>
                <w:sz w:val="20"/>
              </w:rPr>
              <w:t>Практика оқу жоспарында көрсетілгендей жеке іс жоспарындағы мерзімге сай іске асады. Осы мерзім ішінде болашақ мамандығына керекті техникалық құралдарды, түрлі әдебиет көздерін т.б. дұрыс қолдануға дағдыландыру көзделеді. Болашақта ұстаздық етуге байланысты жүктелетін жұмыстар шеңберінде тікелей дәріс беру, уағыз айту, жұмыс орнын тәртіппен дұрыс ұстау, ұйымдастырушылық жұмыс дағдыларын игеру қарастырылады.</w:t>
            </w:r>
            <w:r>
              <w:br/>
            </w:r>
            <w:r>
              <w:rPr>
                <w:rFonts w:ascii="Times New Roman"/>
                <w:b w:val="false"/>
                <w:i w:val="false"/>
                <w:color w:val="000000"/>
                <w:sz w:val="20"/>
              </w:rPr>
              <w:t>
</w:t>
            </w:r>
            <w:r>
              <w:rPr>
                <w:rFonts w:ascii="Times New Roman"/>
                <w:b w:val="false"/>
                <w:i w:val="false"/>
                <w:color w:val="000000"/>
                <w:sz w:val="20"/>
              </w:rPr>
              <w:t>Практиканы ұйымдастыруға арналған пәндердің теориялық негіздерінен жиналған материалдарды жүйеге келтіріп, өздік жұмыс дағдыларын, бақылау және өзін-өзі бақылау дағдыларын молайтады.</w:t>
            </w:r>
            <w:r>
              <w:br/>
            </w:r>
            <w:r>
              <w:rPr>
                <w:rFonts w:ascii="Times New Roman"/>
                <w:b w:val="false"/>
                <w:i w:val="false"/>
                <w:color w:val="000000"/>
                <w:sz w:val="20"/>
              </w:rPr>
              <w:t>
</w:t>
            </w:r>
            <w:r>
              <w:rPr>
                <w:rFonts w:ascii="Times New Roman"/>
                <w:b w:val="false"/>
                <w:i w:val="false"/>
                <w:color w:val="000000"/>
                <w:sz w:val="20"/>
              </w:rPr>
              <w:t>Пәндер бойынша зерттеу жұмыстарының әдістемесі туралы түсінігін тереңдетеді.</w:t>
            </w:r>
            <w:r>
              <w:br/>
            </w:r>
            <w:r>
              <w:rPr>
                <w:rFonts w:ascii="Times New Roman"/>
                <w:b w:val="false"/>
                <w:i w:val="false"/>
                <w:color w:val="000000"/>
                <w:sz w:val="20"/>
              </w:rPr>
              <w:t>
</w:t>
            </w:r>
            <w:r>
              <w:rPr>
                <w:rFonts w:ascii="Times New Roman"/>
                <w:b w:val="false"/>
                <w:i w:val="false"/>
                <w:color w:val="000000"/>
                <w:sz w:val="20"/>
              </w:rPr>
              <w:t>Оқу-өндірістік практикасының нәтижелерін кәсіби жұмыс барысында пайдалануды үйренеді.</w:t>
            </w:r>
            <w:r>
              <w:br/>
            </w:r>
            <w:r>
              <w:rPr>
                <w:rFonts w:ascii="Times New Roman"/>
                <w:b w:val="false"/>
                <w:i w:val="false"/>
                <w:color w:val="000000"/>
                <w:sz w:val="20"/>
              </w:rPr>
              <w:t>
</w:t>
            </w:r>
            <w:r>
              <w:rPr>
                <w:rFonts w:ascii="Times New Roman"/>
                <w:b w:val="false"/>
                <w:i w:val="false"/>
                <w:color w:val="000000"/>
                <w:sz w:val="20"/>
              </w:rPr>
              <w:t>Пәндердің теориялық негіздерін білім алушы оқу-өндірістік практика саласында тереңдете түседі.</w:t>
            </w:r>
            <w:r>
              <w:br/>
            </w:r>
            <w:r>
              <w:rPr>
                <w:rFonts w:ascii="Times New Roman"/>
                <w:b w:val="false"/>
                <w:i w:val="false"/>
                <w:color w:val="000000"/>
                <w:sz w:val="20"/>
              </w:rPr>
              <w:t>
</w:t>
            </w:r>
            <w:r>
              <w:rPr>
                <w:rFonts w:ascii="Times New Roman"/>
                <w:b w:val="false"/>
                <w:i w:val="false"/>
                <w:color w:val="000000"/>
                <w:sz w:val="20"/>
              </w:rPr>
              <w:t>Имам және ислам негізінің мұғалімі жұмысының дағдыларын меңгереді.</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бақылау, таңдау, баяндау, пікірлесу т.б. білу; кәсіби жұмыстарды жүргізу үшін техникалық құралдарды пайдалану;</w:t>
            </w:r>
            <w:r>
              <w:br/>
            </w:r>
            <w:r>
              <w:rPr>
                <w:rFonts w:ascii="Times New Roman"/>
                <w:b w:val="false"/>
                <w:i w:val="false"/>
                <w:color w:val="000000"/>
                <w:sz w:val="20"/>
              </w:rPr>
              <w:t>
</w:t>
            </w:r>
            <w:r>
              <w:rPr>
                <w:rFonts w:ascii="Times New Roman"/>
                <w:b w:val="false"/>
                <w:i w:val="false"/>
                <w:color w:val="000000"/>
                <w:sz w:val="20"/>
              </w:rPr>
              <w:t>- жоспарлар, бағдарламалар жасау;</w:t>
            </w:r>
            <w:r>
              <w:br/>
            </w:r>
            <w:r>
              <w:rPr>
                <w:rFonts w:ascii="Times New Roman"/>
                <w:b w:val="false"/>
                <w:i w:val="false"/>
                <w:color w:val="000000"/>
                <w:sz w:val="20"/>
              </w:rPr>
              <w:t>
</w:t>
            </w:r>
            <w:r>
              <w:rPr>
                <w:rFonts w:ascii="Times New Roman"/>
                <w:b w:val="false"/>
                <w:i w:val="false"/>
                <w:color w:val="000000"/>
                <w:sz w:val="20"/>
              </w:rPr>
              <w:t>- біліктілікке сәйкес жабдықтарды дұрыс қолдану;</w:t>
            </w:r>
            <w:r>
              <w:br/>
            </w:r>
            <w:r>
              <w:rPr>
                <w:rFonts w:ascii="Times New Roman"/>
                <w:b w:val="false"/>
                <w:i w:val="false"/>
                <w:color w:val="000000"/>
                <w:sz w:val="20"/>
              </w:rPr>
              <w:t>
</w:t>
            </w:r>
            <w:r>
              <w:rPr>
                <w:rFonts w:ascii="Times New Roman"/>
                <w:b w:val="false"/>
                <w:i w:val="false"/>
                <w:color w:val="000000"/>
                <w:sz w:val="20"/>
              </w:rPr>
              <w:t>- қажет болған жағдайда өзгелерге кәсіби мамандық бойынша көмек көрсету;</w:t>
            </w:r>
            <w:r>
              <w:br/>
            </w:r>
            <w:r>
              <w:rPr>
                <w:rFonts w:ascii="Times New Roman"/>
                <w:b w:val="false"/>
                <w:i w:val="false"/>
                <w:color w:val="000000"/>
                <w:sz w:val="20"/>
              </w:rPr>
              <w:t>
</w:t>
            </w:r>
            <w:r>
              <w:rPr>
                <w:rFonts w:ascii="Times New Roman"/>
                <w:b w:val="false"/>
                <w:i w:val="false"/>
                <w:color w:val="000000"/>
                <w:sz w:val="20"/>
              </w:rPr>
              <w:t>- болашақ кәсібі орнында қауіпсіздік шараларын сақтауға, оған қажетті құралдарды пайдалануды үйрену.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техникалық құралдармен жұмыс істеу;</w:t>
            </w:r>
            <w:r>
              <w:br/>
            </w:r>
            <w:r>
              <w:rPr>
                <w:rFonts w:ascii="Times New Roman"/>
                <w:b w:val="false"/>
                <w:i w:val="false"/>
                <w:color w:val="000000"/>
                <w:sz w:val="20"/>
              </w:rPr>
              <w:t>
</w:t>
            </w:r>
            <w:r>
              <w:rPr>
                <w:rFonts w:ascii="Times New Roman"/>
                <w:b w:val="false"/>
                <w:i w:val="false"/>
                <w:color w:val="000000"/>
                <w:sz w:val="20"/>
              </w:rPr>
              <w:t>- практикада теориялық білімдерін пайдалану;</w:t>
            </w:r>
            <w:r>
              <w:br/>
            </w:r>
            <w:r>
              <w:rPr>
                <w:rFonts w:ascii="Times New Roman"/>
                <w:b w:val="false"/>
                <w:i w:val="false"/>
                <w:color w:val="000000"/>
                <w:sz w:val="20"/>
              </w:rPr>
              <w:t>
</w:t>
            </w:r>
            <w:r>
              <w:rPr>
                <w:rFonts w:ascii="Times New Roman"/>
                <w:b w:val="false"/>
                <w:i w:val="false"/>
                <w:color w:val="000000"/>
                <w:sz w:val="20"/>
              </w:rPr>
              <w:t>- ұжымда жұмыс істеу.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w:t>
            </w:r>
            <w:r>
              <w:br/>
            </w:r>
            <w:r>
              <w:rPr>
                <w:rFonts w:ascii="Times New Roman"/>
                <w:b w:val="false"/>
                <w:i w:val="false"/>
                <w:color w:val="000000"/>
                <w:sz w:val="20"/>
              </w:rPr>
              <w:t>
</w:t>
            </w:r>
            <w:r>
              <w:rPr>
                <w:rFonts w:ascii="Times New Roman"/>
                <w:b w:val="false"/>
                <w:i w:val="false"/>
                <w:color w:val="000000"/>
                <w:sz w:val="20"/>
              </w:rPr>
              <w:t>КҚ 3.1.3</w:t>
            </w:r>
            <w:r>
              <w:br/>
            </w:r>
            <w:r>
              <w:rPr>
                <w:rFonts w:ascii="Times New Roman"/>
                <w:b w:val="false"/>
                <w:i w:val="false"/>
                <w:color w:val="000000"/>
                <w:sz w:val="20"/>
              </w:rPr>
              <w:t>
</w:t>
            </w:r>
            <w:r>
              <w:rPr>
                <w:rFonts w:ascii="Times New Roman"/>
                <w:b w:val="false"/>
                <w:i w:val="false"/>
                <w:color w:val="000000"/>
                <w:sz w:val="20"/>
              </w:rPr>
              <w:t>КҚ 3.1.5</w:t>
            </w:r>
            <w:r>
              <w:br/>
            </w:r>
            <w:r>
              <w:rPr>
                <w:rFonts w:ascii="Times New Roman"/>
                <w:b w:val="false"/>
                <w:i w:val="false"/>
                <w:color w:val="000000"/>
                <w:sz w:val="20"/>
              </w:rPr>
              <w:t>
</w:t>
            </w:r>
            <w:r>
              <w:rPr>
                <w:rFonts w:ascii="Times New Roman"/>
                <w:b w:val="false"/>
                <w:i w:val="false"/>
                <w:color w:val="000000"/>
                <w:sz w:val="20"/>
              </w:rPr>
              <w:t>КҚ 3.1.6</w:t>
            </w:r>
            <w:r>
              <w:br/>
            </w:r>
            <w:r>
              <w:rPr>
                <w:rFonts w:ascii="Times New Roman"/>
                <w:b w:val="false"/>
                <w:i w:val="false"/>
                <w:color w:val="000000"/>
                <w:sz w:val="20"/>
              </w:rPr>
              <w:t>
</w:t>
            </w:r>
            <w:r>
              <w:rPr>
                <w:rFonts w:ascii="Times New Roman"/>
                <w:b w:val="false"/>
                <w:i w:val="false"/>
                <w:color w:val="000000"/>
                <w:sz w:val="20"/>
              </w:rPr>
              <w:t>КҚ 3.1.7</w:t>
            </w:r>
            <w:r>
              <w:br/>
            </w:r>
            <w:r>
              <w:rPr>
                <w:rFonts w:ascii="Times New Roman"/>
                <w:b w:val="false"/>
                <w:i w:val="false"/>
                <w:color w:val="000000"/>
                <w:sz w:val="20"/>
              </w:rPr>
              <w:t>
</w:t>
            </w:r>
            <w:r>
              <w:rPr>
                <w:rFonts w:ascii="Times New Roman"/>
                <w:b w:val="false"/>
                <w:i w:val="false"/>
                <w:color w:val="000000"/>
                <w:sz w:val="20"/>
              </w:rPr>
              <w:t>КҚ 3.1.14</w:t>
            </w:r>
          </w:p>
        </w:tc>
      </w:tr>
    </w:tbl>
    <w:p>
      <w:pPr>
        <w:spacing w:after="0"/>
        <w:ind w:left="0"/>
        <w:jc w:val="both"/>
      </w:pPr>
      <w:r>
        <w:rPr>
          <w:rFonts w:ascii="Times New Roman"/>
          <w:b w:val="false"/>
          <w:i w:val="false"/>
          <w:color w:val="000000"/>
          <w:sz w:val="28"/>
        </w:rPr>
        <w:t>Ескерту: 1-кесте. Базалық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6182"/>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Құзыреттер коды</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болашақ мамандығының мәні мен әлеуметтік маңызын түсіну, оған тұрақты қызығушылық таныту;</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жағдайға жүйелі әрекет ету қабілеті болу керек, өзінің іс-әрекетін талдап, жобалауға, белгісіз жағдайларда өз бетімен әрекет етуге қабілетті болу керек;</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жұмысқа жауапкершілік танытуға, кәсіптік іс-әрекет саласында проблемаларды тиімді шешуге дайын болу;</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ұйымдастырушы-құқықтық нысандағы мекемелерде кәсіптік міндеттерді шешу бойынша практикалық іс-әрекетке қабілетті болу; кәсіптік лексиканы меңгеру;</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еңбегін ғылыми ұйымдастыруға қабілетті болу, кәсіптік іс-әрекет саласында компьютерлік техниканы қолдануға дайын болу;</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әріптестермен өзара жылы қарым-қатынас пен ынтымақтастыққа дайын болу;</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 кәсіптік жағынан өсуге, жаңа білім алуға дайын болу, творчестволық өзін-өзі жетілдіруге талпыну;</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негіздерін және кәсіптік салада кәсіпкерлік ерекшеліктерін білу;</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өз бетінше іздеу және табу негізіне тәжірибелік міндеттерді шешу;</w:t>
            </w:r>
          </w:p>
        </w:tc>
      </w:tr>
    </w:tbl>
    <w:p>
      <w:pPr>
        <w:spacing w:after="0"/>
        <w:ind w:left="0"/>
        <w:jc w:val="both"/>
      </w:pPr>
      <w:r>
        <w:rPr>
          <w:rFonts w:ascii="Times New Roman"/>
          <w:b w:val="false"/>
          <w:i w:val="false"/>
          <w:color w:val="000000"/>
          <w:sz w:val="28"/>
        </w:rPr>
        <w:t>2-кесте. Кәсіптік құзыреттер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2755"/>
        <w:gridCol w:w="12674"/>
      </w:tblGrid>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деңгейі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буын маманы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0112013 – Имам хатиб, 0112023 – Ислам негізінің мұғалімі </w:t>
            </w:r>
          </w:p>
        </w:tc>
        <w:tc>
          <w:tcPr>
            <w:tcW w:w="1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 Өзінің болашақ мамандығының әлеуметтік, саяси, мәдени т.б. маңызын түсіну;</w:t>
            </w:r>
            <w:r>
              <w:br/>
            </w:r>
            <w:r>
              <w:rPr>
                <w:rFonts w:ascii="Times New Roman"/>
                <w:b w:val="false"/>
                <w:i w:val="false"/>
                <w:color w:val="000000"/>
                <w:sz w:val="20"/>
              </w:rPr>
              <w:t>
</w:t>
            </w:r>
            <w:r>
              <w:rPr>
                <w:rFonts w:ascii="Times New Roman"/>
                <w:b w:val="false"/>
                <w:i w:val="false"/>
                <w:color w:val="000000"/>
                <w:sz w:val="20"/>
              </w:rPr>
              <w:t>КҚ 3.1.2 Қазақстан Республикасының заңдары мен кәсіби нормативтік құжаттардың талаптарын сақтау;</w:t>
            </w:r>
            <w:r>
              <w:br/>
            </w:r>
            <w:r>
              <w:rPr>
                <w:rFonts w:ascii="Times New Roman"/>
                <w:b w:val="false"/>
                <w:i w:val="false"/>
                <w:color w:val="000000"/>
                <w:sz w:val="20"/>
              </w:rPr>
              <w:t>
</w:t>
            </w:r>
            <w:r>
              <w:rPr>
                <w:rFonts w:ascii="Times New Roman"/>
                <w:b w:val="false"/>
                <w:i w:val="false"/>
                <w:color w:val="000000"/>
                <w:sz w:val="20"/>
              </w:rPr>
              <w:t>КҚ 3.1.3 Исламтанушының кәсіби міндеттерін дер кезінде саналы әрі сапалы орындау;</w:t>
            </w:r>
            <w:r>
              <w:br/>
            </w:r>
            <w:r>
              <w:rPr>
                <w:rFonts w:ascii="Times New Roman"/>
                <w:b w:val="false"/>
                <w:i w:val="false"/>
                <w:color w:val="000000"/>
                <w:sz w:val="20"/>
              </w:rPr>
              <w:t>
</w:t>
            </w:r>
            <w:r>
              <w:rPr>
                <w:rFonts w:ascii="Times New Roman"/>
                <w:b w:val="false"/>
                <w:i w:val="false"/>
                <w:color w:val="000000"/>
                <w:sz w:val="20"/>
              </w:rPr>
              <w:t>КҚ 3.1.4 Кәсібіне сай міндеттерді орындауға қажетті сана, ақыл-ой, саяси, мәдени, отан сүйгіштік деңгейінің жоғары болуы;</w:t>
            </w:r>
            <w:r>
              <w:br/>
            </w:r>
            <w:r>
              <w:rPr>
                <w:rFonts w:ascii="Times New Roman"/>
                <w:b w:val="false"/>
                <w:i w:val="false"/>
                <w:color w:val="000000"/>
                <w:sz w:val="20"/>
              </w:rPr>
              <w:t>
</w:t>
            </w:r>
            <w:r>
              <w:rPr>
                <w:rFonts w:ascii="Times New Roman"/>
                <w:b w:val="false"/>
                <w:i w:val="false"/>
                <w:color w:val="000000"/>
                <w:sz w:val="20"/>
              </w:rPr>
              <w:t>КҚ 3.1.5 Кәсіптік міндеттерін орындауға керек іс-әрекет жоспарларын және қажетті жұмысты ұйымдастыра алу;</w:t>
            </w:r>
            <w:r>
              <w:br/>
            </w:r>
            <w:r>
              <w:rPr>
                <w:rFonts w:ascii="Times New Roman"/>
                <w:b w:val="false"/>
                <w:i w:val="false"/>
                <w:color w:val="000000"/>
                <w:sz w:val="20"/>
              </w:rPr>
              <w:t>
</w:t>
            </w:r>
            <w:r>
              <w:rPr>
                <w:rFonts w:ascii="Times New Roman"/>
                <w:b w:val="false"/>
                <w:i w:val="false"/>
                <w:color w:val="000000"/>
                <w:sz w:val="20"/>
              </w:rPr>
              <w:t>КҚ 3.1.6 Өзінің жеке бас қабілеттерін жетілдіру мен өз іс-әрекетін дұрыс ұйымдастыра, жоспарлай алу дағдылары, түрлі проблемалық жағдайларды шеше алу икемділіктері болуы;</w:t>
            </w:r>
            <w:r>
              <w:br/>
            </w:r>
            <w:r>
              <w:rPr>
                <w:rFonts w:ascii="Times New Roman"/>
                <w:b w:val="false"/>
                <w:i w:val="false"/>
                <w:color w:val="000000"/>
                <w:sz w:val="20"/>
              </w:rPr>
              <w:t>
</w:t>
            </w:r>
            <w:r>
              <w:rPr>
                <w:rFonts w:ascii="Times New Roman"/>
                <w:b w:val="false"/>
                <w:i w:val="false"/>
                <w:color w:val="000000"/>
                <w:sz w:val="20"/>
              </w:rPr>
              <w:t xml:space="preserve">КҚ 3.1.7 </w:t>
            </w:r>
            <w:r>
              <w:rPr>
                <w:rFonts w:ascii="Times New Roman"/>
                <w:b w:val="false"/>
                <w:i/>
                <w:color w:val="000000"/>
                <w:sz w:val="20"/>
              </w:rPr>
              <w:t xml:space="preserve">Коммуникативтік: </w:t>
            </w:r>
            <w:r>
              <w:rPr>
                <w:rFonts w:ascii="Times New Roman"/>
                <w:b w:val="false"/>
                <w:i w:val="false"/>
                <w:color w:val="000000"/>
                <w:sz w:val="20"/>
              </w:rPr>
              <w:t>қазақ, орыс, шетел тілдері, қарым-қатынас технологиясы, педагогикалық риторика және конфликтология, коммуникативті стратегия саласындағы білімдерді меңгеру, конструкциялық диалог ауқымындағы біліктері мен дағдыларының болуы, көпмәдениетті, көпэтникалы, көпконфессионалды қоғамдағы қарым-қатынас, ынтымақтастыққа қабілетті және толерантты болуы;</w:t>
            </w:r>
            <w:r>
              <w:br/>
            </w:r>
            <w:r>
              <w:rPr>
                <w:rFonts w:ascii="Times New Roman"/>
                <w:b w:val="false"/>
                <w:i w:val="false"/>
                <w:color w:val="000000"/>
                <w:sz w:val="20"/>
              </w:rPr>
              <w:t>
</w:t>
            </w:r>
            <w:r>
              <w:rPr>
                <w:rFonts w:ascii="Times New Roman"/>
                <w:b w:val="false"/>
                <w:i w:val="false"/>
                <w:color w:val="000000"/>
                <w:sz w:val="20"/>
              </w:rPr>
              <w:t xml:space="preserve">КҚ 3.1.8 </w:t>
            </w:r>
            <w:r>
              <w:rPr>
                <w:rFonts w:ascii="Times New Roman"/>
                <w:b w:val="false"/>
                <w:i/>
                <w:color w:val="000000"/>
                <w:sz w:val="20"/>
              </w:rPr>
              <w:t>Технологиялық</w:t>
            </w:r>
            <w:r>
              <w:rPr>
                <w:rFonts w:ascii="Times New Roman"/>
                <w:b w:val="false"/>
                <w:i w:val="false"/>
                <w:color w:val="000000"/>
                <w:sz w:val="20"/>
              </w:rPr>
              <w:t>: педагогикалық инноватика, педагогикалық технология саласындағы білімдерді меңгеру, жаңа ақпараттық технологияларды пайдалану мен осы салада іздену, бағалау, саралау және қолдану біліктері мен дағдыларын меңгеру, жаңашылдыққа қабілетті болу, кәсіби шеберлікті жетілдіруге ұмтылу, ынталылығы мен еңбекқорлығын көрсете білуі;</w:t>
            </w:r>
            <w:r>
              <w:br/>
            </w:r>
            <w:r>
              <w:rPr>
                <w:rFonts w:ascii="Times New Roman"/>
                <w:b w:val="false"/>
                <w:i w:val="false"/>
                <w:color w:val="000000"/>
                <w:sz w:val="20"/>
              </w:rPr>
              <w:t>
</w:t>
            </w:r>
            <w:r>
              <w:rPr>
                <w:rFonts w:ascii="Times New Roman"/>
                <w:b w:val="false"/>
                <w:i w:val="false"/>
                <w:color w:val="000000"/>
                <w:sz w:val="20"/>
              </w:rPr>
              <w:t xml:space="preserve">КҚ 3.1.9 </w:t>
            </w:r>
            <w:r>
              <w:rPr>
                <w:rFonts w:ascii="Times New Roman"/>
                <w:b w:val="false"/>
                <w:i/>
                <w:color w:val="000000"/>
                <w:sz w:val="20"/>
              </w:rPr>
              <w:t xml:space="preserve">Бақылаушылық: </w:t>
            </w:r>
            <w:r>
              <w:rPr>
                <w:rFonts w:ascii="Times New Roman"/>
                <w:b w:val="false"/>
                <w:i w:val="false"/>
                <w:color w:val="000000"/>
                <w:sz w:val="20"/>
              </w:rPr>
              <w:t>менеджмент саласындағы білімдерді меңгеру, педагогикалық мониторингті іске асыру, педагогикалық өлшемдер мен индикаторлар жүйесін жасау, бақылау-бағалау материалдарын әзірлеу, алынған нәтижелерді түсіндіріп беру біліктері мен дағдыларын меңгеру, өзін-өзі бағалау мен өзін-өзі бақылауға, әділдікке, ақиқатқа ұмтылуы;</w:t>
            </w:r>
            <w:r>
              <w:br/>
            </w:r>
            <w:r>
              <w:rPr>
                <w:rFonts w:ascii="Times New Roman"/>
                <w:b w:val="false"/>
                <w:i w:val="false"/>
                <w:color w:val="000000"/>
                <w:sz w:val="20"/>
              </w:rPr>
              <w:t>
</w:t>
            </w:r>
            <w:r>
              <w:rPr>
                <w:rFonts w:ascii="Times New Roman"/>
                <w:b w:val="false"/>
                <w:i w:val="false"/>
                <w:color w:val="000000"/>
                <w:sz w:val="20"/>
              </w:rPr>
              <w:t xml:space="preserve">КҚ 3.1.10 </w:t>
            </w:r>
            <w:r>
              <w:rPr>
                <w:rFonts w:ascii="Times New Roman"/>
                <w:b w:val="false"/>
                <w:i/>
                <w:color w:val="000000"/>
                <w:sz w:val="20"/>
              </w:rPr>
              <w:t xml:space="preserve">Танымдық-практикалық: </w:t>
            </w:r>
            <w:r>
              <w:rPr>
                <w:rFonts w:ascii="Times New Roman"/>
                <w:b w:val="false"/>
                <w:i w:val="false"/>
                <w:color w:val="000000"/>
                <w:sz w:val="20"/>
              </w:rPr>
              <w:t>діни, философиялық және лингвистикалық дүние танымды қалыптастыру, тіл дамыту, шығармашылық қабілетті жетілдіру, сөз мәдениетінің мәнін ұғыну, пікірталас мәдениетін жетілдіру, ғылыми ізденіс бағытындағы жұмыс түрлеріне төселдіру, танымдық қызығушылықты арттыру, логикалық ойлауды қалыптастыру, әдеби тіл нормаларын меңгеру, тілдік және діни сауаттылықты арттыру, тілдік-эстетикалық талғамдарды қалыптастыру;</w:t>
            </w:r>
            <w:r>
              <w:br/>
            </w:r>
            <w:r>
              <w:rPr>
                <w:rFonts w:ascii="Times New Roman"/>
                <w:b w:val="false"/>
                <w:i w:val="false"/>
                <w:color w:val="000000"/>
                <w:sz w:val="20"/>
              </w:rPr>
              <w:t>
</w:t>
            </w:r>
            <w:r>
              <w:rPr>
                <w:rFonts w:ascii="Times New Roman"/>
                <w:b w:val="false"/>
                <w:i w:val="false"/>
                <w:color w:val="000000"/>
                <w:sz w:val="20"/>
              </w:rPr>
              <w:t>КҚ 3.1.11 Мамандық бойынша атқарылатын жұмыстардың сапасын бақылау;</w:t>
            </w:r>
            <w:r>
              <w:br/>
            </w:r>
            <w:r>
              <w:rPr>
                <w:rFonts w:ascii="Times New Roman"/>
                <w:b w:val="false"/>
                <w:i w:val="false"/>
                <w:color w:val="000000"/>
                <w:sz w:val="20"/>
              </w:rPr>
              <w:t>
</w:t>
            </w:r>
            <w:r>
              <w:rPr>
                <w:rFonts w:ascii="Times New Roman"/>
                <w:b w:val="false"/>
                <w:i w:val="false"/>
                <w:color w:val="000000"/>
                <w:sz w:val="20"/>
              </w:rPr>
              <w:t>КҚ 3.1.12 Мамандық бойынша қызметінің негізгі көрсеткіштеріне есеп бере алу;</w:t>
            </w:r>
            <w:r>
              <w:br/>
            </w:r>
            <w:r>
              <w:rPr>
                <w:rFonts w:ascii="Times New Roman"/>
                <w:b w:val="false"/>
                <w:i w:val="false"/>
                <w:color w:val="000000"/>
                <w:sz w:val="20"/>
              </w:rPr>
              <w:t>
</w:t>
            </w:r>
            <w:r>
              <w:rPr>
                <w:rFonts w:ascii="Times New Roman"/>
                <w:b w:val="false"/>
                <w:i w:val="false"/>
                <w:color w:val="000000"/>
                <w:sz w:val="20"/>
              </w:rPr>
              <w:t>КҚ 3.1.13 Өзінің қызметінің тиімділігін бағалау;</w:t>
            </w:r>
            <w:r>
              <w:br/>
            </w:r>
            <w:r>
              <w:rPr>
                <w:rFonts w:ascii="Times New Roman"/>
                <w:b w:val="false"/>
                <w:i w:val="false"/>
                <w:color w:val="000000"/>
                <w:sz w:val="20"/>
              </w:rPr>
              <w:t>
</w:t>
            </w:r>
            <w:r>
              <w:rPr>
                <w:rFonts w:ascii="Times New Roman"/>
                <w:b w:val="false"/>
                <w:i w:val="false"/>
                <w:color w:val="000000"/>
                <w:sz w:val="20"/>
              </w:rPr>
              <w:t>КҚ 3.1.14 Мамандыққа қажетті түрлі ақпараттық техникалық жабдықтарды, құралдарды пайдалану.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