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cd0427" w14:textId="ccd042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Білім саласындағы электрондық мемлекеттік қызметтердің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Астана қаласы әкімдігінің 2013 жылғы 6 мамырдағы № 107-730 шешімі. Астана қаласының Әділет департаментінде 2013 жылғы 17 маусымда нормативтік құқықтық кесімдерді Мемлекеттік тіркеудің тізіліміне № 780 болып енгізілді. Күші жойылды - Астана қаласы әкімдігінің 2014 жылғы 2 шілдедегі № 107-1090 қаулысымен</w:t>
      </w:r>
    </w:p>
    <w:p>
      <w:pPr>
        <w:spacing w:after="0"/>
        <w:ind w:left="0"/>
        <w:jc w:val="both"/>
      </w:pPr>
      <w:r>
        <w:rPr>
          <w:rFonts w:ascii="Times New Roman"/>
          <w:b w:val="false"/>
          <w:i w:val="false"/>
          <w:color w:val="ff0000"/>
          <w:sz w:val="28"/>
        </w:rPr>
        <w:t xml:space="preserve">      Ескерту. Қаулының күші жойылды - Астана қаласы әкімдігінің 02.07.2014 </w:t>
      </w:r>
      <w:r>
        <w:rPr>
          <w:rFonts w:ascii="Times New Roman"/>
          <w:b w:val="false"/>
          <w:i w:val="false"/>
          <w:color w:val="ff0000"/>
          <w:sz w:val="28"/>
        </w:rPr>
        <w:t>№ 107-1090</w:t>
      </w:r>
      <w:r>
        <w:rPr>
          <w:rFonts w:ascii="Times New Roman"/>
          <w:b w:val="false"/>
          <w:i w:val="false"/>
          <w:color w:val="ff0000"/>
          <w:sz w:val="28"/>
        </w:rPr>
        <w:t xml:space="preserve"> қаулысымен.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кодексі </w:t>
      </w:r>
      <w:r>
        <w:rPr>
          <w:rFonts w:ascii="Times New Roman"/>
          <w:b w:val="false"/>
          <w:i w:val="false"/>
          <w:color w:val="000000"/>
          <w:sz w:val="28"/>
        </w:rPr>
        <w:t>34-бабының</w:t>
      </w:r>
      <w:r>
        <w:rPr>
          <w:rFonts w:ascii="Times New Roman"/>
          <w:b w:val="false"/>
          <w:i w:val="false"/>
          <w:color w:val="000000"/>
          <w:sz w:val="28"/>
        </w:rPr>
        <w:t xml:space="preserve"> 1-тармағына, «Әкімшілік рәсімдер туралы» Қазақстан Республикасының 2000 жылғы 27 қарашадағы Заңының </w:t>
      </w:r>
      <w:r>
        <w:rPr>
          <w:rFonts w:ascii="Times New Roman"/>
          <w:b w:val="false"/>
          <w:i w:val="false"/>
          <w:color w:val="000000"/>
          <w:sz w:val="28"/>
        </w:rPr>
        <w:t>9-1-бабына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 27-бабының </w:t>
      </w:r>
      <w:r>
        <w:rPr>
          <w:rFonts w:ascii="Times New Roman"/>
          <w:b w:val="false"/>
          <w:i w:val="false"/>
          <w:color w:val="000000"/>
          <w:sz w:val="28"/>
        </w:rPr>
        <w:t>3-тармағына</w:t>
      </w:r>
      <w:r>
        <w:rPr>
          <w:rFonts w:ascii="Times New Roman"/>
          <w:b w:val="false"/>
          <w:i w:val="false"/>
          <w:color w:val="000000"/>
          <w:sz w:val="28"/>
        </w:rPr>
        <w:t>, Қазақстан Республикасы Үкіметінің «</w:t>
      </w:r>
      <w:r>
        <w:rPr>
          <w:rFonts w:ascii="Times New Roman"/>
          <w:b w:val="false"/>
          <w:i w:val="false"/>
          <w:color w:val="000000"/>
          <w:sz w:val="28"/>
        </w:rPr>
        <w:t>Электрондық мемлекеттік қызметтің үлгі регламентін бекіту туралы</w:t>
      </w:r>
      <w:r>
        <w:rPr>
          <w:rFonts w:ascii="Times New Roman"/>
          <w:b w:val="false"/>
          <w:i w:val="false"/>
          <w:color w:val="000000"/>
          <w:sz w:val="28"/>
        </w:rPr>
        <w:t>» 2010 жылғы 26 қазандағы № 1116, «Қазақстан Республикасы Білім және ғылым министрлігі, жергілікті атқарушы органдар көрсететін білім және ғылым саласындағы мемлекеттік қызмет стандарттарын бекіту туралы» 2012 жылғы 31 тамыздағы № 1119 </w:t>
      </w:r>
      <w:r>
        <w:rPr>
          <w:rFonts w:ascii="Times New Roman"/>
          <w:b w:val="false"/>
          <w:i w:val="false"/>
          <w:color w:val="000000"/>
          <w:sz w:val="28"/>
        </w:rPr>
        <w:t>қаулыларына</w:t>
      </w:r>
      <w:r>
        <w:rPr>
          <w:rFonts w:ascii="Times New Roman"/>
          <w:b w:val="false"/>
          <w:i w:val="false"/>
          <w:color w:val="000000"/>
          <w:sz w:val="28"/>
        </w:rPr>
        <w:t xml:space="preserve"> сәйкес және мемлекеттік қызметтер көрсету сапасын арттыру мақсатында Астана қаласының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Мыналар:</w:t>
      </w:r>
      <w:r>
        <w:br/>
      </w:r>
      <w:r>
        <w:rPr>
          <w:rFonts w:ascii="Times New Roman"/>
          <w:b w:val="false"/>
          <w:i w:val="false"/>
          <w:color w:val="000000"/>
          <w:sz w:val="28"/>
        </w:rPr>
        <w:t>
      1) «Мектепке дейінгі балалар ұйымдарына жіберу үшін мектепке дейінгі (7 жасқа дейін) жастағы балаларды кезекке қою» электрондық мемлекеттік қызмет регламенті </w:t>
      </w:r>
      <w:r>
        <w:rPr>
          <w:rFonts w:ascii="Times New Roman"/>
          <w:b w:val="false"/>
          <w:i w:val="false"/>
          <w:color w:val="000000"/>
          <w:sz w:val="28"/>
        </w:rPr>
        <w:t>1-қосымшаға</w:t>
      </w:r>
      <w:r>
        <w:rPr>
          <w:rFonts w:ascii="Times New Roman"/>
          <w:b w:val="false"/>
          <w:i w:val="false"/>
          <w:color w:val="000000"/>
          <w:sz w:val="28"/>
        </w:rPr>
        <w:t xml:space="preserve"> сәйкес;</w:t>
      </w:r>
      <w:r>
        <w:br/>
      </w:r>
      <w:r>
        <w:rPr>
          <w:rFonts w:ascii="Times New Roman"/>
          <w:b w:val="false"/>
          <w:i w:val="false"/>
          <w:color w:val="000000"/>
          <w:sz w:val="28"/>
        </w:rPr>
        <w:t>
      2) «Қорғаншылық және қамқоршылық жөнінде анықтама беру» электрондық мемлекеттік қызмет регламенті </w:t>
      </w:r>
      <w:r>
        <w:rPr>
          <w:rFonts w:ascii="Times New Roman"/>
          <w:b w:val="false"/>
          <w:i w:val="false"/>
          <w:color w:val="000000"/>
          <w:sz w:val="28"/>
        </w:rPr>
        <w:t>2-қосымшаға</w:t>
      </w:r>
      <w:r>
        <w:rPr>
          <w:rFonts w:ascii="Times New Roman"/>
          <w:b w:val="false"/>
          <w:i w:val="false"/>
          <w:color w:val="000000"/>
          <w:sz w:val="28"/>
        </w:rPr>
        <w:t xml:space="preserve"> сәйкес;</w:t>
      </w:r>
      <w:r>
        <w:br/>
      </w:r>
      <w:r>
        <w:rPr>
          <w:rFonts w:ascii="Times New Roman"/>
          <w:b w:val="false"/>
          <w:i w:val="false"/>
          <w:color w:val="000000"/>
          <w:sz w:val="28"/>
        </w:rPr>
        <w:t>
      3) «Кәмелетке толмағандарға меншік құқығында тиесілі мүлікпен мәмілелерді ресімдеу үшін қорғаншылық немесе қамқоршылық жөніндегі функцияларды жүзеге асыратын органдардың анықтамаларын беру» электрондық мемлекеттік қызмет регламенті </w:t>
      </w:r>
      <w:r>
        <w:rPr>
          <w:rFonts w:ascii="Times New Roman"/>
          <w:b w:val="false"/>
          <w:i w:val="false"/>
          <w:color w:val="000000"/>
          <w:sz w:val="28"/>
        </w:rPr>
        <w:t>3-қосымшаға</w:t>
      </w:r>
      <w:r>
        <w:rPr>
          <w:rFonts w:ascii="Times New Roman"/>
          <w:b w:val="false"/>
          <w:i w:val="false"/>
          <w:color w:val="000000"/>
          <w:sz w:val="28"/>
        </w:rPr>
        <w:t xml:space="preserve"> сәйкес;</w:t>
      </w:r>
      <w:r>
        <w:br/>
      </w:r>
      <w:r>
        <w:rPr>
          <w:rFonts w:ascii="Times New Roman"/>
          <w:b w:val="false"/>
          <w:i w:val="false"/>
          <w:color w:val="000000"/>
          <w:sz w:val="28"/>
        </w:rPr>
        <w:t>
      4) «Зейнетақы қорларына, банктерге кәмелетке толмағандардың салымдарына иелік ету үшін, Қазақстан Республикасы Ішкі істер министрлігі Жол полициясы комитетінің аумақтық бөлімшелеріне кәмелетке толмаған балаларға мұраны ресімдеу үшін анықтамалар беру» электрондық мемлекеттік қызмет регламенті </w:t>
      </w:r>
      <w:r>
        <w:rPr>
          <w:rFonts w:ascii="Times New Roman"/>
          <w:b w:val="false"/>
          <w:i w:val="false"/>
          <w:color w:val="000000"/>
          <w:sz w:val="28"/>
        </w:rPr>
        <w:t>4-қосымшаға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2. «Астана қаласының Білім басқармасы» мемлекеттік мекемесінің бастығы осы қаулының мемлекеттік тіркелуін, оның кейіннен бұқаралық ақпарат құралдарында ресми жариялануын және Астана қаласы әкімдігінің интернет-ресурсында орналастырылуын қамтамасыз етсін.</w:t>
      </w:r>
      <w:r>
        <w:br/>
      </w:r>
      <w:r>
        <w:rPr>
          <w:rFonts w:ascii="Times New Roman"/>
          <w:b w:val="false"/>
          <w:i w:val="false"/>
          <w:color w:val="000000"/>
          <w:sz w:val="28"/>
        </w:rPr>
        <w:t>
</w:t>
      </w:r>
      <w:r>
        <w:rPr>
          <w:rFonts w:ascii="Times New Roman"/>
          <w:b w:val="false"/>
          <w:i w:val="false"/>
          <w:color w:val="000000"/>
          <w:sz w:val="28"/>
        </w:rPr>
        <w:t>
      3. «Қазақстан Республикасының мектепке дейінгі балалар ұйымдарына жолдама беру үшін мектеп жасына дейінгі (7 жасқа дейін) балаларды тіркеу» электрондық мемлекеттік қызмет регламентін бекіту туралы» Астана қаласы әкімдігінің 2012 жылғы 23 шілдедегі </w:t>
      </w:r>
      <w:r>
        <w:rPr>
          <w:rFonts w:ascii="Times New Roman"/>
          <w:b w:val="false"/>
          <w:i w:val="false"/>
          <w:color w:val="000000"/>
          <w:sz w:val="28"/>
        </w:rPr>
        <w:t>№ 107-1014</w:t>
      </w:r>
      <w:r>
        <w:rPr>
          <w:rFonts w:ascii="Times New Roman"/>
          <w:b w:val="false"/>
          <w:i w:val="false"/>
          <w:color w:val="000000"/>
          <w:sz w:val="28"/>
        </w:rPr>
        <w:t xml:space="preserve"> қаулысының (Нормативтік құқықтық актілерді мемлекеттік тіркеу тіркелімінде 2012 жылғы 6 тамызда № 740 болып тіркелген, «Астана ақшамы» газетінде 2012 жылғы 16 тамызда № 91, «Вечерняя Астана» газетінде 2012 жылғы 16 тамызда № 97 болып жарияланған) күші жойылды деп танылсын.</w:t>
      </w:r>
      <w:r>
        <w:br/>
      </w:r>
      <w:r>
        <w:rPr>
          <w:rFonts w:ascii="Times New Roman"/>
          <w:b w:val="false"/>
          <w:i w:val="false"/>
          <w:color w:val="000000"/>
          <w:sz w:val="28"/>
        </w:rPr>
        <w:t>
</w:t>
      </w:r>
      <w:r>
        <w:rPr>
          <w:rFonts w:ascii="Times New Roman"/>
          <w:b w:val="false"/>
          <w:i w:val="false"/>
          <w:color w:val="000000"/>
          <w:sz w:val="28"/>
        </w:rPr>
        <w:t>
      4. Осы қаулының орындалуын бақылау Астана қаласы әкімінің орынбасары А.Ғ. Балаеваға жүктелсін.</w:t>
      </w:r>
      <w:r>
        <w:br/>
      </w:r>
      <w:r>
        <w:rPr>
          <w:rFonts w:ascii="Times New Roman"/>
          <w:b w:val="false"/>
          <w:i w:val="false"/>
          <w:color w:val="000000"/>
          <w:sz w:val="28"/>
        </w:rPr>
        <w:t>
</w:t>
      </w:r>
      <w:r>
        <w:rPr>
          <w:rFonts w:ascii="Times New Roman"/>
          <w:b w:val="false"/>
          <w:i w:val="false"/>
          <w:color w:val="000000"/>
          <w:sz w:val="28"/>
        </w:rPr>
        <w:t>
      5. Осы қаулы алғашқы ресми жарияланған күнінен бастап күнтізбелік он күн өткен соң қолданысқа енгізіледі.</w:t>
      </w:r>
    </w:p>
    <w:bookmarkEnd w:id="0"/>
    <w:p>
      <w:pPr>
        <w:spacing w:after="0"/>
        <w:ind w:left="0"/>
        <w:jc w:val="both"/>
      </w:pPr>
      <w:r>
        <w:rPr>
          <w:rFonts w:ascii="Times New Roman"/>
          <w:b w:val="false"/>
          <w:i/>
          <w:color w:val="000000"/>
          <w:sz w:val="28"/>
        </w:rPr>
        <w:t>      Әкім                                       И. Тасмағамбетов</w:t>
      </w:r>
    </w:p>
    <w:p>
      <w:pPr>
        <w:spacing w:after="0"/>
        <w:ind w:left="0"/>
        <w:jc w:val="both"/>
      </w:pPr>
      <w:r>
        <w:rPr>
          <w:rFonts w:ascii="Times New Roman"/>
          <w:b w:val="false"/>
          <w:i/>
          <w:color w:val="000000"/>
          <w:sz w:val="28"/>
        </w:rPr>
        <w:t>      КЕЛІСІЛДІ:</w:t>
      </w:r>
      <w:r>
        <w:br/>
      </w:r>
      <w:r>
        <w:rPr>
          <w:rFonts w:ascii="Times New Roman"/>
          <w:b w:val="false"/>
          <w:i w:val="false"/>
          <w:color w:val="000000"/>
          <w:sz w:val="28"/>
        </w:rPr>
        <w:t>
</w:t>
      </w: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Көлік және коммуникация министрі</w:t>
      </w:r>
      <w:r>
        <w:br/>
      </w:r>
      <w:r>
        <w:rPr>
          <w:rFonts w:ascii="Times New Roman"/>
          <w:b w:val="false"/>
          <w:i w:val="false"/>
          <w:color w:val="000000"/>
          <w:sz w:val="28"/>
        </w:rPr>
        <w:t>
</w:t>
      </w:r>
      <w:r>
        <w:rPr>
          <w:rFonts w:ascii="Times New Roman"/>
          <w:b w:val="false"/>
          <w:i/>
          <w:color w:val="000000"/>
          <w:sz w:val="28"/>
        </w:rPr>
        <w:t>      _____________________ А.Жұмағалиев</w:t>
      </w:r>
      <w:r>
        <w:br/>
      </w:r>
      <w:r>
        <w:rPr>
          <w:rFonts w:ascii="Times New Roman"/>
          <w:b w:val="false"/>
          <w:i w:val="false"/>
          <w:color w:val="000000"/>
          <w:sz w:val="28"/>
        </w:rPr>
        <w:t>
</w:t>
      </w:r>
      <w:r>
        <w:rPr>
          <w:rFonts w:ascii="Times New Roman"/>
          <w:b w:val="false"/>
          <w:i/>
          <w:color w:val="000000"/>
          <w:sz w:val="28"/>
        </w:rPr>
        <w:t>      2013 жылғы 6 мамыр</w:t>
      </w:r>
    </w:p>
    <w:bookmarkStart w:name="z7" w:id="1"/>
    <w:p>
      <w:pPr>
        <w:spacing w:after="0"/>
        <w:ind w:left="0"/>
        <w:jc w:val="both"/>
      </w:pPr>
      <w:r>
        <w:rPr>
          <w:rFonts w:ascii="Times New Roman"/>
          <w:b w:val="false"/>
          <w:i w:val="false"/>
          <w:color w:val="000000"/>
          <w:sz w:val="28"/>
        </w:rPr>
        <w:t xml:space="preserve">
Астана қаласы әкімдігінің </w:t>
      </w:r>
      <w:r>
        <w:br/>
      </w:r>
      <w:r>
        <w:rPr>
          <w:rFonts w:ascii="Times New Roman"/>
          <w:b w:val="false"/>
          <w:i w:val="false"/>
          <w:color w:val="000000"/>
          <w:sz w:val="28"/>
        </w:rPr>
        <w:t xml:space="preserve">
2013 жылғы 6 мамырдағы  </w:t>
      </w:r>
      <w:r>
        <w:br/>
      </w:r>
      <w:r>
        <w:rPr>
          <w:rFonts w:ascii="Times New Roman"/>
          <w:b w:val="false"/>
          <w:i w:val="false"/>
          <w:color w:val="000000"/>
          <w:sz w:val="28"/>
        </w:rPr>
        <w:t xml:space="preserve">
№ 107-730 қаулысына    </w:t>
      </w:r>
      <w:r>
        <w:br/>
      </w:r>
      <w:r>
        <w:rPr>
          <w:rFonts w:ascii="Times New Roman"/>
          <w:b w:val="false"/>
          <w:i w:val="false"/>
          <w:color w:val="000000"/>
          <w:sz w:val="28"/>
        </w:rPr>
        <w:t xml:space="preserve">
1-қосымша       </w:t>
      </w:r>
    </w:p>
    <w:bookmarkEnd w:id="1"/>
    <w:bookmarkStart w:name="z8" w:id="2"/>
    <w:p>
      <w:pPr>
        <w:spacing w:after="0"/>
        <w:ind w:left="0"/>
        <w:jc w:val="left"/>
      </w:pPr>
      <w:r>
        <w:rPr>
          <w:rFonts w:ascii="Times New Roman"/>
          <w:b/>
          <w:i w:val="false"/>
          <w:color w:val="000000"/>
        </w:rPr>
        <w:t xml:space="preserve"> 
«Мектепке дейінгі балалар ұйымдарына жіберу үшін мектепке</w:t>
      </w:r>
      <w:r>
        <w:br/>
      </w:r>
      <w:r>
        <w:rPr>
          <w:rFonts w:ascii="Times New Roman"/>
          <w:b/>
          <w:i w:val="false"/>
          <w:color w:val="000000"/>
        </w:rPr>
        <w:t>
дейінгі (7 жасқа дейін) жастағы балаларды кезекке қою» электрондық мемлекеттiк қызмет регламенті</w:t>
      </w:r>
    </w:p>
    <w:bookmarkEnd w:id="2"/>
    <w:bookmarkStart w:name="z9" w:id="3"/>
    <w:p>
      <w:pPr>
        <w:spacing w:after="0"/>
        <w:ind w:left="0"/>
        <w:jc w:val="left"/>
      </w:pPr>
      <w:r>
        <w:rPr>
          <w:rFonts w:ascii="Times New Roman"/>
          <w:b/>
          <w:i w:val="false"/>
          <w:color w:val="000000"/>
        </w:rPr>
        <w:t xml:space="preserve"> 
1. Жалпы ережелер</w:t>
      </w:r>
    </w:p>
    <w:bookmarkEnd w:id="3"/>
    <w:bookmarkStart w:name="z10" w:id="4"/>
    <w:p>
      <w:pPr>
        <w:spacing w:after="0"/>
        <w:ind w:left="0"/>
        <w:jc w:val="both"/>
      </w:pPr>
      <w:r>
        <w:rPr>
          <w:rFonts w:ascii="Times New Roman"/>
          <w:b w:val="false"/>
          <w:i w:val="false"/>
          <w:color w:val="000000"/>
          <w:sz w:val="28"/>
        </w:rPr>
        <w:t>
      1. «Мектепке дейінгі балалар ұйымдарына жіберу үшін мектепке дейінгі (7 жасқа дейін) жастағы балаларды кезекке қою» электрондық мемлекеттiк қызметі (бұдан әрі – Мемлекеттік қызмет) Астана қаласы әкімдігінің уәкілетті органы «Астана қаласының Білім басқармасы» мемлекеттік мекемесі (бұдан әрі – Қызмет көрсетуші) тұрғылықты жері бойынша халыққа қызмет көрсету орталықтары (бұдан әрі – ХҚКО) арқылы, сондай-ақ «электрондық үкімет»: www.e.gov.kz веб-порталы (бұдан әрі - Портал) және Астана қаласы әкімдігінің «Электрондық қызметтер»: www.e.astana.kz жүйешесі арқылы көрсетіледі.</w:t>
      </w:r>
      <w:r>
        <w:br/>
      </w:r>
      <w:r>
        <w:rPr>
          <w:rFonts w:ascii="Times New Roman"/>
          <w:b w:val="false"/>
          <w:i w:val="false"/>
          <w:color w:val="000000"/>
          <w:sz w:val="28"/>
        </w:rPr>
        <w:t>
</w:t>
      </w:r>
      <w:r>
        <w:rPr>
          <w:rFonts w:ascii="Times New Roman"/>
          <w:b w:val="false"/>
          <w:i w:val="false"/>
          <w:color w:val="000000"/>
          <w:sz w:val="28"/>
        </w:rPr>
        <w:t>
      2. Мемлекеттік қызмет «Білім және ғылым саласында Қазақстан Республикасы Білім және ғылым министрлігімен, жергілікті атқарушы органдармен көрсетілетін мемлекеттік қызметтер стандарттарын бекіту туралы» Қазақстан Республикасы Үкіметінің 2012 жылғы 31 тамыздағы № 1119 </w:t>
      </w:r>
      <w:r>
        <w:rPr>
          <w:rFonts w:ascii="Times New Roman"/>
          <w:b w:val="false"/>
          <w:i w:val="false"/>
          <w:color w:val="000000"/>
          <w:sz w:val="28"/>
        </w:rPr>
        <w:t>қаулысымен</w:t>
      </w:r>
      <w:r>
        <w:rPr>
          <w:rFonts w:ascii="Times New Roman"/>
          <w:b w:val="false"/>
          <w:i w:val="false"/>
          <w:color w:val="000000"/>
          <w:sz w:val="28"/>
        </w:rPr>
        <w:t xml:space="preserve"> бекітілген «Мектепке дейінгі балалар ұйымдарына жіберу үшін мектепке дейінгі (7 жасқа дейін) жастағы балаларды кезекке қою» мемлекеттiк қызмет стандарты негізінде көрсетіледі.</w:t>
      </w:r>
      <w:r>
        <w:br/>
      </w:r>
      <w:r>
        <w:rPr>
          <w:rFonts w:ascii="Times New Roman"/>
          <w:b w:val="false"/>
          <w:i w:val="false"/>
          <w:color w:val="000000"/>
          <w:sz w:val="28"/>
        </w:rPr>
        <w:t>
</w:t>
      </w:r>
      <w:r>
        <w:rPr>
          <w:rFonts w:ascii="Times New Roman"/>
          <w:b w:val="false"/>
          <w:i w:val="false"/>
          <w:color w:val="000000"/>
          <w:sz w:val="28"/>
        </w:rPr>
        <w:t>
      3. Мемлекеттік қызмет автоматтандыру дәрежесі: ішінара автоматтандырылған (медиа-алшақтықты қамтитын Мемлекеттік қызмет).</w:t>
      </w:r>
      <w:r>
        <w:br/>
      </w:r>
      <w:r>
        <w:rPr>
          <w:rFonts w:ascii="Times New Roman"/>
          <w:b w:val="false"/>
          <w:i w:val="false"/>
          <w:color w:val="000000"/>
          <w:sz w:val="28"/>
        </w:rPr>
        <w:t>
</w:t>
      </w:r>
      <w:r>
        <w:rPr>
          <w:rFonts w:ascii="Times New Roman"/>
          <w:b w:val="false"/>
          <w:i w:val="false"/>
          <w:color w:val="000000"/>
          <w:sz w:val="28"/>
        </w:rPr>
        <w:t>
      4. Мемлекеттік қызмет көрсетудің түрі: транзакциялық қызмет.</w:t>
      </w:r>
      <w:r>
        <w:br/>
      </w:r>
      <w:r>
        <w:rPr>
          <w:rFonts w:ascii="Times New Roman"/>
          <w:b w:val="false"/>
          <w:i w:val="false"/>
          <w:color w:val="000000"/>
          <w:sz w:val="28"/>
        </w:rPr>
        <w:t>
</w:t>
      </w:r>
      <w:r>
        <w:rPr>
          <w:rFonts w:ascii="Times New Roman"/>
          <w:b w:val="false"/>
          <w:i w:val="false"/>
          <w:color w:val="000000"/>
          <w:sz w:val="28"/>
        </w:rPr>
        <w:t>
      5. Осы Регламентінде қолданылатын түсініктер мен қысқарған сөздер:</w:t>
      </w:r>
      <w:r>
        <w:br/>
      </w:r>
      <w:r>
        <w:rPr>
          <w:rFonts w:ascii="Times New Roman"/>
          <w:b w:val="false"/>
          <w:i w:val="false"/>
          <w:color w:val="000000"/>
          <w:sz w:val="28"/>
        </w:rPr>
        <w:t>
      1) ақпараттық жүйе – аппараттық-бағдарламалық кешенді қолданып отырып, ақпаратты сақтауға, өңдеуге, іздестіруге, таратуға, беруге және ұсынуға арналған жүйе (бұдан әрі – АЖ);</w:t>
      </w:r>
      <w:r>
        <w:br/>
      </w:r>
      <w:r>
        <w:rPr>
          <w:rFonts w:ascii="Times New Roman"/>
          <w:b w:val="false"/>
          <w:i w:val="false"/>
          <w:color w:val="000000"/>
          <w:sz w:val="28"/>
        </w:rPr>
        <w:t>
      2) Астана қаласы әкімдігінің «Электрондық қызметтер» жүйе тармағы – азаматтар мен бизнес-құрылымдарға өңірлік деңгейде электрондық қызмет көрсетуге арналған ақпараттық жүйе (бұдан әрі – Е-Астана АЖ);</w:t>
      </w:r>
      <w:r>
        <w:br/>
      </w:r>
      <w:r>
        <w:rPr>
          <w:rFonts w:ascii="Times New Roman"/>
          <w:b w:val="false"/>
          <w:i w:val="false"/>
          <w:color w:val="000000"/>
          <w:sz w:val="28"/>
        </w:rPr>
        <w:t>
      3) жеке сәйкестендiру нөмiрi - жеке тұлға, соның iшiнде өзiндiк кәсiпкерлiк түрiнде қызметiн жүзеге асыратын дара кәсiпкер үшiн қалыптастырылатын бiрегей нөмiр (бұдан әрі – ЖСН);</w:t>
      </w:r>
      <w:r>
        <w:br/>
      </w:r>
      <w:r>
        <w:rPr>
          <w:rFonts w:ascii="Times New Roman"/>
          <w:b w:val="false"/>
          <w:i w:val="false"/>
          <w:color w:val="000000"/>
          <w:sz w:val="28"/>
        </w:rPr>
        <w:t>
      4) жергiлiктi атқарушы орган (әкімдік)– облыстың, республикалық маңызы бар қаланың және астананың, ауданның (облыстық маңызы бар қаланың) әкiмi басқаратын, өз құзыретi шегiнде тиiстi аумақта жергiлiктi мемлекеттiк басқаруды және өзiн-өзi басқаруды жүзеге асыратын алқалы атқарушы орган (бұдан әрі – ЖАО);</w:t>
      </w:r>
      <w:r>
        <w:br/>
      </w:r>
      <w:r>
        <w:rPr>
          <w:rFonts w:ascii="Times New Roman"/>
          <w:b w:val="false"/>
          <w:i w:val="false"/>
          <w:color w:val="000000"/>
          <w:sz w:val="28"/>
        </w:rPr>
        <w:t>
      5) «Азаматтық хал актілерін жазу» ақпараттық жүйесі – азаматтық хал актілерін тіркеу, сақтау, өңдеу, іздеу, тарату, тапсыру және аппараттық-бағдарламалық кешенді қолдана отырып ақпарат беруге (бұдан әрі – АХАЖ АЖ) арналған жүйе;</w:t>
      </w:r>
      <w:r>
        <w:br/>
      </w:r>
      <w:r>
        <w:rPr>
          <w:rFonts w:ascii="Times New Roman"/>
          <w:b w:val="false"/>
          <w:i w:val="false"/>
          <w:color w:val="000000"/>
          <w:sz w:val="28"/>
        </w:rPr>
        <w:t>
      6) Қазақстан Республикасының халыққа қызмет көрсету орталықтарының ақпараттық жүйесі (деректерді тұтынушы) – халыққа (жеке және заңды тұлғаларға), сондай-ақ тиісті министрліктер мен ведомстволардың Қазақстан Республикасының халыққа қызмет көрсету орталықтары арқылы қызмет ұсыну үрдісін автоматтандыруға арналған ақпараттық жүйе (бұдан әрі – ХҚКО АЖ);</w:t>
      </w:r>
      <w:r>
        <w:br/>
      </w:r>
      <w:r>
        <w:rPr>
          <w:rFonts w:ascii="Times New Roman"/>
          <w:b w:val="false"/>
          <w:i w:val="false"/>
          <w:color w:val="000000"/>
          <w:sz w:val="28"/>
        </w:rPr>
        <w:t>
      7) құрылымдық-функционалдық бірліктер – Мемлекеттік қызмет көрсетуге қатысатын мемлекеттік органдардың, мемлекеттік мекемелердің немесе басқа ұйымдардың құрылымдық бөлімшелерінің тізбесі (бұдан әрі – ҚФБ);</w:t>
      </w:r>
      <w:r>
        <w:br/>
      </w:r>
      <w:r>
        <w:rPr>
          <w:rFonts w:ascii="Times New Roman"/>
          <w:b w:val="false"/>
          <w:i w:val="false"/>
          <w:color w:val="000000"/>
          <w:sz w:val="28"/>
        </w:rPr>
        <w:t>
      8) мектепке дейінгі тәрбие мен білім беретін жалпы білім беретін бағдарламаны іске асыратын мектепке дейінгі балалар ұйымы (бұдан әрі –МБҰ);</w:t>
      </w:r>
      <w:r>
        <w:br/>
      </w:r>
      <w:r>
        <w:rPr>
          <w:rFonts w:ascii="Times New Roman"/>
          <w:b w:val="false"/>
          <w:i w:val="false"/>
          <w:color w:val="000000"/>
          <w:sz w:val="28"/>
        </w:rPr>
        <w:t>
      9) медиа-алшақтық – құжаттарды электрондық нысаннан қағаз немесе керсінше нысанға өзгерту қажет кезінде қызметтерді көрсету үдерісінде қағаз және электрондық құжат айналымының кезектесуі;</w:t>
      </w:r>
      <w:r>
        <w:br/>
      </w:r>
      <w:r>
        <w:rPr>
          <w:rFonts w:ascii="Times New Roman"/>
          <w:b w:val="false"/>
          <w:i w:val="false"/>
          <w:color w:val="000000"/>
          <w:sz w:val="28"/>
        </w:rPr>
        <w:t>
      10) пайдаланушы – өзіне қажетті электрондық ақпараттық ресурстарды алу үшін ақпараттық жүйеге жүгінетін және оларды пайдаланатын субъект;</w:t>
      </w:r>
      <w:r>
        <w:br/>
      </w:r>
      <w:r>
        <w:rPr>
          <w:rFonts w:ascii="Times New Roman"/>
          <w:b w:val="false"/>
          <w:i w:val="false"/>
          <w:color w:val="000000"/>
          <w:sz w:val="28"/>
        </w:rPr>
        <w:t>
      11) транзакциялық қызмет көрсету– электрондық цифрлық қолтаңбаны қолданана отырып, өзара ақпарат алмасуды талап ететін, пайдаланушыларға электрондық ақпараттық ресурстарды ұсыну жөніндегі қызмет көрсету;</w:t>
      </w:r>
      <w:r>
        <w:br/>
      </w:r>
      <w:r>
        <w:rPr>
          <w:rFonts w:ascii="Times New Roman"/>
          <w:b w:val="false"/>
          <w:i w:val="false"/>
          <w:color w:val="000000"/>
          <w:sz w:val="28"/>
        </w:rPr>
        <w:t>
      12) электрондық құжат – өзіндегі ақпарат электрондық-цифрлық нысанда ұсынылған және электрондық цифрлық қолтаңба арқылы куәландырылған құжат;</w:t>
      </w:r>
      <w:r>
        <w:br/>
      </w:r>
      <w:r>
        <w:rPr>
          <w:rFonts w:ascii="Times New Roman"/>
          <w:b w:val="false"/>
          <w:i w:val="false"/>
          <w:color w:val="000000"/>
          <w:sz w:val="28"/>
        </w:rPr>
        <w:t>
      13) электрондық нысанда көрсетілетін мемлекеттiк қызметтер – ақпараттық технологиялар қолданыла отырып көрсетілетін мемлекеттiк қызметтер;</w:t>
      </w:r>
      <w:r>
        <w:br/>
      </w:r>
      <w:r>
        <w:rPr>
          <w:rFonts w:ascii="Times New Roman"/>
          <w:b w:val="false"/>
          <w:i w:val="false"/>
          <w:color w:val="000000"/>
          <w:sz w:val="28"/>
        </w:rPr>
        <w:t>
      14) электрондық цифрлық қолтаңба – электрондық цифрлық қолтаңба құралдарымен жасалған және электрондық құжаттың дұрыстығын, оның тиесiлiгiн және мазмұнының өзгермейтiндiгiн растайтын электрондық цифрлық нышандар терiмi (бұдан әрі – ЭЦҚ);</w:t>
      </w:r>
      <w:r>
        <w:br/>
      </w:r>
      <w:r>
        <w:rPr>
          <w:rFonts w:ascii="Times New Roman"/>
          <w:b w:val="false"/>
          <w:i w:val="false"/>
          <w:color w:val="000000"/>
          <w:sz w:val="28"/>
        </w:rPr>
        <w:t>
      15) «электрондық үкімет» шлюзінің жүйе тармақтары ретінде аймақтық шлюзі – ЖАО электрондық қызмет көрсету үдерісіне қатысатын ішкі жүйелер/ЖАО жүйе тармақтары және сыртқы ақпараттық жүйелер арасында ақпараттық өзара әрекетті қамтамасыз ететін ақпараттық жүйе (бұдан әрі – ЭҮАШ);</w:t>
      </w:r>
      <w:r>
        <w:br/>
      </w:r>
      <w:r>
        <w:rPr>
          <w:rFonts w:ascii="Times New Roman"/>
          <w:b w:val="false"/>
          <w:i w:val="false"/>
          <w:color w:val="000000"/>
          <w:sz w:val="28"/>
        </w:rPr>
        <w:t>
      16) «электрондық үкіметтің» веб-порталы – нормативтік құқықтық базаны қоса алғанда, бүкіл шоғырландырылған үкіметтік ақпаратқа және электрондық нысанда көрсетілетін мемлекеттік қызметтерге қол жеткізудің бірыңғай терезесі болатын ақпараттық жүйе (бұдан әрі – ЭҮП).</w:t>
      </w:r>
      <w:r>
        <w:br/>
      </w:r>
      <w:r>
        <w:rPr>
          <w:rFonts w:ascii="Times New Roman"/>
          <w:b w:val="false"/>
          <w:i w:val="false"/>
          <w:color w:val="000000"/>
          <w:sz w:val="28"/>
        </w:rPr>
        <w:t>
      17) «электрондық үкіметтің» шлюзі (бұдан әрі – ЭҮШ) – электрондық қызметтер көрсетуді іске асыру шеңберінде «электрондық үкіметтің» ақпараттық жүйелерін интеграциялауға арналған ақпараттық жүйе.</w:t>
      </w:r>
    </w:p>
    <w:bookmarkEnd w:id="4"/>
    <w:bookmarkStart w:name="z15" w:id="5"/>
    <w:p>
      <w:pPr>
        <w:spacing w:after="0"/>
        <w:ind w:left="0"/>
        <w:jc w:val="left"/>
      </w:pPr>
      <w:r>
        <w:rPr>
          <w:rFonts w:ascii="Times New Roman"/>
          <w:b/>
          <w:i w:val="false"/>
          <w:color w:val="000000"/>
        </w:rPr>
        <w:t xml:space="preserve"> 
2. Мемлекеттік қызмет көрсету іс-әрекетінің тәртібі</w:t>
      </w:r>
    </w:p>
    <w:bookmarkEnd w:id="5"/>
    <w:bookmarkStart w:name="z16" w:id="6"/>
    <w:p>
      <w:pPr>
        <w:spacing w:after="0"/>
        <w:ind w:left="0"/>
        <w:jc w:val="both"/>
      </w:pPr>
      <w:r>
        <w:rPr>
          <w:rFonts w:ascii="Times New Roman"/>
          <w:b w:val="false"/>
          <w:i w:val="false"/>
          <w:color w:val="000000"/>
          <w:sz w:val="28"/>
        </w:rPr>
        <w:t>
      6. ХҚКО арқылы ішінара автоматтандырылған Мемлекеттік қызмет көрсету кезінде қадамдық әрекет және қызмет берушінің шешімі (функционалдық өзара әрекеттің іс-қимылдың № 1 диаграммасы)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1) 1-үдеріс – ХҚКО операторының Мемлекеттік қызмет көрсету үшін ХҚКО АЖ авторизация жасау үдерісі;</w:t>
      </w:r>
      <w:r>
        <w:br/>
      </w:r>
      <w:r>
        <w:rPr>
          <w:rFonts w:ascii="Times New Roman"/>
          <w:b w:val="false"/>
          <w:i w:val="false"/>
          <w:color w:val="000000"/>
          <w:sz w:val="28"/>
        </w:rPr>
        <w:t>
      2) 1-шарт – ХҚКО АЖ-де ЖСН және пароль не болмаса ЭСҚ арқылы оператор тіркеген деректердің дұрыстығын тексеру;</w:t>
      </w:r>
      <w:r>
        <w:br/>
      </w:r>
      <w:r>
        <w:rPr>
          <w:rFonts w:ascii="Times New Roman"/>
          <w:b w:val="false"/>
          <w:i w:val="false"/>
          <w:color w:val="000000"/>
          <w:sz w:val="28"/>
        </w:rPr>
        <w:t>
      3) 2-үдеріс – ХҚКО операторының деректерінде бұзушылықтар болуына байланысты ХҚКО АЖ-да авторизациялаудан бас тарту туралы хабарламаны қалыптастыру;</w:t>
      </w:r>
      <w:r>
        <w:br/>
      </w:r>
      <w:r>
        <w:rPr>
          <w:rFonts w:ascii="Times New Roman"/>
          <w:b w:val="false"/>
          <w:i w:val="false"/>
          <w:color w:val="000000"/>
          <w:sz w:val="28"/>
        </w:rPr>
        <w:t>
      4) 3-үдеріс – ХҚКО операторының осы Регламентте көрсетілген қызметті таңдауы, қызметті көрсету және оның құрылымы мен форматтық талаптарын ескере отырып, нысанды толтыруы үшін сұрау салу нысанын экранға шығару (деректерді енгізу және сканерден өткізілген құжаттарды қосу);</w:t>
      </w:r>
      <w:r>
        <w:br/>
      </w:r>
      <w:r>
        <w:rPr>
          <w:rFonts w:ascii="Times New Roman"/>
          <w:b w:val="false"/>
          <w:i w:val="false"/>
          <w:color w:val="000000"/>
          <w:sz w:val="28"/>
        </w:rPr>
        <w:t>
      5) 4-үдеріс – ЭМҚ көрсетуге сұрау салудың толтырылған нысанына (енгізілген деректерді және қосылған сканерден өткізілген құжаттарды) ХҚКО операторының ЭСҚ арқылы қол қою;</w:t>
      </w:r>
      <w:r>
        <w:br/>
      </w:r>
      <w:r>
        <w:rPr>
          <w:rFonts w:ascii="Times New Roman"/>
          <w:b w:val="false"/>
          <w:i w:val="false"/>
          <w:color w:val="000000"/>
          <w:sz w:val="28"/>
        </w:rPr>
        <w:t>
      6) 2-шарт – сәйкестендіру деректерінің (сұрау салуда көрсетілген ЖСН мен ЭСҚ тіркеу куәлігінде көрсетілген ЖСН арасындағы) сәйкестілігін, ЭСҚ тіркеу куәлігінің мерзімін және ХҚКО АЖ-да тіркеу куәлігінің қайта шақырылған (жойылған) тізімде жоқтығын тексеру;</w:t>
      </w:r>
      <w:r>
        <w:br/>
      </w:r>
      <w:r>
        <w:rPr>
          <w:rFonts w:ascii="Times New Roman"/>
          <w:b w:val="false"/>
          <w:i w:val="false"/>
          <w:color w:val="000000"/>
          <w:sz w:val="28"/>
        </w:rPr>
        <w:t>
      7) 5-үдеріс – оператордың ЭСҚ түпнұсқалығының расталмауына байланысты сұрау салынатын ЭМҚ бас тарту туралы хабарламаны қалыптастыру;</w:t>
      </w:r>
      <w:r>
        <w:br/>
      </w:r>
      <w:r>
        <w:rPr>
          <w:rFonts w:ascii="Times New Roman"/>
          <w:b w:val="false"/>
          <w:i w:val="false"/>
          <w:color w:val="000000"/>
          <w:sz w:val="28"/>
        </w:rPr>
        <w:t>
      8) 6-үдеріс – ХҚКО операторының ЭСҚ қол қойылған электрондық құжатты (пайдаланушының сұрау салуын) ЭҮШ/ЭҮАШ арқылы Е-Астана АЖ-ға жіберу және ЖАО қызметкерінің ЭМҚ өңдеуі;</w:t>
      </w:r>
      <w:r>
        <w:br/>
      </w:r>
      <w:r>
        <w:rPr>
          <w:rFonts w:ascii="Times New Roman"/>
          <w:b w:val="false"/>
          <w:i w:val="false"/>
          <w:color w:val="000000"/>
          <w:sz w:val="28"/>
        </w:rPr>
        <w:t>
      9) 7-үдеріс – ЖАО қызметкерлерінің ЭМҚ көрсету нәтижесін жасауы (мектепке дейінгі балалар ұйымдарына жолдама немесе өтініш беру кезінде мектепке дейінгі балалар ұйымында орын болмаған жағдайда аралық жауап ретінде мектепке дейінгі жастағы (7 жасқа дейін) балаларды тіркеу туралы хабарлама, не болмаса қызмет көрсетуден бас тарту туралы нақты жауап).</w:t>
      </w:r>
      <w:r>
        <w:br/>
      </w:r>
      <w:r>
        <w:rPr>
          <w:rFonts w:ascii="Times New Roman"/>
          <w:b w:val="false"/>
          <w:i w:val="false"/>
          <w:color w:val="000000"/>
          <w:sz w:val="28"/>
        </w:rPr>
        <w:t>
      Электрондық құжатты ЖАО қызметкері ЭСҚ пайдаланып жасайды және ХҚКО АЖ табысталады.</w:t>
      </w:r>
      <w:r>
        <w:br/>
      </w:r>
      <w:r>
        <w:rPr>
          <w:rFonts w:ascii="Times New Roman"/>
          <w:b w:val="false"/>
          <w:i w:val="false"/>
          <w:color w:val="000000"/>
          <w:sz w:val="28"/>
        </w:rPr>
        <w:t>
      10) 8-үдеріс – ХҚКО қызметкерiнiң шығыс құжатты қызметтi пайдаланушыға қолма-қол немесе электрондық поштаға жiберу арқылы беру.</w:t>
      </w:r>
      <w:r>
        <w:br/>
      </w:r>
      <w:r>
        <w:rPr>
          <w:rFonts w:ascii="Times New Roman"/>
          <w:b w:val="false"/>
          <w:i w:val="false"/>
          <w:color w:val="000000"/>
          <w:sz w:val="28"/>
        </w:rPr>
        <w:t>
</w:t>
      </w:r>
      <w:r>
        <w:rPr>
          <w:rFonts w:ascii="Times New Roman"/>
          <w:b w:val="false"/>
          <w:i w:val="false"/>
          <w:color w:val="000000"/>
          <w:sz w:val="28"/>
        </w:rPr>
        <w:t>
      7. Е-Астана АЖ арқылы ішінара автоматтандырылған ЭМҚ көрсету кезінде қадамдық әрекет және шешім (функционалдық өзара әрекеттің іс-қимылдың № 2-диаграммасы) осы Регламенттің </w:t>
      </w:r>
      <w:r>
        <w:rPr>
          <w:rFonts w:ascii="Times New Roman"/>
          <w:b w:val="false"/>
          <w:i w:val="false"/>
          <w:color w:val="000000"/>
          <w:sz w:val="28"/>
        </w:rPr>
        <w:t>3-қосымшасында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1) тұтынушы ЖСН және парольдің көмегімен Е-Астана АЖ-да тіркелуі жүзеге асырылады (Е-Астана АЖ-да тіркелмеген пайдаланушылар үшін жүзеге асырылады);</w:t>
      </w:r>
      <w:r>
        <w:br/>
      </w:r>
      <w:r>
        <w:rPr>
          <w:rFonts w:ascii="Times New Roman"/>
          <w:b w:val="false"/>
          <w:i w:val="false"/>
          <w:color w:val="000000"/>
          <w:sz w:val="28"/>
        </w:rPr>
        <w:t>
      2) 1-үдеріс – ЭМҚ алу үшін пайдаланушының ЖСН және парольді Е-Астана АЖ-да (жеке бөлме) енгізу үдерісі (авторизациялау үдерісі);</w:t>
      </w:r>
      <w:r>
        <w:br/>
      </w:r>
      <w:r>
        <w:rPr>
          <w:rFonts w:ascii="Times New Roman"/>
          <w:b w:val="false"/>
          <w:i w:val="false"/>
          <w:color w:val="000000"/>
          <w:sz w:val="28"/>
        </w:rPr>
        <w:t>
      3) 1-шарт – Е-Астана АЖ-да (жеке бөлме) ЖСН және пароль арқылы тіркелген пайдаланушы туралы деректердің дұрыстығын тексеру;</w:t>
      </w:r>
      <w:r>
        <w:br/>
      </w:r>
      <w:r>
        <w:rPr>
          <w:rFonts w:ascii="Times New Roman"/>
          <w:b w:val="false"/>
          <w:i w:val="false"/>
          <w:color w:val="000000"/>
          <w:sz w:val="28"/>
        </w:rPr>
        <w:t>
      4) 2-үдеріс – пайдаланушының деректерінде бұзушылықтар болуына байланысты Е-Астана АЖ-да (жеке бөлме) авторизациялаудан бас тарту туралы хабарламаны қалыптастыру;</w:t>
      </w:r>
      <w:r>
        <w:br/>
      </w:r>
      <w:r>
        <w:rPr>
          <w:rFonts w:ascii="Times New Roman"/>
          <w:b w:val="false"/>
          <w:i w:val="false"/>
          <w:color w:val="000000"/>
          <w:sz w:val="28"/>
        </w:rPr>
        <w:t>
      5) 3-үдеріс – пайдаланушының осы Регламентте көрсетілген ЭМҚ таңдауы, қызметті көрсету және оның құрылымы мен форматтық талаптарды ескере отырып, тұтынушының нысанды толтыруы үшін сұрау салу нысанын экранға шығару (деректерді енгізу, сканерден өткізілген құжаттарды қосу);</w:t>
      </w:r>
      <w:r>
        <w:br/>
      </w:r>
      <w:r>
        <w:rPr>
          <w:rFonts w:ascii="Times New Roman"/>
          <w:b w:val="false"/>
          <w:i w:val="false"/>
          <w:color w:val="000000"/>
          <w:sz w:val="28"/>
        </w:rPr>
        <w:t>
      6) 4-үдеріс – ЭМҚ көрсетуге сұрау салудың толтырылған нысанына (енгізілген деректерді, қосылған сканерден өткізілген құжаттарды) ЭЦҚ арқылы қол қою;</w:t>
      </w:r>
      <w:r>
        <w:br/>
      </w:r>
      <w:r>
        <w:rPr>
          <w:rFonts w:ascii="Times New Roman"/>
          <w:b w:val="false"/>
          <w:i w:val="false"/>
          <w:color w:val="000000"/>
          <w:sz w:val="28"/>
        </w:rPr>
        <w:t>
      7) 2-шарт – сәйкестендіру деректерінің (сұрау салуда көрсетілген ЖСН мен ЭЦҚ тіркеу куәлігінде көрсетілген ЖСН арасындағы) сәйкестілігін, ЭЦҚ тіркеу куәлігінің мерзімін тексеру;</w:t>
      </w:r>
      <w:r>
        <w:br/>
      </w:r>
      <w:r>
        <w:rPr>
          <w:rFonts w:ascii="Times New Roman"/>
          <w:b w:val="false"/>
          <w:i w:val="false"/>
          <w:color w:val="000000"/>
          <w:sz w:val="28"/>
        </w:rPr>
        <w:t>
      8) 5-үдеріс – пайдаланушының ЭЦҚ түпнұсқалығының расталмауына байланысты сұрау салынатын ЭМҚ бас тарту туралы хабарламаны қалыптастыру;</w:t>
      </w:r>
      <w:r>
        <w:br/>
      </w:r>
      <w:r>
        <w:rPr>
          <w:rFonts w:ascii="Times New Roman"/>
          <w:b w:val="false"/>
          <w:i w:val="false"/>
          <w:color w:val="000000"/>
          <w:sz w:val="28"/>
        </w:rPr>
        <w:t>
      9) 6-үдеріс – пайдаланушының ЭЦҚ қол қойылған электрондық құжатты (пайдаланушының сұрау салуын) Е-Астана АЖ-ға жеке бөлмеден жұмыс бөлмеге жіберу және ЖАО қызметкерінің ЭМҚ өңдеуі;</w:t>
      </w:r>
      <w:r>
        <w:br/>
      </w:r>
      <w:r>
        <w:rPr>
          <w:rFonts w:ascii="Times New Roman"/>
          <w:b w:val="false"/>
          <w:i w:val="false"/>
          <w:color w:val="000000"/>
          <w:sz w:val="28"/>
        </w:rPr>
        <w:t>
      10) 7-үдеріс – ұсынылған МБҰ-ға пайдаланушының жазбаша келісімін қалыптастыру үдерісі және ЖАО қызметкерінің ЭМҚ көрсетудің нәтижесін (мектепке дейiнгi балалар ұйымдарына жолдаманы немесе арыз берілген сәтте МБҰ-да орын болмаған жағдайда аралық құжат ретінде мектеп жасына дейiнгi (7 жасқа дейiн) балаларды тiркеу туралы хабарламаны немесе қызмет көрсетуден бас тарту туралы дәлелдi жауап беруді) қалыптастыру.</w:t>
      </w:r>
      <w:r>
        <w:br/>
      </w:r>
      <w:r>
        <w:rPr>
          <w:rFonts w:ascii="Times New Roman"/>
          <w:b w:val="false"/>
          <w:i w:val="false"/>
          <w:color w:val="000000"/>
          <w:sz w:val="28"/>
        </w:rPr>
        <w:t>
      Электрондық құжат ЖАО қызметкерінің ЭЦҚ пайдаланумен қалыптастырылады және Е-Астана АЖ-ға жеке бөлмеге жіберіледі.</w:t>
      </w:r>
      <w:r>
        <w:br/>
      </w:r>
      <w:r>
        <w:rPr>
          <w:rFonts w:ascii="Times New Roman"/>
          <w:b w:val="false"/>
          <w:i w:val="false"/>
          <w:color w:val="000000"/>
          <w:sz w:val="28"/>
        </w:rPr>
        <w:t>
</w:t>
      </w:r>
      <w:r>
        <w:rPr>
          <w:rFonts w:ascii="Times New Roman"/>
          <w:b w:val="false"/>
          <w:i w:val="false"/>
          <w:color w:val="000000"/>
          <w:sz w:val="28"/>
        </w:rPr>
        <w:t>
      8. ЭҮП арқылы ішінара автоматтандырылған Мемлекеттік қызмет көрсету кезінде қадамдық әрекеті және шешімі (функционалдық өзара әрекеттің іс-қимылдың № 3-диаграммасы) осы Регламенттің </w:t>
      </w:r>
      <w:r>
        <w:rPr>
          <w:rFonts w:ascii="Times New Roman"/>
          <w:b w:val="false"/>
          <w:i w:val="false"/>
          <w:color w:val="000000"/>
          <w:sz w:val="28"/>
        </w:rPr>
        <w:t>4-қосымшасында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1) пайдаланушы ЭҮП-те ЖСН және парольдің көмегімен тіркеуді жүзеге асырады (ЭҮП-те тіркелмеген пайдаланушыларға жүзеге асырылады);</w:t>
      </w:r>
      <w:r>
        <w:br/>
      </w:r>
      <w:r>
        <w:rPr>
          <w:rFonts w:ascii="Times New Roman"/>
          <w:b w:val="false"/>
          <w:i w:val="false"/>
          <w:color w:val="000000"/>
          <w:sz w:val="28"/>
        </w:rPr>
        <w:t>
      2) 1-үдеріс – Мемлекеттік қызмет алу үшін ЭҮП-те пайдаланушының ЖСН және паролін (авторизациялау үдерісі) енгізу үдерісі;</w:t>
      </w:r>
      <w:r>
        <w:br/>
      </w:r>
      <w:r>
        <w:rPr>
          <w:rFonts w:ascii="Times New Roman"/>
          <w:b w:val="false"/>
          <w:i w:val="false"/>
          <w:color w:val="000000"/>
          <w:sz w:val="28"/>
        </w:rPr>
        <w:t>
      3) 1-шарт – ЭҮП-те тіркелгені туралы деректердің дұрыстығын ЖСН және пароль арқылы тексеру;</w:t>
      </w:r>
      <w:r>
        <w:br/>
      </w:r>
      <w:r>
        <w:rPr>
          <w:rFonts w:ascii="Times New Roman"/>
          <w:b w:val="false"/>
          <w:i w:val="false"/>
          <w:color w:val="000000"/>
          <w:sz w:val="28"/>
        </w:rPr>
        <w:t>
      4) 2-үдеріс ЭҮП-те пайдаланушы деректерінде бұзылудың болуына байланысты авторизациядан бас тарту туралы хабарлама жасау;</w:t>
      </w:r>
      <w:r>
        <w:br/>
      </w:r>
      <w:r>
        <w:rPr>
          <w:rFonts w:ascii="Times New Roman"/>
          <w:b w:val="false"/>
          <w:i w:val="false"/>
          <w:color w:val="000000"/>
          <w:sz w:val="28"/>
        </w:rPr>
        <w:t>
      5) 3-үдеріс – пайдаланушының осы Регламентте көрсетілген Мемлекеттік қызмет таңдауы, қызметті көрсету және оның құрылымы мен форматтық талаптарды ескере отырып, пайдаланушының нысанды толтыруы үшін сұрау салу нысанын экранға шығару (деректерді енгізу, сканерден өткізілген құжаттарды қосу);</w:t>
      </w:r>
      <w:r>
        <w:br/>
      </w:r>
      <w:r>
        <w:rPr>
          <w:rFonts w:ascii="Times New Roman"/>
          <w:b w:val="false"/>
          <w:i w:val="false"/>
          <w:color w:val="000000"/>
          <w:sz w:val="28"/>
        </w:rPr>
        <w:t>
      6) 4-үдеріс – Мемлекеттік қызмет көрсетуге сұрау салудың толтырылған нысанына (енгізілген деректерді, қосылған сканерден өткізілген құжаттарды) ЭЦҚ арқылы қол қою;</w:t>
      </w:r>
      <w:r>
        <w:br/>
      </w:r>
      <w:r>
        <w:rPr>
          <w:rFonts w:ascii="Times New Roman"/>
          <w:b w:val="false"/>
          <w:i w:val="false"/>
          <w:color w:val="000000"/>
          <w:sz w:val="28"/>
        </w:rPr>
        <w:t>
      7) 2-шарт – сәйкестендіру деректерінің (сұрау салуда көрсетілген ЖСН мен ЭСҚ тіркеу куәлігінде көрсетілген ЖСН арасындағы) сәйкестілігін, ЭҮП-те ЭСҚ тіркеу куәлігінің мерзімін және тіркеу куәлігінің қайта шақырылған (жойылған) тізімде жоқтығын тексеру;</w:t>
      </w:r>
      <w:r>
        <w:br/>
      </w:r>
      <w:r>
        <w:rPr>
          <w:rFonts w:ascii="Times New Roman"/>
          <w:b w:val="false"/>
          <w:i w:val="false"/>
          <w:color w:val="000000"/>
          <w:sz w:val="28"/>
        </w:rPr>
        <w:t>
      8) 5-үдеріс – пайдаланушының ЭСҚ түпнұсқалығының расталмауына байланысты сұрау салынатын Мемлекеттік қызметтен бас тарту туралы хабарламаны қалыптастыру;</w:t>
      </w:r>
      <w:r>
        <w:br/>
      </w:r>
      <w:r>
        <w:rPr>
          <w:rFonts w:ascii="Times New Roman"/>
          <w:b w:val="false"/>
          <w:i w:val="false"/>
          <w:color w:val="000000"/>
          <w:sz w:val="28"/>
        </w:rPr>
        <w:t>
      9) 6-үдеріс – тұтынушының ЭСҚ қол қойылған электрондық құжатты (тұтынушының сұрау салуын) Е-Астана АЖ жеке кабинеттен жұмыс бөліміне жолдау және ЖАО қызметкерінің Мемлекеттік қызметті өңдеуі;</w:t>
      </w:r>
      <w:r>
        <w:br/>
      </w:r>
      <w:r>
        <w:rPr>
          <w:rFonts w:ascii="Times New Roman"/>
          <w:b w:val="false"/>
          <w:i w:val="false"/>
          <w:color w:val="000000"/>
          <w:sz w:val="28"/>
        </w:rPr>
        <w:t>
      10) 7-үдеріс – ЖАО қызметкерінің Мемлекеттік қызмет көрсетудің нәтижесін (мектепке дейiнгi балалар ұйымдарына жолдаманы немесе арыз берілген сәтте МБҰ-да орын болмаған жағдайда аралық құжат ретінде мектеп жасына дейiнгi (7 жасқа дейiн) балаларды тiркеу туралы хабарламаны немесе қызмет көрсетуден бас тарту туралы дәлелдi жауап беруді) қалыптастыру.</w:t>
      </w:r>
      <w:r>
        <w:br/>
      </w:r>
      <w:r>
        <w:rPr>
          <w:rFonts w:ascii="Times New Roman"/>
          <w:b w:val="false"/>
          <w:i w:val="false"/>
          <w:color w:val="000000"/>
          <w:sz w:val="28"/>
        </w:rPr>
        <w:t>
      Электрондық құжат ЖАО қызметкерінің ЭСҚ пайдаланумен қалыптастырылады және ЭҮП-ке жеке бөлмеге жіберіледі.</w:t>
      </w:r>
      <w:r>
        <w:br/>
      </w:r>
      <w:r>
        <w:rPr>
          <w:rFonts w:ascii="Times New Roman"/>
          <w:b w:val="false"/>
          <w:i w:val="false"/>
          <w:color w:val="000000"/>
          <w:sz w:val="28"/>
        </w:rPr>
        <w:t>
</w:t>
      </w:r>
      <w:r>
        <w:rPr>
          <w:rFonts w:ascii="Times New Roman"/>
          <w:b w:val="false"/>
          <w:i w:val="false"/>
          <w:color w:val="000000"/>
          <w:sz w:val="28"/>
        </w:rPr>
        <w:t>
      9. Сұранысты экрандық нысанда толтыру және көрсетілетін ЭМҚ өтініш нысаны пайдаланушыға Мемлекеттік қызмет «электрондық үкімет» www.e.gov.kz веб-порталымен ұсынылған ЭҮП көмегімен алу жағдайында.</w:t>
      </w:r>
      <w:r>
        <w:br/>
      </w:r>
      <w:r>
        <w:rPr>
          <w:rFonts w:ascii="Times New Roman"/>
          <w:b w:val="false"/>
          <w:i w:val="false"/>
          <w:color w:val="000000"/>
          <w:sz w:val="28"/>
        </w:rPr>
        <w:t>
</w:t>
      </w:r>
      <w:r>
        <w:rPr>
          <w:rFonts w:ascii="Times New Roman"/>
          <w:b w:val="false"/>
          <w:i w:val="false"/>
          <w:color w:val="000000"/>
          <w:sz w:val="28"/>
        </w:rPr>
        <w:t>
      10. Пайдаланушының Мемлекеттік қызмет бойынша сұраныстың орындалу статусын тексеру тәсілі: ЭҮП «Қызмет алу тарихы» бөлігінде, сондай-ақ ХҚКО/АЖ Е-Астана өтініш білдірген кезде.</w:t>
      </w:r>
      <w:r>
        <w:br/>
      </w:r>
      <w:r>
        <w:rPr>
          <w:rFonts w:ascii="Times New Roman"/>
          <w:b w:val="false"/>
          <w:i w:val="false"/>
          <w:color w:val="000000"/>
          <w:sz w:val="28"/>
        </w:rPr>
        <w:t>
</w:t>
      </w:r>
      <w:r>
        <w:rPr>
          <w:rFonts w:ascii="Times New Roman"/>
          <w:b w:val="false"/>
          <w:i w:val="false"/>
          <w:color w:val="000000"/>
          <w:sz w:val="28"/>
        </w:rPr>
        <w:t>
      11. Мемлекеттік қызмет туралы ақпарат алу үшін, сондай-ақ олардың сапасын бағалау қажеттілігі кезінде телефон нөмірі (сонымен қатар шағымдану): саІІ-орталық 1414.</w:t>
      </w:r>
    </w:p>
    <w:bookmarkEnd w:id="6"/>
    <w:bookmarkStart w:name="z22" w:id="7"/>
    <w:p>
      <w:pPr>
        <w:spacing w:after="0"/>
        <w:ind w:left="0"/>
        <w:jc w:val="left"/>
      </w:pPr>
      <w:r>
        <w:rPr>
          <w:rFonts w:ascii="Times New Roman"/>
          <w:b/>
          <w:i w:val="false"/>
          <w:color w:val="000000"/>
        </w:rPr>
        <w:t xml:space="preserve"> 
3. ЭМҚ көрсету үдерісіндегі өзара іс-қимыл тәртібін сипаттау</w:t>
      </w:r>
    </w:p>
    <w:bookmarkEnd w:id="7"/>
    <w:bookmarkStart w:name="z23" w:id="8"/>
    <w:p>
      <w:pPr>
        <w:spacing w:after="0"/>
        <w:ind w:left="0"/>
        <w:jc w:val="both"/>
      </w:pPr>
      <w:r>
        <w:rPr>
          <w:rFonts w:ascii="Times New Roman"/>
          <w:b w:val="false"/>
          <w:i w:val="false"/>
          <w:color w:val="000000"/>
          <w:sz w:val="28"/>
        </w:rPr>
        <w:t>
      12. Мемлекеттік қызмет көрсету үдерісіне қатысатын ҚФБ тізімі:</w:t>
      </w:r>
      <w:r>
        <w:br/>
      </w:r>
      <w:r>
        <w:rPr>
          <w:rFonts w:ascii="Times New Roman"/>
          <w:b w:val="false"/>
          <w:i w:val="false"/>
          <w:color w:val="000000"/>
          <w:sz w:val="28"/>
        </w:rPr>
        <w:t>
      1) ХҚКО операторы;</w:t>
      </w:r>
      <w:r>
        <w:br/>
      </w:r>
      <w:r>
        <w:rPr>
          <w:rFonts w:ascii="Times New Roman"/>
          <w:b w:val="false"/>
          <w:i w:val="false"/>
          <w:color w:val="000000"/>
          <w:sz w:val="28"/>
        </w:rPr>
        <w:t>
      2) ЖАО қызметкері.</w:t>
      </w:r>
      <w:r>
        <w:br/>
      </w:r>
      <w:r>
        <w:rPr>
          <w:rFonts w:ascii="Times New Roman"/>
          <w:b w:val="false"/>
          <w:i w:val="false"/>
          <w:color w:val="000000"/>
          <w:sz w:val="28"/>
        </w:rPr>
        <w:t>
</w:t>
      </w:r>
      <w:r>
        <w:rPr>
          <w:rFonts w:ascii="Times New Roman"/>
          <w:b w:val="false"/>
          <w:i w:val="false"/>
          <w:color w:val="000000"/>
          <w:sz w:val="28"/>
        </w:rPr>
        <w:t>
      13. Әрбір іс-қимылдың орындалу мерзімін көрсете отырып, ҚФБ іс-қимылы дәйектілігінің мәтіндік кестелік сипаттамасы осы Регламентте 1-қосымшасында келтірілген.</w:t>
      </w:r>
      <w:r>
        <w:br/>
      </w:r>
      <w:r>
        <w:rPr>
          <w:rFonts w:ascii="Times New Roman"/>
          <w:b w:val="false"/>
          <w:i w:val="false"/>
          <w:color w:val="000000"/>
          <w:sz w:val="28"/>
        </w:rPr>
        <w:t>
</w:t>
      </w:r>
      <w:r>
        <w:rPr>
          <w:rFonts w:ascii="Times New Roman"/>
          <w:b w:val="false"/>
          <w:i w:val="false"/>
          <w:color w:val="000000"/>
          <w:sz w:val="28"/>
        </w:rPr>
        <w:t>
      14. ҚФБ сипаттамасына сәйкес олардың (Мемлекеттік қызмет көрсету үдерісінде) іс-қимылының қисынды дәйектілігі арасындағы өзара байланысты көрсететін диаграммалар осы Регламенттің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4-қосымшаларында</w:t>
      </w:r>
      <w:r>
        <w:rPr>
          <w:rFonts w:ascii="Times New Roman"/>
          <w:b w:val="false"/>
          <w:i w:val="false"/>
          <w:color w:val="000000"/>
          <w:sz w:val="28"/>
        </w:rPr>
        <w:t xml:space="preserve"> (№ 1, 2, 3 диаграммалар) келтірілген.</w:t>
      </w:r>
      <w:r>
        <w:br/>
      </w:r>
      <w:r>
        <w:rPr>
          <w:rFonts w:ascii="Times New Roman"/>
          <w:b w:val="false"/>
          <w:i w:val="false"/>
          <w:color w:val="000000"/>
          <w:sz w:val="28"/>
        </w:rPr>
        <w:t>
</w:t>
      </w:r>
      <w:r>
        <w:rPr>
          <w:rFonts w:ascii="Times New Roman"/>
          <w:b w:val="false"/>
          <w:i w:val="false"/>
          <w:color w:val="000000"/>
          <w:sz w:val="28"/>
        </w:rPr>
        <w:t>
      15. Мемлекеттік қызмет көрсету нәтижесі (шығыс құжат) соған сәйкес ұсынылуы тиіс бланкілердің нысандары, үлгілері осы Регламенттің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w:t>
      </w:r>
      <w:r>
        <w:rPr>
          <w:rFonts w:ascii="Times New Roman"/>
          <w:b w:val="false"/>
          <w:i w:val="false"/>
          <w:color w:val="000000"/>
          <w:sz w:val="28"/>
        </w:rPr>
        <w:t>8 - қосымшаларында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16. Пайдаланушыларға Мемлекеттік қызмет көрсету нәтижелері осы Регламенттің </w:t>
      </w:r>
      <w:r>
        <w:rPr>
          <w:rFonts w:ascii="Times New Roman"/>
          <w:b w:val="false"/>
          <w:i w:val="false"/>
          <w:color w:val="000000"/>
          <w:sz w:val="28"/>
        </w:rPr>
        <w:t>8-қосымшасына</w:t>
      </w:r>
      <w:r>
        <w:rPr>
          <w:rFonts w:ascii="Times New Roman"/>
          <w:b w:val="false"/>
          <w:i w:val="false"/>
          <w:color w:val="000000"/>
          <w:sz w:val="28"/>
        </w:rPr>
        <w:t xml:space="preserve"> сәйкес сапа мен қолжетімділік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17. Пайдаланушыларға Мемлекеттік қызмет көрсету үдерісіне қойылатын талаптар:</w:t>
      </w:r>
      <w:r>
        <w:br/>
      </w:r>
      <w:r>
        <w:rPr>
          <w:rFonts w:ascii="Times New Roman"/>
          <w:b w:val="false"/>
          <w:i w:val="false"/>
          <w:color w:val="000000"/>
          <w:sz w:val="28"/>
        </w:rPr>
        <w:t>
      1) адамның конституциялық құқықтары мен бостандығын сақтау;</w:t>
      </w:r>
      <w:r>
        <w:br/>
      </w:r>
      <w:r>
        <w:rPr>
          <w:rFonts w:ascii="Times New Roman"/>
          <w:b w:val="false"/>
          <w:i w:val="false"/>
          <w:color w:val="000000"/>
          <w:sz w:val="28"/>
        </w:rPr>
        <w:t>
      2) қызметтiк борышты атқару кезiндегi заңдылық;</w:t>
      </w:r>
      <w:r>
        <w:br/>
      </w:r>
      <w:r>
        <w:rPr>
          <w:rFonts w:ascii="Times New Roman"/>
          <w:b w:val="false"/>
          <w:i w:val="false"/>
          <w:color w:val="000000"/>
          <w:sz w:val="28"/>
        </w:rPr>
        <w:t>
      3) кәсiби этика мен мәдениеттi сақтау;</w:t>
      </w:r>
      <w:r>
        <w:br/>
      </w:r>
      <w:r>
        <w:rPr>
          <w:rFonts w:ascii="Times New Roman"/>
          <w:b w:val="false"/>
          <w:i w:val="false"/>
          <w:color w:val="000000"/>
          <w:sz w:val="28"/>
        </w:rPr>
        <w:t>
      4) түпкiлiктi және толық ақпарат ұсыну;</w:t>
      </w:r>
      <w:r>
        <w:br/>
      </w:r>
      <w:r>
        <w:rPr>
          <w:rFonts w:ascii="Times New Roman"/>
          <w:b w:val="false"/>
          <w:i w:val="false"/>
          <w:color w:val="000000"/>
          <w:sz w:val="28"/>
        </w:rPr>
        <w:t>
      5) ақпаратты қорғау және оның құпиялылығы;</w:t>
      </w:r>
      <w:r>
        <w:br/>
      </w:r>
      <w:r>
        <w:rPr>
          <w:rFonts w:ascii="Times New Roman"/>
          <w:b w:val="false"/>
          <w:i w:val="false"/>
          <w:color w:val="000000"/>
          <w:sz w:val="28"/>
        </w:rPr>
        <w:t>
      6) пайдаланушы белгiленген мерзiмде алмаған құжаттардың сақталуын қамтамасыз ету.</w:t>
      </w:r>
      <w:r>
        <w:br/>
      </w:r>
      <w:r>
        <w:rPr>
          <w:rFonts w:ascii="Times New Roman"/>
          <w:b w:val="false"/>
          <w:i w:val="false"/>
          <w:color w:val="000000"/>
          <w:sz w:val="28"/>
        </w:rPr>
        <w:t>
      18. Мемлекеттік қызмет көрсетудің техникалық шарттары: Мемлекеттік қызметке қол жеткізу мен көрсетуді қолдайтын құрылғылар (компьютер, Интернет, қоғамдық қол жеткізу пункті).</w:t>
      </w:r>
    </w:p>
    <w:bookmarkEnd w:id="8"/>
    <w:bookmarkStart w:name="z29" w:id="9"/>
    <w:p>
      <w:pPr>
        <w:spacing w:after="0"/>
        <w:ind w:left="0"/>
        <w:jc w:val="both"/>
      </w:pPr>
      <w:r>
        <w:rPr>
          <w:rFonts w:ascii="Times New Roman"/>
          <w:b w:val="false"/>
          <w:i w:val="false"/>
          <w:color w:val="000000"/>
          <w:sz w:val="28"/>
        </w:rPr>
        <w:t xml:space="preserve">
«Мектепке дейінгі балалар     </w:t>
      </w:r>
      <w:r>
        <w:br/>
      </w:r>
      <w:r>
        <w:rPr>
          <w:rFonts w:ascii="Times New Roman"/>
          <w:b w:val="false"/>
          <w:i w:val="false"/>
          <w:color w:val="000000"/>
          <w:sz w:val="28"/>
        </w:rPr>
        <w:t xml:space="preserve">
ұйымдарына жіберу үшін мектепке </w:t>
      </w:r>
      <w:r>
        <w:br/>
      </w:r>
      <w:r>
        <w:rPr>
          <w:rFonts w:ascii="Times New Roman"/>
          <w:b w:val="false"/>
          <w:i w:val="false"/>
          <w:color w:val="000000"/>
          <w:sz w:val="28"/>
        </w:rPr>
        <w:t xml:space="preserve">
дейінгі (7 жасқа дейін) жастағы </w:t>
      </w:r>
      <w:r>
        <w:br/>
      </w:r>
      <w:r>
        <w:rPr>
          <w:rFonts w:ascii="Times New Roman"/>
          <w:b w:val="false"/>
          <w:i w:val="false"/>
          <w:color w:val="000000"/>
          <w:sz w:val="28"/>
        </w:rPr>
        <w:t xml:space="preserve">
балаларды кезекке қою» электрондық </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1-қосымша              </w:t>
      </w:r>
    </w:p>
    <w:bookmarkEnd w:id="9"/>
    <w:bookmarkStart w:name="z30" w:id="10"/>
    <w:p>
      <w:pPr>
        <w:spacing w:after="0"/>
        <w:ind w:left="0"/>
        <w:jc w:val="left"/>
      </w:pPr>
      <w:r>
        <w:rPr>
          <w:rFonts w:ascii="Times New Roman"/>
          <w:b/>
          <w:i w:val="false"/>
          <w:color w:val="000000"/>
        </w:rPr>
        <w:t xml:space="preserve"> 
1-кесте. ХҚКО арқылы іс-қимылдардың сипаттамасы</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
        <w:gridCol w:w="2233"/>
        <w:gridCol w:w="1793"/>
        <w:gridCol w:w="1793"/>
        <w:gridCol w:w="2273"/>
        <w:gridCol w:w="1793"/>
        <w:gridCol w:w="2113"/>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Негізгі үдерістің (жұмыс барысының, ағынының) іс-қимылы</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 (жұмыс барысының, ағынының)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АЖ атауы</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АЖ</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ЭҮАШ (ЭҮШ)</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Е-Астана АЖ</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Іс-қимылдың (үдерiстiң, рәсiмдеудiң, операцияның) атауы және олардың сипаттамасы</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Пайдаланушы-ның өтiнiш және құжаттарының түпнұсқалығын тексеру, ХҚКО АЖ-ға деректерді енгізу</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көрстеуге арналған сұраным нысанын толтыру және жүйеге ХҚКО қызметкерін жалғау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АЖ-дан Е-Астана АЖ-ға сұрау салуды бағдарлау</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Өтінішке нөмір беру, орындауға жіберу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тексеру, жұмыстануға арызды қабылдау</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ұйымдық-басшылық ету шешiмi)</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алуға өтінішті және құжаттарды қабылдау</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Өтінішке нөмір бере отырып, сұрау салуды тіркеу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 бағдарлау</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ХҚКО-нан Е-Астана АЖ-ға түскендердің мәртебесінде арызда көрсету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Жұмыстану-ға сұрау салуды қабылдау</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мерзiмдерi</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w:t>
            </w:r>
          </w:p>
          <w:p>
            <w:pPr>
              <w:spacing w:after="20"/>
              <w:ind w:left="20"/>
              <w:jc w:val="both"/>
            </w:pPr>
            <w:r>
              <w:rPr>
                <w:rFonts w:ascii="Times New Roman"/>
                <w:b w:val="false"/>
                <w:i w:val="false"/>
                <w:color w:val="000000"/>
                <w:sz w:val="20"/>
              </w:rPr>
              <w:t>артық емес</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минуттан артық емес</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іс-қимылдың нөмiрi</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3"/>
        <w:gridCol w:w="2353"/>
        <w:gridCol w:w="1773"/>
        <w:gridCol w:w="1793"/>
        <w:gridCol w:w="2293"/>
        <w:gridCol w:w="1733"/>
        <w:gridCol w:w="2153"/>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Негізгі үдерістің (жұмыс барысының, ағынының) іс-қимылы</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 (жұмыс барысының, ағынының)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АЖ атауы</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Е-Астана АЖ</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ЭҮАШ (ЭҮШ)</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АЖ</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Іс-қимылдың (үдерiстiң, рәсiмдеудiң, операцияның) атауы және олардың сипаттамасы</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 орындау баланы МБҰ-ға кезекке қою туралы шешім қабылдау</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 жасау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АЖ сұраныс мәртебесін ауыстыру туралы хабарламаны бағдарлау</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мәртебені көрсету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Пайдаланушың жүгінген кезде арыздың орындалысы-ның мәртебесі туралы хабарлама</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ұйымдық-басшылық ету шешiмi)</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Шығатын жұмысты жүйеге қалыптастыру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 бағдарлау</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Мәртебесінде арызды көрсету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алуға өтінішті және құжаттарды қабылдау</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мерзiмдерi</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күн (құжатты қабылдау және беру күні Мемлекеттік қызмет көрсету мерзіміне кірмейді)</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іс-қимылдың нөмiрi</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3"/>
        <w:gridCol w:w="2333"/>
        <w:gridCol w:w="1773"/>
        <w:gridCol w:w="1793"/>
        <w:gridCol w:w="2273"/>
        <w:gridCol w:w="1753"/>
        <w:gridCol w:w="2173"/>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Негізгі үдерістің (жұмыс барысының, ағынының) іс-қимылы</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 (жұмыс барысының, ағынының)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АЖ атауы</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Е-Астана АЖ</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ЭҮАШ (ЭҮШ)</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АЖ</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Іс-қимылдың (үдерiстiң, рәсiмдеудiң, операцияның) атауы және олардың сипаттамасы</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құжатын жасау</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қызметкерінің ЭСҚ қол қою. ХҚКО АЖ-не қызмет көрсету мәртебесінің ауысуы туралы хабарлама жасау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ХҚКО АЖ-не Мемлекеттік қызмет көрсету мәртебесінің ауысуы туралы хабарламаны бағдарлау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көрсетудің аяқталуы туралы хабарламаны көрсету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қызметкері-нің Мемлекеттік қызмет нәтижесін пайдалану-шыға қолмақол және электрондық поштаға жіберу арқылы беру</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ұйымдық-басшылық ету шешiмi)</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 қойылған шығыс құжатын ХҚКО жіберу</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Орындаудың аяқталуы туралы ХҚКО АЖ хабарлама табыстау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Орындаудың аяқталуы туралы ХҚКО АЖ хабарлама бағдарлау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Орындалудың аяқталу мәртебесін көрсету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 нәтижесін беру</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мерзiмдерi</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артық емес</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іс-қимылдың нөмiрi</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31" w:id="11"/>
    <w:p>
      <w:pPr>
        <w:spacing w:after="0"/>
        <w:ind w:left="0"/>
        <w:jc w:val="left"/>
      </w:pPr>
      <w:r>
        <w:rPr>
          <w:rFonts w:ascii="Times New Roman"/>
          <w:b/>
          <w:i w:val="false"/>
          <w:color w:val="000000"/>
        </w:rPr>
        <w:t xml:space="preserve"> 
2-кесте. ЭҮП арқылы іс-қимылдардың сипаттамасы</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3"/>
        <w:gridCol w:w="2353"/>
        <w:gridCol w:w="1773"/>
        <w:gridCol w:w="1773"/>
        <w:gridCol w:w="2253"/>
        <w:gridCol w:w="1793"/>
        <w:gridCol w:w="2133"/>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Негізгі үдерістің (жұмыс барысының, ағынының) іс-қимылы</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 (жұмыс барысының, ағынының)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АЖ атауы</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ЭҮАШ (ЭҮШ)</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Е-Астана АЖ</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АЖ</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Іс-қимылдың (үдерiстiң, рәсiмдеудiң, операцияның) атауы және олардың сипаттамасы</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Пайдаланушыны ЭҮП-қа жалғау, сұраныс нысанын толтыру. Мемлекеттік қызмет алу үшін енгізілген деректер дұрыстығын тексеру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Е-Астана АЖ сұранысты және ХҚКО АЖ хабарлама бағдарлау (енгізілген деректер дұрыс болған жағдайда)</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Өтінішке нөмір беру. Түскен хат мәртебесін көрсету </w:t>
            </w:r>
          </w:p>
          <w:p>
            <w:pPr>
              <w:spacing w:after="20"/>
              <w:ind w:left="20"/>
              <w:jc w:val="both"/>
            </w:pPr>
            <w:r>
              <w:rPr>
                <w:rFonts w:ascii="Times New Roman"/>
                <w:b w:val="false"/>
                <w:i w:val="false"/>
                <w:color w:val="000000"/>
                <w:sz w:val="20"/>
              </w:rPr>
              <w:t>(енгізілген деректер дұрыс болған жағдайда)</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ЭҮП-тен ХҚКО АЖ-ға түскендерді (енгізілген деректер дұрыс болған жағдайда) мәртебесін көрсету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Арызды орындауға қабылдау (енгізілген деректер дұрыс болған жағдайда)</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ұйымдық-басшылық ету шешiмi)</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 сәтті қалыптастыру туралы хабарламаны көрсету немесе бас тарту туралы хабарлама көрсету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 бағдарлау (енгізілген деректер дұрыс болған жағдайда)</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ЭҮП-ке хабарлама жіберу (енгізілген деректер дұрыс болған жағдайда)</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Мәртебесін көрсету (енгізілген деректер дұрыс болған жағдайда)</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Жұмысқа қабылдау (енгізілген деректер дұрыс болған жағдайда)</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мерзiмдерi</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w:t>
            </w:r>
          </w:p>
          <w:p>
            <w:pPr>
              <w:spacing w:after="20"/>
              <w:ind w:left="20"/>
              <w:jc w:val="both"/>
            </w:pPr>
            <w:r>
              <w:rPr>
                <w:rFonts w:ascii="Times New Roman"/>
                <w:b w:val="false"/>
                <w:i w:val="false"/>
                <w:color w:val="000000"/>
                <w:sz w:val="20"/>
              </w:rPr>
              <w:t>артық емес</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минуттан артық емес</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іс-қимылдың нөмiрi</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3"/>
        <w:gridCol w:w="2293"/>
        <w:gridCol w:w="1793"/>
        <w:gridCol w:w="1793"/>
        <w:gridCol w:w="2253"/>
        <w:gridCol w:w="1793"/>
        <w:gridCol w:w="2133"/>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1)Негізгі үдерістің (жұмыс барысының, ағынының) іс-қимылы</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 (жұмыс барысының, ағынының)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АЖ атауы</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Е-Астана АЖ</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ЭҮАШ (ЭҮШ)</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АЖ</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Іс-қимылдың (үдерiстiң, рәсiмдеудiң, операция-ның) атауы және олардың сипаттама-сы</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 орындау.</w:t>
            </w:r>
          </w:p>
          <w:p>
            <w:pPr>
              <w:spacing w:after="20"/>
              <w:ind w:left="20"/>
              <w:jc w:val="both"/>
            </w:pPr>
            <w:r>
              <w:rPr>
                <w:rFonts w:ascii="Times New Roman"/>
                <w:b w:val="false"/>
                <w:i w:val="false"/>
                <w:color w:val="000000"/>
                <w:sz w:val="20"/>
              </w:rPr>
              <w:t xml:space="preserve">МБҰ-ға кезекке қою туралы шешім қабылдау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құжатын қалыптастыру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 және ХҚКО АЖ-ға «жұмыста» мәртебесін ауыстыру туралы хабарламаны бағдарлау</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 хабарламаны көрсету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және мәртебесін көрсету</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ұйымдық-басшылық ету шешiмi)</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Жолдама қалыптастыру немесе өтініш берген кезде МБҰ орын болмаған жағдайда хабарлама жіберу не болмаса бас тарту жағдайында дәлелді жауап беру</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құжатын жүйеге қалыптастыру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құжатын жүйеге қалыптастыру бағдарлауы</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Мәртебесін көрсету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мәртебесін көрсету</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мерзiмдерi</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артық емес</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w:t>
            </w:r>
          </w:p>
          <w:p>
            <w:pPr>
              <w:spacing w:after="20"/>
              <w:ind w:left="20"/>
              <w:jc w:val="both"/>
            </w:pPr>
            <w:r>
              <w:rPr>
                <w:rFonts w:ascii="Times New Roman"/>
                <w:b w:val="false"/>
                <w:i w:val="false"/>
                <w:color w:val="000000"/>
                <w:sz w:val="20"/>
              </w:rPr>
              <w:t>артық емес</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іс-қимылдың нөмiрi</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3"/>
        <w:gridCol w:w="2273"/>
        <w:gridCol w:w="1793"/>
        <w:gridCol w:w="1793"/>
        <w:gridCol w:w="2293"/>
        <w:gridCol w:w="1753"/>
        <w:gridCol w:w="2153"/>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Негізгі үдерістің (жұмыс барысының, ағынының) іс-қимылы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 (жұмыс барысының, ағынының)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АЖ атауы</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Е-Астана АЖ</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ЭҮАШ (ЭҮШ)</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АЖ</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Іс-қимылдың (үдерiстiң, рәсiмдеудiң, операцияның) атауы және олардың сипаттамасы</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құжатын қалыптастыру.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қызметкерінің ЭСҚ қол қою. ЭҮП және ХҚКО АЖ-не қызмет көрсету мәртебесінің ауысуы туралы хабарлама жасау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 және ХҚКО АЖ-не қызмет көрсету мәртебесінің ауысуы туралы хабарламаны бағдарлау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құжатын қарау мүмкіндігімен қызмет көрсетудің аяқталуы туралы хабарламаны көрсету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көрсетудің аяқталуы туралы хабарламаны көрсету</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ұйымдық-басшылық ету шешiмi)</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 қойылған шығыс құжаты</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 шығыс құжатымен және ХҚКО АЖ-ға мәртебесінің ауысуы туралы хабарлама жіберу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 шығыс құжатымен және ХҚКО АЖ-ға мәртебесінің ауысуы туралы хабарлама жіберудің бағдарлауы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құжатын көрсету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Орындалған мәртебесін көрсету</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мерзiмдерi</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іс-қимылдың нөмiрi</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32" w:id="12"/>
    <w:p>
      <w:pPr>
        <w:spacing w:after="0"/>
        <w:ind w:left="0"/>
        <w:jc w:val="left"/>
      </w:pPr>
      <w:r>
        <w:rPr>
          <w:rFonts w:ascii="Times New Roman"/>
          <w:b/>
          <w:i w:val="false"/>
          <w:color w:val="000000"/>
        </w:rPr>
        <w:t xml:space="preserve"> 
3-кесте. Е-Астана АЖ арқылы іс-қимылдардың сипаттамасы</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3"/>
        <w:gridCol w:w="2253"/>
        <w:gridCol w:w="1813"/>
        <w:gridCol w:w="1773"/>
        <w:gridCol w:w="2293"/>
        <w:gridCol w:w="1733"/>
        <w:gridCol w:w="2173"/>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Негізгі үдерістің (жұмыс барысының, ағынының) іс-қимылы</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 (жұмыс барысының, ағынының)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АЖ атауы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Е-Астана АЖ (жеке кабинеті)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Е-Астана АЖ</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Е-Астана АЖ</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АЖ</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Іс-қимылдың (үдерiстiң, рәсiмдеудiң, операцияның) атауы және олардың сипаттама-сы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Пайдаланушыны</w:t>
            </w:r>
          </w:p>
          <w:p>
            <w:pPr>
              <w:spacing w:after="20"/>
              <w:ind w:left="20"/>
              <w:jc w:val="both"/>
            </w:pPr>
            <w:r>
              <w:rPr>
                <w:rFonts w:ascii="Times New Roman"/>
                <w:b w:val="false"/>
                <w:i w:val="false"/>
                <w:color w:val="000000"/>
                <w:sz w:val="20"/>
              </w:rPr>
              <w:t>Е-Астана АЖ жалғау, сұраным нысанын толтыру. Мемлекеттік қызмет алу үшін енгізілген деректер дұрыстығын тексеру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Е-Астана АЖ сұранысты (жеке кабинет) және ХҚКО АЖ (енгізілген деректер дұрыс болған жағдайда) хабарламаны бағдарлау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Өтінішке нөмір қою және түскендердің мәртебесін көрсету (енгізілген деректер дұрыс болған жағдайда)</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Е-Астана АЖ-тан (жеке кабинет) ХҚКО АЖ-ға түскендер мәртебесін көрсету (енгізілген деректер дұрыс болған жағдайда)</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орындауға қабылдау (енгізілген деректер дұрыс болған жағдайда)</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ұйымдық-басшылық ету шешiмi)</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Сұранысты табысты қалыптастыру туралы хабарламаны көрсету немесе сұралған Мемлекеттік қызмет бас тарту туралы хабарламаны қалыптастыру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Сұранысты бағдарлау (енгізілген деректер дұрыс болған жағдайда)</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ЭҮП жіберу (енгізілген деректер дұрыс болған жағдайда)</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Мәртебесін көрсету (енгізілген деректер дұрыс болған жағдайда)</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Жұмысқа қабылдау (енгізілген деректер дұрыс болған жағдайда)</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мерзiмдерi</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1минуттан артық емес</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минуттан артық емес</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іс-қимылдың нөмiрi</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3"/>
        <w:gridCol w:w="2213"/>
        <w:gridCol w:w="1893"/>
        <w:gridCol w:w="1733"/>
        <w:gridCol w:w="2253"/>
        <w:gridCol w:w="1773"/>
        <w:gridCol w:w="2193"/>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Негізгі үдерістің (жұмыс барысының, ағынының) іс-қимылы</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 (жұмыс барысының, ағынының)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АЖ атауы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Е-Астана АЖ</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Е-Астана АЖ</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Е-Астана АЖ </w:t>
            </w:r>
          </w:p>
          <w:p>
            <w:pPr>
              <w:spacing w:after="20"/>
              <w:ind w:left="20"/>
              <w:jc w:val="both"/>
            </w:pPr>
            <w:r>
              <w:rPr>
                <w:rFonts w:ascii="Times New Roman"/>
                <w:b w:val="false"/>
                <w:i w:val="false"/>
                <w:color w:val="000000"/>
                <w:sz w:val="20"/>
              </w:rPr>
              <w:t>(жеке кабинет)</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АЖ</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Іс-қимылдың (үдерiстiң, рәсiмдеудiң, операцияның) атауы және олардың сипаттамасы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Сұранысты орындау. МДҰ-ға жолдау үшін баланы кезекке қою туралы шешім қабылдау</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құжатты қалыптастыру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Е-Астана АЖ (жеке кабинет) және ХҚКО АЖ-ға «жұмыста» мәртебесін ауыстыру туралы хабарламаны бағдарлау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 мәртебесін көрсету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мен мәртебесін көрсету</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ұйымдық-басшылық ету шешiмi)</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Жолдама қалыптастыру, не болмаса бас тарту туралы дәлелді жауап беру</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құжатты жүйеге қалытастыру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құжатты жүйеге қалытастыру бағдарлауы</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Мәртебені көрсету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Мәртебені көрсету</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мерзiмдерi</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минуттан артық емес</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1минуттан артық емес</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іс-қимылдың нөмiрi</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4"/>
        <w:gridCol w:w="2217"/>
        <w:gridCol w:w="1877"/>
        <w:gridCol w:w="1757"/>
        <w:gridCol w:w="2238"/>
        <w:gridCol w:w="1797"/>
        <w:gridCol w:w="2199"/>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Негізгі үдерістің (жұмыс барысының, ағынының) іс-қимылы</w:t>
            </w: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 (жұмыс барысының, ағынының)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АЖ атауы</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Е-Астана АЖ</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Е-Астана АЖ</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Е-Астана АЖ (жеке кабинет)</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АЖ</w:t>
            </w: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Іс-қимылдың (үдерiстiң, рәсiмдеудiң, операцияның) атауы және олардың сипаттамасы</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 жасау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қызметкері ЭСҚ шығыс құжатқа қол қою. Е-Астана АЖ (жеке кабинет) және ХҚКО АЖ қызмет көрсету мәртебесін ауыстыру туралы хабарлама қалыптастыру</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Е-Астана АЖ (жеке кабинет) шығыс құжат мәртебесінің ауысуы туралы және ХҚКО АЖ-ға мәртебенің ауысуы туралы хабарламаны бағдарлау</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құжатты көру мүмкіндігімен қызмет көрсетуді аяқтау туралы хабарламаны көрсету</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көрсетуді аяқтау туралы хабарламаны көрсету</w:t>
            </w: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ұйымдық-басшылық ету шешiмi)</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 қойылған шығыс құжаты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Е-Астана АЖ (жеке кабинет) шығыс құжатын хабарлама және ХҚКО АЖ мәртебенің ауысуы туралы хабарлама жіберу</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Бағдарлау</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құжатын көрсету</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мәртебесін көрсету</w:t>
            </w: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мерзiмдерi</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іс-қимылдың нөмiрi</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33" w:id="13"/>
    <w:p>
      <w:pPr>
        <w:spacing w:after="0"/>
        <w:ind w:left="0"/>
        <w:jc w:val="both"/>
      </w:pPr>
      <w:r>
        <w:rPr>
          <w:rFonts w:ascii="Times New Roman"/>
          <w:b w:val="false"/>
          <w:i w:val="false"/>
          <w:color w:val="000000"/>
          <w:sz w:val="28"/>
        </w:rPr>
        <w:t xml:space="preserve">
«Мектепке дейінгі балалар     </w:t>
      </w:r>
      <w:r>
        <w:br/>
      </w:r>
      <w:r>
        <w:rPr>
          <w:rFonts w:ascii="Times New Roman"/>
          <w:b w:val="false"/>
          <w:i w:val="false"/>
          <w:color w:val="000000"/>
          <w:sz w:val="28"/>
        </w:rPr>
        <w:t xml:space="preserve">
ұйымдарына жіберу үшін мектепке </w:t>
      </w:r>
      <w:r>
        <w:br/>
      </w:r>
      <w:r>
        <w:rPr>
          <w:rFonts w:ascii="Times New Roman"/>
          <w:b w:val="false"/>
          <w:i w:val="false"/>
          <w:color w:val="000000"/>
          <w:sz w:val="28"/>
        </w:rPr>
        <w:t xml:space="preserve">
дейінгі (7 жасқа дейін) жастағы </w:t>
      </w:r>
      <w:r>
        <w:br/>
      </w:r>
      <w:r>
        <w:rPr>
          <w:rFonts w:ascii="Times New Roman"/>
          <w:b w:val="false"/>
          <w:i w:val="false"/>
          <w:color w:val="000000"/>
          <w:sz w:val="28"/>
        </w:rPr>
        <w:t xml:space="preserve">
балаларды кезекке қою» электрондық </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2-қосымша              </w:t>
      </w:r>
    </w:p>
    <w:bookmarkEnd w:id="13"/>
    <w:p>
      <w:pPr>
        <w:spacing w:after="0"/>
        <w:ind w:left="0"/>
        <w:jc w:val="both"/>
      </w:pPr>
      <w:r>
        <w:drawing>
          <wp:inline distT="0" distB="0" distL="0" distR="0">
            <wp:extent cx="9296400" cy="407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296400" cy="4076700"/>
                    </a:xfrm>
                    <a:prstGeom prst="rect">
                      <a:avLst/>
                    </a:prstGeom>
                  </pic:spPr>
                </pic:pic>
              </a:graphicData>
            </a:graphic>
          </wp:inline>
        </w:drawing>
      </w:r>
    </w:p>
    <w:p>
      <w:pPr>
        <w:spacing w:after="0"/>
        <w:ind w:left="0"/>
        <w:jc w:val="left"/>
      </w:pPr>
      <w:r>
        <w:rPr>
          <w:rFonts w:ascii="Times New Roman"/>
          <w:b/>
          <w:i w:val="false"/>
          <w:color w:val="000000"/>
        </w:rPr>
        <w:t xml:space="preserve"> ХҚКО арқылы ішінара автоматтандырылған электрондық қызметті</w:t>
      </w:r>
      <w:r>
        <w:br/>
      </w:r>
      <w:r>
        <w:rPr>
          <w:rFonts w:ascii="Times New Roman"/>
          <w:b/>
          <w:i w:val="false"/>
          <w:color w:val="000000"/>
        </w:rPr>
        <w:t>
көрсету кезінде функционалдық өзара іс-қимыл № 1 диаграммасы</w:t>
      </w:r>
    </w:p>
    <w:bookmarkStart w:name="z34" w:id="14"/>
    <w:p>
      <w:pPr>
        <w:spacing w:after="0"/>
        <w:ind w:left="0"/>
        <w:jc w:val="both"/>
      </w:pPr>
      <w:r>
        <w:rPr>
          <w:rFonts w:ascii="Times New Roman"/>
          <w:b w:val="false"/>
          <w:i w:val="false"/>
          <w:color w:val="000000"/>
          <w:sz w:val="28"/>
        </w:rPr>
        <w:t xml:space="preserve">
«Мектепке дейінгі балалар     </w:t>
      </w:r>
      <w:r>
        <w:br/>
      </w:r>
      <w:r>
        <w:rPr>
          <w:rFonts w:ascii="Times New Roman"/>
          <w:b w:val="false"/>
          <w:i w:val="false"/>
          <w:color w:val="000000"/>
          <w:sz w:val="28"/>
        </w:rPr>
        <w:t xml:space="preserve">
ұйымдарына жіберу үшін мектепке </w:t>
      </w:r>
      <w:r>
        <w:br/>
      </w:r>
      <w:r>
        <w:rPr>
          <w:rFonts w:ascii="Times New Roman"/>
          <w:b w:val="false"/>
          <w:i w:val="false"/>
          <w:color w:val="000000"/>
          <w:sz w:val="28"/>
        </w:rPr>
        <w:t xml:space="preserve">
дейінгі (7 жасқа дейін) жастағы </w:t>
      </w:r>
      <w:r>
        <w:br/>
      </w:r>
      <w:r>
        <w:rPr>
          <w:rFonts w:ascii="Times New Roman"/>
          <w:b w:val="false"/>
          <w:i w:val="false"/>
          <w:color w:val="000000"/>
          <w:sz w:val="28"/>
        </w:rPr>
        <w:t xml:space="preserve">
балаларды кезекке қою» электрондық </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3-қосымша              </w:t>
      </w:r>
    </w:p>
    <w:bookmarkEnd w:id="14"/>
    <w:p>
      <w:pPr>
        <w:spacing w:after="0"/>
        <w:ind w:left="0"/>
        <w:jc w:val="both"/>
      </w:pPr>
      <w:r>
        <w:drawing>
          <wp:inline distT="0" distB="0" distL="0" distR="0">
            <wp:extent cx="8280400" cy="3911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8280400" cy="3911600"/>
                    </a:xfrm>
                    <a:prstGeom prst="rect">
                      <a:avLst/>
                    </a:prstGeom>
                  </pic:spPr>
                </pic:pic>
              </a:graphicData>
            </a:graphic>
          </wp:inline>
        </w:drawing>
      </w:r>
    </w:p>
    <w:p>
      <w:pPr>
        <w:spacing w:after="0"/>
        <w:ind w:left="0"/>
        <w:jc w:val="left"/>
      </w:pPr>
      <w:r>
        <w:rPr>
          <w:rFonts w:ascii="Times New Roman"/>
          <w:b/>
          <w:i w:val="false"/>
          <w:color w:val="000000"/>
        </w:rPr>
        <w:t xml:space="preserve"> Е-Астана АЖ арқылы ішінара автоматтандырылған электрондық</w:t>
      </w:r>
      <w:r>
        <w:br/>
      </w:r>
      <w:r>
        <w:rPr>
          <w:rFonts w:ascii="Times New Roman"/>
          <w:b/>
          <w:i w:val="false"/>
          <w:color w:val="000000"/>
        </w:rPr>
        <w:t>
қызметтікөрсету кезінде функционалдық өзара іс-қимыл № 2</w:t>
      </w:r>
      <w:r>
        <w:br/>
      </w:r>
      <w:r>
        <w:rPr>
          <w:rFonts w:ascii="Times New Roman"/>
          <w:b/>
          <w:i w:val="false"/>
          <w:color w:val="000000"/>
        </w:rPr>
        <w:t>
диаграммасы</w:t>
      </w:r>
    </w:p>
    <w:bookmarkStart w:name="z35" w:id="15"/>
    <w:p>
      <w:pPr>
        <w:spacing w:after="0"/>
        <w:ind w:left="0"/>
        <w:jc w:val="both"/>
      </w:pPr>
      <w:r>
        <w:rPr>
          <w:rFonts w:ascii="Times New Roman"/>
          <w:b w:val="false"/>
          <w:i w:val="false"/>
          <w:color w:val="000000"/>
          <w:sz w:val="28"/>
        </w:rPr>
        <w:t xml:space="preserve">
«Мектепке дейінгі балалар     </w:t>
      </w:r>
      <w:r>
        <w:br/>
      </w:r>
      <w:r>
        <w:rPr>
          <w:rFonts w:ascii="Times New Roman"/>
          <w:b w:val="false"/>
          <w:i w:val="false"/>
          <w:color w:val="000000"/>
          <w:sz w:val="28"/>
        </w:rPr>
        <w:t xml:space="preserve">
ұйымдарына жіберу үшін мектепке </w:t>
      </w:r>
      <w:r>
        <w:br/>
      </w:r>
      <w:r>
        <w:rPr>
          <w:rFonts w:ascii="Times New Roman"/>
          <w:b w:val="false"/>
          <w:i w:val="false"/>
          <w:color w:val="000000"/>
          <w:sz w:val="28"/>
        </w:rPr>
        <w:t xml:space="preserve">
дейінгі (7 жасқа дейін) жастағы </w:t>
      </w:r>
      <w:r>
        <w:br/>
      </w:r>
      <w:r>
        <w:rPr>
          <w:rFonts w:ascii="Times New Roman"/>
          <w:b w:val="false"/>
          <w:i w:val="false"/>
          <w:color w:val="000000"/>
          <w:sz w:val="28"/>
        </w:rPr>
        <w:t xml:space="preserve">
балаларды кезекке қою» электрондық </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4-қосымша              </w:t>
      </w:r>
    </w:p>
    <w:bookmarkEnd w:id="15"/>
    <w:p>
      <w:pPr>
        <w:spacing w:after="0"/>
        <w:ind w:left="0"/>
        <w:jc w:val="both"/>
      </w:pPr>
      <w:r>
        <w:drawing>
          <wp:inline distT="0" distB="0" distL="0" distR="0">
            <wp:extent cx="8102600" cy="396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8102600" cy="3962400"/>
                    </a:xfrm>
                    <a:prstGeom prst="rect">
                      <a:avLst/>
                    </a:prstGeom>
                  </pic:spPr>
                </pic:pic>
              </a:graphicData>
            </a:graphic>
          </wp:inline>
        </w:drawing>
      </w:r>
    </w:p>
    <w:p>
      <w:pPr>
        <w:spacing w:after="0"/>
        <w:ind w:left="0"/>
        <w:jc w:val="left"/>
      </w:pPr>
      <w:r>
        <w:rPr>
          <w:rFonts w:ascii="Times New Roman"/>
          <w:b/>
          <w:i w:val="false"/>
          <w:color w:val="000000"/>
        </w:rPr>
        <w:t xml:space="preserve"> ЭҮП арқылы ішінара автоматтандырылған электрондық</w:t>
      </w:r>
      <w:r>
        <w:br/>
      </w:r>
      <w:r>
        <w:rPr>
          <w:rFonts w:ascii="Times New Roman"/>
          <w:b/>
          <w:i w:val="false"/>
          <w:color w:val="000000"/>
        </w:rPr>
        <w:t>
қызметтікөрсету кезінде функционалдық өзара іс-қимыл № 3</w:t>
      </w:r>
      <w:r>
        <w:br/>
      </w:r>
      <w:r>
        <w:rPr>
          <w:rFonts w:ascii="Times New Roman"/>
          <w:b/>
          <w:i w:val="false"/>
          <w:color w:val="000000"/>
        </w:rPr>
        <w:t>
диаграммасы</w:t>
      </w:r>
    </w:p>
    <w:p>
      <w:pPr>
        <w:spacing w:after="0"/>
        <w:ind w:left="0"/>
        <w:jc w:val="both"/>
      </w:pPr>
      <w:r>
        <w:rPr>
          <w:rFonts w:ascii="Times New Roman"/>
          <w:b w:val="false"/>
          <w:i w:val="false"/>
          <w:color w:val="000000"/>
          <w:sz w:val="28"/>
        </w:rPr>
        <w:t>Кесте. Шартты белгілер:</w:t>
      </w:r>
    </w:p>
    <w:p>
      <w:pPr>
        <w:spacing w:after="0"/>
        <w:ind w:left="0"/>
        <w:jc w:val="both"/>
      </w:pPr>
      <w:r>
        <w:drawing>
          <wp:inline distT="0" distB="0" distL="0" distR="0">
            <wp:extent cx="6680200" cy="570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6680200" cy="5702300"/>
                    </a:xfrm>
                    <a:prstGeom prst="rect">
                      <a:avLst/>
                    </a:prstGeom>
                  </pic:spPr>
                </pic:pic>
              </a:graphicData>
            </a:graphic>
          </wp:inline>
        </w:drawing>
      </w:r>
    </w:p>
    <w:bookmarkStart w:name="z36" w:id="16"/>
    <w:p>
      <w:pPr>
        <w:spacing w:after="0"/>
        <w:ind w:left="0"/>
        <w:jc w:val="both"/>
      </w:pPr>
      <w:r>
        <w:rPr>
          <w:rFonts w:ascii="Times New Roman"/>
          <w:b w:val="false"/>
          <w:i w:val="false"/>
          <w:color w:val="000000"/>
          <w:sz w:val="28"/>
        </w:rPr>
        <w:t xml:space="preserve">
«Мектепке дейінгі балалар     </w:t>
      </w:r>
      <w:r>
        <w:br/>
      </w:r>
      <w:r>
        <w:rPr>
          <w:rFonts w:ascii="Times New Roman"/>
          <w:b w:val="false"/>
          <w:i w:val="false"/>
          <w:color w:val="000000"/>
          <w:sz w:val="28"/>
        </w:rPr>
        <w:t xml:space="preserve">
ұйымдарына жіберу үшін мектепке </w:t>
      </w:r>
      <w:r>
        <w:br/>
      </w:r>
      <w:r>
        <w:rPr>
          <w:rFonts w:ascii="Times New Roman"/>
          <w:b w:val="false"/>
          <w:i w:val="false"/>
          <w:color w:val="000000"/>
          <w:sz w:val="28"/>
        </w:rPr>
        <w:t xml:space="preserve">
дейінгі (7 жасқа дейін) жастағы </w:t>
      </w:r>
      <w:r>
        <w:br/>
      </w:r>
      <w:r>
        <w:rPr>
          <w:rFonts w:ascii="Times New Roman"/>
          <w:b w:val="false"/>
          <w:i w:val="false"/>
          <w:color w:val="000000"/>
          <w:sz w:val="28"/>
        </w:rPr>
        <w:t xml:space="preserve">
балаларды кезекке қою» электрондық </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5-қосымша              </w:t>
      </w:r>
    </w:p>
    <w:bookmarkEnd w:id="16"/>
    <w:bookmarkStart w:name="z37" w:id="17"/>
    <w:p>
      <w:pPr>
        <w:spacing w:after="0"/>
        <w:ind w:left="0"/>
        <w:jc w:val="left"/>
      </w:pPr>
      <w:r>
        <w:rPr>
          <w:rFonts w:ascii="Times New Roman"/>
          <w:b/>
          <w:i w:val="false"/>
          <w:color w:val="000000"/>
        </w:rPr>
        <w:t xml:space="preserve"> 
Мемлекеттік қызметке оң жауаптың (МБҰ-ға жолдаманың) шығыс</w:t>
      </w:r>
      <w:r>
        <w:br/>
      </w:r>
      <w:r>
        <w:rPr>
          <w:rFonts w:ascii="Times New Roman"/>
          <w:b/>
          <w:i w:val="false"/>
          <w:color w:val="000000"/>
        </w:rPr>
        <w:t>
нысаны</w:t>
      </w:r>
    </w:p>
    <w:bookmarkEnd w:id="17"/>
    <w:p>
      <w:pPr>
        <w:spacing w:after="0"/>
        <w:ind w:left="0"/>
        <w:jc w:val="both"/>
      </w:pPr>
      <w:r>
        <w:drawing>
          <wp:inline distT="0" distB="0" distL="0" distR="0">
            <wp:extent cx="7442200" cy="7213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442200" cy="7213600"/>
                    </a:xfrm>
                    <a:prstGeom prst="rect">
                      <a:avLst/>
                    </a:prstGeom>
                  </pic:spPr>
                </pic:pic>
              </a:graphicData>
            </a:graphic>
          </wp:inline>
        </w:drawing>
      </w:r>
    </w:p>
    <w:bookmarkStart w:name="z38" w:id="18"/>
    <w:p>
      <w:pPr>
        <w:spacing w:after="0"/>
        <w:ind w:left="0"/>
        <w:jc w:val="both"/>
      </w:pPr>
      <w:r>
        <w:rPr>
          <w:rFonts w:ascii="Times New Roman"/>
          <w:b w:val="false"/>
          <w:i w:val="false"/>
          <w:color w:val="000000"/>
          <w:sz w:val="28"/>
        </w:rPr>
        <w:t xml:space="preserve">
«Мектепке дейінгі балалар     </w:t>
      </w:r>
      <w:r>
        <w:br/>
      </w:r>
      <w:r>
        <w:rPr>
          <w:rFonts w:ascii="Times New Roman"/>
          <w:b w:val="false"/>
          <w:i w:val="false"/>
          <w:color w:val="000000"/>
          <w:sz w:val="28"/>
        </w:rPr>
        <w:t xml:space="preserve">
ұйымдарына жіберу үшін мектепке </w:t>
      </w:r>
      <w:r>
        <w:br/>
      </w:r>
      <w:r>
        <w:rPr>
          <w:rFonts w:ascii="Times New Roman"/>
          <w:b w:val="false"/>
          <w:i w:val="false"/>
          <w:color w:val="000000"/>
          <w:sz w:val="28"/>
        </w:rPr>
        <w:t xml:space="preserve">
дейінгі (7 жасқа дейін) жастағы </w:t>
      </w:r>
      <w:r>
        <w:br/>
      </w:r>
      <w:r>
        <w:rPr>
          <w:rFonts w:ascii="Times New Roman"/>
          <w:b w:val="false"/>
          <w:i w:val="false"/>
          <w:color w:val="000000"/>
          <w:sz w:val="28"/>
        </w:rPr>
        <w:t xml:space="preserve">
балаларды кезекке қою» электрондық </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6-қосымша              </w:t>
      </w:r>
    </w:p>
    <w:bookmarkEnd w:id="18"/>
    <w:bookmarkStart w:name="z39" w:id="19"/>
    <w:p>
      <w:pPr>
        <w:spacing w:after="0"/>
        <w:ind w:left="0"/>
        <w:jc w:val="left"/>
      </w:pPr>
      <w:r>
        <w:rPr>
          <w:rFonts w:ascii="Times New Roman"/>
          <w:b/>
          <w:i w:val="false"/>
          <w:color w:val="000000"/>
        </w:rPr>
        <w:t xml:space="preserve"> 
Баланы кезекке қою кезінде МБҰ-ға жолдау үшін пайдаланушыға</w:t>
      </w:r>
      <w:r>
        <w:br/>
      </w:r>
      <w:r>
        <w:rPr>
          <w:rFonts w:ascii="Times New Roman"/>
          <w:b/>
          <w:i w:val="false"/>
          <w:color w:val="000000"/>
        </w:rPr>
        <w:t>
берілетін хабарламаның (тіркеу талонының) нысаны</w:t>
      </w:r>
    </w:p>
    <w:bookmarkEnd w:id="19"/>
    <w:p>
      <w:pPr>
        <w:spacing w:after="0"/>
        <w:ind w:left="0"/>
        <w:jc w:val="both"/>
      </w:pPr>
      <w:r>
        <w:drawing>
          <wp:inline distT="0" distB="0" distL="0" distR="0">
            <wp:extent cx="5918200" cy="651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5918200" cy="6515100"/>
                    </a:xfrm>
                    <a:prstGeom prst="rect">
                      <a:avLst/>
                    </a:prstGeom>
                  </pic:spPr>
                </pic:pic>
              </a:graphicData>
            </a:graphic>
          </wp:inline>
        </w:drawing>
      </w:r>
    </w:p>
    <w:bookmarkStart w:name="z40" w:id="20"/>
    <w:p>
      <w:pPr>
        <w:spacing w:after="0"/>
        <w:ind w:left="0"/>
        <w:jc w:val="both"/>
      </w:pPr>
      <w:r>
        <w:rPr>
          <w:rFonts w:ascii="Times New Roman"/>
          <w:b w:val="false"/>
          <w:i w:val="false"/>
          <w:color w:val="000000"/>
          <w:sz w:val="28"/>
        </w:rPr>
        <w:t xml:space="preserve">
«Мектепке дейінгі балалар     </w:t>
      </w:r>
      <w:r>
        <w:br/>
      </w:r>
      <w:r>
        <w:rPr>
          <w:rFonts w:ascii="Times New Roman"/>
          <w:b w:val="false"/>
          <w:i w:val="false"/>
          <w:color w:val="000000"/>
          <w:sz w:val="28"/>
        </w:rPr>
        <w:t xml:space="preserve">
ұйымдарына жіберу үшін мектепке </w:t>
      </w:r>
      <w:r>
        <w:br/>
      </w:r>
      <w:r>
        <w:rPr>
          <w:rFonts w:ascii="Times New Roman"/>
          <w:b w:val="false"/>
          <w:i w:val="false"/>
          <w:color w:val="000000"/>
          <w:sz w:val="28"/>
        </w:rPr>
        <w:t xml:space="preserve">
дейінгі (7 жасқа дейін) жастағы </w:t>
      </w:r>
      <w:r>
        <w:br/>
      </w:r>
      <w:r>
        <w:rPr>
          <w:rFonts w:ascii="Times New Roman"/>
          <w:b w:val="false"/>
          <w:i w:val="false"/>
          <w:color w:val="000000"/>
          <w:sz w:val="28"/>
        </w:rPr>
        <w:t xml:space="preserve">
балаларды кезекке қою» электрондық </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7-қосымша              </w:t>
      </w:r>
    </w:p>
    <w:bookmarkEnd w:id="20"/>
    <w:bookmarkStart w:name="z41" w:id="21"/>
    <w:p>
      <w:pPr>
        <w:spacing w:after="0"/>
        <w:ind w:left="0"/>
        <w:jc w:val="left"/>
      </w:pPr>
      <w:r>
        <w:rPr>
          <w:rFonts w:ascii="Times New Roman"/>
          <w:b/>
          <w:i w:val="false"/>
          <w:color w:val="000000"/>
        </w:rPr>
        <w:t xml:space="preserve"> 
Пайдаланушыға көрсетілетін Мемлекеттік қызметке бас тарту</w:t>
      </w:r>
      <w:r>
        <w:br/>
      </w:r>
      <w:r>
        <w:rPr>
          <w:rFonts w:ascii="Times New Roman"/>
          <w:b/>
          <w:i w:val="false"/>
          <w:color w:val="000000"/>
        </w:rPr>
        <w:t>
жауабының шығыс нысаны</w:t>
      </w:r>
    </w:p>
    <w:bookmarkEnd w:id="21"/>
    <w:p>
      <w:pPr>
        <w:spacing w:after="0"/>
        <w:ind w:left="0"/>
        <w:jc w:val="both"/>
      </w:pPr>
      <w:r>
        <w:drawing>
          <wp:inline distT="0" distB="0" distL="0" distR="0">
            <wp:extent cx="6807200" cy="7124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6807200" cy="7124700"/>
                    </a:xfrm>
                    <a:prstGeom prst="rect">
                      <a:avLst/>
                    </a:prstGeom>
                  </pic:spPr>
                </pic:pic>
              </a:graphicData>
            </a:graphic>
          </wp:inline>
        </w:drawing>
      </w:r>
    </w:p>
    <w:bookmarkStart w:name="z42" w:id="22"/>
    <w:p>
      <w:pPr>
        <w:spacing w:after="0"/>
        <w:ind w:left="0"/>
        <w:jc w:val="both"/>
      </w:pPr>
      <w:r>
        <w:rPr>
          <w:rFonts w:ascii="Times New Roman"/>
          <w:b w:val="false"/>
          <w:i w:val="false"/>
          <w:color w:val="000000"/>
          <w:sz w:val="28"/>
        </w:rPr>
        <w:t xml:space="preserve">
«Мектепке дейінгі балалар     </w:t>
      </w:r>
      <w:r>
        <w:br/>
      </w:r>
      <w:r>
        <w:rPr>
          <w:rFonts w:ascii="Times New Roman"/>
          <w:b w:val="false"/>
          <w:i w:val="false"/>
          <w:color w:val="000000"/>
          <w:sz w:val="28"/>
        </w:rPr>
        <w:t xml:space="preserve">
ұйымдарына жіберу үшін мектепке </w:t>
      </w:r>
      <w:r>
        <w:br/>
      </w:r>
      <w:r>
        <w:rPr>
          <w:rFonts w:ascii="Times New Roman"/>
          <w:b w:val="false"/>
          <w:i w:val="false"/>
          <w:color w:val="000000"/>
          <w:sz w:val="28"/>
        </w:rPr>
        <w:t xml:space="preserve">
дейінгі (7 жасқа дейін) жастағы </w:t>
      </w:r>
      <w:r>
        <w:br/>
      </w:r>
      <w:r>
        <w:rPr>
          <w:rFonts w:ascii="Times New Roman"/>
          <w:b w:val="false"/>
          <w:i w:val="false"/>
          <w:color w:val="000000"/>
          <w:sz w:val="28"/>
        </w:rPr>
        <w:t xml:space="preserve">
балаларды кезекке қою» электрондық </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8-қосымша              </w:t>
      </w:r>
    </w:p>
    <w:bookmarkEnd w:id="22"/>
    <w:bookmarkStart w:name="z43" w:id="23"/>
    <w:p>
      <w:pPr>
        <w:spacing w:after="0"/>
        <w:ind w:left="0"/>
        <w:jc w:val="left"/>
      </w:pPr>
      <w:r>
        <w:rPr>
          <w:rFonts w:ascii="Times New Roman"/>
          <w:b/>
          <w:i w:val="false"/>
          <w:color w:val="000000"/>
        </w:rPr>
        <w:t xml:space="preserve"> 
Мемлекеттік қызметке «сапа» және «қолжетімділік» көрсеткіштерін</w:t>
      </w:r>
      <w:r>
        <w:br/>
      </w:r>
      <w:r>
        <w:rPr>
          <w:rFonts w:ascii="Times New Roman"/>
          <w:b/>
          <w:i w:val="false"/>
          <w:color w:val="000000"/>
        </w:rPr>
        <w:t>
анықтау үшін сауалнаманың нысаны</w:t>
      </w:r>
    </w:p>
    <w:bookmarkEnd w:id="23"/>
    <w:p>
      <w:pPr>
        <w:spacing w:after="0"/>
        <w:ind w:left="0"/>
        <w:jc w:val="left"/>
      </w:pPr>
      <w:r>
        <w:rPr>
          <w:rFonts w:ascii="Times New Roman"/>
          <w:b/>
          <w:i w:val="false"/>
          <w:color w:val="000000"/>
        </w:rPr>
        <w:t xml:space="preserve"> _______________________________________________________(қызметтің атауы)</w:t>
      </w:r>
    </w:p>
    <w:p>
      <w:pPr>
        <w:spacing w:after="0"/>
        <w:ind w:left="0"/>
        <w:jc w:val="both"/>
      </w:pPr>
      <w:r>
        <w:rPr>
          <w:rFonts w:ascii="Times New Roman"/>
          <w:b w:val="false"/>
          <w:i w:val="false"/>
          <w:color w:val="000000"/>
          <w:sz w:val="28"/>
        </w:rPr>
        <w:t>      1. Электрондық мемлекеттік қызметті көрсету үдерісінің сапасына және нәтижесіне қанағаттанасыз ба?</w:t>
      </w:r>
      <w:r>
        <w:br/>
      </w:r>
      <w:r>
        <w:rPr>
          <w:rFonts w:ascii="Times New Roman"/>
          <w:b w:val="false"/>
          <w:i w:val="false"/>
          <w:color w:val="000000"/>
          <w:sz w:val="28"/>
        </w:rPr>
        <w:t>
      1) қанағаттанған жоқпын;</w:t>
      </w:r>
      <w:r>
        <w:br/>
      </w:r>
      <w:r>
        <w:rPr>
          <w:rFonts w:ascii="Times New Roman"/>
          <w:b w:val="false"/>
          <w:i w:val="false"/>
          <w:color w:val="000000"/>
          <w:sz w:val="28"/>
        </w:rPr>
        <w:t>
      2) ішінара қанағаттанамын;</w:t>
      </w:r>
      <w:r>
        <w:br/>
      </w:r>
      <w:r>
        <w:rPr>
          <w:rFonts w:ascii="Times New Roman"/>
          <w:b w:val="false"/>
          <w:i w:val="false"/>
          <w:color w:val="000000"/>
          <w:sz w:val="28"/>
        </w:rPr>
        <w:t>
      3) қанағаттанамын.</w:t>
      </w:r>
      <w:r>
        <w:br/>
      </w:r>
      <w:r>
        <w:rPr>
          <w:rFonts w:ascii="Times New Roman"/>
          <w:b w:val="false"/>
          <w:i w:val="false"/>
          <w:color w:val="000000"/>
          <w:sz w:val="28"/>
        </w:rPr>
        <w:t>
      2. Электрондық мемлекеттік қызметті көрсету тәртібі туралы ақпараттың сапасына қанағаттанасыз ба?</w:t>
      </w:r>
      <w:r>
        <w:br/>
      </w:r>
      <w:r>
        <w:rPr>
          <w:rFonts w:ascii="Times New Roman"/>
          <w:b w:val="false"/>
          <w:i w:val="false"/>
          <w:color w:val="000000"/>
          <w:sz w:val="28"/>
        </w:rPr>
        <w:t>
      1) қанағаттанған жоқпын;</w:t>
      </w:r>
      <w:r>
        <w:br/>
      </w:r>
      <w:r>
        <w:rPr>
          <w:rFonts w:ascii="Times New Roman"/>
          <w:b w:val="false"/>
          <w:i w:val="false"/>
          <w:color w:val="000000"/>
          <w:sz w:val="28"/>
        </w:rPr>
        <w:t>
      2) ішінара канағаттанамын;</w:t>
      </w:r>
      <w:r>
        <w:br/>
      </w:r>
      <w:r>
        <w:rPr>
          <w:rFonts w:ascii="Times New Roman"/>
          <w:b w:val="false"/>
          <w:i w:val="false"/>
          <w:color w:val="000000"/>
          <w:sz w:val="28"/>
        </w:rPr>
        <w:t>
      3) қанағаттанамын.</w:t>
      </w:r>
    </w:p>
    <w:bookmarkStart w:name="z44" w:id="24"/>
    <w:p>
      <w:pPr>
        <w:spacing w:after="0"/>
        <w:ind w:left="0"/>
        <w:jc w:val="both"/>
      </w:pPr>
      <w:r>
        <w:rPr>
          <w:rFonts w:ascii="Times New Roman"/>
          <w:b w:val="false"/>
          <w:i w:val="false"/>
          <w:color w:val="000000"/>
          <w:sz w:val="28"/>
        </w:rPr>
        <w:t xml:space="preserve">
Астана қаласы әкімдігінің </w:t>
      </w:r>
      <w:r>
        <w:br/>
      </w:r>
      <w:r>
        <w:rPr>
          <w:rFonts w:ascii="Times New Roman"/>
          <w:b w:val="false"/>
          <w:i w:val="false"/>
          <w:color w:val="000000"/>
          <w:sz w:val="28"/>
        </w:rPr>
        <w:t xml:space="preserve">
2013 жылғы 6 мамырдағы  </w:t>
      </w:r>
      <w:r>
        <w:br/>
      </w:r>
      <w:r>
        <w:rPr>
          <w:rFonts w:ascii="Times New Roman"/>
          <w:b w:val="false"/>
          <w:i w:val="false"/>
          <w:color w:val="000000"/>
          <w:sz w:val="28"/>
        </w:rPr>
        <w:t xml:space="preserve">
№ 107-730 қаулысына    </w:t>
      </w:r>
      <w:r>
        <w:br/>
      </w:r>
      <w:r>
        <w:rPr>
          <w:rFonts w:ascii="Times New Roman"/>
          <w:b w:val="false"/>
          <w:i w:val="false"/>
          <w:color w:val="000000"/>
          <w:sz w:val="28"/>
        </w:rPr>
        <w:t xml:space="preserve">
2-қосымша       </w:t>
      </w:r>
    </w:p>
    <w:bookmarkEnd w:id="24"/>
    <w:bookmarkStart w:name="z45" w:id="25"/>
    <w:p>
      <w:pPr>
        <w:spacing w:after="0"/>
        <w:ind w:left="0"/>
        <w:jc w:val="left"/>
      </w:pPr>
      <w:r>
        <w:rPr>
          <w:rFonts w:ascii="Times New Roman"/>
          <w:b/>
          <w:i w:val="false"/>
          <w:color w:val="000000"/>
        </w:rPr>
        <w:t xml:space="preserve"> 
«Қорғаншылық және қамқоршылық жөнінде анықтама беру»</w:t>
      </w:r>
      <w:r>
        <w:br/>
      </w:r>
      <w:r>
        <w:rPr>
          <w:rFonts w:ascii="Times New Roman"/>
          <w:b/>
          <w:i w:val="false"/>
          <w:color w:val="000000"/>
        </w:rPr>
        <w:t>
электрондық мемлекеттiк қызмет регламенті</w:t>
      </w:r>
    </w:p>
    <w:bookmarkEnd w:id="25"/>
    <w:bookmarkStart w:name="z46" w:id="26"/>
    <w:p>
      <w:pPr>
        <w:spacing w:after="0"/>
        <w:ind w:left="0"/>
        <w:jc w:val="left"/>
      </w:pPr>
      <w:r>
        <w:rPr>
          <w:rFonts w:ascii="Times New Roman"/>
          <w:b/>
          <w:i w:val="false"/>
          <w:color w:val="000000"/>
        </w:rPr>
        <w:t xml:space="preserve"> 
1. Жалпы ережелер</w:t>
      </w:r>
    </w:p>
    <w:bookmarkEnd w:id="26"/>
    <w:bookmarkStart w:name="z47" w:id="27"/>
    <w:p>
      <w:pPr>
        <w:spacing w:after="0"/>
        <w:ind w:left="0"/>
        <w:jc w:val="both"/>
      </w:pPr>
      <w:r>
        <w:rPr>
          <w:rFonts w:ascii="Times New Roman"/>
          <w:b w:val="false"/>
          <w:i w:val="false"/>
          <w:color w:val="000000"/>
          <w:sz w:val="28"/>
        </w:rPr>
        <w:t>
      1. «Қорғаншылық және қамқоршылық жөнінде анықтама беру» электрондық мемлекеттiк қызметті (бұдан әрі – Мемлекеттік қызмет) Астана қаласы әкімдігінің уәкілетті органы «Астана қаласының Білім басқармасы» мемлекеттік мекемесі (бұдан әрі – Қызмет көрсетуші) тұрғылықты жері бойынша халыққа қызмет көрсету орталықтары (бұдан әрі – ХҚКО) арқылы, альтернативсіз негізде, сондай-ақ «электрондық үкімет» www.e.gov.kz веб-порталы және Астана қаласы әкімдігінің «Электрондық қызметтер» www.e.astana.kz жүйесі арқылы көрсетеді.</w:t>
      </w:r>
      <w:r>
        <w:br/>
      </w:r>
      <w:r>
        <w:rPr>
          <w:rFonts w:ascii="Times New Roman"/>
          <w:b w:val="false"/>
          <w:i w:val="false"/>
          <w:color w:val="000000"/>
          <w:sz w:val="28"/>
        </w:rPr>
        <w:t>
</w:t>
      </w:r>
      <w:r>
        <w:rPr>
          <w:rFonts w:ascii="Times New Roman"/>
          <w:b w:val="false"/>
          <w:i w:val="false"/>
          <w:color w:val="000000"/>
          <w:sz w:val="28"/>
        </w:rPr>
        <w:t>
      2. Мемлекеттік қызмет «Білім және ғылым саласында Қазақстан Республикасы Білім және ғылым министрлігімен, жергілікті атқарушы органдармен көрсетілетін мемлекеттік қызметтер стандарттарын бекіту туралы» Қазақстан Республикасы Үкіметінің 2012 жылғы 31 тамыздағы № 1119 </w:t>
      </w:r>
      <w:r>
        <w:rPr>
          <w:rFonts w:ascii="Times New Roman"/>
          <w:b w:val="false"/>
          <w:i w:val="false"/>
          <w:color w:val="000000"/>
          <w:sz w:val="28"/>
        </w:rPr>
        <w:t>қаулысымен</w:t>
      </w:r>
      <w:r>
        <w:rPr>
          <w:rFonts w:ascii="Times New Roman"/>
          <w:b w:val="false"/>
          <w:i w:val="false"/>
          <w:color w:val="000000"/>
          <w:sz w:val="28"/>
        </w:rPr>
        <w:t xml:space="preserve"> бекітілген, «Қорғаншылық және қамқоршылық жөнінде анықтама беру» мемлекеттік қызметтер стандарты негізінде көрсетіледі.</w:t>
      </w:r>
      <w:r>
        <w:br/>
      </w:r>
      <w:r>
        <w:rPr>
          <w:rFonts w:ascii="Times New Roman"/>
          <w:b w:val="false"/>
          <w:i w:val="false"/>
          <w:color w:val="000000"/>
          <w:sz w:val="28"/>
        </w:rPr>
        <w:t>
</w:t>
      </w:r>
      <w:r>
        <w:rPr>
          <w:rFonts w:ascii="Times New Roman"/>
          <w:b w:val="false"/>
          <w:i w:val="false"/>
          <w:color w:val="000000"/>
          <w:sz w:val="28"/>
        </w:rPr>
        <w:t>
      3. Мемлекеттік қызмет автоматтандыру дәрежесі: ішінара автоматтандырылған (медиа-алшақтықты қамтитын Мемлекеттік қызмет).</w:t>
      </w:r>
      <w:r>
        <w:br/>
      </w:r>
      <w:r>
        <w:rPr>
          <w:rFonts w:ascii="Times New Roman"/>
          <w:b w:val="false"/>
          <w:i w:val="false"/>
          <w:color w:val="000000"/>
          <w:sz w:val="28"/>
        </w:rPr>
        <w:t>
</w:t>
      </w:r>
      <w:r>
        <w:rPr>
          <w:rFonts w:ascii="Times New Roman"/>
          <w:b w:val="false"/>
          <w:i w:val="false"/>
          <w:color w:val="000000"/>
          <w:sz w:val="28"/>
        </w:rPr>
        <w:t>
      4. Мемлекеттік қызмет көрсетудің түрі: транзакциялық қызмет.</w:t>
      </w:r>
      <w:r>
        <w:br/>
      </w:r>
      <w:r>
        <w:rPr>
          <w:rFonts w:ascii="Times New Roman"/>
          <w:b w:val="false"/>
          <w:i w:val="false"/>
          <w:color w:val="000000"/>
          <w:sz w:val="28"/>
        </w:rPr>
        <w:t>
</w:t>
      </w:r>
      <w:r>
        <w:rPr>
          <w:rFonts w:ascii="Times New Roman"/>
          <w:b w:val="false"/>
          <w:i w:val="false"/>
          <w:color w:val="000000"/>
          <w:sz w:val="28"/>
        </w:rPr>
        <w:t>
      5. Осы регламентінде келесі түсініктер және қысқарған сөздер пайдаланылады:</w:t>
      </w:r>
      <w:r>
        <w:br/>
      </w:r>
      <w:r>
        <w:rPr>
          <w:rFonts w:ascii="Times New Roman"/>
          <w:b w:val="false"/>
          <w:i w:val="false"/>
          <w:color w:val="000000"/>
          <w:sz w:val="28"/>
        </w:rPr>
        <w:t>
      1) автоматтандырылған жұмыс орны – ЖАО қызмет көрсетудің ішкі бизнес-үдерісін іске асыруды, пайдаланушылар мен мемлекеттік мекемелерге мониторинг жүргізетін өкілетті мемлекеттік органдар үшін көрсетілетін қызмет мәртебесі туралы ақпарат беруді қамтамасыз етеді (бұдан әрі – АЖО);</w:t>
      </w:r>
      <w:r>
        <w:br/>
      </w:r>
      <w:r>
        <w:rPr>
          <w:rFonts w:ascii="Times New Roman"/>
          <w:b w:val="false"/>
          <w:i w:val="false"/>
          <w:color w:val="000000"/>
          <w:sz w:val="28"/>
        </w:rPr>
        <w:t>
      2) «Азаматтық хал актілерін жазу» ақпараттық жүйе – азаматтық талаптар актілерін тіркеу, сақтау, өңдеу, іздеу, тарату, тапсыру және аппараттық-бағдарламалық кешенді қолдана отырып, ақпарат беруге (бұдан әрі – АХАЖ АЖ) арналған жүйе;</w:t>
      </w:r>
      <w:r>
        <w:br/>
      </w:r>
      <w:r>
        <w:rPr>
          <w:rFonts w:ascii="Times New Roman"/>
          <w:b w:val="false"/>
          <w:i w:val="false"/>
          <w:color w:val="000000"/>
          <w:sz w:val="28"/>
        </w:rPr>
        <w:t>
      3) ақпараттық жүйе – аппараттық-бағдарламалық кешенді қолданып отырып, ақпаратты сақтауға, өңдеуге, іздестіруге, таратуға, беруге және ұсынуға арналған жүйе (бұдан әрі – АЖ);</w:t>
      </w:r>
      <w:r>
        <w:br/>
      </w:r>
      <w:r>
        <w:rPr>
          <w:rFonts w:ascii="Times New Roman"/>
          <w:b w:val="false"/>
          <w:i w:val="false"/>
          <w:color w:val="000000"/>
          <w:sz w:val="28"/>
        </w:rPr>
        <w:t>
      4) Астана қаласы әкімдігінің «Электрондық қызметтер» жүйе тармағы – азаматтар мен бизнес-құрылымдарға өңірлік деңгейде электрондық қызмет көрсетуге арналған ақпараттық жүйе (бұдан әрі – Е-Астана АЖ);</w:t>
      </w:r>
      <w:r>
        <w:br/>
      </w:r>
      <w:r>
        <w:rPr>
          <w:rFonts w:ascii="Times New Roman"/>
          <w:b w:val="false"/>
          <w:i w:val="false"/>
          <w:color w:val="000000"/>
          <w:sz w:val="28"/>
        </w:rPr>
        <w:t>
      5) БНАЖ – Бірыңғай нотраиалды ақпараттық жүйе;</w:t>
      </w:r>
      <w:r>
        <w:br/>
      </w:r>
      <w:r>
        <w:rPr>
          <w:rFonts w:ascii="Times New Roman"/>
          <w:b w:val="false"/>
          <w:i w:val="false"/>
          <w:color w:val="000000"/>
          <w:sz w:val="28"/>
        </w:rPr>
        <w:t>
      6) жеке сәйкестендiру нөмiрi - жеке тұлға, соның iшiнде өзiндiк кәсiпкерлiк түрiнде қызметiн жүзеге асыратын дара кәсiпкер үшiн қалыптастырылатын бiрегей нөмiр (бұдан әрі – ЖСН);</w:t>
      </w:r>
      <w:r>
        <w:br/>
      </w:r>
      <w:r>
        <w:rPr>
          <w:rFonts w:ascii="Times New Roman"/>
          <w:b w:val="false"/>
          <w:i w:val="false"/>
          <w:color w:val="000000"/>
          <w:sz w:val="28"/>
        </w:rPr>
        <w:t>
      7) жергiлiктi атқарушы орган (әкімдік)– облыстың, республикалық маңызы бар қаланың және астананың, ауданның (облыстық маңызы бар қаланың) әкiмi басқаратын, өз құзыретi шегiнде тиiстi аумақта жергiлiктi мемлекеттiк басқаруды және өзiн-өзi басқаруды жүзеге асыратын алқалы атқарушы орган (бұдан әрі – ЖАО);</w:t>
      </w:r>
      <w:r>
        <w:br/>
      </w:r>
      <w:r>
        <w:rPr>
          <w:rFonts w:ascii="Times New Roman"/>
          <w:b w:val="false"/>
          <w:i w:val="false"/>
          <w:color w:val="000000"/>
          <w:sz w:val="28"/>
        </w:rPr>
        <w:t>
      8) ЖТ МДБ – «Жеке тұлғалар» мемлекеттік деректер базасы;</w:t>
      </w:r>
      <w:r>
        <w:br/>
      </w:r>
      <w:r>
        <w:rPr>
          <w:rFonts w:ascii="Times New Roman"/>
          <w:b w:val="false"/>
          <w:i w:val="false"/>
          <w:color w:val="000000"/>
          <w:sz w:val="28"/>
        </w:rPr>
        <w:t>
      9) Қазақстан Республикасының халыққа қызмет көрсету орталықтарының ақпараттық жүйесі (деректерді тұтынушы) – халыққа (жеке және заңды тұлғаларға), сондай-ақ тиісті министрліктер мен ведомстволардың Қазақстан Республикасының халыққа қызмет көрсету орталықтары арқылы қызмет ұсыну үрдісін автоматтандыруға арналған ақпараттық жүйе (бұдан әрі – ХҚКО АЖ);</w:t>
      </w:r>
      <w:r>
        <w:br/>
      </w:r>
      <w:r>
        <w:rPr>
          <w:rFonts w:ascii="Times New Roman"/>
          <w:b w:val="false"/>
          <w:i w:val="false"/>
          <w:color w:val="000000"/>
          <w:sz w:val="28"/>
        </w:rPr>
        <w:t>
      10) құрылымдық-функционалдық бірліктер – электрондық қызмет көрсету үдерісіне қатысатын мемлекеттік органдардың құрылымдық бөлімшелерінің, мемлекеттік мекемелердің немесе басқа ұйымдардың тізбесі (бұдан әрі – ҚФБ);</w:t>
      </w:r>
      <w:r>
        <w:br/>
      </w:r>
      <w:r>
        <w:rPr>
          <w:rFonts w:ascii="Times New Roman"/>
          <w:b w:val="false"/>
          <w:i w:val="false"/>
          <w:color w:val="000000"/>
          <w:sz w:val="28"/>
        </w:rPr>
        <w:t>
      11) медиа-алшақтық – құжаттарды электрондық нысаннан қағаз немесе керсінше нысанға өзгерту қажет кезінде қызметтерді көрсету үдерісінде қағаз және электрондық құжат айналымының кезектесуі;</w:t>
      </w:r>
      <w:r>
        <w:br/>
      </w:r>
      <w:r>
        <w:rPr>
          <w:rFonts w:ascii="Times New Roman"/>
          <w:b w:val="false"/>
          <w:i w:val="false"/>
          <w:color w:val="000000"/>
          <w:sz w:val="28"/>
        </w:rPr>
        <w:t>
      12) пайдаланушы – өзіне қажетті электрондық ақпараттық ресурстарды алу үшін ақпараттық жүйеге жүгінетін және оларды пайдаланатын субъект;</w:t>
      </w:r>
      <w:r>
        <w:br/>
      </w:r>
      <w:r>
        <w:rPr>
          <w:rFonts w:ascii="Times New Roman"/>
          <w:b w:val="false"/>
          <w:i w:val="false"/>
          <w:color w:val="000000"/>
          <w:sz w:val="28"/>
        </w:rPr>
        <w:t>
      13) транзакциялық қызмет көрсету– электрондық цифрлық қолтаңбаны қолданана отырып, өзара ақпарат алмасуды талап ететін, пайдаланушыларға электрондық ақпараттық ресурстарды ұсыну жөніндегі қызмет көрсету;</w:t>
      </w:r>
      <w:r>
        <w:br/>
      </w:r>
      <w:r>
        <w:rPr>
          <w:rFonts w:ascii="Times New Roman"/>
          <w:b w:val="false"/>
          <w:i w:val="false"/>
          <w:color w:val="000000"/>
          <w:sz w:val="28"/>
        </w:rPr>
        <w:t>
      14) «электрондық үкімет» аймақтық шлюзі – ЖАО электрондық қызмет көрсету үдерісіне қатысатын ішкі жүйелер/ЖАО жүйе тармақтары және сыртқы ақпараттық жүйелер арасында ақпараттық өзара әрекетті қамтамасыз ететін ақпараттық жүйе (бұдан әрі – ЭҮАШ);</w:t>
      </w:r>
      <w:r>
        <w:br/>
      </w:r>
      <w:r>
        <w:rPr>
          <w:rFonts w:ascii="Times New Roman"/>
          <w:b w:val="false"/>
          <w:i w:val="false"/>
          <w:color w:val="000000"/>
          <w:sz w:val="28"/>
        </w:rPr>
        <w:t>
      15) «электрондық үкіметтің» веб-порталы – нормативтік құқықтық базаны қоса алғанда, барлық шоғырландырылған үкіметтік ақпаратқа және электрондық нысанда көрсетілетін мемлекеттік қызметтерге қол жеткізудің бірыңғай терезесі болатын ақпараттық жүйе (бұдан әрі – ЭҮП).</w:t>
      </w:r>
      <w:r>
        <w:br/>
      </w:r>
      <w:r>
        <w:rPr>
          <w:rFonts w:ascii="Times New Roman"/>
          <w:b w:val="false"/>
          <w:i w:val="false"/>
          <w:color w:val="000000"/>
          <w:sz w:val="28"/>
        </w:rPr>
        <w:t>
      16) электрондық құжат – өзіндегі ақпарат электрондық-цифрлық нысанда ұсынылған және электрондық цифрлық қолтаңба арқылы куәландырылған құжат;</w:t>
      </w:r>
      <w:r>
        <w:br/>
      </w:r>
      <w:r>
        <w:rPr>
          <w:rFonts w:ascii="Times New Roman"/>
          <w:b w:val="false"/>
          <w:i w:val="false"/>
          <w:color w:val="000000"/>
          <w:sz w:val="28"/>
        </w:rPr>
        <w:t>
      17) электрондық нысанда көрсетілетін мемлекеттiк қызметтер – ақпараттық технологиялар қолданыла отырып көрсетілетін мемлекеттiк қызметтер;</w:t>
      </w:r>
      <w:r>
        <w:br/>
      </w:r>
      <w:r>
        <w:rPr>
          <w:rFonts w:ascii="Times New Roman"/>
          <w:b w:val="false"/>
          <w:i w:val="false"/>
          <w:color w:val="000000"/>
          <w:sz w:val="28"/>
        </w:rPr>
        <w:t>
      18) «электрондық үкіметтің» шлюзі (бұдан әрі – ЭҮШ) – электрондық қызметтер көрсетуді іске асыру шеңберінде «электрондық үкіметтің» ақпараттық жүйелерін интеграциялауға арналған ақпараттық жүйе.</w:t>
      </w:r>
      <w:r>
        <w:br/>
      </w:r>
      <w:r>
        <w:rPr>
          <w:rFonts w:ascii="Times New Roman"/>
          <w:b w:val="false"/>
          <w:i w:val="false"/>
          <w:color w:val="000000"/>
          <w:sz w:val="28"/>
        </w:rPr>
        <w:t>
      19) электрондық цифрлық қолтаңба – электрондық цифрлық қолтаңба құралдарымен жасалған және электрондық құжаттың дұрыстығын, оның тиесiлiгiн және мазмұнының өзгермейтiндiгiн растайтын электрондық цифрлық нышандар терiмi (бұдан әрі – ЭЦҚ);</w:t>
      </w:r>
    </w:p>
    <w:bookmarkEnd w:id="27"/>
    <w:bookmarkStart w:name="z52" w:id="28"/>
    <w:p>
      <w:pPr>
        <w:spacing w:after="0"/>
        <w:ind w:left="0"/>
        <w:jc w:val="left"/>
      </w:pPr>
      <w:r>
        <w:rPr>
          <w:rFonts w:ascii="Times New Roman"/>
          <w:b/>
          <w:i w:val="false"/>
          <w:color w:val="000000"/>
        </w:rPr>
        <w:t xml:space="preserve"> 
2. Мемлекеттік қызметті көрсету жөнінде қызмет беруші</w:t>
      </w:r>
      <w:r>
        <w:br/>
      </w:r>
      <w:r>
        <w:rPr>
          <w:rFonts w:ascii="Times New Roman"/>
          <w:b/>
          <w:i w:val="false"/>
          <w:color w:val="000000"/>
        </w:rPr>
        <w:t>
әрекетінің тәртібі</w:t>
      </w:r>
    </w:p>
    <w:bookmarkEnd w:id="28"/>
    <w:bookmarkStart w:name="z53" w:id="29"/>
    <w:p>
      <w:pPr>
        <w:spacing w:after="0"/>
        <w:ind w:left="0"/>
        <w:jc w:val="both"/>
      </w:pPr>
      <w:r>
        <w:rPr>
          <w:rFonts w:ascii="Times New Roman"/>
          <w:b w:val="false"/>
          <w:i w:val="false"/>
          <w:color w:val="000000"/>
          <w:sz w:val="28"/>
        </w:rPr>
        <w:t>
      6. Қадамдық әрекет және ХҚКО арқылы шешу (Мемлекеттік қызмет көрсету кезінде функционалдық өзара іс-қимылдың № 1-диаграммасы)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1) ) 1-үдеріс – ХҚКО операторының АЖО АЖ ХҚКО-ға қызмет көрсету үшін логин және парольді (авторизация үдерісі) енгізу;</w:t>
      </w:r>
      <w:r>
        <w:br/>
      </w:r>
      <w:r>
        <w:rPr>
          <w:rFonts w:ascii="Times New Roman"/>
          <w:b w:val="false"/>
          <w:i w:val="false"/>
          <w:color w:val="000000"/>
          <w:sz w:val="28"/>
        </w:rPr>
        <w:t>
      2) 2-үдеріс – ХҚКО операторының осы Регламентте көрсетілген қызметті таңдауы, қызметтерді көрсету үшін сұраныс нысанын экранға шығару және ХҚКО операторымен пайдаланушы деректерін, сонымен қатар пайдаланушы өкілінің сенімхаты бойынша мәліметтерді енгізу (нотариалды куәландырылған сенімхатпен, басқа сенімхат куәлігімен – сенімхат деректері толтырылмайды);</w:t>
      </w:r>
      <w:r>
        <w:br/>
      </w:r>
      <w:r>
        <w:rPr>
          <w:rFonts w:ascii="Times New Roman"/>
          <w:b w:val="false"/>
          <w:i w:val="false"/>
          <w:color w:val="000000"/>
          <w:sz w:val="28"/>
        </w:rPr>
        <w:t>
      3) 3-үдеріс – ЭҮШ арқылы ЖТ МДҚ-ға пайдаланушылар деректері туралы, сондай-ақ БНАЖ-ға тұтынушы өкілінің сенімхат деректері туралы өтінім жіберу;</w:t>
      </w:r>
      <w:r>
        <w:br/>
      </w:r>
      <w:r>
        <w:rPr>
          <w:rFonts w:ascii="Times New Roman"/>
          <w:b w:val="false"/>
          <w:i w:val="false"/>
          <w:color w:val="000000"/>
          <w:sz w:val="28"/>
        </w:rPr>
        <w:t>
      4) 1-шарт – ЖТ МДҚ-да пайдаланушылар туралы деректердің бар болуын, БНАЖ-да сенімхат дерегін тексеру;</w:t>
      </w:r>
      <w:r>
        <w:br/>
      </w:r>
      <w:r>
        <w:rPr>
          <w:rFonts w:ascii="Times New Roman"/>
          <w:b w:val="false"/>
          <w:i w:val="false"/>
          <w:color w:val="000000"/>
          <w:sz w:val="28"/>
        </w:rPr>
        <w:t>
      5) 4-үдеріс – ЖТ МДҚ-да пайдаланушылар деректерінің, БНАЖ-да сенімхат дерегінің болмауына байланысты деректерді алу мүмкінсіздігі туралы хабарлама қалыптастыру;</w:t>
      </w:r>
      <w:r>
        <w:br/>
      </w:r>
      <w:r>
        <w:rPr>
          <w:rFonts w:ascii="Times New Roman"/>
          <w:b w:val="false"/>
          <w:i w:val="false"/>
          <w:color w:val="000000"/>
          <w:sz w:val="28"/>
        </w:rPr>
        <w:t>
      6) 5-үдеріс – ХҚКО операторларымен құжаттардың қағаз түрінде болуы және пайдаланушы ұсынған құжаттарды сканерлеу туралы белгілеу бөлігінде өтінім үлгісін толтыру, оларды өтінім үлгісіне қоса тіркеу және ЭЦҚ арқылы қызмет көрсетуге толтырылған өтінімнің үлгісін (енгізілген деректер) нақтылау;</w:t>
      </w:r>
      <w:r>
        <w:br/>
      </w:r>
      <w:r>
        <w:rPr>
          <w:rFonts w:ascii="Times New Roman"/>
          <w:b w:val="false"/>
          <w:i w:val="false"/>
          <w:color w:val="000000"/>
          <w:sz w:val="28"/>
        </w:rPr>
        <w:t>
      7) 6-үдеріс – ХҚКО операторы ЭЦҚ нақтылаған (қол қойылған) электрондық құжатты ЭҮШ арқылы АЖО АЭҮШ-ға жіберу;</w:t>
      </w:r>
      <w:r>
        <w:br/>
      </w:r>
      <w:r>
        <w:rPr>
          <w:rFonts w:ascii="Times New Roman"/>
          <w:b w:val="false"/>
          <w:i w:val="false"/>
          <w:color w:val="000000"/>
          <w:sz w:val="28"/>
        </w:rPr>
        <w:t>
      8) 7-үдеріс – электрондық құжатты АЖО АЭҮШ-ға тіркеу;</w:t>
      </w:r>
      <w:r>
        <w:br/>
      </w:r>
      <w:r>
        <w:rPr>
          <w:rFonts w:ascii="Times New Roman"/>
          <w:b w:val="false"/>
          <w:i w:val="false"/>
          <w:color w:val="000000"/>
          <w:sz w:val="28"/>
        </w:rPr>
        <w:t>
      9) 2-шарт – Қызмет берушімен пайдаланушы қызмет көрсету үшін ұсынған құжаттардың дұрыстығын тексеру (өңдеу);</w:t>
      </w:r>
      <w:r>
        <w:br/>
      </w:r>
      <w:r>
        <w:rPr>
          <w:rFonts w:ascii="Times New Roman"/>
          <w:b w:val="false"/>
          <w:i w:val="false"/>
          <w:color w:val="000000"/>
          <w:sz w:val="28"/>
        </w:rPr>
        <w:t>
      10) 8-үдеріс – пайдаланушының құжатында табылған бұзушылықтарға байланысты сұралған қызметтен бас тарту туралы хабарлама қалыптастыру;</w:t>
      </w:r>
      <w:r>
        <w:br/>
      </w:r>
      <w:r>
        <w:rPr>
          <w:rFonts w:ascii="Times New Roman"/>
          <w:b w:val="false"/>
          <w:i w:val="false"/>
          <w:color w:val="000000"/>
          <w:sz w:val="28"/>
        </w:rPr>
        <w:t>
      11) 9-үдеріс – пайдаланушы ХҚКО операторы арқылы қызмет нәтижесін (анықтама) алу.</w:t>
      </w:r>
      <w:r>
        <w:br/>
      </w:r>
      <w:r>
        <w:rPr>
          <w:rFonts w:ascii="Times New Roman"/>
          <w:b w:val="false"/>
          <w:i w:val="false"/>
          <w:color w:val="000000"/>
          <w:sz w:val="28"/>
        </w:rPr>
        <w:t>
</w:t>
      </w:r>
      <w:r>
        <w:rPr>
          <w:rFonts w:ascii="Times New Roman"/>
          <w:b w:val="false"/>
          <w:i w:val="false"/>
          <w:color w:val="000000"/>
          <w:sz w:val="28"/>
        </w:rPr>
        <w:t>
      7. Қадамдық әрекет және ЭҮП арқылы Қызмет беруші шешімі (ЭМҚ көрсету кезінде функционалдық өзара іс-қимылдың № 2-диаграммасы) осы Регламенттің </w:t>
      </w:r>
      <w:r>
        <w:rPr>
          <w:rFonts w:ascii="Times New Roman"/>
          <w:b w:val="false"/>
          <w:i w:val="false"/>
          <w:color w:val="000000"/>
          <w:sz w:val="28"/>
        </w:rPr>
        <w:t>3-қосымшасында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1) пайдаланушы ЖСН және парольдің көмегімен ЭҮП-те тіркелуді жүзеге асырады (ЭҮП-те тіркелмеген тұтынушылар үшін жүзеге асырылады);</w:t>
      </w:r>
      <w:r>
        <w:br/>
      </w:r>
      <w:r>
        <w:rPr>
          <w:rFonts w:ascii="Times New Roman"/>
          <w:b w:val="false"/>
          <w:i w:val="false"/>
          <w:color w:val="000000"/>
          <w:sz w:val="28"/>
        </w:rPr>
        <w:t>
      2) 1-үдеріс – қызметті алу үшін пайдаланушының ЖСН және парольді ЭҮП-те енгізу (авторизациялау үдерісі);</w:t>
      </w:r>
      <w:r>
        <w:br/>
      </w:r>
      <w:r>
        <w:rPr>
          <w:rFonts w:ascii="Times New Roman"/>
          <w:b w:val="false"/>
          <w:i w:val="false"/>
          <w:color w:val="000000"/>
          <w:sz w:val="28"/>
        </w:rPr>
        <w:t>
      3) 1-шарт – ЭҮП-те ЖСН және пароль арқылы тіркелген пайдаланушы туралы деректердің дұрыстығын тексеру;</w:t>
      </w:r>
      <w:r>
        <w:br/>
      </w:r>
      <w:r>
        <w:rPr>
          <w:rFonts w:ascii="Times New Roman"/>
          <w:b w:val="false"/>
          <w:i w:val="false"/>
          <w:color w:val="000000"/>
          <w:sz w:val="28"/>
        </w:rPr>
        <w:t>
      4) 2-үдеріс – пайдаланушының деректерінде бұзушылықтар болуына байланысты ЭҮП-те авторизациялаудан бас тарту туралы хабарламаны қалыптастыру;</w:t>
      </w:r>
      <w:r>
        <w:br/>
      </w:r>
      <w:r>
        <w:rPr>
          <w:rFonts w:ascii="Times New Roman"/>
          <w:b w:val="false"/>
          <w:i w:val="false"/>
          <w:color w:val="000000"/>
          <w:sz w:val="28"/>
        </w:rPr>
        <w:t>
      5) 3-үдеріс – пайдаланушының осы Регламентте көрсетілген қызметті таңдауы, қызметті көрсету және оның құрылымы мен форматтық талаптарды ескере отырып, пайдаланушының нысанды толтыруы үшін (деректерді енгізу ) сұрау салу нысанын экранға шығару, сұрау салу нысанына қажетті құжаттардың көшірмелерін электрондық түрде қосу, сонымен қатар сұрау салуды куәландыру (қол қою) үшін пайдаланушының ЭСҚ тіркеу куәлігін таңдауы;</w:t>
      </w:r>
      <w:r>
        <w:br/>
      </w:r>
      <w:r>
        <w:rPr>
          <w:rFonts w:ascii="Times New Roman"/>
          <w:b w:val="false"/>
          <w:i w:val="false"/>
          <w:color w:val="000000"/>
          <w:sz w:val="28"/>
        </w:rPr>
        <w:t>
      6) 2-шарт – сәйкестендіру деректерінің (сұрау салуда көрсетілген ЖСН мен ЭСҚ тіркеу куәлігінде көрсетілген ЖСН арасындағы) сәйкестілігін, ЭҮП-те ЭСҚ тіркеу куәлігінің мерзімін және тіркеу куәлігінің қайта шақырылған (жойылған) тізімде жоқтығын тексеру;</w:t>
      </w:r>
      <w:r>
        <w:br/>
      </w:r>
      <w:r>
        <w:rPr>
          <w:rFonts w:ascii="Times New Roman"/>
          <w:b w:val="false"/>
          <w:i w:val="false"/>
          <w:color w:val="000000"/>
          <w:sz w:val="28"/>
        </w:rPr>
        <w:t>
      7) 4-үдеріс - пайдаланушының ЭСҚ түпнұсқалығының расталмауына байланысты сұрау салынатын қызметтен бас тарту туралы хабарламаны қалыптастыру;</w:t>
      </w:r>
      <w:r>
        <w:br/>
      </w:r>
      <w:r>
        <w:rPr>
          <w:rFonts w:ascii="Times New Roman"/>
          <w:b w:val="false"/>
          <w:i w:val="false"/>
          <w:color w:val="000000"/>
          <w:sz w:val="28"/>
        </w:rPr>
        <w:t>
      8) 5-үдеріс - пайдаланушының ЭЦҚ арқылы қызмет көрсету үшін өтінімді растау және Қызмет беруші өңдеу үшін Мемлекеттік қызмет (өтінімді) ЭҮШ арқылы АЖО АЭҮШ-ға жіберу;</w:t>
      </w:r>
      <w:r>
        <w:br/>
      </w:r>
      <w:r>
        <w:rPr>
          <w:rFonts w:ascii="Times New Roman"/>
          <w:b w:val="false"/>
          <w:i w:val="false"/>
          <w:color w:val="000000"/>
          <w:sz w:val="28"/>
        </w:rPr>
        <w:t>
      9) 6-үдеріс – АЖО АЭҮШ-ға электрондық құжатты тіркеу;</w:t>
      </w:r>
      <w:r>
        <w:br/>
      </w:r>
      <w:r>
        <w:rPr>
          <w:rFonts w:ascii="Times New Roman"/>
          <w:b w:val="false"/>
          <w:i w:val="false"/>
          <w:color w:val="000000"/>
          <w:sz w:val="28"/>
        </w:rPr>
        <w:t>
      10) 3-шарт - Қызмет беруші қызмет көрсету үшін пайдаланушы ұсынған құжаттардың сәйкестігін тексеру (өңдеу);</w:t>
      </w:r>
      <w:r>
        <w:br/>
      </w:r>
      <w:r>
        <w:rPr>
          <w:rFonts w:ascii="Times New Roman"/>
          <w:b w:val="false"/>
          <w:i w:val="false"/>
          <w:color w:val="000000"/>
          <w:sz w:val="28"/>
        </w:rPr>
        <w:t>
      11) 7-үдеріс – пайдаланушының құжаттарында бұзушылықтар болуына байланысты сұратылған қызметтен бас тарту туралы хабарламаны қалыптастыру;</w:t>
      </w:r>
      <w:r>
        <w:br/>
      </w:r>
      <w:r>
        <w:rPr>
          <w:rFonts w:ascii="Times New Roman"/>
          <w:b w:val="false"/>
          <w:i w:val="false"/>
          <w:color w:val="000000"/>
          <w:sz w:val="28"/>
        </w:rPr>
        <w:t>
      12) 8-үдеріс – пайдаланушы АЖО АЭҮШ қалыптастырған қызмет нәтижесін (электрондық құжат нысанында анықтама) алады. Электрондық құжат Қызмет беруші өкілетті тұлғасының ЭЦҚ қолдана отырып, қалыптастырылады.</w:t>
      </w:r>
      <w:r>
        <w:br/>
      </w:r>
      <w:r>
        <w:rPr>
          <w:rFonts w:ascii="Times New Roman"/>
          <w:b w:val="false"/>
          <w:i w:val="false"/>
          <w:color w:val="000000"/>
          <w:sz w:val="28"/>
        </w:rPr>
        <w:t>
</w:t>
      </w:r>
      <w:r>
        <w:rPr>
          <w:rFonts w:ascii="Times New Roman"/>
          <w:b w:val="false"/>
          <w:i w:val="false"/>
          <w:color w:val="000000"/>
          <w:sz w:val="28"/>
        </w:rPr>
        <w:t>
      8. Сұранысты экрандық нысанда толтыру және көрсетілетін Мемлекеттік қызметіне өтініш нысаны пайдаланушыға Мемлекеттәк қызметін «электрондық үкімет» www.e.gov.kz веб-порталымен ұсынылған ЭҮП көмегімен алу жағдайында.</w:t>
      </w:r>
      <w:r>
        <w:br/>
      </w:r>
      <w:r>
        <w:rPr>
          <w:rFonts w:ascii="Times New Roman"/>
          <w:b w:val="false"/>
          <w:i w:val="false"/>
          <w:color w:val="000000"/>
          <w:sz w:val="28"/>
        </w:rPr>
        <w:t>
</w:t>
      </w:r>
      <w:r>
        <w:rPr>
          <w:rFonts w:ascii="Times New Roman"/>
          <w:b w:val="false"/>
          <w:i w:val="false"/>
          <w:color w:val="000000"/>
          <w:sz w:val="28"/>
        </w:rPr>
        <w:t>
      9. Пайдаланушының Мемлекеттік қызмет бойынша сұраныстың орындалу статусын тексеру тәсілі: ЭҮП «Қызмет алу тарихы» бөлігінде, сондай-ақ ХҚКО/АЖ Е-Астана өтініш білдірген кезде.</w:t>
      </w:r>
      <w:r>
        <w:br/>
      </w:r>
      <w:r>
        <w:rPr>
          <w:rFonts w:ascii="Times New Roman"/>
          <w:b w:val="false"/>
          <w:i w:val="false"/>
          <w:color w:val="000000"/>
          <w:sz w:val="28"/>
        </w:rPr>
        <w:t>
</w:t>
      </w:r>
      <w:r>
        <w:rPr>
          <w:rFonts w:ascii="Times New Roman"/>
          <w:b w:val="false"/>
          <w:i w:val="false"/>
          <w:color w:val="000000"/>
          <w:sz w:val="28"/>
        </w:rPr>
        <w:t xml:space="preserve">
      10. Мемлекеттік қызмет туралы ақпарат алу үшін, сондай-ақ олардың сапасын бағалау қажеттілігі кезінде телефон нөмірі (сонымен қатар шағымдану): саll-орталық 1414. </w:t>
      </w:r>
    </w:p>
    <w:bookmarkEnd w:id="29"/>
    <w:bookmarkStart w:name="z58" w:id="30"/>
    <w:p>
      <w:pPr>
        <w:spacing w:after="0"/>
        <w:ind w:left="0"/>
        <w:jc w:val="left"/>
      </w:pPr>
      <w:r>
        <w:rPr>
          <w:rFonts w:ascii="Times New Roman"/>
          <w:b/>
          <w:i w:val="false"/>
          <w:color w:val="000000"/>
        </w:rPr>
        <w:t xml:space="preserve"> 
3. Мемлекеттік қызмет көрсету үдерісіндегі өзара іс-қимыл</w:t>
      </w:r>
      <w:r>
        <w:br/>
      </w:r>
      <w:r>
        <w:rPr>
          <w:rFonts w:ascii="Times New Roman"/>
          <w:b/>
          <w:i w:val="false"/>
          <w:color w:val="000000"/>
        </w:rPr>
        <w:t>
тәртібін сипаттау</w:t>
      </w:r>
    </w:p>
    <w:bookmarkEnd w:id="30"/>
    <w:bookmarkStart w:name="z59" w:id="31"/>
    <w:p>
      <w:pPr>
        <w:spacing w:after="0"/>
        <w:ind w:left="0"/>
        <w:jc w:val="both"/>
      </w:pPr>
      <w:r>
        <w:rPr>
          <w:rFonts w:ascii="Times New Roman"/>
          <w:b w:val="false"/>
          <w:i w:val="false"/>
          <w:color w:val="000000"/>
          <w:sz w:val="28"/>
        </w:rPr>
        <w:t>
      11. Мемлекеттік қызмет көрсету үдерісіне қатысатын ҚФБ тізімі:</w:t>
      </w:r>
      <w:r>
        <w:br/>
      </w:r>
      <w:r>
        <w:rPr>
          <w:rFonts w:ascii="Times New Roman"/>
          <w:b w:val="false"/>
          <w:i w:val="false"/>
          <w:color w:val="000000"/>
          <w:sz w:val="28"/>
        </w:rPr>
        <w:t>
      1) ХҚКО қызметкері;</w:t>
      </w:r>
      <w:r>
        <w:br/>
      </w:r>
      <w:r>
        <w:rPr>
          <w:rFonts w:ascii="Times New Roman"/>
          <w:b w:val="false"/>
          <w:i w:val="false"/>
          <w:color w:val="000000"/>
          <w:sz w:val="28"/>
        </w:rPr>
        <w:t>
      2) ЖАО қызметкері.</w:t>
      </w:r>
      <w:r>
        <w:br/>
      </w:r>
      <w:r>
        <w:rPr>
          <w:rFonts w:ascii="Times New Roman"/>
          <w:b w:val="false"/>
          <w:i w:val="false"/>
          <w:color w:val="000000"/>
          <w:sz w:val="28"/>
        </w:rPr>
        <w:t>
</w:t>
      </w:r>
      <w:r>
        <w:rPr>
          <w:rFonts w:ascii="Times New Roman"/>
          <w:b w:val="false"/>
          <w:i w:val="false"/>
          <w:color w:val="000000"/>
          <w:sz w:val="28"/>
        </w:rPr>
        <w:t>
      12. Әрбір іс-қимылдың орындалу мерзімін көрсете отырып, ҚФБ іс-қимылы дәйектілігінің мәтіндік кестелік сипаттамасы осы Регламенттің 1-қосымшасында келтірілген.</w:t>
      </w:r>
      <w:r>
        <w:br/>
      </w:r>
      <w:r>
        <w:rPr>
          <w:rFonts w:ascii="Times New Roman"/>
          <w:b w:val="false"/>
          <w:i w:val="false"/>
          <w:color w:val="000000"/>
          <w:sz w:val="28"/>
        </w:rPr>
        <w:t>
</w:t>
      </w:r>
      <w:r>
        <w:rPr>
          <w:rFonts w:ascii="Times New Roman"/>
          <w:b w:val="false"/>
          <w:i w:val="false"/>
          <w:color w:val="000000"/>
          <w:sz w:val="28"/>
        </w:rPr>
        <w:t>
      13. Іс-қимылының қисынды дәйектілігі арасындағы өзара байланысты көрсететін (Мемлекеттік қызмет көрсету үдерісінде) диаграммалар осы Регламенттің </w:t>
      </w:r>
      <w:r>
        <w:rPr>
          <w:rFonts w:ascii="Times New Roman"/>
          <w:b w:val="false"/>
          <w:i w:val="false"/>
          <w:color w:val="000000"/>
          <w:sz w:val="28"/>
        </w:rPr>
        <w:t>2</w:t>
      </w:r>
      <w:r>
        <w:rPr>
          <w:rFonts w:ascii="Times New Roman"/>
          <w:b w:val="false"/>
          <w:i w:val="false"/>
          <w:color w:val="000000"/>
          <w:sz w:val="28"/>
        </w:rPr>
        <w:t>,</w:t>
      </w:r>
      <w:r>
        <w:rPr>
          <w:rFonts w:ascii="Times New Roman"/>
          <w:b w:val="false"/>
          <w:i w:val="false"/>
          <w:color w:val="000000"/>
          <w:sz w:val="28"/>
        </w:rPr>
        <w:t>3-қосымшаларында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14. Мемлекеттік қызмет көрсету нәтижесі соған сәйкес ұсынылуы тиіс бланкілердің нысандары, үлгілері, оның ішінде форматтық-логикалық бақылау ережелері көрсетілген хабарлама, хаттар мен ескерту нысандарын қоса алғанда осы Регламенттің </w:t>
      </w:r>
      <w:r>
        <w:rPr>
          <w:rFonts w:ascii="Times New Roman"/>
          <w:b w:val="false"/>
          <w:i w:val="false"/>
          <w:color w:val="000000"/>
          <w:sz w:val="28"/>
        </w:rPr>
        <w:t>4-қосымшада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15. Пайдаланушыға Мемлекеттік қызмет көрсету нәтижелері осы Регламенттің </w:t>
      </w:r>
      <w:r>
        <w:rPr>
          <w:rFonts w:ascii="Times New Roman"/>
          <w:b w:val="false"/>
          <w:i w:val="false"/>
          <w:color w:val="000000"/>
          <w:sz w:val="28"/>
        </w:rPr>
        <w:t>5-қосымшасына</w:t>
      </w:r>
      <w:r>
        <w:rPr>
          <w:rFonts w:ascii="Times New Roman"/>
          <w:b w:val="false"/>
          <w:i w:val="false"/>
          <w:color w:val="000000"/>
          <w:sz w:val="28"/>
        </w:rPr>
        <w:t xml:space="preserve"> сәйкес сапа мен қолжетімділік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16. Пайдаланушыларға Мемлекеттік қызмет көрсету үдерісіне қойылатын талаптар:</w:t>
      </w:r>
      <w:r>
        <w:br/>
      </w:r>
      <w:r>
        <w:rPr>
          <w:rFonts w:ascii="Times New Roman"/>
          <w:b w:val="false"/>
          <w:i w:val="false"/>
          <w:color w:val="000000"/>
          <w:sz w:val="28"/>
        </w:rPr>
        <w:t>
      1) адамның конституциялық құқықтары мен бостандығын сақтау;</w:t>
      </w:r>
      <w:r>
        <w:br/>
      </w:r>
      <w:r>
        <w:rPr>
          <w:rFonts w:ascii="Times New Roman"/>
          <w:b w:val="false"/>
          <w:i w:val="false"/>
          <w:color w:val="000000"/>
          <w:sz w:val="28"/>
        </w:rPr>
        <w:t>
      2) қызметтiк борышты атқару кезiндегi заңдылық;</w:t>
      </w:r>
      <w:r>
        <w:br/>
      </w:r>
      <w:r>
        <w:rPr>
          <w:rFonts w:ascii="Times New Roman"/>
          <w:b w:val="false"/>
          <w:i w:val="false"/>
          <w:color w:val="000000"/>
          <w:sz w:val="28"/>
        </w:rPr>
        <w:t>
      3) кәсiби этика мен мәдениеттi сақтау;</w:t>
      </w:r>
      <w:r>
        <w:br/>
      </w:r>
      <w:r>
        <w:rPr>
          <w:rFonts w:ascii="Times New Roman"/>
          <w:b w:val="false"/>
          <w:i w:val="false"/>
          <w:color w:val="000000"/>
          <w:sz w:val="28"/>
        </w:rPr>
        <w:t>
      4) түпкiлiктi және толық ақпарат ұсыну;</w:t>
      </w:r>
      <w:r>
        <w:br/>
      </w:r>
      <w:r>
        <w:rPr>
          <w:rFonts w:ascii="Times New Roman"/>
          <w:b w:val="false"/>
          <w:i w:val="false"/>
          <w:color w:val="000000"/>
          <w:sz w:val="28"/>
        </w:rPr>
        <w:t>
      5) ақпаратты қорғау және оның құпиялылығы;</w:t>
      </w:r>
      <w:r>
        <w:br/>
      </w:r>
      <w:r>
        <w:rPr>
          <w:rFonts w:ascii="Times New Roman"/>
          <w:b w:val="false"/>
          <w:i w:val="false"/>
          <w:color w:val="000000"/>
          <w:sz w:val="28"/>
        </w:rPr>
        <w:t>
      6) пайдаланушы белгiленген мерзiмде алмаған құжаттардың сақталуын қамтамасыз ету.</w:t>
      </w:r>
      <w:r>
        <w:br/>
      </w:r>
      <w:r>
        <w:rPr>
          <w:rFonts w:ascii="Times New Roman"/>
          <w:b w:val="false"/>
          <w:i w:val="false"/>
          <w:color w:val="000000"/>
          <w:sz w:val="28"/>
        </w:rPr>
        <w:t>
</w:t>
      </w:r>
      <w:r>
        <w:rPr>
          <w:rFonts w:ascii="Times New Roman"/>
          <w:b w:val="false"/>
          <w:i w:val="false"/>
          <w:color w:val="000000"/>
          <w:sz w:val="28"/>
        </w:rPr>
        <w:t>
      17. Мемлекеттік қызмет көрсетудің техникалық шарттары: Мемлекеттік қызмет қол жеткізу мен көрсетуді қолдайтын құрылғылар (компьютер, Интернет, қоғамдық қол жеткізу пункті).</w:t>
      </w:r>
    </w:p>
    <w:bookmarkEnd w:id="31"/>
    <w:bookmarkStart w:name="z66" w:id="32"/>
    <w:p>
      <w:pPr>
        <w:spacing w:after="0"/>
        <w:ind w:left="0"/>
        <w:jc w:val="both"/>
      </w:pPr>
      <w:r>
        <w:rPr>
          <w:rFonts w:ascii="Times New Roman"/>
          <w:b w:val="false"/>
          <w:i w:val="false"/>
          <w:color w:val="000000"/>
          <w:sz w:val="28"/>
        </w:rPr>
        <w:t xml:space="preserve">
«Қорғаншылық және қамқоршылық    </w:t>
      </w:r>
      <w:r>
        <w:br/>
      </w:r>
      <w:r>
        <w:rPr>
          <w:rFonts w:ascii="Times New Roman"/>
          <w:b w:val="false"/>
          <w:i w:val="false"/>
          <w:color w:val="000000"/>
          <w:sz w:val="28"/>
        </w:rPr>
        <w:t xml:space="preserve">
жөнінде анықтама беру» электрондық </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1-қосымша              </w:t>
      </w:r>
    </w:p>
    <w:bookmarkEnd w:id="32"/>
    <w:bookmarkStart w:name="z67" w:id="33"/>
    <w:p>
      <w:pPr>
        <w:spacing w:after="0"/>
        <w:ind w:left="0"/>
        <w:jc w:val="left"/>
      </w:pPr>
      <w:r>
        <w:rPr>
          <w:rFonts w:ascii="Times New Roman"/>
          <w:b/>
          <w:i w:val="false"/>
          <w:color w:val="000000"/>
        </w:rPr>
        <w:t xml:space="preserve"> 
1- кесте. ЭҮП арқылы ҚФБ іс-қимылдарының сипаттамасы</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2"/>
        <w:gridCol w:w="1362"/>
        <w:gridCol w:w="1524"/>
        <w:gridCol w:w="1198"/>
        <w:gridCol w:w="1443"/>
        <w:gridCol w:w="1244"/>
        <w:gridCol w:w="1382"/>
        <w:gridCol w:w="1157"/>
        <w:gridCol w:w="1219"/>
        <w:gridCol w:w="1342"/>
      </w:tblGrid>
      <w:tr>
        <w:trPr>
          <w:trHeight w:val="118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 (жұмыс барысының, ағынының)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Пайдаланушы</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Пайдаланушы</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Пайдаланушы</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АЖО АЭҮШ</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АЖО АЭҮШ</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АЖО АЭҮШ</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Іс-қимылдың (үдерiстiң, рәсiмдеудiң, операция-ны) атауы және олардың сипаттамасы</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ЭҮП-ға ЖСН және пароль бойынша авторизацияланады</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Пайдаланушының деректеріндегі бұзушылықтардың болуына байланысты Мемлекеттік қызмет бас тарту туралы хабарламаны қалыптастырады</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Пайдала-нушының ЭЦҚ таңдауы-мен Мемлекет-тік қызмет таңдайды және сұрау салуды деректерін қалыптастырады</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Пайдала-нушының ЭЦҚ деректе-ріндегі бұзушы-лықтар-дың болуына байланыс-ты Мемлекеттік қызмет бас тарту туралы хабарла-маны қалыптастырады</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Пайдала-нушының ЭЦҚ арқылы куәлан-дыру (қол қою) және АЖО АЭҮШ-ға сұрау салуды жолдау</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тіркеу</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Пайдаланушының құжаттарындағы бұзушы-лықтардың болуына байланыс-ты Мемлекеттік қызмет бас тарту туралы хабарламаны қалыптастыру</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Пайдаланушының Мемлекеттік қызмет нәтижесін алуы</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ұйымдық-басшылық ету шешiмi)</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 қалыптастырудың сәттілігі туралы хабарландыруды жасау</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Сұратылатын Мемлекеттік қызмет бас тарту туралы хабарламаны қалыптастыру</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 бағдарлау</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Сұратылатын Мемлекеттік қызмет бас тарту туралы хабарламаны қалыптастыру</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 бағдарлау</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Өтінішке нөмір бере отырып сұрау салуды тіркеу</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Дәлелді бас тартуды қалыптастыру</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құжатын жасау</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мерзiмдерi</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секунд - 1 минут</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секунд</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секунд - 1 минут</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күн</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іс-қимылдың нөмiрi</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 егер Пайдала-нушының деректе-рінде бұзушы-лықтар болса,</w:t>
            </w:r>
            <w:r>
              <w:br/>
            </w:r>
            <w:r>
              <w:rPr>
                <w:rFonts w:ascii="Times New Roman"/>
                <w:b w:val="false"/>
                <w:i w:val="false"/>
                <w:color w:val="000000"/>
                <w:sz w:val="20"/>
              </w:rPr>
              <w:t>
3 - егер авториза-ция сәтті өтсе</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 егер Пайдала-нушының деректе-рінде бұзушылықтар болса,</w:t>
            </w:r>
            <w:r>
              <w:br/>
            </w:r>
            <w:r>
              <w:rPr>
                <w:rFonts w:ascii="Times New Roman"/>
                <w:b w:val="false"/>
                <w:i w:val="false"/>
                <w:color w:val="000000"/>
                <w:sz w:val="20"/>
              </w:rPr>
              <w:t>
5 - егер бұзушылықтар болмаса</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егер Пайдаланушының деректерінде бұзушылықтар болса,</w:t>
            </w:r>
            <w:r>
              <w:br/>
            </w:r>
            <w:r>
              <w:rPr>
                <w:rFonts w:ascii="Times New Roman"/>
                <w:b w:val="false"/>
                <w:i w:val="false"/>
                <w:color w:val="000000"/>
                <w:sz w:val="20"/>
              </w:rPr>
              <w:t>
8 - егер бұзушылықтар болмаса</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68" w:id="34"/>
    <w:p>
      <w:pPr>
        <w:spacing w:after="0"/>
        <w:ind w:left="0"/>
        <w:jc w:val="left"/>
      </w:pPr>
      <w:r>
        <w:rPr>
          <w:rFonts w:ascii="Times New Roman"/>
          <w:b/>
          <w:i w:val="false"/>
          <w:color w:val="000000"/>
        </w:rPr>
        <w:t xml:space="preserve"> 
2- кесте. ХҚКО арқылы ҚФБ іс-қимылдарының сипаттамасы</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8"/>
        <w:gridCol w:w="1472"/>
        <w:gridCol w:w="1220"/>
        <w:gridCol w:w="1309"/>
        <w:gridCol w:w="1377"/>
        <w:gridCol w:w="1265"/>
        <w:gridCol w:w="1399"/>
        <w:gridCol w:w="1288"/>
        <w:gridCol w:w="1028"/>
        <w:gridCol w:w="852"/>
        <w:gridCol w:w="1602"/>
      </w:tblGrid>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 (жұмыс барысының, ағынының)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АЖО АЖ ХҚКО</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операторы</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Операторы</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ЖТ МДҚ, БНАЖ</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операторы</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операторы</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АЖО АЭҮШ</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АЖО АЭҮШ</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АЖО АЭҮШ</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Іс-қимылдың (үдерiстiң, рәсiмдеудiң, операцияның) атауы және олардың сипатта-масы</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операторымен логин және пароль бойынша авторизацияланады</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 таңдайды және сұрау салу деректерін қалыптастырады</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ЖТ МДҚ, БНАЖ-ға сұрау салуды жолдау</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Пайдаланушы деректерінің болмауына байланысты мәліметтерді алу мүмкін еместігі туралы хабарламаны қалыптастырады</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 нысанына тіркелген қажетті құжаттарды сұрау салуды толтыру</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АЖО АЭҮШ-ға ЭЦҚ куәландырылған (қол қойылған) құжатты жолдау</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тіркеу</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Пайдала-нушының құжаттарындағы бұзушылықтардың болуына байланысты Мемлекеттік қызмет бас тарту туралы хабарламаны қалып-тастыру</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Пайдаланушының Мемлекеттік қызмет нәтижесін алуы</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ұйымдық-басшылық ету шешiмi)</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Өтінішке нөмір бере отырып сұрау салуды жүйеде тіркеу</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 қалыптастырудың сәттілігі туралы хабарландыруды жасау</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 бағдарлау</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Дәлелді бас тартуды қалыптастыру</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 қалыптастырудың сәттілігі туралы хабарландыруды жасау</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 бағдарлау</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Өтінішке нөмір бере отырып сұрау салуды тіркеу</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Дәлелді бас тартуды қалыптастыру</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құжатын жасау</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мерзiмдерi</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секунд - 1 минут</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секунд</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секунд - 1 минут</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күн (құжатты қабылдау және беру күні Мемлекеттік қызмет көрсету мерзіміне кірмейді)</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іс-қимылдың нөмiрi</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 егер Пайдала-нушының деректе-рінде бұзушы-лықтар болса;</w:t>
            </w:r>
            <w:r>
              <w:br/>
            </w:r>
            <w:r>
              <w:rPr>
                <w:rFonts w:ascii="Times New Roman"/>
                <w:b w:val="false"/>
                <w:i w:val="false"/>
                <w:color w:val="000000"/>
                <w:sz w:val="20"/>
              </w:rPr>
              <w:t>
5 - егер бұзушы-лықтар болмаса</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69" w:id="35"/>
    <w:p>
      <w:pPr>
        <w:spacing w:after="0"/>
        <w:ind w:left="0"/>
        <w:jc w:val="both"/>
      </w:pPr>
      <w:r>
        <w:rPr>
          <w:rFonts w:ascii="Times New Roman"/>
          <w:b w:val="false"/>
          <w:i w:val="false"/>
          <w:color w:val="000000"/>
          <w:sz w:val="28"/>
        </w:rPr>
        <w:t xml:space="preserve">
«Қорғаншылық және қамқоршылық    </w:t>
      </w:r>
      <w:r>
        <w:br/>
      </w:r>
      <w:r>
        <w:rPr>
          <w:rFonts w:ascii="Times New Roman"/>
          <w:b w:val="false"/>
          <w:i w:val="false"/>
          <w:color w:val="000000"/>
          <w:sz w:val="28"/>
        </w:rPr>
        <w:t xml:space="preserve">
жөнінде анықтама беру» электрондық </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2-қосымша              </w:t>
      </w:r>
    </w:p>
    <w:bookmarkEnd w:id="35"/>
    <w:p>
      <w:pPr>
        <w:spacing w:after="0"/>
        <w:ind w:left="0"/>
        <w:jc w:val="both"/>
      </w:pPr>
      <w:r>
        <w:drawing>
          <wp:inline distT="0" distB="0" distL="0" distR="0">
            <wp:extent cx="7340600" cy="3467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340600" cy="3467100"/>
                    </a:xfrm>
                    <a:prstGeom prst="rect">
                      <a:avLst/>
                    </a:prstGeom>
                  </pic:spPr>
                </pic:pic>
              </a:graphicData>
            </a:graphic>
          </wp:inline>
        </w:drawing>
      </w:r>
    </w:p>
    <w:p>
      <w:pPr>
        <w:spacing w:after="0"/>
        <w:ind w:left="0"/>
        <w:jc w:val="left"/>
      </w:pPr>
      <w:r>
        <w:rPr>
          <w:rFonts w:ascii="Times New Roman"/>
          <w:b/>
          <w:i w:val="false"/>
          <w:color w:val="000000"/>
        </w:rPr>
        <w:t xml:space="preserve"> ЖАО арқылы ішінара автоматтандырылған Мемлекеттік қызметті</w:t>
      </w:r>
      <w:r>
        <w:br/>
      </w:r>
      <w:r>
        <w:rPr>
          <w:rFonts w:ascii="Times New Roman"/>
          <w:b/>
          <w:i w:val="false"/>
          <w:color w:val="000000"/>
        </w:rPr>
        <w:t>
көрсету кезінде функционалдық өзара іс-қимыл № 1 диаграммасы</w:t>
      </w:r>
    </w:p>
    <w:bookmarkStart w:name="z70" w:id="36"/>
    <w:p>
      <w:pPr>
        <w:spacing w:after="0"/>
        <w:ind w:left="0"/>
        <w:jc w:val="both"/>
      </w:pPr>
      <w:r>
        <w:rPr>
          <w:rFonts w:ascii="Times New Roman"/>
          <w:b w:val="false"/>
          <w:i w:val="false"/>
          <w:color w:val="000000"/>
          <w:sz w:val="28"/>
        </w:rPr>
        <w:t xml:space="preserve">
«Қорғаншылық және қамқоршылық    </w:t>
      </w:r>
      <w:r>
        <w:br/>
      </w:r>
      <w:r>
        <w:rPr>
          <w:rFonts w:ascii="Times New Roman"/>
          <w:b w:val="false"/>
          <w:i w:val="false"/>
          <w:color w:val="000000"/>
          <w:sz w:val="28"/>
        </w:rPr>
        <w:t xml:space="preserve">
жөнінде анықтама беру» электрондық </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3-қосымша              </w:t>
      </w:r>
    </w:p>
    <w:bookmarkEnd w:id="36"/>
    <w:p>
      <w:pPr>
        <w:spacing w:after="0"/>
        <w:ind w:left="0"/>
        <w:jc w:val="both"/>
      </w:pPr>
      <w:r>
        <w:drawing>
          <wp:inline distT="0" distB="0" distL="0" distR="0">
            <wp:extent cx="8382000" cy="426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8382000" cy="4267200"/>
                    </a:xfrm>
                    <a:prstGeom prst="rect">
                      <a:avLst/>
                    </a:prstGeom>
                  </pic:spPr>
                </pic:pic>
              </a:graphicData>
            </a:graphic>
          </wp:inline>
        </w:drawing>
      </w:r>
    </w:p>
    <w:p>
      <w:pPr>
        <w:spacing w:after="0"/>
        <w:ind w:left="0"/>
        <w:jc w:val="left"/>
      </w:pPr>
      <w:r>
        <w:rPr>
          <w:rFonts w:ascii="Times New Roman"/>
          <w:b/>
          <w:i w:val="false"/>
          <w:color w:val="000000"/>
        </w:rPr>
        <w:t xml:space="preserve"> ХҚКО арқылы ішінара автоматтандырылған Мемлекеттік қызметті</w:t>
      </w:r>
      <w:r>
        <w:br/>
      </w:r>
      <w:r>
        <w:rPr>
          <w:rFonts w:ascii="Times New Roman"/>
          <w:b/>
          <w:i w:val="false"/>
          <w:color w:val="000000"/>
        </w:rPr>
        <w:t>
көрсету кезінде функционалдық өзара іс-қимыл № 2 диаграммасы</w:t>
      </w:r>
    </w:p>
    <w:p>
      <w:pPr>
        <w:spacing w:after="0"/>
        <w:ind w:left="0"/>
        <w:jc w:val="both"/>
      </w:pPr>
      <w:r>
        <w:rPr>
          <w:rFonts w:ascii="Times New Roman"/>
          <w:b w:val="false"/>
          <w:i w:val="false"/>
          <w:color w:val="000000"/>
          <w:sz w:val="28"/>
        </w:rPr>
        <w:t>Шартты белгілер</w:t>
      </w:r>
    </w:p>
    <w:p>
      <w:pPr>
        <w:spacing w:after="0"/>
        <w:ind w:left="0"/>
        <w:jc w:val="both"/>
      </w:pPr>
      <w:r>
        <w:drawing>
          <wp:inline distT="0" distB="0" distL="0" distR="0">
            <wp:extent cx="6591300" cy="547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6591300" cy="5473700"/>
                    </a:xfrm>
                    <a:prstGeom prst="rect">
                      <a:avLst/>
                    </a:prstGeom>
                  </pic:spPr>
                </pic:pic>
              </a:graphicData>
            </a:graphic>
          </wp:inline>
        </w:drawing>
      </w:r>
    </w:p>
    <w:bookmarkStart w:name="z71" w:id="37"/>
    <w:p>
      <w:pPr>
        <w:spacing w:after="0"/>
        <w:ind w:left="0"/>
        <w:jc w:val="both"/>
      </w:pPr>
      <w:r>
        <w:rPr>
          <w:rFonts w:ascii="Times New Roman"/>
          <w:b w:val="false"/>
          <w:i w:val="false"/>
          <w:color w:val="000000"/>
          <w:sz w:val="28"/>
        </w:rPr>
        <w:t xml:space="preserve">
«Қорғаншылық және қамқоршылық    </w:t>
      </w:r>
      <w:r>
        <w:br/>
      </w:r>
      <w:r>
        <w:rPr>
          <w:rFonts w:ascii="Times New Roman"/>
          <w:b w:val="false"/>
          <w:i w:val="false"/>
          <w:color w:val="000000"/>
          <w:sz w:val="28"/>
        </w:rPr>
        <w:t xml:space="preserve">
жөнінде анықтама беру» электрондық </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4-қосымша              </w:t>
      </w:r>
    </w:p>
    <w:bookmarkEnd w:id="37"/>
    <w:p>
      <w:pPr>
        <w:spacing w:after="0"/>
        <w:ind w:left="0"/>
        <w:jc w:val="both"/>
      </w:pPr>
      <w:r>
        <w:drawing>
          <wp:inline distT="0" distB="0" distL="0" distR="0">
            <wp:extent cx="6438900" cy="7175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6438900" cy="7175500"/>
                    </a:xfrm>
                    <a:prstGeom prst="rect">
                      <a:avLst/>
                    </a:prstGeom>
                  </pic:spPr>
                </pic:pic>
              </a:graphicData>
            </a:graphic>
          </wp:inline>
        </w:drawing>
      </w:r>
    </w:p>
    <w:bookmarkStart w:name="z72" w:id="38"/>
    <w:p>
      <w:pPr>
        <w:spacing w:after="0"/>
        <w:ind w:left="0"/>
        <w:jc w:val="both"/>
      </w:pPr>
      <w:r>
        <w:rPr>
          <w:rFonts w:ascii="Times New Roman"/>
          <w:b w:val="false"/>
          <w:i w:val="false"/>
          <w:color w:val="000000"/>
          <w:sz w:val="28"/>
        </w:rPr>
        <w:t xml:space="preserve">
«Қорғаншылық және қамқоршылық    </w:t>
      </w:r>
      <w:r>
        <w:br/>
      </w:r>
      <w:r>
        <w:rPr>
          <w:rFonts w:ascii="Times New Roman"/>
          <w:b w:val="false"/>
          <w:i w:val="false"/>
          <w:color w:val="000000"/>
          <w:sz w:val="28"/>
        </w:rPr>
        <w:t xml:space="preserve">
жөнінде анықтама беру» электрондық </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5-қосымша              </w:t>
      </w:r>
    </w:p>
    <w:bookmarkEnd w:id="38"/>
    <w:bookmarkStart w:name="z73" w:id="39"/>
    <w:p>
      <w:pPr>
        <w:spacing w:after="0"/>
        <w:ind w:left="0"/>
        <w:jc w:val="left"/>
      </w:pPr>
      <w:r>
        <w:rPr>
          <w:rFonts w:ascii="Times New Roman"/>
          <w:b/>
          <w:i w:val="false"/>
          <w:color w:val="000000"/>
        </w:rPr>
        <w:t xml:space="preserve"> 
Мемлекеттік қызмет «сапа» және «қолжетімділік» көрсеткіштерін</w:t>
      </w:r>
      <w:r>
        <w:br/>
      </w:r>
      <w:r>
        <w:rPr>
          <w:rFonts w:ascii="Times New Roman"/>
          <w:b/>
          <w:i w:val="false"/>
          <w:color w:val="000000"/>
        </w:rPr>
        <w:t>
анықтау үшін сауалнаманың нысаны</w:t>
      </w:r>
    </w:p>
    <w:bookmarkEnd w:id="39"/>
    <w:p>
      <w:pPr>
        <w:spacing w:after="0"/>
        <w:ind w:left="0"/>
        <w:jc w:val="left"/>
      </w:pPr>
      <w:r>
        <w:rPr>
          <w:rFonts w:ascii="Times New Roman"/>
          <w:b/>
          <w:i w:val="false"/>
          <w:color w:val="000000"/>
        </w:rPr>
        <w:t xml:space="preserve"> _______________________________________________________</w:t>
      </w:r>
      <w:r>
        <w:br/>
      </w:r>
      <w:r>
        <w:rPr>
          <w:rFonts w:ascii="Times New Roman"/>
          <w:b/>
          <w:i w:val="false"/>
          <w:color w:val="000000"/>
        </w:rPr>
        <w:t>
(қызметтің атауы)</w:t>
      </w:r>
    </w:p>
    <w:p>
      <w:pPr>
        <w:spacing w:after="0"/>
        <w:ind w:left="0"/>
        <w:jc w:val="both"/>
      </w:pPr>
      <w:r>
        <w:rPr>
          <w:rFonts w:ascii="Times New Roman"/>
          <w:b w:val="false"/>
          <w:i w:val="false"/>
          <w:color w:val="000000"/>
          <w:sz w:val="28"/>
        </w:rPr>
        <w:t>      1. Мемлекеттік қызмет көрсету үдерісінің сапасына және нәтижесіне қанағаттанасыз ба?</w:t>
      </w:r>
      <w:r>
        <w:br/>
      </w:r>
      <w:r>
        <w:rPr>
          <w:rFonts w:ascii="Times New Roman"/>
          <w:b w:val="false"/>
          <w:i w:val="false"/>
          <w:color w:val="000000"/>
          <w:sz w:val="28"/>
        </w:rPr>
        <w:t>
      1) қанағаттанған жоқпын;</w:t>
      </w:r>
      <w:r>
        <w:br/>
      </w:r>
      <w:r>
        <w:rPr>
          <w:rFonts w:ascii="Times New Roman"/>
          <w:b w:val="false"/>
          <w:i w:val="false"/>
          <w:color w:val="000000"/>
          <w:sz w:val="28"/>
        </w:rPr>
        <w:t>
      2) ішінара қанағаттанамын;</w:t>
      </w:r>
      <w:r>
        <w:br/>
      </w:r>
      <w:r>
        <w:rPr>
          <w:rFonts w:ascii="Times New Roman"/>
          <w:b w:val="false"/>
          <w:i w:val="false"/>
          <w:color w:val="000000"/>
          <w:sz w:val="28"/>
        </w:rPr>
        <w:t>
      3) қанағаттанамын.</w:t>
      </w:r>
      <w:r>
        <w:br/>
      </w:r>
      <w:r>
        <w:rPr>
          <w:rFonts w:ascii="Times New Roman"/>
          <w:b w:val="false"/>
          <w:i w:val="false"/>
          <w:color w:val="000000"/>
          <w:sz w:val="28"/>
        </w:rPr>
        <w:t>
      2. Мемлекеттік қызмет көрсету тәртібі туралы ақпараттың сапасына қанағаттанасыз ба?</w:t>
      </w:r>
      <w:r>
        <w:br/>
      </w:r>
      <w:r>
        <w:rPr>
          <w:rFonts w:ascii="Times New Roman"/>
          <w:b w:val="false"/>
          <w:i w:val="false"/>
          <w:color w:val="000000"/>
          <w:sz w:val="28"/>
        </w:rPr>
        <w:t>
      1) қанағаттанған жоқпын;</w:t>
      </w:r>
      <w:r>
        <w:br/>
      </w:r>
      <w:r>
        <w:rPr>
          <w:rFonts w:ascii="Times New Roman"/>
          <w:b w:val="false"/>
          <w:i w:val="false"/>
          <w:color w:val="000000"/>
          <w:sz w:val="28"/>
        </w:rPr>
        <w:t>
      2) ішінара канағаттанамын;</w:t>
      </w:r>
      <w:r>
        <w:br/>
      </w:r>
      <w:r>
        <w:rPr>
          <w:rFonts w:ascii="Times New Roman"/>
          <w:b w:val="false"/>
          <w:i w:val="false"/>
          <w:color w:val="000000"/>
          <w:sz w:val="28"/>
        </w:rPr>
        <w:t>
      3) қанағаттанамын.</w:t>
      </w:r>
    </w:p>
    <w:bookmarkStart w:name="z74" w:id="40"/>
    <w:p>
      <w:pPr>
        <w:spacing w:after="0"/>
        <w:ind w:left="0"/>
        <w:jc w:val="both"/>
      </w:pPr>
      <w:r>
        <w:rPr>
          <w:rFonts w:ascii="Times New Roman"/>
          <w:b w:val="false"/>
          <w:i w:val="false"/>
          <w:color w:val="000000"/>
          <w:sz w:val="28"/>
        </w:rPr>
        <w:t xml:space="preserve">
Астана қаласы әкімдігінің </w:t>
      </w:r>
      <w:r>
        <w:br/>
      </w:r>
      <w:r>
        <w:rPr>
          <w:rFonts w:ascii="Times New Roman"/>
          <w:b w:val="false"/>
          <w:i w:val="false"/>
          <w:color w:val="000000"/>
          <w:sz w:val="28"/>
        </w:rPr>
        <w:t xml:space="preserve">
2013 жылғы 6 мамырдағы  </w:t>
      </w:r>
      <w:r>
        <w:br/>
      </w:r>
      <w:r>
        <w:rPr>
          <w:rFonts w:ascii="Times New Roman"/>
          <w:b w:val="false"/>
          <w:i w:val="false"/>
          <w:color w:val="000000"/>
          <w:sz w:val="28"/>
        </w:rPr>
        <w:t xml:space="preserve">
№ 107-730 қаулысына    </w:t>
      </w:r>
      <w:r>
        <w:br/>
      </w:r>
      <w:r>
        <w:rPr>
          <w:rFonts w:ascii="Times New Roman"/>
          <w:b w:val="false"/>
          <w:i w:val="false"/>
          <w:color w:val="000000"/>
          <w:sz w:val="28"/>
        </w:rPr>
        <w:t xml:space="preserve">
3-қосымша       </w:t>
      </w:r>
    </w:p>
    <w:bookmarkEnd w:id="40"/>
    <w:bookmarkStart w:name="z75" w:id="41"/>
    <w:p>
      <w:pPr>
        <w:spacing w:after="0"/>
        <w:ind w:left="0"/>
        <w:jc w:val="left"/>
      </w:pPr>
      <w:r>
        <w:rPr>
          <w:rFonts w:ascii="Times New Roman"/>
          <w:b/>
          <w:i w:val="false"/>
          <w:color w:val="000000"/>
        </w:rPr>
        <w:t xml:space="preserve"> 
«Кәмелетке толмағандарға меншік құқығында тиесілі мүлікпен</w:t>
      </w:r>
      <w:r>
        <w:br/>
      </w:r>
      <w:r>
        <w:rPr>
          <w:rFonts w:ascii="Times New Roman"/>
          <w:b/>
          <w:i w:val="false"/>
          <w:color w:val="000000"/>
        </w:rPr>
        <w:t>
мәмілелерді ресімдеу үшін қорғаншылық немесе қамқоршылық</w:t>
      </w:r>
      <w:r>
        <w:br/>
      </w:r>
      <w:r>
        <w:rPr>
          <w:rFonts w:ascii="Times New Roman"/>
          <w:b/>
          <w:i w:val="false"/>
          <w:color w:val="000000"/>
        </w:rPr>
        <w:t>
жөніндегі функцияларды жүзеге асыратын органдардың</w:t>
      </w:r>
      <w:r>
        <w:br/>
      </w:r>
      <w:r>
        <w:rPr>
          <w:rFonts w:ascii="Times New Roman"/>
          <w:b/>
          <w:i w:val="false"/>
          <w:color w:val="000000"/>
        </w:rPr>
        <w:t>
анықтамаларын беру» электрондық мемлекеттiк қызмет регламенті</w:t>
      </w:r>
    </w:p>
    <w:bookmarkEnd w:id="41"/>
    <w:bookmarkStart w:name="z76" w:id="42"/>
    <w:p>
      <w:pPr>
        <w:spacing w:after="0"/>
        <w:ind w:left="0"/>
        <w:jc w:val="left"/>
      </w:pPr>
      <w:r>
        <w:rPr>
          <w:rFonts w:ascii="Times New Roman"/>
          <w:b/>
          <w:i w:val="false"/>
          <w:color w:val="000000"/>
        </w:rPr>
        <w:t xml:space="preserve"> 
1. Жалпы ережелер</w:t>
      </w:r>
    </w:p>
    <w:bookmarkEnd w:id="42"/>
    <w:bookmarkStart w:name="z77" w:id="43"/>
    <w:p>
      <w:pPr>
        <w:spacing w:after="0"/>
        <w:ind w:left="0"/>
        <w:jc w:val="both"/>
      </w:pPr>
      <w:r>
        <w:rPr>
          <w:rFonts w:ascii="Times New Roman"/>
          <w:b w:val="false"/>
          <w:i w:val="false"/>
          <w:color w:val="000000"/>
          <w:sz w:val="28"/>
        </w:rPr>
        <w:t>
      1. «Кәмелетке толмағандарға меншік құқығында тиесілі мүлікпен мәмілелерді ресімдеу үшін қорғаншылық немесе қамқоршылық жөніндегі функцияларды жүзеге асыратын органдардың анықтамаларын беру» (бұдан әрі – Мемлекеттік қызмет) Астана қаласы әкімдігінің уәкілетті органы «Астана қаласының Білім басқармасы» мемлекеттік мекемесі (бұдан әрі – Қызмет беруші) тұрғылықты жері бойынша халыққа қызмет көрсету орталықтары арқылы (бұдан әрі –ХҚКО) альтернативсіз негізде, сондай-ақ «электрондық үкімет»: www.e.gov.kz веб-порталы және Астана қаласы әкімдігінің «Электрондық қызметтер»: www.e.astana.kz жүйешесі арқылы көрсетіледі.</w:t>
      </w:r>
      <w:r>
        <w:br/>
      </w:r>
      <w:r>
        <w:rPr>
          <w:rFonts w:ascii="Times New Roman"/>
          <w:b w:val="false"/>
          <w:i w:val="false"/>
          <w:color w:val="000000"/>
          <w:sz w:val="28"/>
        </w:rPr>
        <w:t>
</w:t>
      </w:r>
      <w:r>
        <w:rPr>
          <w:rFonts w:ascii="Times New Roman"/>
          <w:b w:val="false"/>
          <w:i w:val="false"/>
          <w:color w:val="000000"/>
          <w:sz w:val="28"/>
        </w:rPr>
        <w:t>
      2. Мемлекеттік қызмет «Білім және ғылым саласында Қазақстан Республикасы Білім және ғылым министрлігімен, жергілікті атқарушы органдармен көрсетілетін мемлекеттік қызметтер стандарттарын бекіту туралы» Қазақстан Республикасы Үкіметінің 2012 жылғы 31 тамыздағы № 1119 </w:t>
      </w:r>
      <w:r>
        <w:rPr>
          <w:rFonts w:ascii="Times New Roman"/>
          <w:b w:val="false"/>
          <w:i w:val="false"/>
          <w:color w:val="000000"/>
          <w:sz w:val="28"/>
        </w:rPr>
        <w:t>қаулысымен</w:t>
      </w:r>
      <w:r>
        <w:rPr>
          <w:rFonts w:ascii="Times New Roman"/>
          <w:b w:val="false"/>
          <w:i w:val="false"/>
          <w:color w:val="000000"/>
          <w:sz w:val="28"/>
        </w:rPr>
        <w:t xml:space="preserve"> бекітілген, «Кәмелетке толмаған балаларға меншік құқығында тиесілі мүлікпен мәмілелерді ресімдеу үшін қорғаншылық немесе қамқоршылық жөніндегі функцияларды жүзеге асыратын органдардың анықтамаларын беру» мемлекеттік қызметтер стандарты негізінде көрсетіледі.</w:t>
      </w:r>
      <w:r>
        <w:br/>
      </w:r>
      <w:r>
        <w:rPr>
          <w:rFonts w:ascii="Times New Roman"/>
          <w:b w:val="false"/>
          <w:i w:val="false"/>
          <w:color w:val="000000"/>
          <w:sz w:val="28"/>
        </w:rPr>
        <w:t>
</w:t>
      </w:r>
      <w:r>
        <w:rPr>
          <w:rFonts w:ascii="Times New Roman"/>
          <w:b w:val="false"/>
          <w:i w:val="false"/>
          <w:color w:val="000000"/>
          <w:sz w:val="28"/>
        </w:rPr>
        <w:t>
      3. Мемлекеттік қызмет автоматтандыру дәрежесі: ішінара автоматтандырылған (медиа-алшақтықты қамтитын Мемлекеттік қызмет).</w:t>
      </w:r>
      <w:r>
        <w:br/>
      </w:r>
      <w:r>
        <w:rPr>
          <w:rFonts w:ascii="Times New Roman"/>
          <w:b w:val="false"/>
          <w:i w:val="false"/>
          <w:color w:val="000000"/>
          <w:sz w:val="28"/>
        </w:rPr>
        <w:t>
</w:t>
      </w:r>
      <w:r>
        <w:rPr>
          <w:rFonts w:ascii="Times New Roman"/>
          <w:b w:val="false"/>
          <w:i w:val="false"/>
          <w:color w:val="000000"/>
          <w:sz w:val="28"/>
        </w:rPr>
        <w:t>
      4. Мемлекеттік қызмет көрсетудің түрі: транзакциялық қызмет.</w:t>
      </w:r>
      <w:r>
        <w:br/>
      </w:r>
      <w:r>
        <w:rPr>
          <w:rFonts w:ascii="Times New Roman"/>
          <w:b w:val="false"/>
          <w:i w:val="false"/>
          <w:color w:val="000000"/>
          <w:sz w:val="28"/>
        </w:rPr>
        <w:t>
</w:t>
      </w:r>
      <w:r>
        <w:rPr>
          <w:rFonts w:ascii="Times New Roman"/>
          <w:b w:val="false"/>
          <w:i w:val="false"/>
          <w:color w:val="000000"/>
          <w:sz w:val="28"/>
        </w:rPr>
        <w:t>
      5. Осы регламентінде қолданылатын түсініктер мен қысқарған сөздер:</w:t>
      </w:r>
      <w:r>
        <w:br/>
      </w:r>
      <w:r>
        <w:rPr>
          <w:rFonts w:ascii="Times New Roman"/>
          <w:b w:val="false"/>
          <w:i w:val="false"/>
          <w:color w:val="000000"/>
          <w:sz w:val="28"/>
        </w:rPr>
        <w:t>
      1) автоматтандырылған жұмыс орны – ЖАО қызмет көрсетудің ішкі бизнес-үдерісін іске асыруды, пайдаланушы мен мемлекеттік мекемелерге мониторинг жүргізетін өкілетті мемлекеттік органдар үшін көрсетілетін қызмет мәртебесі туралы ақпарат беруді қамтамасыз етеді (бұдан әрі – АЖО);</w:t>
      </w:r>
      <w:r>
        <w:br/>
      </w:r>
      <w:r>
        <w:rPr>
          <w:rFonts w:ascii="Times New Roman"/>
          <w:b w:val="false"/>
          <w:i w:val="false"/>
          <w:color w:val="000000"/>
          <w:sz w:val="28"/>
        </w:rPr>
        <w:t>
      2) «Азаматтық хал актілерін жазу» ақпараттық жүйесі – азаматтық хал актілерін тіркеу, сақтау, өңдеу, іздеу, тарату, тапсыру және аппараттық-бағдарламалық кешенді қолдана отырып ақпарат беруге (бұдан әрі – АХАЖ АЖ) арналған жүйе;</w:t>
      </w:r>
      <w:r>
        <w:br/>
      </w:r>
      <w:r>
        <w:rPr>
          <w:rFonts w:ascii="Times New Roman"/>
          <w:b w:val="false"/>
          <w:i w:val="false"/>
          <w:color w:val="000000"/>
          <w:sz w:val="28"/>
        </w:rPr>
        <w:t>
      3) ақпараттық жүйе – аппараттық-бағдарламалық кешенді қолданып отырып, ақпаратты сақтауға, өңдеуге, іздестіруге, таратуға, беруге және ұсынуға арналған жүйе (бұдан әрі – АЖ);</w:t>
      </w:r>
      <w:r>
        <w:br/>
      </w:r>
      <w:r>
        <w:rPr>
          <w:rFonts w:ascii="Times New Roman"/>
          <w:b w:val="false"/>
          <w:i w:val="false"/>
          <w:color w:val="000000"/>
          <w:sz w:val="28"/>
        </w:rPr>
        <w:t>
      4) Астана қаласы әкімдігінің «Электрондық қызметтер» жүйе тармағы – азаматтар мен бизнес-құрылымдарға өңірлік деңгейде электрондық қызмет көрсетуге арналған ақпараттық жүйе (бұдан әрі – Е-Астана АЖ);</w:t>
      </w:r>
      <w:r>
        <w:br/>
      </w:r>
      <w:r>
        <w:rPr>
          <w:rFonts w:ascii="Times New Roman"/>
          <w:b w:val="false"/>
          <w:i w:val="false"/>
          <w:color w:val="000000"/>
          <w:sz w:val="28"/>
        </w:rPr>
        <w:t>
      5) БНАЖ – Бірыңғай нотраиалды ақпараттық жүйе;</w:t>
      </w:r>
      <w:r>
        <w:br/>
      </w:r>
      <w:r>
        <w:rPr>
          <w:rFonts w:ascii="Times New Roman"/>
          <w:b w:val="false"/>
          <w:i w:val="false"/>
          <w:color w:val="000000"/>
          <w:sz w:val="28"/>
        </w:rPr>
        <w:t>
      6) жеке сәйкестендiру нөмiрi - жеке тұлға, соның iшiнде өзiндiк кәсiпкерлiк түрiнде қызметiн жүзеге асыратын дара кәсiпкер үшiн қалыптастырылатын бiрегей нөмiр (бұдан әрі – ЖСН);</w:t>
      </w:r>
      <w:r>
        <w:br/>
      </w:r>
      <w:r>
        <w:rPr>
          <w:rFonts w:ascii="Times New Roman"/>
          <w:b w:val="false"/>
          <w:i w:val="false"/>
          <w:color w:val="000000"/>
          <w:sz w:val="28"/>
        </w:rPr>
        <w:t>
      7) жергiлiктi атқарушы орган (әкімдік)– облыстың, республикалық маңызы бар қаланың және астананың, ауданның (облыстық маңызы бар қаланың) әкiмi басқаратын, өз құзыретi шегiнде тиiстi аумақта жергiлiктi мемлекеттiк басқаруды және өзiн-өзi басқаруды жүзеге асыратын алқалы атқарушы орган (бұдан әрі – ЖАО);</w:t>
      </w:r>
      <w:r>
        <w:br/>
      </w:r>
      <w:r>
        <w:rPr>
          <w:rFonts w:ascii="Times New Roman"/>
          <w:b w:val="false"/>
          <w:i w:val="false"/>
          <w:color w:val="000000"/>
          <w:sz w:val="28"/>
        </w:rPr>
        <w:t>
      8) ЖТ МДБ – «Жеке тұлғалар» мемлекеттік деректер базасы;</w:t>
      </w:r>
      <w:r>
        <w:br/>
      </w:r>
      <w:r>
        <w:rPr>
          <w:rFonts w:ascii="Times New Roman"/>
          <w:b w:val="false"/>
          <w:i w:val="false"/>
          <w:color w:val="000000"/>
          <w:sz w:val="28"/>
        </w:rPr>
        <w:t>
      9) Қазақстан Республикасы «электрондық үкімет» шлюзінің жүйе тармақтары ретінде аймақтық шлюзі – ЖАО электрондық қызмет көрсету үдерісіне қатысатын ішкі жүйелер/ЖАО жүйе тармақтары және сыртқы ақпараттық жүйелер арасында ақпараттық өзара әрекетті қамтамасыз ететін ақпараттық жүйе (бұдан әрі – ЭҮАШ);</w:t>
      </w:r>
      <w:r>
        <w:br/>
      </w:r>
      <w:r>
        <w:rPr>
          <w:rFonts w:ascii="Times New Roman"/>
          <w:b w:val="false"/>
          <w:i w:val="false"/>
          <w:color w:val="000000"/>
          <w:sz w:val="28"/>
        </w:rPr>
        <w:t>
      10) құрылымдық-функционалдық бірліктер – электрондық қызмет көрсету үдерісіне қатысатын мемлекеттік органдардың құрылымдық бөлімшелерінің, мемлекеттік мекемелердің немесе басқа ұйымдардың тізбесі (бұдан әрі – ҚФБ);</w:t>
      </w:r>
      <w:r>
        <w:br/>
      </w:r>
      <w:r>
        <w:rPr>
          <w:rFonts w:ascii="Times New Roman"/>
          <w:b w:val="false"/>
          <w:i w:val="false"/>
          <w:color w:val="000000"/>
          <w:sz w:val="28"/>
        </w:rPr>
        <w:t>
      11) медиа-алшақтық – құжаттарды электрондық нысаннан қағаз немесе керсінше нысанға өзгерту қажет кезінде қызметтерді көрсету үдерісінде қағаз және электрондық құжат айналымының кезектесуі;</w:t>
      </w:r>
      <w:r>
        <w:br/>
      </w:r>
      <w:r>
        <w:rPr>
          <w:rFonts w:ascii="Times New Roman"/>
          <w:b w:val="false"/>
          <w:i w:val="false"/>
          <w:color w:val="000000"/>
          <w:sz w:val="28"/>
        </w:rPr>
        <w:t>
      12) пайдаланушы – өзіне қажетті электрондық ақпараттық ресурстарды алу үшін ақпараттық жүйеге жүгінетін және оларды пайдаланатын субъект;</w:t>
      </w:r>
      <w:r>
        <w:br/>
      </w:r>
      <w:r>
        <w:rPr>
          <w:rFonts w:ascii="Times New Roman"/>
          <w:b w:val="false"/>
          <w:i w:val="false"/>
          <w:color w:val="000000"/>
          <w:sz w:val="28"/>
        </w:rPr>
        <w:t>
      13) транзакциялық қызмет көрсету– электрондық цифрлық қолтаңбаны қолданана отырып, өзара ақпарат алмасуды талап ететін, пайдаланушыларға электрондық ақпараттық ресурстарды ұсыну жөніндегі қызмет көрсету;</w:t>
      </w:r>
      <w:r>
        <w:br/>
      </w:r>
      <w:r>
        <w:rPr>
          <w:rFonts w:ascii="Times New Roman"/>
          <w:b w:val="false"/>
          <w:i w:val="false"/>
          <w:color w:val="000000"/>
          <w:sz w:val="28"/>
        </w:rPr>
        <w:t>
      14) Қазақстан Республикасының халыққа қызмет көрсету орталықтарының ақпараттық жүйесі (деректерді тұтынушы) – халыққа (жеке және заңды тұлғаларға), сондай-ақ тиісті министрліктер мен ведомстволардың Қазақстан Республикасының халыққа қызмет көрсету орталықтары арқылы қызмет ұсыну үрдісін автоматтандыруға арналған ақпараттық жүйе (бұдан әрі – ХҚКО АЖ);</w:t>
      </w:r>
      <w:r>
        <w:br/>
      </w:r>
      <w:r>
        <w:rPr>
          <w:rFonts w:ascii="Times New Roman"/>
          <w:b w:val="false"/>
          <w:i w:val="false"/>
          <w:color w:val="000000"/>
          <w:sz w:val="28"/>
        </w:rPr>
        <w:t>
      15) ХҚКО - халыққа қызмет көрсету орталығы;</w:t>
      </w:r>
      <w:r>
        <w:br/>
      </w:r>
      <w:r>
        <w:rPr>
          <w:rFonts w:ascii="Times New Roman"/>
          <w:b w:val="false"/>
          <w:i w:val="false"/>
          <w:color w:val="000000"/>
          <w:sz w:val="28"/>
        </w:rPr>
        <w:t>
      16) электрондық құжат – өзіндегі ақпарат электрондық-цифрлық нысанда ұсынылған және электрондық цифрлық қолтаңба арқылы куәландырылған құжат;</w:t>
      </w:r>
      <w:r>
        <w:br/>
      </w:r>
      <w:r>
        <w:rPr>
          <w:rFonts w:ascii="Times New Roman"/>
          <w:b w:val="false"/>
          <w:i w:val="false"/>
          <w:color w:val="000000"/>
          <w:sz w:val="28"/>
        </w:rPr>
        <w:t>
      17) электрондық нысанда көрсетілетін мемлекеттiк қызметтер – ақпараттық технологиялар қолданыла отырып көрсетілетін мемлекеттiк қызметтер;</w:t>
      </w:r>
      <w:r>
        <w:br/>
      </w:r>
      <w:r>
        <w:rPr>
          <w:rFonts w:ascii="Times New Roman"/>
          <w:b w:val="false"/>
          <w:i w:val="false"/>
          <w:color w:val="000000"/>
          <w:sz w:val="28"/>
        </w:rPr>
        <w:t>
      18) «электрондық үкіметтің» веб-порталы – нормативтік құқықтық базаны қоса алғанда, бүкіл шоғырландырылған үкіметтік ақпаратқа және электрондық нысанда көрсетілетін мемлекеттік қызметтерге қол жеткізудің бірыңғай терезесі болатын ақпараттық жүйе (бұдан әрі – ЭҮП).</w:t>
      </w:r>
      <w:r>
        <w:br/>
      </w:r>
      <w:r>
        <w:rPr>
          <w:rFonts w:ascii="Times New Roman"/>
          <w:b w:val="false"/>
          <w:i w:val="false"/>
          <w:color w:val="000000"/>
          <w:sz w:val="28"/>
        </w:rPr>
        <w:t>
      19) электрондық цифрлық қолтаңба – электрондық цифрлық қолтаңбаның құралдарымен құрылған және электрондық құжаттың дұрыстығын, оның тиесілілігін және мазмұнының тұрақтылығын растайтын электрондық цифрлық таңбалардың жиынтығы (бұдан әрі – ЭЦҚ);</w:t>
      </w:r>
      <w:r>
        <w:br/>
      </w:r>
      <w:r>
        <w:rPr>
          <w:rFonts w:ascii="Times New Roman"/>
          <w:b w:val="false"/>
          <w:i w:val="false"/>
          <w:color w:val="000000"/>
          <w:sz w:val="28"/>
        </w:rPr>
        <w:t>
      20) «электрондық үкіметтің» шлюзі (бұдан әрі – ЭҮШ) – электрондық қызметтер көрсетуді іске асыру шеңберінде «электрондық үкіметтің» ақпараттық жүйелерін интеграциялауға арналған ақпараттық жүйе.</w:t>
      </w:r>
    </w:p>
    <w:bookmarkEnd w:id="43"/>
    <w:bookmarkStart w:name="z82" w:id="44"/>
    <w:p>
      <w:pPr>
        <w:spacing w:after="0"/>
        <w:ind w:left="0"/>
        <w:jc w:val="left"/>
      </w:pPr>
      <w:r>
        <w:rPr>
          <w:rFonts w:ascii="Times New Roman"/>
          <w:b/>
          <w:i w:val="false"/>
          <w:color w:val="000000"/>
        </w:rPr>
        <w:t xml:space="preserve"> 
2. Мемлекеттік қызметті көрсету жөнінде қызмет беруші</w:t>
      </w:r>
      <w:r>
        <w:br/>
      </w:r>
      <w:r>
        <w:rPr>
          <w:rFonts w:ascii="Times New Roman"/>
          <w:b/>
          <w:i w:val="false"/>
          <w:color w:val="000000"/>
        </w:rPr>
        <w:t>
әрекетінің тәртібі</w:t>
      </w:r>
    </w:p>
    <w:bookmarkEnd w:id="44"/>
    <w:bookmarkStart w:name="z83" w:id="45"/>
    <w:p>
      <w:pPr>
        <w:spacing w:after="0"/>
        <w:ind w:left="0"/>
        <w:jc w:val="both"/>
      </w:pPr>
      <w:r>
        <w:rPr>
          <w:rFonts w:ascii="Times New Roman"/>
          <w:b w:val="false"/>
          <w:i w:val="false"/>
          <w:color w:val="000000"/>
          <w:sz w:val="28"/>
        </w:rPr>
        <w:t>
      6. Қадамдық әрекет және ХҚКО арқылы шешу (Мемлекеттік қызмет көрсету кезінде функционалдық өзара іс-қимылдың № 1-диаграммасы)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1) 1-үдеріс – ХҚКО операторының АЖО АЖ ХҚКО-ға қызмет көрсету үшін логин және парольді (авторизация үдерісі) енгізу;</w:t>
      </w:r>
      <w:r>
        <w:br/>
      </w:r>
      <w:r>
        <w:rPr>
          <w:rFonts w:ascii="Times New Roman"/>
          <w:b w:val="false"/>
          <w:i w:val="false"/>
          <w:color w:val="000000"/>
          <w:sz w:val="28"/>
        </w:rPr>
        <w:t>
      2) 2-үдеріс – ХҚКО операторының осы Регламентте көрсетілген қызметті таңдауы, қызметтерді көрсету үшін сұраныс нысанын экранға шығару және ХҚКО операторымен пайдаланушы деректерін, сонымен қатар пайдаланушы өкілінің сенімхаты бойынша мәліметтерді енгізу (нотариалды куәландырылған сенімхатпен, басқа сенімхат куәлігімен – сенімхат деректері толтырылмайды);</w:t>
      </w:r>
      <w:r>
        <w:br/>
      </w:r>
      <w:r>
        <w:rPr>
          <w:rFonts w:ascii="Times New Roman"/>
          <w:b w:val="false"/>
          <w:i w:val="false"/>
          <w:color w:val="000000"/>
          <w:sz w:val="28"/>
        </w:rPr>
        <w:t>
      3) 3-үдеріс – ЭҮШ арқылы ЖТ МДҚ-ға пайдаланушылар деректері туралы, сондай-ақ БНАЖ-ға пайдаланушы өкілінің сенімхат деректері туралы өтінім жіберу;</w:t>
      </w:r>
      <w:r>
        <w:br/>
      </w:r>
      <w:r>
        <w:rPr>
          <w:rFonts w:ascii="Times New Roman"/>
          <w:b w:val="false"/>
          <w:i w:val="false"/>
          <w:color w:val="000000"/>
          <w:sz w:val="28"/>
        </w:rPr>
        <w:t>
      4) 1-шарт – ЖТ МДҚ-да пайдаланушылар туралы деректердің бар болуын, БНАЖ-да сенімхат дерегін тексеру;</w:t>
      </w:r>
      <w:r>
        <w:br/>
      </w:r>
      <w:r>
        <w:rPr>
          <w:rFonts w:ascii="Times New Roman"/>
          <w:b w:val="false"/>
          <w:i w:val="false"/>
          <w:color w:val="000000"/>
          <w:sz w:val="28"/>
        </w:rPr>
        <w:t>
      5) 4-үдеріс – ЖТ МДҚ-да пайдаланушылар деректерінің, БНАЖ-да сенімхат дерегінің болмауына байланысты деректерді алу мүмкінсіздігі туралы хабарлама қалыптастыру;</w:t>
      </w:r>
      <w:r>
        <w:br/>
      </w:r>
      <w:r>
        <w:rPr>
          <w:rFonts w:ascii="Times New Roman"/>
          <w:b w:val="false"/>
          <w:i w:val="false"/>
          <w:color w:val="000000"/>
          <w:sz w:val="28"/>
        </w:rPr>
        <w:t>
      6) 5-үдеріс – ХҚКО операторларымен құжаттардың қағаз түрінде болуы және пайдаланушы ұсынған құжаттарды сканерлеу туралы белгілеу бөлігінде өтінім үлгісін толтыру, оларды өтінім үлгісіне қоса тіркеу және ЭЦҚ арқылы қызмет көрсетуге толтырылған өтінімнің үлгісін (енгізілген деректер) нақтылау;</w:t>
      </w:r>
      <w:r>
        <w:br/>
      </w:r>
      <w:r>
        <w:rPr>
          <w:rFonts w:ascii="Times New Roman"/>
          <w:b w:val="false"/>
          <w:i w:val="false"/>
          <w:color w:val="000000"/>
          <w:sz w:val="28"/>
        </w:rPr>
        <w:t>
      7) 6-үдеріс – ХҚКО операторы ЭЦҚ нақтылаған (қол қойылған) электрондық құжатты ЭҮШ арқылы АЖО АЭҮШ-ға жіберу;</w:t>
      </w:r>
      <w:r>
        <w:br/>
      </w:r>
      <w:r>
        <w:rPr>
          <w:rFonts w:ascii="Times New Roman"/>
          <w:b w:val="false"/>
          <w:i w:val="false"/>
          <w:color w:val="000000"/>
          <w:sz w:val="28"/>
        </w:rPr>
        <w:t>
      8) 7-үдеріс – электрондық құжатты АЖО АЭҮШ-ға тіркеу;</w:t>
      </w:r>
      <w:r>
        <w:br/>
      </w:r>
      <w:r>
        <w:rPr>
          <w:rFonts w:ascii="Times New Roman"/>
          <w:b w:val="false"/>
          <w:i w:val="false"/>
          <w:color w:val="000000"/>
          <w:sz w:val="28"/>
        </w:rPr>
        <w:t>
      9) 2-шарт – Қызмет берушімен пайдаланушы қызмет көрсету үшін ұсынған құжаттардың дұрыстығын тексеру (өңдеу);</w:t>
      </w:r>
      <w:r>
        <w:br/>
      </w:r>
      <w:r>
        <w:rPr>
          <w:rFonts w:ascii="Times New Roman"/>
          <w:b w:val="false"/>
          <w:i w:val="false"/>
          <w:color w:val="000000"/>
          <w:sz w:val="28"/>
        </w:rPr>
        <w:t>
      10) 8-үдеріс – пайдаланушының құжатында табылған бұзушылықтарға байланысты сұралған қызметтен бас тарту туралы хабарлама қалыптастыру;</w:t>
      </w:r>
      <w:r>
        <w:br/>
      </w:r>
      <w:r>
        <w:rPr>
          <w:rFonts w:ascii="Times New Roman"/>
          <w:b w:val="false"/>
          <w:i w:val="false"/>
          <w:color w:val="000000"/>
          <w:sz w:val="28"/>
        </w:rPr>
        <w:t>
      11) 9-үдеріс – пайдаланушы ХҚКО операторы арқылы қызмет нәтижесін (анықтама) алу.</w:t>
      </w:r>
      <w:r>
        <w:br/>
      </w:r>
      <w:r>
        <w:rPr>
          <w:rFonts w:ascii="Times New Roman"/>
          <w:b w:val="false"/>
          <w:i w:val="false"/>
          <w:color w:val="000000"/>
          <w:sz w:val="28"/>
        </w:rPr>
        <w:t>
</w:t>
      </w:r>
      <w:r>
        <w:rPr>
          <w:rFonts w:ascii="Times New Roman"/>
          <w:b w:val="false"/>
          <w:i w:val="false"/>
          <w:color w:val="000000"/>
          <w:sz w:val="28"/>
        </w:rPr>
        <w:t>
      7. Қадамдық әрекет және ЭҮП арқылы Қызмет беруші шешімі (ЭМҚ көрсету кезінде функционалдық өзара іс-қимылдың № 2-диаграммасы) осы Регламенттің </w:t>
      </w:r>
      <w:r>
        <w:rPr>
          <w:rFonts w:ascii="Times New Roman"/>
          <w:b w:val="false"/>
          <w:i w:val="false"/>
          <w:color w:val="000000"/>
          <w:sz w:val="28"/>
        </w:rPr>
        <w:t>3-қосымшасында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1) тұтынушы ЖСН және парольдің көмегімен ЭҮП-те тіркелуді жүзеге асырады (ЭҮП-те тіркелмеген пайдаланушылар үшін жүзеге асырылады);</w:t>
      </w:r>
      <w:r>
        <w:br/>
      </w:r>
      <w:r>
        <w:rPr>
          <w:rFonts w:ascii="Times New Roman"/>
          <w:b w:val="false"/>
          <w:i w:val="false"/>
          <w:color w:val="000000"/>
          <w:sz w:val="28"/>
        </w:rPr>
        <w:t>
      2) 1-үдеріс – қызметті алу үшін пайдаланушының ЖСН және парольді ЭҮП-те енгізу (авторизациялау үдерісі);</w:t>
      </w:r>
      <w:r>
        <w:br/>
      </w:r>
      <w:r>
        <w:rPr>
          <w:rFonts w:ascii="Times New Roman"/>
          <w:b w:val="false"/>
          <w:i w:val="false"/>
          <w:color w:val="000000"/>
          <w:sz w:val="28"/>
        </w:rPr>
        <w:t>
      3) 1-шарт – ЭҮП-те ЖСН және пароль арқылы тіркелген пайдаланушы туралы деректердің дұрыстығын тексеру;</w:t>
      </w:r>
      <w:r>
        <w:br/>
      </w:r>
      <w:r>
        <w:rPr>
          <w:rFonts w:ascii="Times New Roman"/>
          <w:b w:val="false"/>
          <w:i w:val="false"/>
          <w:color w:val="000000"/>
          <w:sz w:val="28"/>
        </w:rPr>
        <w:t>
      4) 2-үдеріс – пайдаланушының деректерінде бұзушылықтар болуына байланысты ЭҮП-те авторизациялаудан бас тарту туралы хабарламаны қалыптастыру;</w:t>
      </w:r>
      <w:r>
        <w:br/>
      </w:r>
      <w:r>
        <w:rPr>
          <w:rFonts w:ascii="Times New Roman"/>
          <w:b w:val="false"/>
          <w:i w:val="false"/>
          <w:color w:val="000000"/>
          <w:sz w:val="28"/>
        </w:rPr>
        <w:t>
      5) 3-үдеріс – пайдаланушының осы Регламентте көрсетілген қызметті таңдауы, қызметті көрсету және оның құрылымы мен форматтық талаптарды ескере отырып, пайдаланушының нысанды толтыруы үшін (деректерді енгізу ) сұрау салу нысанын экранға шығару, сұрау салу нысанына қажетті құжаттардың көшірмелерін электрондық түрде қосу, сонымен қатар сұрау салуды куәландыру (қол қою) үшін пайдаланушының ЭСҚ тіркеу куәлігін таңдауы;</w:t>
      </w:r>
      <w:r>
        <w:br/>
      </w:r>
      <w:r>
        <w:rPr>
          <w:rFonts w:ascii="Times New Roman"/>
          <w:b w:val="false"/>
          <w:i w:val="false"/>
          <w:color w:val="000000"/>
          <w:sz w:val="28"/>
        </w:rPr>
        <w:t>
      6) 2-шарт – сәйкестендіру деректерінің (сұрау салуда көрсетілген ЖСН мен ЭСҚ тіркеу куәлігінде көрсетілген ЖСН арасындағы) сәйкестілігін, ЭҮП-те ЭСҚ тіркеу куәлігінің мерзімін және тіркеу куәлігінің қайта шақырылған (жойылған) тізімде жоқтығын тексеру;</w:t>
      </w:r>
      <w:r>
        <w:br/>
      </w:r>
      <w:r>
        <w:rPr>
          <w:rFonts w:ascii="Times New Roman"/>
          <w:b w:val="false"/>
          <w:i w:val="false"/>
          <w:color w:val="000000"/>
          <w:sz w:val="28"/>
        </w:rPr>
        <w:t>
      7) 4-үдеріс - пайдаланушының ЭСҚ түпнұсқалығының расталмауына байланысты сұрау салынатын қызметтен бас тарту туралы хабарламаны қалыптастыру;</w:t>
      </w:r>
      <w:r>
        <w:br/>
      </w:r>
      <w:r>
        <w:rPr>
          <w:rFonts w:ascii="Times New Roman"/>
          <w:b w:val="false"/>
          <w:i w:val="false"/>
          <w:color w:val="000000"/>
          <w:sz w:val="28"/>
        </w:rPr>
        <w:t>
      8) 5-үдеріс - пайдаланушының ЭЦҚ арқылы қызмет көрсету үшін өтінімді растау және Қызмет беруші өңдеу үшін Мемлекеттік қызмет (өтінімді) ЭҮШ арқылы АЖО АЭҮШ-ға жіберу;</w:t>
      </w:r>
      <w:r>
        <w:br/>
      </w:r>
      <w:r>
        <w:rPr>
          <w:rFonts w:ascii="Times New Roman"/>
          <w:b w:val="false"/>
          <w:i w:val="false"/>
          <w:color w:val="000000"/>
          <w:sz w:val="28"/>
        </w:rPr>
        <w:t>
      9) 6-үдеріс – АЖО АЭҮШ-ға электрондық құжатты тіркеу;</w:t>
      </w:r>
      <w:r>
        <w:br/>
      </w:r>
      <w:r>
        <w:rPr>
          <w:rFonts w:ascii="Times New Roman"/>
          <w:b w:val="false"/>
          <w:i w:val="false"/>
          <w:color w:val="000000"/>
          <w:sz w:val="28"/>
        </w:rPr>
        <w:t>
      10) 3-шарт - Қызмет беруші қызмет көрсету үшін пайдаланушы ұсынған құжаттардың сәйкестігін тексеру (өңдеу);</w:t>
      </w:r>
      <w:r>
        <w:br/>
      </w:r>
      <w:r>
        <w:rPr>
          <w:rFonts w:ascii="Times New Roman"/>
          <w:b w:val="false"/>
          <w:i w:val="false"/>
          <w:color w:val="000000"/>
          <w:sz w:val="28"/>
        </w:rPr>
        <w:t>
      11) 7-үдеріс – пайдаланушының құжаттарында бұзушылықтар болуына байланысты сұратылған қызметтен бас тарту туралы хабарламаны қалыптастыру;</w:t>
      </w:r>
      <w:r>
        <w:br/>
      </w:r>
      <w:r>
        <w:rPr>
          <w:rFonts w:ascii="Times New Roman"/>
          <w:b w:val="false"/>
          <w:i w:val="false"/>
          <w:color w:val="000000"/>
          <w:sz w:val="28"/>
        </w:rPr>
        <w:t>
      12) 8-үдеріс – пайдаланушы АЖО АЭҮШ қалыптастырған қызмет нәтижесін (электрондық құжат нысанында анықтама) алады. Электрондық құжат Қызмет беруші өкілетті тұлғасының ЭЦҚ қолдана отырып, қалыптастырылады.</w:t>
      </w:r>
      <w:r>
        <w:br/>
      </w:r>
      <w:r>
        <w:rPr>
          <w:rFonts w:ascii="Times New Roman"/>
          <w:b w:val="false"/>
          <w:i w:val="false"/>
          <w:color w:val="000000"/>
          <w:sz w:val="28"/>
        </w:rPr>
        <w:t>
</w:t>
      </w:r>
      <w:r>
        <w:rPr>
          <w:rFonts w:ascii="Times New Roman"/>
          <w:b w:val="false"/>
          <w:i w:val="false"/>
          <w:color w:val="000000"/>
          <w:sz w:val="28"/>
        </w:rPr>
        <w:t>
      8. Сұранысты экрандық нысанда толтыру және көрсетілетін Мемлекеттік қызметіне өтініш нысаны пайдаланушыға Мемлекеттәк қызметін «электрондық үкімет» www.e.gov.kz веб-порталымен ұсынылған ЭҮП көмегімен алу жағдайында.</w:t>
      </w:r>
      <w:r>
        <w:br/>
      </w:r>
      <w:r>
        <w:rPr>
          <w:rFonts w:ascii="Times New Roman"/>
          <w:b w:val="false"/>
          <w:i w:val="false"/>
          <w:color w:val="000000"/>
          <w:sz w:val="28"/>
        </w:rPr>
        <w:t>
</w:t>
      </w:r>
      <w:r>
        <w:rPr>
          <w:rFonts w:ascii="Times New Roman"/>
          <w:b w:val="false"/>
          <w:i w:val="false"/>
          <w:color w:val="000000"/>
          <w:sz w:val="28"/>
        </w:rPr>
        <w:t>
      9. Пайдаланушының Мемлекеттік қызмет бойынша сұраныстың орындалу статусын тексеру тәсілі: ЭҮП «Қызмет алу тарихы» бөлігінде, сондай-ақ ХҚКО/АЖ Е-Астана өтініш білдірген кезде.</w:t>
      </w:r>
      <w:r>
        <w:br/>
      </w:r>
      <w:r>
        <w:rPr>
          <w:rFonts w:ascii="Times New Roman"/>
          <w:b w:val="false"/>
          <w:i w:val="false"/>
          <w:color w:val="000000"/>
          <w:sz w:val="28"/>
        </w:rPr>
        <w:t>
</w:t>
      </w:r>
      <w:r>
        <w:rPr>
          <w:rFonts w:ascii="Times New Roman"/>
          <w:b w:val="false"/>
          <w:i w:val="false"/>
          <w:color w:val="000000"/>
          <w:sz w:val="28"/>
        </w:rPr>
        <w:t xml:space="preserve">
      10. Мемлекеттік қызмет туралы ақпарат алу үшін, сондай-ақ олардың сапасын бағалау қажеттілігі кезінде телефон нөмірі (сонымен қатар шағымдану): саll-орталық 1414. </w:t>
      </w:r>
    </w:p>
    <w:bookmarkEnd w:id="45"/>
    <w:bookmarkStart w:name="z88" w:id="46"/>
    <w:p>
      <w:pPr>
        <w:spacing w:after="0"/>
        <w:ind w:left="0"/>
        <w:jc w:val="left"/>
      </w:pPr>
      <w:r>
        <w:rPr>
          <w:rFonts w:ascii="Times New Roman"/>
          <w:b/>
          <w:i w:val="false"/>
          <w:color w:val="000000"/>
        </w:rPr>
        <w:t xml:space="preserve"> 
3. Мемлекеттік қызмет көрсету үдерісіндегі өзара іс-қимыл</w:t>
      </w:r>
      <w:r>
        <w:br/>
      </w:r>
      <w:r>
        <w:rPr>
          <w:rFonts w:ascii="Times New Roman"/>
          <w:b/>
          <w:i w:val="false"/>
          <w:color w:val="000000"/>
        </w:rPr>
        <w:t>
тәртібін сипаттау</w:t>
      </w:r>
    </w:p>
    <w:bookmarkEnd w:id="46"/>
    <w:bookmarkStart w:name="z89" w:id="47"/>
    <w:p>
      <w:pPr>
        <w:spacing w:after="0"/>
        <w:ind w:left="0"/>
        <w:jc w:val="both"/>
      </w:pPr>
      <w:r>
        <w:rPr>
          <w:rFonts w:ascii="Times New Roman"/>
          <w:b w:val="false"/>
          <w:i w:val="false"/>
          <w:color w:val="000000"/>
          <w:sz w:val="28"/>
        </w:rPr>
        <w:t>
      11. Мемлекеттік қызмет көрсету үдерісіне қатысатын ҚФБ тізімі:</w:t>
      </w:r>
      <w:r>
        <w:br/>
      </w:r>
      <w:r>
        <w:rPr>
          <w:rFonts w:ascii="Times New Roman"/>
          <w:b w:val="false"/>
          <w:i w:val="false"/>
          <w:color w:val="000000"/>
          <w:sz w:val="28"/>
        </w:rPr>
        <w:t>
      1) ХҚКО қызметкері;</w:t>
      </w:r>
      <w:r>
        <w:br/>
      </w:r>
      <w:r>
        <w:rPr>
          <w:rFonts w:ascii="Times New Roman"/>
          <w:b w:val="false"/>
          <w:i w:val="false"/>
          <w:color w:val="000000"/>
          <w:sz w:val="28"/>
        </w:rPr>
        <w:t>
      2) ЖАО қызметкері.</w:t>
      </w:r>
      <w:r>
        <w:br/>
      </w:r>
      <w:r>
        <w:rPr>
          <w:rFonts w:ascii="Times New Roman"/>
          <w:b w:val="false"/>
          <w:i w:val="false"/>
          <w:color w:val="000000"/>
          <w:sz w:val="28"/>
        </w:rPr>
        <w:t>
</w:t>
      </w:r>
      <w:r>
        <w:rPr>
          <w:rFonts w:ascii="Times New Roman"/>
          <w:b w:val="false"/>
          <w:i w:val="false"/>
          <w:color w:val="000000"/>
          <w:sz w:val="28"/>
        </w:rPr>
        <w:t>
      12. Әрбір іс-қимылдың орындалу мерзімін көрсете отырып, ҚФБ іс-қимылы дәйектілігінің мәтіндік кестелік сипаттамасы осы Регламенттің 1-қосымшасында келтірілген.</w:t>
      </w:r>
      <w:r>
        <w:br/>
      </w:r>
      <w:r>
        <w:rPr>
          <w:rFonts w:ascii="Times New Roman"/>
          <w:b w:val="false"/>
          <w:i w:val="false"/>
          <w:color w:val="000000"/>
          <w:sz w:val="28"/>
        </w:rPr>
        <w:t>
</w:t>
      </w:r>
      <w:r>
        <w:rPr>
          <w:rFonts w:ascii="Times New Roman"/>
          <w:b w:val="false"/>
          <w:i w:val="false"/>
          <w:color w:val="000000"/>
          <w:sz w:val="28"/>
        </w:rPr>
        <w:t>
      13. Іс-қимылының қисынды дәйектілігі арасындағы өзара байланысты көрсететін (Мемлекеттік қызмет көрсету үдерісінде) диаграммалар осы Регламенттің </w:t>
      </w:r>
      <w:r>
        <w:rPr>
          <w:rFonts w:ascii="Times New Roman"/>
          <w:b w:val="false"/>
          <w:i w:val="false"/>
          <w:color w:val="000000"/>
          <w:sz w:val="28"/>
        </w:rPr>
        <w:t>2</w:t>
      </w:r>
      <w:r>
        <w:rPr>
          <w:rFonts w:ascii="Times New Roman"/>
          <w:b w:val="false"/>
          <w:i w:val="false"/>
          <w:color w:val="000000"/>
          <w:sz w:val="28"/>
        </w:rPr>
        <w:t>,</w:t>
      </w:r>
      <w:r>
        <w:rPr>
          <w:rFonts w:ascii="Times New Roman"/>
          <w:b w:val="false"/>
          <w:i w:val="false"/>
          <w:color w:val="000000"/>
          <w:sz w:val="28"/>
        </w:rPr>
        <w:t>3-қосымшаларында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14. Мемлекеттік қызмет көрсету нәтижесі соған сәйкес ұсынылуы тиіс бланкілердің нысандары, үлгілері, оның ішінде форматтық-логикалық бақылау ережелері көрсетілген хабарлама, хаттар мен ескерту нысандарын қоса алғанда осы Регламенттің </w:t>
      </w:r>
      <w:r>
        <w:rPr>
          <w:rFonts w:ascii="Times New Roman"/>
          <w:b w:val="false"/>
          <w:i w:val="false"/>
          <w:color w:val="000000"/>
          <w:sz w:val="28"/>
        </w:rPr>
        <w:t>4-қосымшасында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15. Пайдаланушыға Мемлекеттік қызмет көрсету нәтижелері осы Регламенттің </w:t>
      </w:r>
      <w:r>
        <w:rPr>
          <w:rFonts w:ascii="Times New Roman"/>
          <w:b w:val="false"/>
          <w:i w:val="false"/>
          <w:color w:val="000000"/>
          <w:sz w:val="28"/>
        </w:rPr>
        <w:t>5-қосымшасына</w:t>
      </w:r>
      <w:r>
        <w:rPr>
          <w:rFonts w:ascii="Times New Roman"/>
          <w:b w:val="false"/>
          <w:i w:val="false"/>
          <w:color w:val="000000"/>
          <w:sz w:val="28"/>
        </w:rPr>
        <w:t xml:space="preserve"> сәйкес сапа мен қолжетімділік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16. Пайдаланушыларға Мемлекеттік қызмет көрсету үдерісіне қойылатын талаптар:</w:t>
      </w:r>
      <w:r>
        <w:br/>
      </w:r>
      <w:r>
        <w:rPr>
          <w:rFonts w:ascii="Times New Roman"/>
          <w:b w:val="false"/>
          <w:i w:val="false"/>
          <w:color w:val="000000"/>
          <w:sz w:val="28"/>
        </w:rPr>
        <w:t>
      1) адамның конституциялық құқықтары мен бостандығын сақтау;</w:t>
      </w:r>
      <w:r>
        <w:br/>
      </w:r>
      <w:r>
        <w:rPr>
          <w:rFonts w:ascii="Times New Roman"/>
          <w:b w:val="false"/>
          <w:i w:val="false"/>
          <w:color w:val="000000"/>
          <w:sz w:val="28"/>
        </w:rPr>
        <w:t>
      2) қызметтiк борышты атқару кезiндегi заңдылық;</w:t>
      </w:r>
      <w:r>
        <w:br/>
      </w:r>
      <w:r>
        <w:rPr>
          <w:rFonts w:ascii="Times New Roman"/>
          <w:b w:val="false"/>
          <w:i w:val="false"/>
          <w:color w:val="000000"/>
          <w:sz w:val="28"/>
        </w:rPr>
        <w:t>
      3) кәсiби этика мен мәдениеттi сақтау;</w:t>
      </w:r>
      <w:r>
        <w:br/>
      </w:r>
      <w:r>
        <w:rPr>
          <w:rFonts w:ascii="Times New Roman"/>
          <w:b w:val="false"/>
          <w:i w:val="false"/>
          <w:color w:val="000000"/>
          <w:sz w:val="28"/>
        </w:rPr>
        <w:t>
      4) түпкiлiктi және толық ақпарат ұсыну;</w:t>
      </w:r>
      <w:r>
        <w:br/>
      </w:r>
      <w:r>
        <w:rPr>
          <w:rFonts w:ascii="Times New Roman"/>
          <w:b w:val="false"/>
          <w:i w:val="false"/>
          <w:color w:val="000000"/>
          <w:sz w:val="28"/>
        </w:rPr>
        <w:t>
      5) ақпаратты қорғау және оның құпиялылығы;</w:t>
      </w:r>
      <w:r>
        <w:br/>
      </w:r>
      <w:r>
        <w:rPr>
          <w:rFonts w:ascii="Times New Roman"/>
          <w:b w:val="false"/>
          <w:i w:val="false"/>
          <w:color w:val="000000"/>
          <w:sz w:val="28"/>
        </w:rPr>
        <w:t>
      6) пайдаланушы белгiленген мерзiмде алмаған құжаттардың сақталуын қамтамасыз ету.</w:t>
      </w:r>
      <w:r>
        <w:br/>
      </w:r>
      <w:r>
        <w:rPr>
          <w:rFonts w:ascii="Times New Roman"/>
          <w:b w:val="false"/>
          <w:i w:val="false"/>
          <w:color w:val="000000"/>
          <w:sz w:val="28"/>
        </w:rPr>
        <w:t>
</w:t>
      </w:r>
      <w:r>
        <w:rPr>
          <w:rFonts w:ascii="Times New Roman"/>
          <w:b w:val="false"/>
          <w:i w:val="false"/>
          <w:color w:val="000000"/>
          <w:sz w:val="28"/>
        </w:rPr>
        <w:t>
      17. Мемлекеттік қызмет көрсетудің техникалық шарттары: Мемлекеттік қызмет қол жеткізу мен көрсетуді қолдайтын құрылғылар (компьютер, Интернет, қоғамдық қол жеткізу пункті).</w:t>
      </w:r>
    </w:p>
    <w:bookmarkEnd w:id="47"/>
    <w:bookmarkStart w:name="z96" w:id="48"/>
    <w:p>
      <w:pPr>
        <w:spacing w:after="0"/>
        <w:ind w:left="0"/>
        <w:jc w:val="both"/>
      </w:pPr>
      <w:r>
        <w:rPr>
          <w:rFonts w:ascii="Times New Roman"/>
          <w:b w:val="false"/>
          <w:i w:val="false"/>
          <w:color w:val="000000"/>
          <w:sz w:val="28"/>
        </w:rPr>
        <w:t xml:space="preserve">
«Кәмелетке толмағандарға меншік  </w:t>
      </w:r>
      <w:r>
        <w:br/>
      </w:r>
      <w:r>
        <w:rPr>
          <w:rFonts w:ascii="Times New Roman"/>
          <w:b w:val="false"/>
          <w:i w:val="false"/>
          <w:color w:val="000000"/>
          <w:sz w:val="28"/>
        </w:rPr>
        <w:t xml:space="preserve">
құқығында тиесілі мүлікпен    </w:t>
      </w:r>
      <w:r>
        <w:br/>
      </w:r>
      <w:r>
        <w:rPr>
          <w:rFonts w:ascii="Times New Roman"/>
          <w:b w:val="false"/>
          <w:i w:val="false"/>
          <w:color w:val="000000"/>
          <w:sz w:val="28"/>
        </w:rPr>
        <w:t xml:space="preserve">
мәмілелерді ресімдеу үшін    </w:t>
      </w:r>
      <w:r>
        <w:br/>
      </w:r>
      <w:r>
        <w:rPr>
          <w:rFonts w:ascii="Times New Roman"/>
          <w:b w:val="false"/>
          <w:i w:val="false"/>
          <w:color w:val="000000"/>
          <w:sz w:val="28"/>
        </w:rPr>
        <w:t xml:space="preserve">
қорғаншылық немесе қамқоршылық  </w:t>
      </w:r>
      <w:r>
        <w:br/>
      </w:r>
      <w:r>
        <w:rPr>
          <w:rFonts w:ascii="Times New Roman"/>
          <w:b w:val="false"/>
          <w:i w:val="false"/>
          <w:color w:val="000000"/>
          <w:sz w:val="28"/>
        </w:rPr>
        <w:t xml:space="preserve">
жөніндегі функцияларды жүзеге  </w:t>
      </w:r>
      <w:r>
        <w:br/>
      </w:r>
      <w:r>
        <w:rPr>
          <w:rFonts w:ascii="Times New Roman"/>
          <w:b w:val="false"/>
          <w:i w:val="false"/>
          <w:color w:val="000000"/>
          <w:sz w:val="28"/>
        </w:rPr>
        <w:t xml:space="preserve">
асыратын органдардың анықтамаларын </w:t>
      </w:r>
      <w:r>
        <w:br/>
      </w:r>
      <w:r>
        <w:rPr>
          <w:rFonts w:ascii="Times New Roman"/>
          <w:b w:val="false"/>
          <w:i w:val="false"/>
          <w:color w:val="000000"/>
          <w:sz w:val="28"/>
        </w:rPr>
        <w:t xml:space="preserve">
беру»электрондық мемлекеттік   </w:t>
      </w:r>
      <w:r>
        <w:br/>
      </w:r>
      <w:r>
        <w:rPr>
          <w:rFonts w:ascii="Times New Roman"/>
          <w:b w:val="false"/>
          <w:i w:val="false"/>
          <w:color w:val="000000"/>
          <w:sz w:val="28"/>
        </w:rPr>
        <w:t xml:space="preserve">
қызмет Регламентіне 1-қосымша  </w:t>
      </w:r>
    </w:p>
    <w:bookmarkEnd w:id="48"/>
    <w:bookmarkStart w:name="z97" w:id="49"/>
    <w:p>
      <w:pPr>
        <w:spacing w:after="0"/>
        <w:ind w:left="0"/>
        <w:jc w:val="left"/>
      </w:pPr>
      <w:r>
        <w:rPr>
          <w:rFonts w:ascii="Times New Roman"/>
          <w:b/>
          <w:i w:val="false"/>
          <w:color w:val="000000"/>
        </w:rPr>
        <w:t xml:space="preserve"> 
1- кесте. ЭҮП арқылы ҚФБ іс-қимылдарының сипаттамасы</w:t>
      </w:r>
    </w:p>
    <w:bookmarkEnd w:id="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5"/>
        <w:gridCol w:w="2025"/>
        <w:gridCol w:w="1069"/>
        <w:gridCol w:w="1020"/>
        <w:gridCol w:w="1399"/>
        <w:gridCol w:w="1030"/>
        <w:gridCol w:w="2048"/>
        <w:gridCol w:w="1355"/>
        <w:gridCol w:w="1445"/>
        <w:gridCol w:w="1624"/>
      </w:tblGrid>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 (жұмыс барысының, ағынының)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Пайдаланушы</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Пайдаланушы</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Пайдаланушы</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АЖО АЭҮШ</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АЖО АЭҮШ</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АЖО АЭҮШ</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Іс-қимылдың (үдерiстiң, рәсiмдеудiң, операцияны) атауы және олардың сипаттамасы</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ЭҮПға ЖСН және пароль бойынша авториза-цияланады</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Пайдаланушы ның деректеріндегі бұзушылықтардың болуына байланысты ЭМҚ бас тарту туралы хабарламаны қалыптастырады</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Пайдаланушы ның ЭЦҚ таңдауымен мемлекеттік қызметті таңдайды және сұрау салуды деректерін қалыптастырады</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Пайдала-нушының ЭЦҚ деректеріндегі бұзушылықтардың болуына байланысты мемлекеттік қызмет бас тарту туралы хабарламаны қалыптастырады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Пайдаланушының ЭЦҚ арқылы куәландыру (қол қою) және АЖО АЭҮШ-ға сұрау салуды жолдау</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тіркеу</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Пайдаланушының құжаттарындағы бұзушылықтардың болуына байланысты мемлекеттік қызметтен бас тарту туралы хабарламаны қалыптастыру</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Пайдаланушы шының мемлекеттік қызмет нәтижесін алуы</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 басшылық ету шешiмi)</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 қалыптас-тырудың сәттілігі туралы хабарлан-дыруды жасау</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Сұратылатын ЭМҚ бас тарту туралы хабарламаны қалыптастыру</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 бағдарлау</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Сұратылатын ЭМҚ бас тарту туралы хабарламаны қалыптастыру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 бағдарлау</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Өтінішке нөмір бере отырып сұрау салуды тіркеу</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Дәлелді бас тартуды қалыптастыру</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құжатын жасау</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мерзiмдерi</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секунд - 1 минут</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секунд</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секунд -</w:t>
            </w:r>
          </w:p>
          <w:p>
            <w:pPr>
              <w:spacing w:after="20"/>
              <w:ind w:left="20"/>
              <w:jc w:val="both"/>
            </w:pPr>
            <w:r>
              <w:rPr>
                <w:rFonts w:ascii="Times New Roman"/>
                <w:b w:val="false"/>
                <w:i w:val="false"/>
                <w:color w:val="000000"/>
                <w:sz w:val="20"/>
              </w:rPr>
              <w:t>1 минут</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күн</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іс-қимылдың нөмiрi</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егер пайдала-нушының деректе-рінде бұзушы-лықтар болса,</w:t>
            </w:r>
            <w:r>
              <w:br/>
            </w:r>
            <w:r>
              <w:rPr>
                <w:rFonts w:ascii="Times New Roman"/>
                <w:b w:val="false"/>
                <w:i w:val="false"/>
                <w:color w:val="000000"/>
                <w:sz w:val="20"/>
              </w:rPr>
              <w:t>
3 - егер авторизация сәтті өтсе</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 егер пайдала-нушының деректерінде бұзушылықтар болса,</w:t>
            </w:r>
            <w:r>
              <w:br/>
            </w:r>
            <w:r>
              <w:rPr>
                <w:rFonts w:ascii="Times New Roman"/>
                <w:b w:val="false"/>
                <w:i w:val="false"/>
                <w:color w:val="000000"/>
                <w:sz w:val="20"/>
              </w:rPr>
              <w:t>
5 – егер бұзушылықтар болмаса</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 егер пайдала-нушы-лықтар болса;</w:t>
            </w:r>
            <w:r>
              <w:br/>
            </w:r>
            <w:r>
              <w:rPr>
                <w:rFonts w:ascii="Times New Roman"/>
                <w:b w:val="false"/>
                <w:i w:val="false"/>
                <w:color w:val="000000"/>
                <w:sz w:val="20"/>
              </w:rPr>
              <w:t>
9 - егер бұзушылықтар болмаса</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98" w:id="50"/>
    <w:p>
      <w:pPr>
        <w:spacing w:after="0"/>
        <w:ind w:left="0"/>
        <w:jc w:val="left"/>
      </w:pPr>
      <w:r>
        <w:rPr>
          <w:rFonts w:ascii="Times New Roman"/>
          <w:b/>
          <w:i w:val="false"/>
          <w:color w:val="000000"/>
        </w:rPr>
        <w:t xml:space="preserve"> 
2- кесте. ХҚКО арқылы ҚФБ іс-қимылдарының сипаттамасы</w:t>
      </w:r>
    </w:p>
    <w:bookmarkEnd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7"/>
        <w:gridCol w:w="1167"/>
        <w:gridCol w:w="1312"/>
        <w:gridCol w:w="1312"/>
        <w:gridCol w:w="1167"/>
        <w:gridCol w:w="1312"/>
        <w:gridCol w:w="1312"/>
        <w:gridCol w:w="1312"/>
        <w:gridCol w:w="1168"/>
        <w:gridCol w:w="1313"/>
        <w:gridCol w:w="876"/>
      </w:tblGrid>
      <w:tr>
        <w:trPr>
          <w:trHeight w:val="3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 (жұмыс барысы-ның, ағыны-ның)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АЖО АЖ ХҚКО</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операторы</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w:t>
            </w:r>
          </w:p>
          <w:p>
            <w:pPr>
              <w:spacing w:after="20"/>
              <w:ind w:left="20"/>
              <w:jc w:val="both"/>
            </w:pPr>
            <w:r>
              <w:rPr>
                <w:rFonts w:ascii="Times New Roman"/>
                <w:b w:val="false"/>
                <w:i w:val="false"/>
                <w:color w:val="000000"/>
                <w:sz w:val="20"/>
              </w:rPr>
              <w:t>Операторы</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ЖТ МДҚ, БНАЖ</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операто-ры</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операторы</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АЖО АЭҮШ</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АЖО АЭҮШ</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АЖО АЭҮШ</w:t>
            </w:r>
          </w:p>
        </w:tc>
      </w:tr>
      <w:tr>
        <w:trPr>
          <w:trHeight w:val="3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Іс-қимылдың (үдерiстiң, рәсiмдеудiң, операцияның) атауы және олардың сипаттамасы</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операторымен логин және пароль бойынша авторизацияланады</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 таңдайды және сұрау салу деректерін қалыптастырады</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ЖТ МДҚ, БНАЖ-ға сұрау салуды жолдау</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Пайдаланушы деректерінің болмауына байланысты мәліметтерді алу мүмкін еместігі туралы хабарламаны қалыптас-тырады</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 нысанына тіркелеген қажетті құжаттарды сұрау салуды толтыру</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АЖО АЭҮШ-ға ЭЦҚ куәландырылған (қол қойыл-ған) құжатты жолдау</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тіркеу</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Пайдала-нушының құжатта-рындағы бұзушылықтардың болуына байла-нысты мемлекеттік қызметтен бас тарту туралы хабарламаны қалыптастыру</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пайдаланушының ЭМҚ нәтижесін алуы</w:t>
            </w:r>
          </w:p>
        </w:tc>
      </w:tr>
      <w:tr>
        <w:trPr>
          <w:trHeight w:val="3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ұйымдық-басшылық ету шешiмi)</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Өтінішке нөмір бере отырып сұрау салуды жүйеде тіркеу</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 қалыптастырудың сәттілігі туралы хабарландыруды жасау</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 бағдарлау</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Дәлелді бас тартуды қалыптастыру</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 қалыптастырудың сәттілігі туралы хабарландыруды жасау</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 бағдарлау</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Өтінішке нөмір бере отырып сұрау салуды тіркеу</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Дәлелді бас тартуды қалыптастыру</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құжатын жасау</w:t>
            </w:r>
          </w:p>
        </w:tc>
      </w:tr>
      <w:tr>
        <w:trPr>
          <w:trHeight w:val="3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мерзiм-дерi</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секунд -</w:t>
            </w:r>
          </w:p>
          <w:p>
            <w:pPr>
              <w:spacing w:after="20"/>
              <w:ind w:left="20"/>
              <w:jc w:val="both"/>
            </w:pPr>
            <w:r>
              <w:rPr>
                <w:rFonts w:ascii="Times New Roman"/>
                <w:b w:val="false"/>
                <w:i w:val="false"/>
                <w:color w:val="000000"/>
                <w:sz w:val="20"/>
              </w:rPr>
              <w:t>1 минут</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секунд</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секунд - 1 минут</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күн (құжатты қабылдау және беру күні Мемлекеттік қызмет көрсету мерзіміне кірмейді)</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іс-қимылдың нөмiрi</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 егер пайдаланушының деректерінде бұзушылықтар болса, </w:t>
            </w:r>
          </w:p>
          <w:p>
            <w:pPr>
              <w:spacing w:after="20"/>
              <w:ind w:left="20"/>
              <w:jc w:val="both"/>
            </w:pPr>
            <w:r>
              <w:rPr>
                <w:rFonts w:ascii="Times New Roman"/>
                <w:b w:val="false"/>
                <w:i w:val="false"/>
                <w:color w:val="000000"/>
                <w:sz w:val="20"/>
              </w:rPr>
              <w:t>5 - егер бұзушылықтар болмаса</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 егер бұзушылықтар болса,</w:t>
            </w:r>
          </w:p>
          <w:p>
            <w:pPr>
              <w:spacing w:after="20"/>
              <w:ind w:left="20"/>
              <w:jc w:val="both"/>
            </w:pPr>
            <w:r>
              <w:rPr>
                <w:rFonts w:ascii="Times New Roman"/>
                <w:b w:val="false"/>
                <w:i w:val="false"/>
                <w:color w:val="000000"/>
                <w:sz w:val="20"/>
              </w:rPr>
              <w:t>9 - егер бұзушылықтар болмаса</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іс-қимыл-дың нөмiрi</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 егер пайдаланушының деректерінде бұзушылықтар болса,</w:t>
            </w:r>
          </w:p>
          <w:p>
            <w:pPr>
              <w:spacing w:after="20"/>
              <w:ind w:left="20"/>
              <w:jc w:val="both"/>
            </w:pPr>
            <w:r>
              <w:rPr>
                <w:rFonts w:ascii="Times New Roman"/>
                <w:b w:val="false"/>
                <w:i w:val="false"/>
                <w:color w:val="000000"/>
                <w:sz w:val="20"/>
              </w:rPr>
              <w:t>3 - егер авторизация сәтті өтсе</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 егер пайдала-нушы-ның деректе-рінде бұзушы-лықтар болса,</w:t>
            </w:r>
          </w:p>
          <w:p>
            <w:pPr>
              <w:spacing w:after="20"/>
              <w:ind w:left="20"/>
              <w:jc w:val="both"/>
            </w:pPr>
            <w:r>
              <w:rPr>
                <w:rFonts w:ascii="Times New Roman"/>
                <w:b w:val="false"/>
                <w:i w:val="false"/>
                <w:color w:val="000000"/>
                <w:sz w:val="20"/>
              </w:rPr>
              <w:t>5 - егер бұзушы-лықтар болмаса</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егер пайдаланушының деректерінде бұзушылықтар болса,</w:t>
            </w:r>
          </w:p>
          <w:p>
            <w:pPr>
              <w:spacing w:after="20"/>
              <w:ind w:left="20"/>
              <w:jc w:val="both"/>
            </w:pPr>
            <w:r>
              <w:rPr>
                <w:rFonts w:ascii="Times New Roman"/>
                <w:b w:val="false"/>
                <w:i w:val="false"/>
                <w:color w:val="000000"/>
                <w:sz w:val="20"/>
              </w:rPr>
              <w:t>8 - егер бұзушы-лықтар болмаса</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99" w:id="51"/>
    <w:p>
      <w:pPr>
        <w:spacing w:after="0"/>
        <w:ind w:left="0"/>
        <w:jc w:val="both"/>
      </w:pPr>
      <w:r>
        <w:rPr>
          <w:rFonts w:ascii="Times New Roman"/>
          <w:b w:val="false"/>
          <w:i w:val="false"/>
          <w:color w:val="000000"/>
          <w:sz w:val="28"/>
        </w:rPr>
        <w:t xml:space="preserve">
«Кәмелетке толмағандарға меншік  </w:t>
      </w:r>
      <w:r>
        <w:br/>
      </w:r>
      <w:r>
        <w:rPr>
          <w:rFonts w:ascii="Times New Roman"/>
          <w:b w:val="false"/>
          <w:i w:val="false"/>
          <w:color w:val="000000"/>
          <w:sz w:val="28"/>
        </w:rPr>
        <w:t xml:space="preserve">
құқығында тиесілі мүлікпен    </w:t>
      </w:r>
      <w:r>
        <w:br/>
      </w:r>
      <w:r>
        <w:rPr>
          <w:rFonts w:ascii="Times New Roman"/>
          <w:b w:val="false"/>
          <w:i w:val="false"/>
          <w:color w:val="000000"/>
          <w:sz w:val="28"/>
        </w:rPr>
        <w:t xml:space="preserve">
мәмілелерді ресімдеу үшін    </w:t>
      </w:r>
      <w:r>
        <w:br/>
      </w:r>
      <w:r>
        <w:rPr>
          <w:rFonts w:ascii="Times New Roman"/>
          <w:b w:val="false"/>
          <w:i w:val="false"/>
          <w:color w:val="000000"/>
          <w:sz w:val="28"/>
        </w:rPr>
        <w:t xml:space="preserve">
қорғаншылық немесе қамқоршылық  </w:t>
      </w:r>
      <w:r>
        <w:br/>
      </w:r>
      <w:r>
        <w:rPr>
          <w:rFonts w:ascii="Times New Roman"/>
          <w:b w:val="false"/>
          <w:i w:val="false"/>
          <w:color w:val="000000"/>
          <w:sz w:val="28"/>
        </w:rPr>
        <w:t xml:space="preserve">
жөніндегі функцияларды жүзеге  </w:t>
      </w:r>
      <w:r>
        <w:br/>
      </w:r>
      <w:r>
        <w:rPr>
          <w:rFonts w:ascii="Times New Roman"/>
          <w:b w:val="false"/>
          <w:i w:val="false"/>
          <w:color w:val="000000"/>
          <w:sz w:val="28"/>
        </w:rPr>
        <w:t xml:space="preserve">
асыратын органдардың анықтамаларын </w:t>
      </w:r>
      <w:r>
        <w:br/>
      </w:r>
      <w:r>
        <w:rPr>
          <w:rFonts w:ascii="Times New Roman"/>
          <w:b w:val="false"/>
          <w:i w:val="false"/>
          <w:color w:val="000000"/>
          <w:sz w:val="28"/>
        </w:rPr>
        <w:t xml:space="preserve">
беру»электрондық мемлекеттік   </w:t>
      </w:r>
      <w:r>
        <w:br/>
      </w:r>
      <w:r>
        <w:rPr>
          <w:rFonts w:ascii="Times New Roman"/>
          <w:b w:val="false"/>
          <w:i w:val="false"/>
          <w:color w:val="000000"/>
          <w:sz w:val="28"/>
        </w:rPr>
        <w:t xml:space="preserve">
қызмет Регламентіне 2-қосымша  </w:t>
      </w:r>
    </w:p>
    <w:bookmarkEnd w:id="51"/>
    <w:p>
      <w:pPr>
        <w:spacing w:after="0"/>
        <w:ind w:left="0"/>
        <w:jc w:val="both"/>
      </w:pPr>
      <w:r>
        <w:drawing>
          <wp:inline distT="0" distB="0" distL="0" distR="0">
            <wp:extent cx="9194800" cy="414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9194800" cy="4140200"/>
                    </a:xfrm>
                    <a:prstGeom prst="rect">
                      <a:avLst/>
                    </a:prstGeom>
                  </pic:spPr>
                </pic:pic>
              </a:graphicData>
            </a:graphic>
          </wp:inline>
        </w:drawing>
      </w:r>
    </w:p>
    <w:p>
      <w:pPr>
        <w:spacing w:after="0"/>
        <w:ind w:left="0"/>
        <w:jc w:val="left"/>
      </w:pPr>
      <w:r>
        <w:rPr>
          <w:rFonts w:ascii="Times New Roman"/>
          <w:b/>
          <w:i w:val="false"/>
          <w:color w:val="000000"/>
        </w:rPr>
        <w:t xml:space="preserve"> ЖАО арқылы ішінара автоматтандырылған Мемлекеттік қызмет көрсету кезінде функционалдық өзара іс-қимыл № 1 диаграммасы</w:t>
      </w:r>
    </w:p>
    <w:bookmarkStart w:name="z100" w:id="52"/>
    <w:p>
      <w:pPr>
        <w:spacing w:after="0"/>
        <w:ind w:left="0"/>
        <w:jc w:val="both"/>
      </w:pPr>
      <w:r>
        <w:rPr>
          <w:rFonts w:ascii="Times New Roman"/>
          <w:b w:val="false"/>
          <w:i w:val="false"/>
          <w:color w:val="000000"/>
          <w:sz w:val="28"/>
        </w:rPr>
        <w:t xml:space="preserve">
«Кәмелетке толмағандарға меншік  </w:t>
      </w:r>
      <w:r>
        <w:br/>
      </w:r>
      <w:r>
        <w:rPr>
          <w:rFonts w:ascii="Times New Roman"/>
          <w:b w:val="false"/>
          <w:i w:val="false"/>
          <w:color w:val="000000"/>
          <w:sz w:val="28"/>
        </w:rPr>
        <w:t xml:space="preserve">
құқығында тиесілі мүлікпен    </w:t>
      </w:r>
      <w:r>
        <w:br/>
      </w:r>
      <w:r>
        <w:rPr>
          <w:rFonts w:ascii="Times New Roman"/>
          <w:b w:val="false"/>
          <w:i w:val="false"/>
          <w:color w:val="000000"/>
          <w:sz w:val="28"/>
        </w:rPr>
        <w:t xml:space="preserve">
мәмілелерді ресімдеу үшін    </w:t>
      </w:r>
      <w:r>
        <w:br/>
      </w:r>
      <w:r>
        <w:rPr>
          <w:rFonts w:ascii="Times New Roman"/>
          <w:b w:val="false"/>
          <w:i w:val="false"/>
          <w:color w:val="000000"/>
          <w:sz w:val="28"/>
        </w:rPr>
        <w:t xml:space="preserve">
қорғаншылық немесе қамқоршылық  </w:t>
      </w:r>
      <w:r>
        <w:br/>
      </w:r>
      <w:r>
        <w:rPr>
          <w:rFonts w:ascii="Times New Roman"/>
          <w:b w:val="false"/>
          <w:i w:val="false"/>
          <w:color w:val="000000"/>
          <w:sz w:val="28"/>
        </w:rPr>
        <w:t xml:space="preserve">
жөніндегі функцияларды жүзеге  </w:t>
      </w:r>
      <w:r>
        <w:br/>
      </w:r>
      <w:r>
        <w:rPr>
          <w:rFonts w:ascii="Times New Roman"/>
          <w:b w:val="false"/>
          <w:i w:val="false"/>
          <w:color w:val="000000"/>
          <w:sz w:val="28"/>
        </w:rPr>
        <w:t xml:space="preserve">
асыратын органдардың анықтамаларын </w:t>
      </w:r>
      <w:r>
        <w:br/>
      </w:r>
      <w:r>
        <w:rPr>
          <w:rFonts w:ascii="Times New Roman"/>
          <w:b w:val="false"/>
          <w:i w:val="false"/>
          <w:color w:val="000000"/>
          <w:sz w:val="28"/>
        </w:rPr>
        <w:t xml:space="preserve">
беру»электрондық мемлекеттік   </w:t>
      </w:r>
      <w:r>
        <w:br/>
      </w:r>
      <w:r>
        <w:rPr>
          <w:rFonts w:ascii="Times New Roman"/>
          <w:b w:val="false"/>
          <w:i w:val="false"/>
          <w:color w:val="000000"/>
          <w:sz w:val="28"/>
        </w:rPr>
        <w:t xml:space="preserve">
қызмет Регламентіне 3-қосымша  </w:t>
      </w:r>
    </w:p>
    <w:bookmarkEnd w:id="52"/>
    <w:p>
      <w:pPr>
        <w:spacing w:after="0"/>
        <w:ind w:left="0"/>
        <w:jc w:val="both"/>
      </w:pPr>
      <w:r>
        <w:drawing>
          <wp:inline distT="0" distB="0" distL="0" distR="0">
            <wp:extent cx="8712200" cy="439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8712200" cy="4394200"/>
                    </a:xfrm>
                    <a:prstGeom prst="rect">
                      <a:avLst/>
                    </a:prstGeom>
                  </pic:spPr>
                </pic:pic>
              </a:graphicData>
            </a:graphic>
          </wp:inline>
        </w:drawing>
      </w:r>
    </w:p>
    <w:p>
      <w:pPr>
        <w:spacing w:after="0"/>
        <w:ind w:left="0"/>
        <w:jc w:val="left"/>
      </w:pPr>
      <w:r>
        <w:rPr>
          <w:rFonts w:ascii="Times New Roman"/>
          <w:b/>
          <w:i w:val="false"/>
          <w:color w:val="000000"/>
        </w:rPr>
        <w:t xml:space="preserve"> ХҚКО арқылы ішінара автоматтандырылған электрондық қызметті</w:t>
      </w:r>
      <w:r>
        <w:br/>
      </w:r>
      <w:r>
        <w:rPr>
          <w:rFonts w:ascii="Times New Roman"/>
          <w:b/>
          <w:i w:val="false"/>
          <w:color w:val="000000"/>
        </w:rPr>
        <w:t>
көрсету кезінде функционалдық өзара іс-қимыл № 2 диаграммасы</w:t>
      </w:r>
    </w:p>
    <w:p>
      <w:pPr>
        <w:spacing w:after="0"/>
        <w:ind w:left="0"/>
        <w:jc w:val="both"/>
      </w:pPr>
      <w:r>
        <w:rPr>
          <w:rFonts w:ascii="Times New Roman"/>
          <w:b w:val="false"/>
          <w:i w:val="false"/>
          <w:color w:val="000000"/>
          <w:sz w:val="28"/>
        </w:rPr>
        <w:t>Шартты белгілер</w:t>
      </w:r>
    </w:p>
    <w:p>
      <w:pPr>
        <w:spacing w:after="0"/>
        <w:ind w:left="0"/>
        <w:jc w:val="both"/>
      </w:pPr>
      <w:r>
        <w:drawing>
          <wp:inline distT="0" distB="0" distL="0" distR="0">
            <wp:extent cx="7277100" cy="6286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7277100" cy="6286500"/>
                    </a:xfrm>
                    <a:prstGeom prst="rect">
                      <a:avLst/>
                    </a:prstGeom>
                  </pic:spPr>
                </pic:pic>
              </a:graphicData>
            </a:graphic>
          </wp:inline>
        </w:drawing>
      </w:r>
    </w:p>
    <w:bookmarkStart w:name="z101" w:id="53"/>
    <w:p>
      <w:pPr>
        <w:spacing w:after="0"/>
        <w:ind w:left="0"/>
        <w:jc w:val="both"/>
      </w:pPr>
      <w:r>
        <w:rPr>
          <w:rFonts w:ascii="Times New Roman"/>
          <w:b w:val="false"/>
          <w:i w:val="false"/>
          <w:color w:val="000000"/>
          <w:sz w:val="28"/>
        </w:rPr>
        <w:t xml:space="preserve">
«Кәмелетке толмағандарға меншік  </w:t>
      </w:r>
      <w:r>
        <w:br/>
      </w:r>
      <w:r>
        <w:rPr>
          <w:rFonts w:ascii="Times New Roman"/>
          <w:b w:val="false"/>
          <w:i w:val="false"/>
          <w:color w:val="000000"/>
          <w:sz w:val="28"/>
        </w:rPr>
        <w:t xml:space="preserve">
құқығында тиесілі мүлікпен    </w:t>
      </w:r>
      <w:r>
        <w:br/>
      </w:r>
      <w:r>
        <w:rPr>
          <w:rFonts w:ascii="Times New Roman"/>
          <w:b w:val="false"/>
          <w:i w:val="false"/>
          <w:color w:val="000000"/>
          <w:sz w:val="28"/>
        </w:rPr>
        <w:t xml:space="preserve">
мәмілелерді ресімдеу үшін    </w:t>
      </w:r>
      <w:r>
        <w:br/>
      </w:r>
      <w:r>
        <w:rPr>
          <w:rFonts w:ascii="Times New Roman"/>
          <w:b w:val="false"/>
          <w:i w:val="false"/>
          <w:color w:val="000000"/>
          <w:sz w:val="28"/>
        </w:rPr>
        <w:t xml:space="preserve">
қорғаншылық немесе қамқоршылық  </w:t>
      </w:r>
      <w:r>
        <w:br/>
      </w:r>
      <w:r>
        <w:rPr>
          <w:rFonts w:ascii="Times New Roman"/>
          <w:b w:val="false"/>
          <w:i w:val="false"/>
          <w:color w:val="000000"/>
          <w:sz w:val="28"/>
        </w:rPr>
        <w:t xml:space="preserve">
жөніндегі функцияларды жүзеге  </w:t>
      </w:r>
      <w:r>
        <w:br/>
      </w:r>
      <w:r>
        <w:rPr>
          <w:rFonts w:ascii="Times New Roman"/>
          <w:b w:val="false"/>
          <w:i w:val="false"/>
          <w:color w:val="000000"/>
          <w:sz w:val="28"/>
        </w:rPr>
        <w:t xml:space="preserve">
асыратын органдардың анықтамаларын </w:t>
      </w:r>
      <w:r>
        <w:br/>
      </w:r>
      <w:r>
        <w:rPr>
          <w:rFonts w:ascii="Times New Roman"/>
          <w:b w:val="false"/>
          <w:i w:val="false"/>
          <w:color w:val="000000"/>
          <w:sz w:val="28"/>
        </w:rPr>
        <w:t xml:space="preserve">
беру»электрондық мемлекеттік   </w:t>
      </w:r>
      <w:r>
        <w:br/>
      </w:r>
      <w:r>
        <w:rPr>
          <w:rFonts w:ascii="Times New Roman"/>
          <w:b w:val="false"/>
          <w:i w:val="false"/>
          <w:color w:val="000000"/>
          <w:sz w:val="28"/>
        </w:rPr>
        <w:t xml:space="preserve">
қызмет Регламентіне 4-қосымша  </w:t>
      </w:r>
    </w:p>
    <w:bookmarkEnd w:id="53"/>
    <w:bookmarkStart w:name="z102" w:id="54"/>
    <w:p>
      <w:pPr>
        <w:spacing w:after="0"/>
        <w:ind w:left="0"/>
        <w:jc w:val="left"/>
      </w:pPr>
      <w:r>
        <w:rPr>
          <w:rFonts w:ascii="Times New Roman"/>
          <w:b/>
          <w:i w:val="false"/>
          <w:color w:val="000000"/>
        </w:rPr>
        <w:t xml:space="preserve"> 
Мемлекеттік қызмет оң жауаптың шығыс нысаны</w:t>
      </w:r>
    </w:p>
    <w:bookmarkEnd w:id="54"/>
    <w:p>
      <w:pPr>
        <w:spacing w:after="0"/>
        <w:ind w:left="0"/>
        <w:jc w:val="both"/>
      </w:pPr>
      <w:r>
        <w:drawing>
          <wp:inline distT="0" distB="0" distL="0" distR="0">
            <wp:extent cx="7391400" cy="675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7391400" cy="6756400"/>
                    </a:xfrm>
                    <a:prstGeom prst="rect">
                      <a:avLst/>
                    </a:prstGeom>
                  </pic:spPr>
                </pic:pic>
              </a:graphicData>
            </a:graphic>
          </wp:inline>
        </w:drawing>
      </w:r>
    </w:p>
    <w:bookmarkStart w:name="z103" w:id="55"/>
    <w:p>
      <w:pPr>
        <w:spacing w:after="0"/>
        <w:ind w:left="0"/>
        <w:jc w:val="both"/>
      </w:pPr>
      <w:r>
        <w:rPr>
          <w:rFonts w:ascii="Times New Roman"/>
          <w:b w:val="false"/>
          <w:i w:val="false"/>
          <w:color w:val="000000"/>
          <w:sz w:val="28"/>
        </w:rPr>
        <w:t xml:space="preserve">
«Кәмелетке толмағандарға меншік  </w:t>
      </w:r>
      <w:r>
        <w:br/>
      </w:r>
      <w:r>
        <w:rPr>
          <w:rFonts w:ascii="Times New Roman"/>
          <w:b w:val="false"/>
          <w:i w:val="false"/>
          <w:color w:val="000000"/>
          <w:sz w:val="28"/>
        </w:rPr>
        <w:t xml:space="preserve">
құқығында тиесілі мүлікпен    </w:t>
      </w:r>
      <w:r>
        <w:br/>
      </w:r>
      <w:r>
        <w:rPr>
          <w:rFonts w:ascii="Times New Roman"/>
          <w:b w:val="false"/>
          <w:i w:val="false"/>
          <w:color w:val="000000"/>
          <w:sz w:val="28"/>
        </w:rPr>
        <w:t xml:space="preserve">
мәмілелерді ресімдеу үшін    </w:t>
      </w:r>
      <w:r>
        <w:br/>
      </w:r>
      <w:r>
        <w:rPr>
          <w:rFonts w:ascii="Times New Roman"/>
          <w:b w:val="false"/>
          <w:i w:val="false"/>
          <w:color w:val="000000"/>
          <w:sz w:val="28"/>
        </w:rPr>
        <w:t xml:space="preserve">
қорғаншылық немесе қамқоршылық  </w:t>
      </w:r>
      <w:r>
        <w:br/>
      </w:r>
      <w:r>
        <w:rPr>
          <w:rFonts w:ascii="Times New Roman"/>
          <w:b w:val="false"/>
          <w:i w:val="false"/>
          <w:color w:val="000000"/>
          <w:sz w:val="28"/>
        </w:rPr>
        <w:t xml:space="preserve">
жөніндегі функцияларды жүзеге  </w:t>
      </w:r>
      <w:r>
        <w:br/>
      </w:r>
      <w:r>
        <w:rPr>
          <w:rFonts w:ascii="Times New Roman"/>
          <w:b w:val="false"/>
          <w:i w:val="false"/>
          <w:color w:val="000000"/>
          <w:sz w:val="28"/>
        </w:rPr>
        <w:t xml:space="preserve">
асыратын органдардың анықтамаларын </w:t>
      </w:r>
      <w:r>
        <w:br/>
      </w:r>
      <w:r>
        <w:rPr>
          <w:rFonts w:ascii="Times New Roman"/>
          <w:b w:val="false"/>
          <w:i w:val="false"/>
          <w:color w:val="000000"/>
          <w:sz w:val="28"/>
        </w:rPr>
        <w:t xml:space="preserve">
беру»электрондық мемлекеттік   </w:t>
      </w:r>
      <w:r>
        <w:br/>
      </w:r>
      <w:r>
        <w:rPr>
          <w:rFonts w:ascii="Times New Roman"/>
          <w:b w:val="false"/>
          <w:i w:val="false"/>
          <w:color w:val="000000"/>
          <w:sz w:val="28"/>
        </w:rPr>
        <w:t xml:space="preserve">
қызмет Регламентіне 4-қосымша  </w:t>
      </w:r>
    </w:p>
    <w:bookmarkEnd w:id="55"/>
    <w:bookmarkStart w:name="z104" w:id="56"/>
    <w:p>
      <w:pPr>
        <w:spacing w:after="0"/>
        <w:ind w:left="0"/>
        <w:jc w:val="left"/>
      </w:pPr>
      <w:r>
        <w:rPr>
          <w:rFonts w:ascii="Times New Roman"/>
          <w:b/>
          <w:i w:val="false"/>
          <w:color w:val="000000"/>
        </w:rPr>
        <w:t xml:space="preserve"> 
Мемлекеттік қызмет «сапа» және «қолжетімділік» көрсеткіштерін</w:t>
      </w:r>
      <w:r>
        <w:br/>
      </w:r>
      <w:r>
        <w:rPr>
          <w:rFonts w:ascii="Times New Roman"/>
          <w:b/>
          <w:i w:val="false"/>
          <w:color w:val="000000"/>
        </w:rPr>
        <w:t>
анықтау үшін сауалнаманың нысаны</w:t>
      </w:r>
    </w:p>
    <w:bookmarkEnd w:id="56"/>
    <w:p>
      <w:pPr>
        <w:spacing w:after="0"/>
        <w:ind w:left="0"/>
        <w:jc w:val="left"/>
      </w:pPr>
      <w:r>
        <w:rPr>
          <w:rFonts w:ascii="Times New Roman"/>
          <w:b/>
          <w:i w:val="false"/>
          <w:color w:val="000000"/>
        </w:rPr>
        <w:t xml:space="preserve"> _______________________________________________________</w:t>
      </w:r>
      <w:r>
        <w:br/>
      </w:r>
      <w:r>
        <w:rPr>
          <w:rFonts w:ascii="Times New Roman"/>
          <w:b/>
          <w:i w:val="false"/>
          <w:color w:val="000000"/>
        </w:rPr>
        <w:t>
(қызметтің атауы)</w:t>
      </w:r>
    </w:p>
    <w:p>
      <w:pPr>
        <w:spacing w:after="0"/>
        <w:ind w:left="0"/>
        <w:jc w:val="both"/>
      </w:pPr>
      <w:r>
        <w:rPr>
          <w:rFonts w:ascii="Times New Roman"/>
          <w:b w:val="false"/>
          <w:i w:val="false"/>
          <w:color w:val="000000"/>
          <w:sz w:val="28"/>
        </w:rPr>
        <w:t>      1. Мемлекеттік қызмет көрсету үдерісінің сапасына және нәтижесіне қанағаттанасыз ба?</w:t>
      </w:r>
      <w:r>
        <w:br/>
      </w:r>
      <w:r>
        <w:rPr>
          <w:rFonts w:ascii="Times New Roman"/>
          <w:b w:val="false"/>
          <w:i w:val="false"/>
          <w:color w:val="000000"/>
          <w:sz w:val="28"/>
        </w:rPr>
        <w:t>
      1) қанағаттанған жоқпын;</w:t>
      </w:r>
      <w:r>
        <w:br/>
      </w:r>
      <w:r>
        <w:rPr>
          <w:rFonts w:ascii="Times New Roman"/>
          <w:b w:val="false"/>
          <w:i w:val="false"/>
          <w:color w:val="000000"/>
          <w:sz w:val="28"/>
        </w:rPr>
        <w:t>
      2) ішінара қанағаттанамын;</w:t>
      </w:r>
      <w:r>
        <w:br/>
      </w:r>
      <w:r>
        <w:rPr>
          <w:rFonts w:ascii="Times New Roman"/>
          <w:b w:val="false"/>
          <w:i w:val="false"/>
          <w:color w:val="000000"/>
          <w:sz w:val="28"/>
        </w:rPr>
        <w:t>
      3) қанағаттанамын.</w:t>
      </w:r>
      <w:r>
        <w:br/>
      </w:r>
      <w:r>
        <w:rPr>
          <w:rFonts w:ascii="Times New Roman"/>
          <w:b w:val="false"/>
          <w:i w:val="false"/>
          <w:color w:val="000000"/>
          <w:sz w:val="28"/>
        </w:rPr>
        <w:t>
      2. Мемлекеттік қызмет көрсету тәртібі туралы ақпараттың сапасына қанағаттанасыз ба?</w:t>
      </w:r>
      <w:r>
        <w:br/>
      </w:r>
      <w:r>
        <w:rPr>
          <w:rFonts w:ascii="Times New Roman"/>
          <w:b w:val="false"/>
          <w:i w:val="false"/>
          <w:color w:val="000000"/>
          <w:sz w:val="28"/>
        </w:rPr>
        <w:t>
      1) қанағаттанған жоқпын;</w:t>
      </w:r>
      <w:r>
        <w:br/>
      </w:r>
      <w:r>
        <w:rPr>
          <w:rFonts w:ascii="Times New Roman"/>
          <w:b w:val="false"/>
          <w:i w:val="false"/>
          <w:color w:val="000000"/>
          <w:sz w:val="28"/>
        </w:rPr>
        <w:t>
      2) ішінара канағаттанамын;</w:t>
      </w:r>
      <w:r>
        <w:br/>
      </w:r>
      <w:r>
        <w:rPr>
          <w:rFonts w:ascii="Times New Roman"/>
          <w:b w:val="false"/>
          <w:i w:val="false"/>
          <w:color w:val="000000"/>
          <w:sz w:val="28"/>
        </w:rPr>
        <w:t>
      3) қанағаттанамын.</w:t>
      </w:r>
    </w:p>
    <w:bookmarkStart w:name="z105" w:id="57"/>
    <w:p>
      <w:pPr>
        <w:spacing w:after="0"/>
        <w:ind w:left="0"/>
        <w:jc w:val="both"/>
      </w:pPr>
      <w:r>
        <w:rPr>
          <w:rFonts w:ascii="Times New Roman"/>
          <w:b w:val="false"/>
          <w:i w:val="false"/>
          <w:color w:val="000000"/>
          <w:sz w:val="28"/>
        </w:rPr>
        <w:t xml:space="preserve">
Астана қаласы әкімдігінің </w:t>
      </w:r>
      <w:r>
        <w:br/>
      </w:r>
      <w:r>
        <w:rPr>
          <w:rFonts w:ascii="Times New Roman"/>
          <w:b w:val="false"/>
          <w:i w:val="false"/>
          <w:color w:val="000000"/>
          <w:sz w:val="28"/>
        </w:rPr>
        <w:t xml:space="preserve">
2013 жылғы 6 мамырдағы  </w:t>
      </w:r>
      <w:r>
        <w:br/>
      </w:r>
      <w:r>
        <w:rPr>
          <w:rFonts w:ascii="Times New Roman"/>
          <w:b w:val="false"/>
          <w:i w:val="false"/>
          <w:color w:val="000000"/>
          <w:sz w:val="28"/>
        </w:rPr>
        <w:t xml:space="preserve">
№ 107-730 қаулысына    </w:t>
      </w:r>
      <w:r>
        <w:br/>
      </w:r>
      <w:r>
        <w:rPr>
          <w:rFonts w:ascii="Times New Roman"/>
          <w:b w:val="false"/>
          <w:i w:val="false"/>
          <w:color w:val="000000"/>
          <w:sz w:val="28"/>
        </w:rPr>
        <w:t xml:space="preserve">
4-қосымша       </w:t>
      </w:r>
    </w:p>
    <w:bookmarkEnd w:id="57"/>
    <w:bookmarkStart w:name="z106" w:id="58"/>
    <w:p>
      <w:pPr>
        <w:spacing w:after="0"/>
        <w:ind w:left="0"/>
        <w:jc w:val="left"/>
      </w:pPr>
      <w:r>
        <w:rPr>
          <w:rFonts w:ascii="Times New Roman"/>
          <w:b/>
          <w:i w:val="false"/>
          <w:color w:val="000000"/>
        </w:rPr>
        <w:t xml:space="preserve"> 
«Зейнетақы қорларына, банктерге кәмелетке толмағандардың</w:t>
      </w:r>
      <w:r>
        <w:br/>
      </w:r>
      <w:r>
        <w:rPr>
          <w:rFonts w:ascii="Times New Roman"/>
          <w:b/>
          <w:i w:val="false"/>
          <w:color w:val="000000"/>
        </w:rPr>
        <w:t>
салымдарына иелік ету үшін, Қазақстан Республикасы Ішкі істер</w:t>
      </w:r>
      <w:r>
        <w:br/>
      </w:r>
      <w:r>
        <w:rPr>
          <w:rFonts w:ascii="Times New Roman"/>
          <w:b/>
          <w:i w:val="false"/>
          <w:color w:val="000000"/>
        </w:rPr>
        <w:t>
министрлігі Жол полициясы комитетінің аумақтық бөлімшелеріне</w:t>
      </w:r>
      <w:r>
        <w:br/>
      </w:r>
      <w:r>
        <w:rPr>
          <w:rFonts w:ascii="Times New Roman"/>
          <w:b/>
          <w:i w:val="false"/>
          <w:color w:val="000000"/>
        </w:rPr>
        <w:t>
кәмелетке толмаған балаларға мұраны ресімдеу үшін анықтамалар</w:t>
      </w:r>
      <w:r>
        <w:br/>
      </w:r>
      <w:r>
        <w:rPr>
          <w:rFonts w:ascii="Times New Roman"/>
          <w:b/>
          <w:i w:val="false"/>
          <w:color w:val="000000"/>
        </w:rPr>
        <w:t>
беру» электрондық мемлекеттiк қызмет регламенті</w:t>
      </w:r>
    </w:p>
    <w:bookmarkEnd w:id="58"/>
    <w:bookmarkStart w:name="z107" w:id="59"/>
    <w:p>
      <w:pPr>
        <w:spacing w:after="0"/>
        <w:ind w:left="0"/>
        <w:jc w:val="left"/>
      </w:pPr>
      <w:r>
        <w:rPr>
          <w:rFonts w:ascii="Times New Roman"/>
          <w:b/>
          <w:i w:val="false"/>
          <w:color w:val="000000"/>
        </w:rPr>
        <w:t xml:space="preserve"> 
1. Жалпы ережелер</w:t>
      </w:r>
    </w:p>
    <w:bookmarkEnd w:id="59"/>
    <w:bookmarkStart w:name="z108" w:id="60"/>
    <w:p>
      <w:pPr>
        <w:spacing w:after="0"/>
        <w:ind w:left="0"/>
        <w:jc w:val="both"/>
      </w:pPr>
      <w:r>
        <w:rPr>
          <w:rFonts w:ascii="Times New Roman"/>
          <w:b w:val="false"/>
          <w:i w:val="false"/>
          <w:color w:val="000000"/>
          <w:sz w:val="28"/>
        </w:rPr>
        <w:t>
      1. «Зейнетақы қорларына, банктерге кәмелетке толмағандардың салымдарына иелік ету үшін, Қазақстан Республикасы Ішкі істер министрлігі Жол полициясы комитетінің аумақтық бөлімшелеріне кәмелетке толмаған балаларға мұраны ресімдеу үшін анықтамалар беру» электрондық мемлекеттiк қызметті (бұдан әрі – Мемлекеттік қызмет) Астана қаласы әкімдігінің уәкілетті органы «Астана қаласының Білім басқармасы» мемлекеттік мекемесі (бұдан әрі – Қызмет көрсетуші) тұрғылықты жері бойынша халыққа қызмет көрсету орталықтары арқылы (бұдан әрі - ХҚКО), альтернативсіз негізде, сондай-ақ «электрондық үкімет»: www.e.gov.kz веб-порталы және Астана қаласы әкімдігінің «Электрондық қызметтер»: www.e.astana.kz жүйесі арқылы көрсетіледі.</w:t>
      </w:r>
      <w:r>
        <w:br/>
      </w:r>
      <w:r>
        <w:rPr>
          <w:rFonts w:ascii="Times New Roman"/>
          <w:b w:val="false"/>
          <w:i w:val="false"/>
          <w:color w:val="000000"/>
          <w:sz w:val="28"/>
        </w:rPr>
        <w:t>
</w:t>
      </w:r>
      <w:r>
        <w:rPr>
          <w:rFonts w:ascii="Times New Roman"/>
          <w:b w:val="false"/>
          <w:i w:val="false"/>
          <w:color w:val="000000"/>
          <w:sz w:val="28"/>
        </w:rPr>
        <w:t>
      2. Мемлекеттік қызмет «Білім және ғылым саласында Қазақстан Республикасы Білім және ғылым министрлігімен, жергілікті атқарушы органдармен көрсетілетін мемлекеттік қызметтер стандарттарын бекіту туралы» Қазақстан Республикасы Үкіметінің 2012 жылғы 31 тамыздағы № 1119 </w:t>
      </w:r>
      <w:r>
        <w:rPr>
          <w:rFonts w:ascii="Times New Roman"/>
          <w:b w:val="false"/>
          <w:i w:val="false"/>
          <w:color w:val="000000"/>
          <w:sz w:val="28"/>
        </w:rPr>
        <w:t>қаулысымен</w:t>
      </w:r>
      <w:r>
        <w:rPr>
          <w:rFonts w:ascii="Times New Roman"/>
          <w:b w:val="false"/>
          <w:i w:val="false"/>
          <w:color w:val="000000"/>
          <w:sz w:val="28"/>
        </w:rPr>
        <w:t xml:space="preserve"> бекітілген, «Зейнетақы қорларына, банктерге кәмелетке толмағандардың салымдарына иелік ету үшін, Қазақстан Республикасы Ішкі істер министрлігі Жол полициясы комитетінің аумақтық бөлімшелеріне кәмелетке толмаған балаларға мұраны ресімдеу үшін анықтамалар беру» мемлекеттік қызметтер стандарты негізінде көрсетіледі.</w:t>
      </w:r>
      <w:r>
        <w:br/>
      </w:r>
      <w:r>
        <w:rPr>
          <w:rFonts w:ascii="Times New Roman"/>
          <w:b w:val="false"/>
          <w:i w:val="false"/>
          <w:color w:val="000000"/>
          <w:sz w:val="28"/>
        </w:rPr>
        <w:t>
</w:t>
      </w:r>
      <w:r>
        <w:rPr>
          <w:rFonts w:ascii="Times New Roman"/>
          <w:b w:val="false"/>
          <w:i w:val="false"/>
          <w:color w:val="000000"/>
          <w:sz w:val="28"/>
        </w:rPr>
        <w:t>
      3. Мемлекеттік қызмет автоматтандыру дәрежесі: ішінара автоматтандырылған (медиа-алшақтықты қамтымайтын Мемлекеттік қызмет).</w:t>
      </w:r>
      <w:r>
        <w:br/>
      </w:r>
      <w:r>
        <w:rPr>
          <w:rFonts w:ascii="Times New Roman"/>
          <w:b w:val="false"/>
          <w:i w:val="false"/>
          <w:color w:val="000000"/>
          <w:sz w:val="28"/>
        </w:rPr>
        <w:t>
</w:t>
      </w:r>
      <w:r>
        <w:rPr>
          <w:rFonts w:ascii="Times New Roman"/>
          <w:b w:val="false"/>
          <w:i w:val="false"/>
          <w:color w:val="000000"/>
          <w:sz w:val="28"/>
        </w:rPr>
        <w:t>
      4. Мемлекеттік қызмет көрсетудің түрі: транзакциялық қызмет.</w:t>
      </w:r>
      <w:r>
        <w:br/>
      </w:r>
      <w:r>
        <w:rPr>
          <w:rFonts w:ascii="Times New Roman"/>
          <w:b w:val="false"/>
          <w:i w:val="false"/>
          <w:color w:val="000000"/>
          <w:sz w:val="28"/>
        </w:rPr>
        <w:t>
</w:t>
      </w:r>
      <w:r>
        <w:rPr>
          <w:rFonts w:ascii="Times New Roman"/>
          <w:b w:val="false"/>
          <w:i w:val="false"/>
          <w:color w:val="000000"/>
          <w:sz w:val="28"/>
        </w:rPr>
        <w:t>
      5. Осы Регламентінде қолданылатын түсініктер мен қысқарған сөздер:</w:t>
      </w:r>
      <w:r>
        <w:br/>
      </w:r>
      <w:r>
        <w:rPr>
          <w:rFonts w:ascii="Times New Roman"/>
          <w:b w:val="false"/>
          <w:i w:val="false"/>
          <w:color w:val="000000"/>
          <w:sz w:val="28"/>
        </w:rPr>
        <w:t>
      1) автоматтандырылған жұмыс орны – ЖАО қызмет көрсетудің ішкі бизнес-үдерісін іске асыруды, пайдаланушылар мен мемлекеттік мекемелерге мониторинг жүргізетін өкілетті мемлекеттік органдар үшін көрсетілетін қызмет мәртебесі туралы ақпарат беруді қамтамасыз етеді.</w:t>
      </w:r>
      <w:r>
        <w:br/>
      </w:r>
      <w:r>
        <w:rPr>
          <w:rFonts w:ascii="Times New Roman"/>
          <w:b w:val="false"/>
          <w:i w:val="false"/>
          <w:color w:val="000000"/>
          <w:sz w:val="28"/>
        </w:rPr>
        <w:t>
      2) «Азаматтық талап актілерін жазу» ақпараттық жүйе – азаматтық талаптар актілерін тіркеу, сақтау, өңдеу, іздеу, тарату, тапсыру және аппараттық-бағдарламалық кешенді қолдана отырып, ақпарат беруге (бұдан әрі – АТАЖ АЖ) арналған жүйе;</w:t>
      </w:r>
      <w:r>
        <w:br/>
      </w:r>
      <w:r>
        <w:rPr>
          <w:rFonts w:ascii="Times New Roman"/>
          <w:b w:val="false"/>
          <w:i w:val="false"/>
          <w:color w:val="000000"/>
          <w:sz w:val="28"/>
        </w:rPr>
        <w:t>
      3) ақпараттық жүйе – аппараттық-бағдарламалық кешенді қолданып отырып, ақпаратты сақтауға, өңдеуге, іздестіруге, таратуға, беруге және ұсынуға арналған жүйе (бұдан әрі – АЖ);</w:t>
      </w:r>
      <w:r>
        <w:br/>
      </w:r>
      <w:r>
        <w:rPr>
          <w:rFonts w:ascii="Times New Roman"/>
          <w:b w:val="false"/>
          <w:i w:val="false"/>
          <w:color w:val="000000"/>
          <w:sz w:val="28"/>
        </w:rPr>
        <w:t>
      4) Астана қаласы әкімдігінің «Электрондық қызметтер» жүйе тармағы – азаматтар мен бизнес-құрылымдарға өңірлік деңгейде электрондық қызмет көрсетуге арналған ақпараттық жүйе (бұдан әрі – Е-Астана АЖ);</w:t>
      </w:r>
      <w:r>
        <w:br/>
      </w:r>
      <w:r>
        <w:rPr>
          <w:rFonts w:ascii="Times New Roman"/>
          <w:b w:val="false"/>
          <w:i w:val="false"/>
          <w:color w:val="000000"/>
          <w:sz w:val="28"/>
        </w:rPr>
        <w:t>
      5) БНАЖ – Бірыңғай нотариалды ақпараттық жүйе;</w:t>
      </w:r>
      <w:r>
        <w:br/>
      </w:r>
      <w:r>
        <w:rPr>
          <w:rFonts w:ascii="Times New Roman"/>
          <w:b w:val="false"/>
          <w:i w:val="false"/>
          <w:color w:val="000000"/>
          <w:sz w:val="28"/>
        </w:rPr>
        <w:t>
      6) жеке сәйкестендiру нөмiрi - жеке тұлға, соның iшiнде өзiндiк кәсiпкерлiк түрiнде қызметiн жүзеге асыратын дара кәсiпкер үшiн қалыптастырылатын бiрегей нөмiр (бұдан әрі – ЖСН);</w:t>
      </w:r>
      <w:r>
        <w:br/>
      </w:r>
      <w:r>
        <w:rPr>
          <w:rFonts w:ascii="Times New Roman"/>
          <w:b w:val="false"/>
          <w:i w:val="false"/>
          <w:color w:val="000000"/>
          <w:sz w:val="28"/>
        </w:rPr>
        <w:t>
      7) жергiлiктi атқарушы орган (әкімдік)– облыстың, республикалық маңызы бар қаланың және астананың, ауданның (облыстық маңызы бар қаланың) әкiмi басқаратын, өз құзыретi шегiнде тиiстi аумақта жергiлiктi мемлекеттiк басқаруды және өзiн-өзi басқаруды жүзеге асыратын алқалы атқарушы орган (бұдан әрі – ЖАО);</w:t>
      </w:r>
      <w:r>
        <w:br/>
      </w:r>
      <w:r>
        <w:rPr>
          <w:rFonts w:ascii="Times New Roman"/>
          <w:b w:val="false"/>
          <w:i w:val="false"/>
          <w:color w:val="000000"/>
          <w:sz w:val="28"/>
        </w:rPr>
        <w:t>
      8) ЖТ МДБ – «Жеке тұлғалар» мемлекеттік деректер базасы;</w:t>
      </w:r>
      <w:r>
        <w:br/>
      </w:r>
      <w:r>
        <w:rPr>
          <w:rFonts w:ascii="Times New Roman"/>
          <w:b w:val="false"/>
          <w:i w:val="false"/>
          <w:color w:val="000000"/>
          <w:sz w:val="28"/>
        </w:rPr>
        <w:t>
      9) құрылымдық-функционалдық бірліктер – электрондық қызмет көрсету үдерісіне қатысатын мемлекеттік органдардың құрылымдық бөлімшелерінің, мемлекеттік мекемелердің немесе басқа ұйымдардың тізбесі (бұдан әрі – ҚФБ);</w:t>
      </w:r>
      <w:r>
        <w:br/>
      </w:r>
      <w:r>
        <w:rPr>
          <w:rFonts w:ascii="Times New Roman"/>
          <w:b w:val="false"/>
          <w:i w:val="false"/>
          <w:color w:val="000000"/>
          <w:sz w:val="28"/>
        </w:rPr>
        <w:t>
      10) медиа-алшақтық – құжаттарды электрондық нысаннан қағаз немесе керсінше нысанға өзгерту қажет кезінде қызметтерді көрсету үдерісінде қағаз және электрондық құжат айналымының кезектесуі;</w:t>
      </w:r>
      <w:r>
        <w:br/>
      </w:r>
      <w:r>
        <w:rPr>
          <w:rFonts w:ascii="Times New Roman"/>
          <w:b w:val="false"/>
          <w:i w:val="false"/>
          <w:color w:val="000000"/>
          <w:sz w:val="28"/>
        </w:rPr>
        <w:t>
      11) пайдаланушы – өзіне қажетті электрондық ақпараттық ресурстарды алу үшін ақпараттық жүйеге жүгінетін және оларды пайдаланатын субъект;</w:t>
      </w:r>
      <w:r>
        <w:br/>
      </w:r>
      <w:r>
        <w:rPr>
          <w:rFonts w:ascii="Times New Roman"/>
          <w:b w:val="false"/>
          <w:i w:val="false"/>
          <w:color w:val="000000"/>
          <w:sz w:val="28"/>
        </w:rPr>
        <w:t>
      12) транзакциялық қызмет көрсету– электрондық цифрлық қолтаңбаны қолданана отырып, өзара ақпарат алмасуды талап ететін, пайдаланушыларға электрондық ақпараттық ресурстарды ұсыну жөніндегі қызмет көрсету;</w:t>
      </w:r>
      <w:r>
        <w:br/>
      </w:r>
      <w:r>
        <w:rPr>
          <w:rFonts w:ascii="Times New Roman"/>
          <w:b w:val="false"/>
          <w:i w:val="false"/>
          <w:color w:val="000000"/>
          <w:sz w:val="28"/>
        </w:rPr>
        <w:t>
      13) Қазақстан Республикасының халыққа қызмет көрсету орталықтарының ақпараттық жүйесі (деректерді тұтынушы) – халыққа (жеке және заңды тұлғаларға), сондай-ақ тиісті министрліктер мен ведомстволардың Қазақстан Республикасының халыққа қызмет көрсету орталықтары арқылы қызмет ұсыну үрдісін автоматтандыруға арналған ақпараттық жүйе (бұдан әрі – ХҚКО АЖ);</w:t>
      </w:r>
      <w:r>
        <w:br/>
      </w:r>
      <w:r>
        <w:rPr>
          <w:rFonts w:ascii="Times New Roman"/>
          <w:b w:val="false"/>
          <w:i w:val="false"/>
          <w:color w:val="000000"/>
          <w:sz w:val="28"/>
        </w:rPr>
        <w:t>
      14) «электрондық үкімет» аймақтық шлюзі – ЖАО электрондық қызмет көрсету үдерісіне қатысатын ішкі жүйелер/ЖАО жүйе тармақтары және сыртқы ақпараттық жүйелер арасында ақпараттық өзара әрекетті қамтамасыз ететін ақпараттық жүйе (бұдан әрі – ЭҮАШ);</w:t>
      </w:r>
      <w:r>
        <w:br/>
      </w:r>
      <w:r>
        <w:rPr>
          <w:rFonts w:ascii="Times New Roman"/>
          <w:b w:val="false"/>
          <w:i w:val="false"/>
          <w:color w:val="000000"/>
          <w:sz w:val="28"/>
        </w:rPr>
        <w:t>
      15) «электрондық үкіметтің» веб-порталы – нормативтік құқықтық базаны қоса алғанда, бүкіл шоғырландырылған үкіметтік ақпаратқа және электрондық нысанда көрсетілетін мемлекеттік қызметтерге қол жеткізудің бірыңғай терезесі болатын ақпараттық жүйе (бұдан әрі – ЭҮП).</w:t>
      </w:r>
      <w:r>
        <w:br/>
      </w:r>
      <w:r>
        <w:rPr>
          <w:rFonts w:ascii="Times New Roman"/>
          <w:b w:val="false"/>
          <w:i w:val="false"/>
          <w:color w:val="000000"/>
          <w:sz w:val="28"/>
        </w:rPr>
        <w:t>
      16) электрондық құжат – өзіндегі ақпарат электрондық-цифрлық нысанда ұсынылған және электрондық цифрлық қолтаңба арқылы куәландырылған құжат;</w:t>
      </w:r>
      <w:r>
        <w:br/>
      </w:r>
      <w:r>
        <w:rPr>
          <w:rFonts w:ascii="Times New Roman"/>
          <w:b w:val="false"/>
          <w:i w:val="false"/>
          <w:color w:val="000000"/>
          <w:sz w:val="28"/>
        </w:rPr>
        <w:t>
      17) электрондық нысанда көрсетілетін мемлекеттiк қызметтер – ақпараттық технологиялар қолданыла отырып көрсетілетін мемлекеттiк қызметтер;</w:t>
      </w:r>
      <w:r>
        <w:br/>
      </w:r>
      <w:r>
        <w:rPr>
          <w:rFonts w:ascii="Times New Roman"/>
          <w:b w:val="false"/>
          <w:i w:val="false"/>
          <w:color w:val="000000"/>
          <w:sz w:val="28"/>
        </w:rPr>
        <w:t>
      18) «электрондық үкіметтің» шлюзі (бұдан әрі – ЭҮШ) – электрондық қызметтер көрсетуді іске асыру шеңберінде «электрондық үкіметтің» ақпараттық жүйелерін интеграциялауға арналған ақпараттық жүйе.</w:t>
      </w:r>
      <w:r>
        <w:br/>
      </w:r>
      <w:r>
        <w:rPr>
          <w:rFonts w:ascii="Times New Roman"/>
          <w:b w:val="false"/>
          <w:i w:val="false"/>
          <w:color w:val="000000"/>
          <w:sz w:val="28"/>
        </w:rPr>
        <w:t>
      19) электрондық цифрлық қолтаңба – электрондық цифрлық қолтаңба құралдарымен жасалған және электрондық құжаттың дұрыстығын, оның тиесiлiгiн және мазмұнының өзгермейтiндiгiн растайтын электрондық цифрлық нышандар терiмi (бұдан әрі – ЭЦҚ).</w:t>
      </w:r>
    </w:p>
    <w:bookmarkEnd w:id="60"/>
    <w:bookmarkStart w:name="z113" w:id="61"/>
    <w:p>
      <w:pPr>
        <w:spacing w:after="0"/>
        <w:ind w:left="0"/>
        <w:jc w:val="left"/>
      </w:pPr>
      <w:r>
        <w:rPr>
          <w:rFonts w:ascii="Times New Roman"/>
          <w:b/>
          <w:i w:val="false"/>
          <w:color w:val="000000"/>
        </w:rPr>
        <w:t xml:space="preserve"> 
2. Мемлекеттік қызметті көрсету жөнінде Қызмет беруші</w:t>
      </w:r>
      <w:r>
        <w:br/>
      </w:r>
      <w:r>
        <w:rPr>
          <w:rFonts w:ascii="Times New Roman"/>
          <w:b/>
          <w:i w:val="false"/>
          <w:color w:val="000000"/>
        </w:rPr>
        <w:t>
әрекетінің тәртібі</w:t>
      </w:r>
    </w:p>
    <w:bookmarkEnd w:id="61"/>
    <w:bookmarkStart w:name="z114" w:id="62"/>
    <w:p>
      <w:pPr>
        <w:spacing w:after="0"/>
        <w:ind w:left="0"/>
        <w:jc w:val="both"/>
      </w:pPr>
      <w:r>
        <w:rPr>
          <w:rFonts w:ascii="Times New Roman"/>
          <w:b w:val="false"/>
          <w:i w:val="false"/>
          <w:color w:val="000000"/>
          <w:sz w:val="28"/>
        </w:rPr>
        <w:t>
      6. Қадамдық әрекет және ХҚКО арқылы шешу (Мемлекеттік қызмет көрсету кезінде функционалдық өзара іс-қимылдың № 1-диаграммасы)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1) 1-үдеріс – ХҚКО операторының АЖО АЖ ХҚКО-ға қызмет көрсету үшін логин және парольді (авторизация үдерісі) енгізу;</w:t>
      </w:r>
      <w:r>
        <w:br/>
      </w:r>
      <w:r>
        <w:rPr>
          <w:rFonts w:ascii="Times New Roman"/>
          <w:b w:val="false"/>
          <w:i w:val="false"/>
          <w:color w:val="000000"/>
          <w:sz w:val="28"/>
        </w:rPr>
        <w:t>
      2) 2-үдеріс – ХҚКО операторының осы Регламентте көрсетілген қызметті таңдауы, қызметтерді көрсету үшін сұраныс нысанын экранға шығару және ХҚКО операторымен пайдаланушы деректерін, сонымен қатар тұтынушы өкілінің сенімхаты бойынша мәліметтерді енгізу (нотариалды куәландырылған сенімхатпен, басқа сенімхат куәлігімен – сенімхат деректері толтырылмайды);</w:t>
      </w:r>
      <w:r>
        <w:br/>
      </w:r>
      <w:r>
        <w:rPr>
          <w:rFonts w:ascii="Times New Roman"/>
          <w:b w:val="false"/>
          <w:i w:val="false"/>
          <w:color w:val="000000"/>
          <w:sz w:val="28"/>
        </w:rPr>
        <w:t>
      3) 3-үдеріс – ЭҮШ арқылы ЖТ МДҚ-ға пайдаланушылар деректері туралы, сондай-ақ БНАЖ-ға пайдаланушы өкілінің сенімхат деректері туралы өтінім жіберу;</w:t>
      </w:r>
      <w:r>
        <w:br/>
      </w:r>
      <w:r>
        <w:rPr>
          <w:rFonts w:ascii="Times New Roman"/>
          <w:b w:val="false"/>
          <w:i w:val="false"/>
          <w:color w:val="000000"/>
          <w:sz w:val="28"/>
        </w:rPr>
        <w:t>
      4) 1-шарт – ЖТ МДҚ-да пайдаланушылар туралы деректердің бар болуын, БНАЖ-да сенімхат дерегін тексеру;</w:t>
      </w:r>
      <w:r>
        <w:br/>
      </w:r>
      <w:r>
        <w:rPr>
          <w:rFonts w:ascii="Times New Roman"/>
          <w:b w:val="false"/>
          <w:i w:val="false"/>
          <w:color w:val="000000"/>
          <w:sz w:val="28"/>
        </w:rPr>
        <w:t>
      5) 4-үдеріс – ЖТ МДҚ-да пайдаланушылар деректерінің, БНАЖ-да сенімхат дерегінің болмауына байланысты деректерді алу мүмкінсіздігі туралы хабарлама қалыптастыру;</w:t>
      </w:r>
      <w:r>
        <w:br/>
      </w:r>
      <w:r>
        <w:rPr>
          <w:rFonts w:ascii="Times New Roman"/>
          <w:b w:val="false"/>
          <w:i w:val="false"/>
          <w:color w:val="000000"/>
          <w:sz w:val="28"/>
        </w:rPr>
        <w:t>
      6) 5-үдеріс – ХҚКО операторларымен құжаттардың қағаз түрінде болуы және пайдаланушы ұсынған құжаттарды сканерлеу туралы белгілеу бөлігінде өтінім үлгісін толтыру, оларды өтінім үлгісіне қоса тіркеу және ЭЦҚ арқылы қызмет көрсетуге толтырылған өтінімнің үлгісін (енгізілген деректер) нақтылау;</w:t>
      </w:r>
      <w:r>
        <w:br/>
      </w:r>
      <w:r>
        <w:rPr>
          <w:rFonts w:ascii="Times New Roman"/>
          <w:b w:val="false"/>
          <w:i w:val="false"/>
          <w:color w:val="000000"/>
          <w:sz w:val="28"/>
        </w:rPr>
        <w:t>
      7) 6-үдеріс – ХҚКО операторы ЭЦҚ нақтылаған (қол қойылған) электрондық құжатты ЭҮШ арқылы АЖО АЭҮШ-ға жіберу;</w:t>
      </w:r>
      <w:r>
        <w:br/>
      </w:r>
      <w:r>
        <w:rPr>
          <w:rFonts w:ascii="Times New Roman"/>
          <w:b w:val="false"/>
          <w:i w:val="false"/>
          <w:color w:val="000000"/>
          <w:sz w:val="28"/>
        </w:rPr>
        <w:t>
      8) 7-үдеріс – электрондық құжатты АЖО АЭҮШ-ға тіркеу;</w:t>
      </w:r>
      <w:r>
        <w:br/>
      </w:r>
      <w:r>
        <w:rPr>
          <w:rFonts w:ascii="Times New Roman"/>
          <w:b w:val="false"/>
          <w:i w:val="false"/>
          <w:color w:val="000000"/>
          <w:sz w:val="28"/>
        </w:rPr>
        <w:t>
      9) 2-шарт – Қызмет берушімен пайдаланушы қызмет көрсету үшін ұсынған құжаттардың дұрыстығын тексеру (өңдеу);</w:t>
      </w:r>
      <w:r>
        <w:br/>
      </w:r>
      <w:r>
        <w:rPr>
          <w:rFonts w:ascii="Times New Roman"/>
          <w:b w:val="false"/>
          <w:i w:val="false"/>
          <w:color w:val="000000"/>
          <w:sz w:val="28"/>
        </w:rPr>
        <w:t>
      10) 8-үдеріс – пайдаланушының құжатында табылған бұзушылықтарға байланысты сұралған қызметтен бас тарту туралы хабарлама қалыптастыру;</w:t>
      </w:r>
      <w:r>
        <w:br/>
      </w:r>
      <w:r>
        <w:rPr>
          <w:rFonts w:ascii="Times New Roman"/>
          <w:b w:val="false"/>
          <w:i w:val="false"/>
          <w:color w:val="000000"/>
          <w:sz w:val="28"/>
        </w:rPr>
        <w:t>
      11) 9-үдеріс – пайдаланушы ХҚКО операторы арқылы қызмет нәтижесін (анықтама) алу.</w:t>
      </w:r>
      <w:r>
        <w:br/>
      </w:r>
      <w:r>
        <w:rPr>
          <w:rFonts w:ascii="Times New Roman"/>
          <w:b w:val="false"/>
          <w:i w:val="false"/>
          <w:color w:val="000000"/>
          <w:sz w:val="28"/>
        </w:rPr>
        <w:t>
</w:t>
      </w:r>
      <w:r>
        <w:rPr>
          <w:rFonts w:ascii="Times New Roman"/>
          <w:b w:val="false"/>
          <w:i w:val="false"/>
          <w:color w:val="000000"/>
          <w:sz w:val="28"/>
        </w:rPr>
        <w:t>
      7. Қадамдық әрекет және ЭҮП арқылы Қызмет беруші шешімі (ЭМҚ көрсету кезінде функционалдық өзара іс-қимылдың № 2-диаграммасы) осы Регламенттің </w:t>
      </w:r>
      <w:r>
        <w:rPr>
          <w:rFonts w:ascii="Times New Roman"/>
          <w:b w:val="false"/>
          <w:i w:val="false"/>
          <w:color w:val="000000"/>
          <w:sz w:val="28"/>
        </w:rPr>
        <w:t>3-қосымшасында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1) тұтынушы ЖСН және парольдің көмегімен ЭҮП-те тіркелуді жүзеге асырады (ЭҮП-те тіркелмеген пайдаланушылар үшін жүзеге асырылады);</w:t>
      </w:r>
      <w:r>
        <w:br/>
      </w:r>
      <w:r>
        <w:rPr>
          <w:rFonts w:ascii="Times New Roman"/>
          <w:b w:val="false"/>
          <w:i w:val="false"/>
          <w:color w:val="000000"/>
          <w:sz w:val="28"/>
        </w:rPr>
        <w:t>
      2) 1-үдеріс – қызметті алу үшін пайдаланушының ЖСН және парольді ЭҮП-те енгізу (авторизациялау үдерісі);</w:t>
      </w:r>
      <w:r>
        <w:br/>
      </w:r>
      <w:r>
        <w:rPr>
          <w:rFonts w:ascii="Times New Roman"/>
          <w:b w:val="false"/>
          <w:i w:val="false"/>
          <w:color w:val="000000"/>
          <w:sz w:val="28"/>
        </w:rPr>
        <w:t>
      3) 1-шарт – ЭҮП-те ЖСН және пароль арқылы тіркелген пайдаланушы туралы деректердің дұрыстығын тексеру;</w:t>
      </w:r>
      <w:r>
        <w:br/>
      </w:r>
      <w:r>
        <w:rPr>
          <w:rFonts w:ascii="Times New Roman"/>
          <w:b w:val="false"/>
          <w:i w:val="false"/>
          <w:color w:val="000000"/>
          <w:sz w:val="28"/>
        </w:rPr>
        <w:t>
      4) 2-үдеріс – пайдаланушының деректерінде бұзушылықтар болуына байланысты ЭҮП-те авторизациялаудан бас тарту туралы хабарламаны қалыптастыру;</w:t>
      </w:r>
      <w:r>
        <w:br/>
      </w:r>
      <w:r>
        <w:rPr>
          <w:rFonts w:ascii="Times New Roman"/>
          <w:b w:val="false"/>
          <w:i w:val="false"/>
          <w:color w:val="000000"/>
          <w:sz w:val="28"/>
        </w:rPr>
        <w:t>
      5) 3-үдеріс – пайдаланушының осы Регламентте көрсетілген қызметті таңдауы, қызметті көрсету және оның құрылымы мен форматтық талаптарды ескере отырып, пайдаланушының нысанды толтыруы үшін (деректерді енгізу ) сұрау салу нысанын экранға шығару, сұрау салу нысанына қажетті құжаттардың көшірмелерін электрондық түрде қосу, сонымен қатар сұрау салуды куәландыру (қол қою) үшін пайдаланушының ЭСҚ тіркеу куәлігін таңдауы;</w:t>
      </w:r>
      <w:r>
        <w:br/>
      </w:r>
      <w:r>
        <w:rPr>
          <w:rFonts w:ascii="Times New Roman"/>
          <w:b w:val="false"/>
          <w:i w:val="false"/>
          <w:color w:val="000000"/>
          <w:sz w:val="28"/>
        </w:rPr>
        <w:t>
      6) 2-шарт – сәйкестендіру деректерінің (сұрау салуда көрсетілген ЖСН мен ЭСҚ тіркеу куәлігінде көрсетілген ЖСН арасындағы) сәйкестілігін, ЭҮП-те ЭСҚ тіркеу куәлігінің мерзімін және тіркеу куәлігінің қайта шақырылған (жойылған) тізімде жоқтығын тексеру;</w:t>
      </w:r>
      <w:r>
        <w:br/>
      </w:r>
      <w:r>
        <w:rPr>
          <w:rFonts w:ascii="Times New Roman"/>
          <w:b w:val="false"/>
          <w:i w:val="false"/>
          <w:color w:val="000000"/>
          <w:sz w:val="28"/>
        </w:rPr>
        <w:t>
      7) 4-үдеріс - пайдаланушының ЭСҚ түпнұсқалығының расталмауына байланысты сұрау салынатын қызметтен бас тарту туралы хабарламаны қалыптастыру;</w:t>
      </w:r>
      <w:r>
        <w:br/>
      </w:r>
      <w:r>
        <w:rPr>
          <w:rFonts w:ascii="Times New Roman"/>
          <w:b w:val="false"/>
          <w:i w:val="false"/>
          <w:color w:val="000000"/>
          <w:sz w:val="28"/>
        </w:rPr>
        <w:t>
      8) 5-үдеріс - пайдаланушының ЭЦҚ арқылы қызмет көрсету үшін өтінімді растау және Қызмет беруші өңдеу үшін Мемлекеттік қызмет (өтінімді) ЭҮШ арқылы АЖО АЭҮШ-ға жіберу;</w:t>
      </w:r>
      <w:r>
        <w:br/>
      </w:r>
      <w:r>
        <w:rPr>
          <w:rFonts w:ascii="Times New Roman"/>
          <w:b w:val="false"/>
          <w:i w:val="false"/>
          <w:color w:val="000000"/>
          <w:sz w:val="28"/>
        </w:rPr>
        <w:t>
      9) 6-үдеріс – АЖО АЭҮШ-ға электрондық құжатты тіркеу;</w:t>
      </w:r>
      <w:r>
        <w:br/>
      </w:r>
      <w:r>
        <w:rPr>
          <w:rFonts w:ascii="Times New Roman"/>
          <w:b w:val="false"/>
          <w:i w:val="false"/>
          <w:color w:val="000000"/>
          <w:sz w:val="28"/>
        </w:rPr>
        <w:t>
      10) 3-шарт - Қызмет беруші қызмет көрсету үшін пайдаланушы ұсынған құжаттардың сәйкестігін тексеру (өңдеу);</w:t>
      </w:r>
      <w:r>
        <w:br/>
      </w:r>
      <w:r>
        <w:rPr>
          <w:rFonts w:ascii="Times New Roman"/>
          <w:b w:val="false"/>
          <w:i w:val="false"/>
          <w:color w:val="000000"/>
          <w:sz w:val="28"/>
        </w:rPr>
        <w:t>
      11) 7-үдеріс – пайдаланушының құжаттарында бұзушылықтар болуына байланысты сұратылған қызметтен бас тарту туралы хабарламаны қалыптастыру;</w:t>
      </w:r>
      <w:r>
        <w:br/>
      </w:r>
      <w:r>
        <w:rPr>
          <w:rFonts w:ascii="Times New Roman"/>
          <w:b w:val="false"/>
          <w:i w:val="false"/>
          <w:color w:val="000000"/>
          <w:sz w:val="28"/>
        </w:rPr>
        <w:t>
      12) 8-үдеріс – пайдаланушы АЖО АЭҮШ қалыптастырған қызмет нәтижесін (электрондық құжат нысанында анықтама) алады. Электрондық құжат Қызмет беруші өкілетті тұлғасының ЭЦҚ қолдана отырып, қалыптастырылады.</w:t>
      </w:r>
      <w:r>
        <w:br/>
      </w:r>
      <w:r>
        <w:rPr>
          <w:rFonts w:ascii="Times New Roman"/>
          <w:b w:val="false"/>
          <w:i w:val="false"/>
          <w:color w:val="000000"/>
          <w:sz w:val="28"/>
        </w:rPr>
        <w:t>
</w:t>
      </w:r>
      <w:r>
        <w:rPr>
          <w:rFonts w:ascii="Times New Roman"/>
          <w:b w:val="false"/>
          <w:i w:val="false"/>
          <w:color w:val="000000"/>
          <w:sz w:val="28"/>
        </w:rPr>
        <w:t>
      8. Сұранысты экрандық нысанда толтыру және көрсетілетін Мемлекеттік қызметіне өтініш нысаны пайдаланушыға Мемлекеттік қызметін «электрондық үкімет» www.e.gov.kz веб-порталымен ұсынылған ЭҮП көмегімен алу жағдайында.</w:t>
      </w:r>
      <w:r>
        <w:br/>
      </w:r>
      <w:r>
        <w:rPr>
          <w:rFonts w:ascii="Times New Roman"/>
          <w:b w:val="false"/>
          <w:i w:val="false"/>
          <w:color w:val="000000"/>
          <w:sz w:val="28"/>
        </w:rPr>
        <w:t>
</w:t>
      </w:r>
      <w:r>
        <w:rPr>
          <w:rFonts w:ascii="Times New Roman"/>
          <w:b w:val="false"/>
          <w:i w:val="false"/>
          <w:color w:val="000000"/>
          <w:sz w:val="28"/>
        </w:rPr>
        <w:t>
      9. Пайдаланушының Мемлекеттік қызмет бойынша сұраныстың орындалу статусын тексеру тәсілі: ЭҮП «Қызмет алу тарихы» бөлігінде, сондай-ақ ХҚКО/АЖ Е-Астана өтініш білдірген кезде.</w:t>
      </w:r>
      <w:r>
        <w:br/>
      </w:r>
      <w:r>
        <w:rPr>
          <w:rFonts w:ascii="Times New Roman"/>
          <w:b w:val="false"/>
          <w:i w:val="false"/>
          <w:color w:val="000000"/>
          <w:sz w:val="28"/>
        </w:rPr>
        <w:t>
</w:t>
      </w:r>
      <w:r>
        <w:rPr>
          <w:rFonts w:ascii="Times New Roman"/>
          <w:b w:val="false"/>
          <w:i w:val="false"/>
          <w:color w:val="000000"/>
          <w:sz w:val="28"/>
        </w:rPr>
        <w:t>
      10. Мемлекеттік қызмет туралы ақпарат алу үшін, сондай-ақ олардың сапасын бағалау қажеттілігі кезінде телефон нөмірі (сонымен қатар шағымдану): саll-орталық 1414.</w:t>
      </w:r>
    </w:p>
    <w:bookmarkEnd w:id="62"/>
    <w:bookmarkStart w:name="z119" w:id="63"/>
    <w:p>
      <w:pPr>
        <w:spacing w:after="0"/>
        <w:ind w:left="0"/>
        <w:jc w:val="left"/>
      </w:pPr>
      <w:r>
        <w:rPr>
          <w:rFonts w:ascii="Times New Roman"/>
          <w:b/>
          <w:i w:val="false"/>
          <w:color w:val="000000"/>
        </w:rPr>
        <w:t xml:space="preserve"> 
3. Мемлекеттік қызмет көрсету үдерісіндегі өзара іс-қимыл тәртібін сипаттау</w:t>
      </w:r>
    </w:p>
    <w:bookmarkEnd w:id="63"/>
    <w:bookmarkStart w:name="z120" w:id="64"/>
    <w:p>
      <w:pPr>
        <w:spacing w:after="0"/>
        <w:ind w:left="0"/>
        <w:jc w:val="both"/>
      </w:pPr>
      <w:r>
        <w:rPr>
          <w:rFonts w:ascii="Times New Roman"/>
          <w:b w:val="false"/>
          <w:i w:val="false"/>
          <w:color w:val="000000"/>
          <w:sz w:val="28"/>
        </w:rPr>
        <w:t>
      11. Мемлекеттік қызмет көрсету үдерісіне қатысатын ҚФБ тізімі:</w:t>
      </w:r>
      <w:r>
        <w:br/>
      </w:r>
      <w:r>
        <w:rPr>
          <w:rFonts w:ascii="Times New Roman"/>
          <w:b w:val="false"/>
          <w:i w:val="false"/>
          <w:color w:val="000000"/>
          <w:sz w:val="28"/>
        </w:rPr>
        <w:t>
      1) ХҚКО қызметкері;</w:t>
      </w:r>
      <w:r>
        <w:br/>
      </w:r>
      <w:r>
        <w:rPr>
          <w:rFonts w:ascii="Times New Roman"/>
          <w:b w:val="false"/>
          <w:i w:val="false"/>
          <w:color w:val="000000"/>
          <w:sz w:val="28"/>
        </w:rPr>
        <w:t>
      2) ЖАО қызметкері.</w:t>
      </w:r>
      <w:r>
        <w:br/>
      </w:r>
      <w:r>
        <w:rPr>
          <w:rFonts w:ascii="Times New Roman"/>
          <w:b w:val="false"/>
          <w:i w:val="false"/>
          <w:color w:val="000000"/>
          <w:sz w:val="28"/>
        </w:rPr>
        <w:t>
</w:t>
      </w:r>
      <w:r>
        <w:rPr>
          <w:rFonts w:ascii="Times New Roman"/>
          <w:b w:val="false"/>
          <w:i w:val="false"/>
          <w:color w:val="000000"/>
          <w:sz w:val="28"/>
        </w:rPr>
        <w:t>
      12. Әрбір іс-қимылдың орындалу мерзімін көрсете отырып, ҚФБ іс-қимылы дәйектілігінің мәтіндік кестелік сипаттамасы осы Регламенттің 1-қосымшасында келтірілген.</w:t>
      </w:r>
      <w:r>
        <w:br/>
      </w:r>
      <w:r>
        <w:rPr>
          <w:rFonts w:ascii="Times New Roman"/>
          <w:b w:val="false"/>
          <w:i w:val="false"/>
          <w:color w:val="000000"/>
          <w:sz w:val="28"/>
        </w:rPr>
        <w:t>
</w:t>
      </w:r>
      <w:r>
        <w:rPr>
          <w:rFonts w:ascii="Times New Roman"/>
          <w:b w:val="false"/>
          <w:i w:val="false"/>
          <w:color w:val="000000"/>
          <w:sz w:val="28"/>
        </w:rPr>
        <w:t>
      13. Іс-қимылының қисынды дәйектілігі арасындағы өзара байланысты көрсететін (Мемлекеттік қызмет көрсету үдерісінде) диаграммалар осы Регламенттің </w:t>
      </w:r>
      <w:r>
        <w:rPr>
          <w:rFonts w:ascii="Times New Roman"/>
          <w:b w:val="false"/>
          <w:i w:val="false"/>
          <w:color w:val="000000"/>
          <w:sz w:val="28"/>
        </w:rPr>
        <w:t>2</w:t>
      </w:r>
      <w:r>
        <w:rPr>
          <w:rFonts w:ascii="Times New Roman"/>
          <w:b w:val="false"/>
          <w:i w:val="false"/>
          <w:color w:val="000000"/>
          <w:sz w:val="28"/>
        </w:rPr>
        <w:t>,</w:t>
      </w:r>
      <w:r>
        <w:rPr>
          <w:rFonts w:ascii="Times New Roman"/>
          <w:b w:val="false"/>
          <w:i w:val="false"/>
          <w:color w:val="000000"/>
          <w:sz w:val="28"/>
        </w:rPr>
        <w:t>3-қосымшаларында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14. Мемлекеттік қызмет көрсету нәтижесі соған сәйкес ұсынылуы тиіс бланкілердің нысандары, үлгілері, оның ішінде форматтық-логикалық бақылау ережелері көрсетілген хабарлама, хаттар мен ескерту нысандарын қоса алғанда осы Регламенттің </w:t>
      </w:r>
      <w:r>
        <w:rPr>
          <w:rFonts w:ascii="Times New Roman"/>
          <w:b w:val="false"/>
          <w:i w:val="false"/>
          <w:color w:val="000000"/>
          <w:sz w:val="28"/>
        </w:rPr>
        <w:t>4</w:t>
      </w:r>
      <w:r>
        <w:rPr>
          <w:rFonts w:ascii="Times New Roman"/>
          <w:b w:val="false"/>
          <w:i w:val="false"/>
          <w:color w:val="000000"/>
          <w:sz w:val="28"/>
        </w:rPr>
        <w:t>,</w:t>
      </w:r>
      <w:r>
        <w:rPr>
          <w:rFonts w:ascii="Times New Roman"/>
          <w:b w:val="false"/>
          <w:i w:val="false"/>
          <w:color w:val="000000"/>
          <w:sz w:val="28"/>
        </w:rPr>
        <w:t>5</w:t>
      </w:r>
      <w:r>
        <w:rPr>
          <w:rFonts w:ascii="Times New Roman"/>
          <w:b w:val="false"/>
          <w:i w:val="false"/>
          <w:color w:val="000000"/>
          <w:sz w:val="28"/>
        </w:rPr>
        <w:t>,</w:t>
      </w:r>
      <w:r>
        <w:rPr>
          <w:rFonts w:ascii="Times New Roman"/>
          <w:b w:val="false"/>
          <w:i w:val="false"/>
          <w:color w:val="000000"/>
          <w:sz w:val="28"/>
        </w:rPr>
        <w:t>6 - қосымшаларында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15. Пайдаланушыға Мемлекеттік қызмет көрсету нәтижелері осы Регламенттің </w:t>
      </w:r>
      <w:r>
        <w:rPr>
          <w:rFonts w:ascii="Times New Roman"/>
          <w:b w:val="false"/>
          <w:i w:val="false"/>
          <w:color w:val="000000"/>
          <w:sz w:val="28"/>
        </w:rPr>
        <w:t>7-қосымшасына</w:t>
      </w:r>
      <w:r>
        <w:rPr>
          <w:rFonts w:ascii="Times New Roman"/>
          <w:b w:val="false"/>
          <w:i w:val="false"/>
          <w:color w:val="000000"/>
          <w:sz w:val="28"/>
        </w:rPr>
        <w:t xml:space="preserve"> сәйкес сапа мен қолжетімділік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16. Пайдаланушыларға Мемлекеттік қызмет көрсету үдерісіне қойылатын талаптар:</w:t>
      </w:r>
      <w:r>
        <w:br/>
      </w:r>
      <w:r>
        <w:rPr>
          <w:rFonts w:ascii="Times New Roman"/>
          <w:b w:val="false"/>
          <w:i w:val="false"/>
          <w:color w:val="000000"/>
          <w:sz w:val="28"/>
        </w:rPr>
        <w:t>
      1) адамның конституциялық құқықтары мен бостандығын сақтау;</w:t>
      </w:r>
      <w:r>
        <w:br/>
      </w:r>
      <w:r>
        <w:rPr>
          <w:rFonts w:ascii="Times New Roman"/>
          <w:b w:val="false"/>
          <w:i w:val="false"/>
          <w:color w:val="000000"/>
          <w:sz w:val="28"/>
        </w:rPr>
        <w:t>
      2) қызметтiк борышты атқару кезiндегi заңдылық;</w:t>
      </w:r>
      <w:r>
        <w:br/>
      </w:r>
      <w:r>
        <w:rPr>
          <w:rFonts w:ascii="Times New Roman"/>
          <w:b w:val="false"/>
          <w:i w:val="false"/>
          <w:color w:val="000000"/>
          <w:sz w:val="28"/>
        </w:rPr>
        <w:t>
      3) кәсiби этика мен мәдениеттi сақтау;</w:t>
      </w:r>
      <w:r>
        <w:br/>
      </w:r>
      <w:r>
        <w:rPr>
          <w:rFonts w:ascii="Times New Roman"/>
          <w:b w:val="false"/>
          <w:i w:val="false"/>
          <w:color w:val="000000"/>
          <w:sz w:val="28"/>
        </w:rPr>
        <w:t>
      4) түпкiлiктi және толық ақпарат ұсыну;</w:t>
      </w:r>
      <w:r>
        <w:br/>
      </w:r>
      <w:r>
        <w:rPr>
          <w:rFonts w:ascii="Times New Roman"/>
          <w:b w:val="false"/>
          <w:i w:val="false"/>
          <w:color w:val="000000"/>
          <w:sz w:val="28"/>
        </w:rPr>
        <w:t>
      5) ақпаратты қорғау және оның құпиялылығы;</w:t>
      </w:r>
      <w:r>
        <w:br/>
      </w:r>
      <w:r>
        <w:rPr>
          <w:rFonts w:ascii="Times New Roman"/>
          <w:b w:val="false"/>
          <w:i w:val="false"/>
          <w:color w:val="000000"/>
          <w:sz w:val="28"/>
        </w:rPr>
        <w:t>
      6) пайдаланушы белгiленген мерзiмде алмаған құжаттардың сақталуын қамтамасыз ету.</w:t>
      </w:r>
      <w:r>
        <w:br/>
      </w:r>
      <w:r>
        <w:rPr>
          <w:rFonts w:ascii="Times New Roman"/>
          <w:b w:val="false"/>
          <w:i w:val="false"/>
          <w:color w:val="000000"/>
          <w:sz w:val="28"/>
        </w:rPr>
        <w:t>
</w:t>
      </w:r>
      <w:r>
        <w:rPr>
          <w:rFonts w:ascii="Times New Roman"/>
          <w:b w:val="false"/>
          <w:i w:val="false"/>
          <w:color w:val="000000"/>
          <w:sz w:val="28"/>
        </w:rPr>
        <w:t>
      17. Мемлекеттік қызмет көрсетудің техникалық шарттары: Мемлекеттік қызмет қол жеткізу мен көрсетуді қолдайтын құрылғылар (компьютер, Интернет, қоғамдық қол жеткізу пункті).</w:t>
      </w:r>
    </w:p>
    <w:bookmarkEnd w:id="64"/>
    <w:bookmarkStart w:name="z127" w:id="65"/>
    <w:p>
      <w:pPr>
        <w:spacing w:after="0"/>
        <w:ind w:left="0"/>
        <w:jc w:val="both"/>
      </w:pPr>
      <w:r>
        <w:rPr>
          <w:rFonts w:ascii="Times New Roman"/>
          <w:b w:val="false"/>
          <w:i w:val="false"/>
          <w:color w:val="000000"/>
          <w:sz w:val="28"/>
        </w:rPr>
        <w:t xml:space="preserve">
Зейнетақы қорларына, банктерге     </w:t>
      </w:r>
      <w:r>
        <w:br/>
      </w:r>
      <w:r>
        <w:rPr>
          <w:rFonts w:ascii="Times New Roman"/>
          <w:b w:val="false"/>
          <w:i w:val="false"/>
          <w:color w:val="000000"/>
          <w:sz w:val="28"/>
        </w:rPr>
        <w:t xml:space="preserve">
кәмелетке толмағандардың салымдарына  </w:t>
      </w:r>
      <w:r>
        <w:br/>
      </w:r>
      <w:r>
        <w:rPr>
          <w:rFonts w:ascii="Times New Roman"/>
          <w:b w:val="false"/>
          <w:i w:val="false"/>
          <w:color w:val="000000"/>
          <w:sz w:val="28"/>
        </w:rPr>
        <w:t xml:space="preserve">
иелік ету үшін, Қазақстан Республикасы </w:t>
      </w:r>
      <w:r>
        <w:br/>
      </w:r>
      <w:r>
        <w:rPr>
          <w:rFonts w:ascii="Times New Roman"/>
          <w:b w:val="false"/>
          <w:i w:val="false"/>
          <w:color w:val="000000"/>
          <w:sz w:val="28"/>
        </w:rPr>
        <w:t xml:space="preserve">
Ішкі істер министрлігі Жол полициясы  </w:t>
      </w:r>
      <w:r>
        <w:br/>
      </w:r>
      <w:r>
        <w:rPr>
          <w:rFonts w:ascii="Times New Roman"/>
          <w:b w:val="false"/>
          <w:i w:val="false"/>
          <w:color w:val="000000"/>
          <w:sz w:val="28"/>
        </w:rPr>
        <w:t xml:space="preserve">
комитетінің аумақты бөлімшелеріне   </w:t>
      </w:r>
      <w:r>
        <w:br/>
      </w:r>
      <w:r>
        <w:rPr>
          <w:rFonts w:ascii="Times New Roman"/>
          <w:b w:val="false"/>
          <w:i w:val="false"/>
          <w:color w:val="000000"/>
          <w:sz w:val="28"/>
        </w:rPr>
        <w:t xml:space="preserve">
кәмелетке толмаған балаларға мұраны  </w:t>
      </w:r>
      <w:r>
        <w:br/>
      </w:r>
      <w:r>
        <w:rPr>
          <w:rFonts w:ascii="Times New Roman"/>
          <w:b w:val="false"/>
          <w:i w:val="false"/>
          <w:color w:val="000000"/>
          <w:sz w:val="28"/>
        </w:rPr>
        <w:t xml:space="preserve">
ресімдеу үшін анықтамалар беру»    </w:t>
      </w:r>
      <w:r>
        <w:br/>
      </w:r>
      <w:r>
        <w:rPr>
          <w:rFonts w:ascii="Times New Roman"/>
          <w:b w:val="false"/>
          <w:i w:val="false"/>
          <w:color w:val="000000"/>
          <w:sz w:val="28"/>
        </w:rPr>
        <w:t xml:space="preserve">
электрондық мемлекеттік қызмет    </w:t>
      </w:r>
      <w:r>
        <w:br/>
      </w:r>
      <w:r>
        <w:rPr>
          <w:rFonts w:ascii="Times New Roman"/>
          <w:b w:val="false"/>
          <w:i w:val="false"/>
          <w:color w:val="000000"/>
          <w:sz w:val="28"/>
        </w:rPr>
        <w:t xml:space="preserve">
Регламентіне 1 - қосымша       </w:t>
      </w:r>
    </w:p>
    <w:bookmarkEnd w:id="65"/>
    <w:bookmarkStart w:name="z128" w:id="66"/>
    <w:p>
      <w:pPr>
        <w:spacing w:after="0"/>
        <w:ind w:left="0"/>
        <w:jc w:val="left"/>
      </w:pPr>
      <w:r>
        <w:rPr>
          <w:rFonts w:ascii="Times New Roman"/>
          <w:b/>
          <w:i w:val="false"/>
          <w:color w:val="000000"/>
        </w:rPr>
        <w:t xml:space="preserve"> 
1- кесте. ЭҮП арқылы ҚФБ іс-қимылдарының сипаттамасы</w:t>
      </w:r>
    </w:p>
    <w:bookmarkEnd w:id="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6"/>
        <w:gridCol w:w="1183"/>
        <w:gridCol w:w="1465"/>
        <w:gridCol w:w="1566"/>
        <w:gridCol w:w="1687"/>
        <w:gridCol w:w="1021"/>
        <w:gridCol w:w="1788"/>
        <w:gridCol w:w="921"/>
        <w:gridCol w:w="860"/>
        <w:gridCol w:w="1325"/>
      </w:tblGrid>
      <w:tr>
        <w:trPr>
          <w:trHeight w:val="118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 (жұмыс барысының, ағынының)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Пайдаланушы</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Пайдаланушы</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Пайдаланушы</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АЖО АЭҮШ</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АЖО АЭҮШ</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АЖО АЭҮШ</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Іс-қимылдың (үдерiстiң, рәсiмдеудiң, операцияны) атауы және олардың сипаттамасы</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ЭҮП-ға ЖСН және пароль бойынша авторизацияланады</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Пайдаланушының деректеріндегі бұзушылықтардың болуына байланысты Мемлекеттік қызметтен бас тарту туралы хабарламаны қалыптастырады</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Пайдаланушының ЭЦҚ таңдауымен Мемлекеттік қызмет таңдайды және сұрау салуды деректерін қалыптастырады</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Пайдаланушының ЭЦҚ деректеріндегі бұзушылықтардың болуына байланысты Мемлекеттік қызметтен бас тарту туралы хабарламаны қалыптастырады</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Пайдаланушының ЭЦҚ арқылы куәландыру (қол қою) және АЖО АЭҮШ-ға сұрау салуды жолдау</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тіркеу</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Пайдаланушының құжаттарындағы бұзушылықтардың болуына байланысты Мемлекеттік қызметтен бас тарту туралы хабарламаны қалыптастыру</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Пайдаланушының ЭМҚ нәтижесін алуы</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ұйымдық-басшылық ету шешiмi)</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 қалыптастырудың сәттілігі туралы хабарландыруды жасау</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Сұратылатын Мемлекеттік қызметтен бас тарту туралы хабарламаны қалыптастыру</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 бағдарлау</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Сұратылатын Мемлекеттік қызметтен бас тарту туралы хабарламаны қалыптастыру</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 бағдарлау</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Өтінішке нөмір бере отырып сұрау салуды тіркеу</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Дәлелді бас тартуды қалыптастыру</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құжатын жасау</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мерзiмдерi</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секунд - 1 минут</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секунд</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секунд -</w:t>
            </w:r>
          </w:p>
          <w:p>
            <w:pPr>
              <w:spacing w:after="20"/>
              <w:ind w:left="20"/>
              <w:jc w:val="both"/>
            </w:pPr>
            <w:r>
              <w:rPr>
                <w:rFonts w:ascii="Times New Roman"/>
                <w:b w:val="false"/>
                <w:i w:val="false"/>
                <w:color w:val="000000"/>
                <w:sz w:val="20"/>
              </w:rPr>
              <w:t>1 минут</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күн</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іс-қимылдың нөмiрi</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 егер пайдаланушының деректерінде бұзушылықтар болса,</w:t>
            </w:r>
            <w:r>
              <w:br/>
            </w:r>
            <w:r>
              <w:rPr>
                <w:rFonts w:ascii="Times New Roman"/>
                <w:b w:val="false"/>
                <w:i w:val="false"/>
                <w:color w:val="000000"/>
                <w:sz w:val="20"/>
              </w:rPr>
              <w:t>
3 - егер авториза-ция сәтті өтсе</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 егер пандалаушының деректерінде бұзушылықтар болса,</w:t>
            </w:r>
            <w:r>
              <w:br/>
            </w:r>
            <w:r>
              <w:rPr>
                <w:rFonts w:ascii="Times New Roman"/>
                <w:b w:val="false"/>
                <w:i w:val="false"/>
                <w:color w:val="000000"/>
                <w:sz w:val="20"/>
              </w:rPr>
              <w:t>
5 - егер бұзушылықтар болмаса</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егер пайдаланушының деректерінде бұзушылықтар болса,</w:t>
            </w:r>
            <w:r>
              <w:br/>
            </w:r>
            <w:r>
              <w:rPr>
                <w:rFonts w:ascii="Times New Roman"/>
                <w:b w:val="false"/>
                <w:i w:val="false"/>
                <w:color w:val="000000"/>
                <w:sz w:val="20"/>
              </w:rPr>
              <w:t>
8 - егер бұзушылықтар болмаса</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129" w:id="67"/>
    <w:p>
      <w:pPr>
        <w:spacing w:after="0"/>
        <w:ind w:left="0"/>
        <w:jc w:val="left"/>
      </w:pPr>
      <w:r>
        <w:rPr>
          <w:rFonts w:ascii="Times New Roman"/>
          <w:b/>
          <w:i w:val="false"/>
          <w:color w:val="000000"/>
        </w:rPr>
        <w:t xml:space="preserve"> 
2- кесте. ХҚКО арқылы ҚФБ іс-қимылдарының сипаттамасы</w:t>
      </w:r>
    </w:p>
    <w:bookmarkEnd w:id="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1"/>
        <w:gridCol w:w="1210"/>
        <w:gridCol w:w="1540"/>
        <w:gridCol w:w="1647"/>
        <w:gridCol w:w="1350"/>
        <w:gridCol w:w="1053"/>
        <w:gridCol w:w="1307"/>
        <w:gridCol w:w="1499"/>
        <w:gridCol w:w="1223"/>
        <w:gridCol w:w="1032"/>
        <w:gridCol w:w="1118"/>
      </w:tblGrid>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 (жұмыс барысының, ағынының)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АЖО АЖ ХҚКО</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операторы</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Операторы</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ЖТ МДҚ, БНАЖ</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операторы</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операторы</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АЖО АЭҮШ</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АЖО АЭҮШ</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АЖО АЭҮШ</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Іс-қимылдың (үдерiстiң, рәсiмдеудiң, операцияның) атауы және олардың сипаттамасы</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операторымен логин және пароль бойынша авторизацияланады</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 таңдайды және сұрау салу деректерін қалыптастырады</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ЖТ МДҚ, БНАЖ-ға сұрау салуды жолдау</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Пайдаланушы деректерінің болмауына байланысты мәліметтерді алу мүмкін еместігі туралы хабарламаны қалыптастырады</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 нысанына тіркелген қажетті құжаттарды сұрау салуды толтыру</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АЖО АЭҮШ-ға ЭЦҚ куәландырылған (қол қойылған) құжатты жолдау</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тіркеу</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Пайдаланушының құжаттарындағы бұзушылықтардың болуына байланысты Мемлекеттік қызмет бас тарту туралы хабарламаны қалыптастыру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Пайдаланушының Мемлекеттік қызмет нәтижесін алуы</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ұйымдық-басшылық ету шешiмi)</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Өтінішке нөмір бере отырып сұрау салуды жүйеде тіркеу</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 қалыптастырудың сәттілігі туралы хабарландыруды жасау</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 бағдарлау</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Дәлелді бас тартуды қалыптастыру</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 қалыптастырудың сәттілігі туралы хабарландыруды жасау</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 бағдарлау</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Өтінішке нөмір бере отырып сұрау салуды тіркеу</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Дәлелді бас тартуды қалыптастыру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құжатын жасау</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мерзiмдерi</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секунд -</w:t>
            </w:r>
          </w:p>
          <w:p>
            <w:pPr>
              <w:spacing w:after="20"/>
              <w:ind w:left="20"/>
              <w:jc w:val="both"/>
            </w:pPr>
            <w:r>
              <w:rPr>
                <w:rFonts w:ascii="Times New Roman"/>
                <w:b w:val="false"/>
                <w:i w:val="false"/>
                <w:color w:val="000000"/>
                <w:sz w:val="20"/>
              </w:rPr>
              <w:t>1 минут</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секунд</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секунд - 1 минут</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күн (құжатты қабылдау және беру күні Мемлекеттік қызмет көрсету мерзіміне кірмейді)</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іс-қимыл-дың нөмiрi</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 егер пайдаланушының деректерінде бұзушылықтар болса,</w:t>
            </w:r>
          </w:p>
          <w:p>
            <w:pPr>
              <w:spacing w:after="20"/>
              <w:ind w:left="20"/>
              <w:jc w:val="both"/>
            </w:pPr>
            <w:r>
              <w:rPr>
                <w:rFonts w:ascii="Times New Roman"/>
                <w:b w:val="false"/>
                <w:i w:val="false"/>
                <w:color w:val="000000"/>
                <w:sz w:val="20"/>
              </w:rPr>
              <w:t>5 - егер бұзушылықтар болмаса</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 егер бұзушылықтар болса,</w:t>
            </w:r>
          </w:p>
          <w:p>
            <w:pPr>
              <w:spacing w:after="20"/>
              <w:ind w:left="20"/>
              <w:jc w:val="both"/>
            </w:pPr>
            <w:r>
              <w:rPr>
                <w:rFonts w:ascii="Times New Roman"/>
                <w:b w:val="false"/>
                <w:i w:val="false"/>
                <w:color w:val="000000"/>
                <w:sz w:val="20"/>
              </w:rPr>
              <w:t>9 - егер бұзушылықтар болмаса</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130" w:id="68"/>
    <w:p>
      <w:pPr>
        <w:spacing w:after="0"/>
        <w:ind w:left="0"/>
        <w:jc w:val="both"/>
      </w:pPr>
      <w:r>
        <w:rPr>
          <w:rFonts w:ascii="Times New Roman"/>
          <w:b w:val="false"/>
          <w:i w:val="false"/>
          <w:color w:val="000000"/>
          <w:sz w:val="28"/>
        </w:rPr>
        <w:t xml:space="preserve">
Зейнетақы қорларына, банктерге     </w:t>
      </w:r>
      <w:r>
        <w:br/>
      </w:r>
      <w:r>
        <w:rPr>
          <w:rFonts w:ascii="Times New Roman"/>
          <w:b w:val="false"/>
          <w:i w:val="false"/>
          <w:color w:val="000000"/>
          <w:sz w:val="28"/>
        </w:rPr>
        <w:t xml:space="preserve">
кәмелетке толмағандардың салымдарына  </w:t>
      </w:r>
      <w:r>
        <w:br/>
      </w:r>
      <w:r>
        <w:rPr>
          <w:rFonts w:ascii="Times New Roman"/>
          <w:b w:val="false"/>
          <w:i w:val="false"/>
          <w:color w:val="000000"/>
          <w:sz w:val="28"/>
        </w:rPr>
        <w:t xml:space="preserve">
иелік ету үшін, Қазақстан Республикасы </w:t>
      </w:r>
      <w:r>
        <w:br/>
      </w:r>
      <w:r>
        <w:rPr>
          <w:rFonts w:ascii="Times New Roman"/>
          <w:b w:val="false"/>
          <w:i w:val="false"/>
          <w:color w:val="000000"/>
          <w:sz w:val="28"/>
        </w:rPr>
        <w:t xml:space="preserve">
Ішкі істер министрлігі Жол полициясы  </w:t>
      </w:r>
      <w:r>
        <w:br/>
      </w:r>
      <w:r>
        <w:rPr>
          <w:rFonts w:ascii="Times New Roman"/>
          <w:b w:val="false"/>
          <w:i w:val="false"/>
          <w:color w:val="000000"/>
          <w:sz w:val="28"/>
        </w:rPr>
        <w:t xml:space="preserve">
комитетінің аумақты бөлімшелеріне   </w:t>
      </w:r>
      <w:r>
        <w:br/>
      </w:r>
      <w:r>
        <w:rPr>
          <w:rFonts w:ascii="Times New Roman"/>
          <w:b w:val="false"/>
          <w:i w:val="false"/>
          <w:color w:val="000000"/>
          <w:sz w:val="28"/>
        </w:rPr>
        <w:t xml:space="preserve">
кәмелетке толмаған балаларға мұраны  </w:t>
      </w:r>
      <w:r>
        <w:br/>
      </w:r>
      <w:r>
        <w:rPr>
          <w:rFonts w:ascii="Times New Roman"/>
          <w:b w:val="false"/>
          <w:i w:val="false"/>
          <w:color w:val="000000"/>
          <w:sz w:val="28"/>
        </w:rPr>
        <w:t xml:space="preserve">
ресімдеу үшін анықтамалар беру»    </w:t>
      </w:r>
      <w:r>
        <w:br/>
      </w:r>
      <w:r>
        <w:rPr>
          <w:rFonts w:ascii="Times New Roman"/>
          <w:b w:val="false"/>
          <w:i w:val="false"/>
          <w:color w:val="000000"/>
          <w:sz w:val="28"/>
        </w:rPr>
        <w:t xml:space="preserve">
электрондық мемлекеттік қызмет    </w:t>
      </w:r>
      <w:r>
        <w:br/>
      </w:r>
      <w:r>
        <w:rPr>
          <w:rFonts w:ascii="Times New Roman"/>
          <w:b w:val="false"/>
          <w:i w:val="false"/>
          <w:color w:val="000000"/>
          <w:sz w:val="28"/>
        </w:rPr>
        <w:t xml:space="preserve">
Регламентіне 2 - қосымша       </w:t>
      </w:r>
    </w:p>
    <w:bookmarkEnd w:id="68"/>
    <w:p>
      <w:pPr>
        <w:spacing w:after="0"/>
        <w:ind w:left="0"/>
        <w:jc w:val="both"/>
      </w:pPr>
      <w:r>
        <w:drawing>
          <wp:inline distT="0" distB="0" distL="0" distR="0">
            <wp:extent cx="8178800" cy="3670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8178800" cy="3670300"/>
                    </a:xfrm>
                    <a:prstGeom prst="rect">
                      <a:avLst/>
                    </a:prstGeom>
                  </pic:spPr>
                </pic:pic>
              </a:graphicData>
            </a:graphic>
          </wp:inline>
        </w:drawing>
      </w:r>
    </w:p>
    <w:p>
      <w:pPr>
        <w:spacing w:after="0"/>
        <w:ind w:left="0"/>
        <w:jc w:val="left"/>
      </w:pPr>
      <w:r>
        <w:rPr>
          <w:rFonts w:ascii="Times New Roman"/>
          <w:b/>
          <w:i w:val="false"/>
          <w:color w:val="000000"/>
        </w:rPr>
        <w:t xml:space="preserve"> ЖАО арқылы ішінара автоматтандырылған электрондық қызметті</w:t>
      </w:r>
      <w:r>
        <w:br/>
      </w:r>
      <w:r>
        <w:rPr>
          <w:rFonts w:ascii="Times New Roman"/>
          <w:b/>
          <w:i w:val="false"/>
          <w:color w:val="000000"/>
        </w:rPr>
        <w:t>
көрсету кезінде функционалдық өзара іс-қимыл № 1 диаграммасы</w:t>
      </w:r>
    </w:p>
    <w:bookmarkStart w:name="z131" w:id="69"/>
    <w:p>
      <w:pPr>
        <w:spacing w:after="0"/>
        <w:ind w:left="0"/>
        <w:jc w:val="both"/>
      </w:pPr>
      <w:r>
        <w:rPr>
          <w:rFonts w:ascii="Times New Roman"/>
          <w:b w:val="false"/>
          <w:i w:val="false"/>
          <w:color w:val="000000"/>
          <w:sz w:val="28"/>
        </w:rPr>
        <w:t xml:space="preserve">
Зейнетақы қорларына, банктерге     </w:t>
      </w:r>
      <w:r>
        <w:br/>
      </w:r>
      <w:r>
        <w:rPr>
          <w:rFonts w:ascii="Times New Roman"/>
          <w:b w:val="false"/>
          <w:i w:val="false"/>
          <w:color w:val="000000"/>
          <w:sz w:val="28"/>
        </w:rPr>
        <w:t xml:space="preserve">
кәмелетке толмағандардың салымдарына  </w:t>
      </w:r>
      <w:r>
        <w:br/>
      </w:r>
      <w:r>
        <w:rPr>
          <w:rFonts w:ascii="Times New Roman"/>
          <w:b w:val="false"/>
          <w:i w:val="false"/>
          <w:color w:val="000000"/>
          <w:sz w:val="28"/>
        </w:rPr>
        <w:t xml:space="preserve">
иелік ету үшін, Қазақстан Республикасы </w:t>
      </w:r>
      <w:r>
        <w:br/>
      </w:r>
      <w:r>
        <w:rPr>
          <w:rFonts w:ascii="Times New Roman"/>
          <w:b w:val="false"/>
          <w:i w:val="false"/>
          <w:color w:val="000000"/>
          <w:sz w:val="28"/>
        </w:rPr>
        <w:t xml:space="preserve">
Ішкі істер министрлігі Жол полициясы  </w:t>
      </w:r>
      <w:r>
        <w:br/>
      </w:r>
      <w:r>
        <w:rPr>
          <w:rFonts w:ascii="Times New Roman"/>
          <w:b w:val="false"/>
          <w:i w:val="false"/>
          <w:color w:val="000000"/>
          <w:sz w:val="28"/>
        </w:rPr>
        <w:t xml:space="preserve">
комитетінің аумақты бөлімшелеріне   </w:t>
      </w:r>
      <w:r>
        <w:br/>
      </w:r>
      <w:r>
        <w:rPr>
          <w:rFonts w:ascii="Times New Roman"/>
          <w:b w:val="false"/>
          <w:i w:val="false"/>
          <w:color w:val="000000"/>
          <w:sz w:val="28"/>
        </w:rPr>
        <w:t xml:space="preserve">
кәмелетке толмаған балаларға мұраны  </w:t>
      </w:r>
      <w:r>
        <w:br/>
      </w:r>
      <w:r>
        <w:rPr>
          <w:rFonts w:ascii="Times New Roman"/>
          <w:b w:val="false"/>
          <w:i w:val="false"/>
          <w:color w:val="000000"/>
          <w:sz w:val="28"/>
        </w:rPr>
        <w:t xml:space="preserve">
ресімдеу үшін анықтамалар беру»    </w:t>
      </w:r>
      <w:r>
        <w:br/>
      </w:r>
      <w:r>
        <w:rPr>
          <w:rFonts w:ascii="Times New Roman"/>
          <w:b w:val="false"/>
          <w:i w:val="false"/>
          <w:color w:val="000000"/>
          <w:sz w:val="28"/>
        </w:rPr>
        <w:t xml:space="preserve">
электрондық мемлекеттік қызмет    </w:t>
      </w:r>
      <w:r>
        <w:br/>
      </w:r>
      <w:r>
        <w:rPr>
          <w:rFonts w:ascii="Times New Roman"/>
          <w:b w:val="false"/>
          <w:i w:val="false"/>
          <w:color w:val="000000"/>
          <w:sz w:val="28"/>
        </w:rPr>
        <w:t xml:space="preserve">
Регламентіне 3 - қосымша       </w:t>
      </w:r>
    </w:p>
    <w:bookmarkEnd w:id="69"/>
    <w:p>
      <w:pPr>
        <w:spacing w:after="0"/>
        <w:ind w:left="0"/>
        <w:jc w:val="both"/>
      </w:pPr>
      <w:r>
        <w:drawing>
          <wp:inline distT="0" distB="0" distL="0" distR="0">
            <wp:extent cx="7962900" cy="435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7962900" cy="4356100"/>
                    </a:xfrm>
                    <a:prstGeom prst="rect">
                      <a:avLst/>
                    </a:prstGeom>
                  </pic:spPr>
                </pic:pic>
              </a:graphicData>
            </a:graphic>
          </wp:inline>
        </w:drawing>
      </w:r>
    </w:p>
    <w:p>
      <w:pPr>
        <w:spacing w:after="0"/>
        <w:ind w:left="0"/>
        <w:jc w:val="left"/>
      </w:pPr>
      <w:r>
        <w:rPr>
          <w:rFonts w:ascii="Times New Roman"/>
          <w:b/>
          <w:i w:val="false"/>
          <w:color w:val="000000"/>
        </w:rPr>
        <w:t xml:space="preserve"> ХҚКО арқылы ішінара автоматтандырылған электрондық қызметті</w:t>
      </w:r>
      <w:r>
        <w:br/>
      </w:r>
      <w:r>
        <w:rPr>
          <w:rFonts w:ascii="Times New Roman"/>
          <w:b/>
          <w:i w:val="false"/>
          <w:color w:val="000000"/>
        </w:rPr>
        <w:t>
көрсету кезінде функционалдық өзара іс-қимыл № 2 диаграммасы</w:t>
      </w:r>
    </w:p>
    <w:p>
      <w:pPr>
        <w:spacing w:after="0"/>
        <w:ind w:left="0"/>
        <w:jc w:val="both"/>
      </w:pPr>
      <w:r>
        <w:rPr>
          <w:rFonts w:ascii="Times New Roman"/>
          <w:b w:val="false"/>
          <w:i w:val="false"/>
          <w:color w:val="000000"/>
          <w:sz w:val="28"/>
        </w:rPr>
        <w:t>Шартты белгілер</w:t>
      </w:r>
    </w:p>
    <w:p>
      <w:pPr>
        <w:spacing w:after="0"/>
        <w:ind w:left="0"/>
        <w:jc w:val="both"/>
      </w:pPr>
      <w:r>
        <w:drawing>
          <wp:inline distT="0" distB="0" distL="0" distR="0">
            <wp:extent cx="7264400" cy="6197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7264400" cy="6197600"/>
                    </a:xfrm>
                    <a:prstGeom prst="rect">
                      <a:avLst/>
                    </a:prstGeom>
                  </pic:spPr>
                </pic:pic>
              </a:graphicData>
            </a:graphic>
          </wp:inline>
        </w:drawing>
      </w:r>
    </w:p>
    <w:bookmarkStart w:name="z132" w:id="70"/>
    <w:p>
      <w:pPr>
        <w:spacing w:after="0"/>
        <w:ind w:left="0"/>
        <w:jc w:val="both"/>
      </w:pPr>
      <w:r>
        <w:rPr>
          <w:rFonts w:ascii="Times New Roman"/>
          <w:b w:val="false"/>
          <w:i w:val="false"/>
          <w:color w:val="000000"/>
          <w:sz w:val="28"/>
        </w:rPr>
        <w:t xml:space="preserve">
Зейнетақы қорларына, банктерге     </w:t>
      </w:r>
      <w:r>
        <w:br/>
      </w:r>
      <w:r>
        <w:rPr>
          <w:rFonts w:ascii="Times New Roman"/>
          <w:b w:val="false"/>
          <w:i w:val="false"/>
          <w:color w:val="000000"/>
          <w:sz w:val="28"/>
        </w:rPr>
        <w:t xml:space="preserve">
кәмелетке толмағандардың салымдарына  </w:t>
      </w:r>
      <w:r>
        <w:br/>
      </w:r>
      <w:r>
        <w:rPr>
          <w:rFonts w:ascii="Times New Roman"/>
          <w:b w:val="false"/>
          <w:i w:val="false"/>
          <w:color w:val="000000"/>
          <w:sz w:val="28"/>
        </w:rPr>
        <w:t xml:space="preserve">
иелік ету үшін, Қазақстан Республикасы </w:t>
      </w:r>
      <w:r>
        <w:br/>
      </w:r>
      <w:r>
        <w:rPr>
          <w:rFonts w:ascii="Times New Roman"/>
          <w:b w:val="false"/>
          <w:i w:val="false"/>
          <w:color w:val="000000"/>
          <w:sz w:val="28"/>
        </w:rPr>
        <w:t xml:space="preserve">
Ішкі істер министрлігі Жол полициясы  </w:t>
      </w:r>
      <w:r>
        <w:br/>
      </w:r>
      <w:r>
        <w:rPr>
          <w:rFonts w:ascii="Times New Roman"/>
          <w:b w:val="false"/>
          <w:i w:val="false"/>
          <w:color w:val="000000"/>
          <w:sz w:val="28"/>
        </w:rPr>
        <w:t xml:space="preserve">
комитетінің аумақты бөлімшелеріне   </w:t>
      </w:r>
      <w:r>
        <w:br/>
      </w:r>
      <w:r>
        <w:rPr>
          <w:rFonts w:ascii="Times New Roman"/>
          <w:b w:val="false"/>
          <w:i w:val="false"/>
          <w:color w:val="000000"/>
          <w:sz w:val="28"/>
        </w:rPr>
        <w:t xml:space="preserve">
кәмелетке толмаған балаларға мұраны  </w:t>
      </w:r>
      <w:r>
        <w:br/>
      </w:r>
      <w:r>
        <w:rPr>
          <w:rFonts w:ascii="Times New Roman"/>
          <w:b w:val="false"/>
          <w:i w:val="false"/>
          <w:color w:val="000000"/>
          <w:sz w:val="28"/>
        </w:rPr>
        <w:t xml:space="preserve">
ресімдеу үшін анықтамалар беру»    </w:t>
      </w:r>
      <w:r>
        <w:br/>
      </w:r>
      <w:r>
        <w:rPr>
          <w:rFonts w:ascii="Times New Roman"/>
          <w:b w:val="false"/>
          <w:i w:val="false"/>
          <w:color w:val="000000"/>
          <w:sz w:val="28"/>
        </w:rPr>
        <w:t xml:space="preserve">
электрондық мемлекеттік қызмет    </w:t>
      </w:r>
      <w:r>
        <w:br/>
      </w:r>
      <w:r>
        <w:rPr>
          <w:rFonts w:ascii="Times New Roman"/>
          <w:b w:val="false"/>
          <w:i w:val="false"/>
          <w:color w:val="000000"/>
          <w:sz w:val="28"/>
        </w:rPr>
        <w:t xml:space="preserve">
Регламентіне 4 - қосымша       </w:t>
      </w:r>
    </w:p>
    <w:bookmarkEnd w:id="70"/>
    <w:bookmarkStart w:name="z133" w:id="71"/>
    <w:p>
      <w:pPr>
        <w:spacing w:after="0"/>
        <w:ind w:left="0"/>
        <w:jc w:val="left"/>
      </w:pPr>
      <w:r>
        <w:rPr>
          <w:rFonts w:ascii="Times New Roman"/>
          <w:b/>
          <w:i w:val="false"/>
          <w:color w:val="000000"/>
        </w:rPr>
        <w:t xml:space="preserve"> 
Мемлекеттік қызмет арыздың экрандық нысаны</w:t>
      </w:r>
    </w:p>
    <w:bookmarkEnd w:id="71"/>
    <w:p>
      <w:pPr>
        <w:spacing w:after="0"/>
        <w:ind w:left="0"/>
        <w:jc w:val="both"/>
      </w:pPr>
      <w:r>
        <w:drawing>
          <wp:inline distT="0" distB="0" distL="0" distR="0">
            <wp:extent cx="8318500" cy="7302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8318500" cy="7302500"/>
                    </a:xfrm>
                    <a:prstGeom prst="rect">
                      <a:avLst/>
                    </a:prstGeom>
                  </pic:spPr>
                </pic:pic>
              </a:graphicData>
            </a:graphic>
          </wp:inline>
        </w:drawing>
      </w:r>
    </w:p>
    <w:bookmarkStart w:name="z134" w:id="72"/>
    <w:p>
      <w:pPr>
        <w:spacing w:after="0"/>
        <w:ind w:left="0"/>
        <w:jc w:val="both"/>
      </w:pPr>
      <w:r>
        <w:rPr>
          <w:rFonts w:ascii="Times New Roman"/>
          <w:b w:val="false"/>
          <w:i w:val="false"/>
          <w:color w:val="000000"/>
          <w:sz w:val="28"/>
        </w:rPr>
        <w:t xml:space="preserve">
Зейнетақы қорларына, банктерге     </w:t>
      </w:r>
      <w:r>
        <w:br/>
      </w:r>
      <w:r>
        <w:rPr>
          <w:rFonts w:ascii="Times New Roman"/>
          <w:b w:val="false"/>
          <w:i w:val="false"/>
          <w:color w:val="000000"/>
          <w:sz w:val="28"/>
        </w:rPr>
        <w:t xml:space="preserve">
кәмелетке толмағандардың салымдарына  </w:t>
      </w:r>
      <w:r>
        <w:br/>
      </w:r>
      <w:r>
        <w:rPr>
          <w:rFonts w:ascii="Times New Roman"/>
          <w:b w:val="false"/>
          <w:i w:val="false"/>
          <w:color w:val="000000"/>
          <w:sz w:val="28"/>
        </w:rPr>
        <w:t xml:space="preserve">
иелік ету үшін, Қазақстан Республикасы </w:t>
      </w:r>
      <w:r>
        <w:br/>
      </w:r>
      <w:r>
        <w:rPr>
          <w:rFonts w:ascii="Times New Roman"/>
          <w:b w:val="false"/>
          <w:i w:val="false"/>
          <w:color w:val="000000"/>
          <w:sz w:val="28"/>
        </w:rPr>
        <w:t xml:space="preserve">
Ішкі істер министрлігі Жол полициясы  </w:t>
      </w:r>
      <w:r>
        <w:br/>
      </w:r>
      <w:r>
        <w:rPr>
          <w:rFonts w:ascii="Times New Roman"/>
          <w:b w:val="false"/>
          <w:i w:val="false"/>
          <w:color w:val="000000"/>
          <w:sz w:val="28"/>
        </w:rPr>
        <w:t xml:space="preserve">
комитетінің аумақты бөлімшелеріне   </w:t>
      </w:r>
      <w:r>
        <w:br/>
      </w:r>
      <w:r>
        <w:rPr>
          <w:rFonts w:ascii="Times New Roman"/>
          <w:b w:val="false"/>
          <w:i w:val="false"/>
          <w:color w:val="000000"/>
          <w:sz w:val="28"/>
        </w:rPr>
        <w:t xml:space="preserve">
кәмелетке толмаған балаларға мұраны  </w:t>
      </w:r>
      <w:r>
        <w:br/>
      </w:r>
      <w:r>
        <w:rPr>
          <w:rFonts w:ascii="Times New Roman"/>
          <w:b w:val="false"/>
          <w:i w:val="false"/>
          <w:color w:val="000000"/>
          <w:sz w:val="28"/>
        </w:rPr>
        <w:t xml:space="preserve">
ресімдеу үшін анықтамалар беру»    </w:t>
      </w:r>
      <w:r>
        <w:br/>
      </w:r>
      <w:r>
        <w:rPr>
          <w:rFonts w:ascii="Times New Roman"/>
          <w:b w:val="false"/>
          <w:i w:val="false"/>
          <w:color w:val="000000"/>
          <w:sz w:val="28"/>
        </w:rPr>
        <w:t xml:space="preserve">
электрондық мемлекеттік қызмет    </w:t>
      </w:r>
      <w:r>
        <w:br/>
      </w:r>
      <w:r>
        <w:rPr>
          <w:rFonts w:ascii="Times New Roman"/>
          <w:b w:val="false"/>
          <w:i w:val="false"/>
          <w:color w:val="000000"/>
          <w:sz w:val="28"/>
        </w:rPr>
        <w:t xml:space="preserve">
Регламентіне 5 - қосымша       </w:t>
      </w:r>
    </w:p>
    <w:bookmarkEnd w:id="72"/>
    <w:bookmarkStart w:name="z135" w:id="73"/>
    <w:p>
      <w:pPr>
        <w:spacing w:after="0"/>
        <w:ind w:left="0"/>
        <w:jc w:val="left"/>
      </w:pPr>
      <w:r>
        <w:rPr>
          <w:rFonts w:ascii="Times New Roman"/>
          <w:b/>
          <w:i w:val="false"/>
          <w:color w:val="000000"/>
        </w:rPr>
        <w:t xml:space="preserve"> 
Электрондық мемлекеттік қызметке оң жауаптың шығыс нысаны</w:t>
      </w:r>
    </w:p>
    <w:bookmarkEnd w:id="73"/>
    <w:p>
      <w:pPr>
        <w:spacing w:after="0"/>
        <w:ind w:left="0"/>
        <w:jc w:val="both"/>
      </w:pPr>
      <w:r>
        <w:drawing>
          <wp:inline distT="0" distB="0" distL="0" distR="0">
            <wp:extent cx="7429500" cy="664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7429500" cy="6642100"/>
                    </a:xfrm>
                    <a:prstGeom prst="rect">
                      <a:avLst/>
                    </a:prstGeom>
                  </pic:spPr>
                </pic:pic>
              </a:graphicData>
            </a:graphic>
          </wp:inline>
        </w:drawing>
      </w:r>
    </w:p>
    <w:bookmarkStart w:name="z136" w:id="74"/>
    <w:p>
      <w:pPr>
        <w:spacing w:after="0"/>
        <w:ind w:left="0"/>
        <w:jc w:val="both"/>
      </w:pPr>
      <w:r>
        <w:rPr>
          <w:rFonts w:ascii="Times New Roman"/>
          <w:b w:val="false"/>
          <w:i w:val="false"/>
          <w:color w:val="000000"/>
          <w:sz w:val="28"/>
        </w:rPr>
        <w:t xml:space="preserve">
Зейнетақы қорларына, банктерге     </w:t>
      </w:r>
      <w:r>
        <w:br/>
      </w:r>
      <w:r>
        <w:rPr>
          <w:rFonts w:ascii="Times New Roman"/>
          <w:b w:val="false"/>
          <w:i w:val="false"/>
          <w:color w:val="000000"/>
          <w:sz w:val="28"/>
        </w:rPr>
        <w:t xml:space="preserve">
кәмелетке толмағандардың салымдарына  </w:t>
      </w:r>
      <w:r>
        <w:br/>
      </w:r>
      <w:r>
        <w:rPr>
          <w:rFonts w:ascii="Times New Roman"/>
          <w:b w:val="false"/>
          <w:i w:val="false"/>
          <w:color w:val="000000"/>
          <w:sz w:val="28"/>
        </w:rPr>
        <w:t xml:space="preserve">
иелік ету үшін, Қазақстан Республикасы </w:t>
      </w:r>
      <w:r>
        <w:br/>
      </w:r>
      <w:r>
        <w:rPr>
          <w:rFonts w:ascii="Times New Roman"/>
          <w:b w:val="false"/>
          <w:i w:val="false"/>
          <w:color w:val="000000"/>
          <w:sz w:val="28"/>
        </w:rPr>
        <w:t xml:space="preserve">
Ішкі істер министрлігі Жол полициясы  </w:t>
      </w:r>
      <w:r>
        <w:br/>
      </w:r>
      <w:r>
        <w:rPr>
          <w:rFonts w:ascii="Times New Roman"/>
          <w:b w:val="false"/>
          <w:i w:val="false"/>
          <w:color w:val="000000"/>
          <w:sz w:val="28"/>
        </w:rPr>
        <w:t xml:space="preserve">
комитетінің аумақты бөлімшелеріне   </w:t>
      </w:r>
      <w:r>
        <w:br/>
      </w:r>
      <w:r>
        <w:rPr>
          <w:rFonts w:ascii="Times New Roman"/>
          <w:b w:val="false"/>
          <w:i w:val="false"/>
          <w:color w:val="000000"/>
          <w:sz w:val="28"/>
        </w:rPr>
        <w:t xml:space="preserve">
кәмелетке толмаған балаларға мұраны  </w:t>
      </w:r>
      <w:r>
        <w:br/>
      </w:r>
      <w:r>
        <w:rPr>
          <w:rFonts w:ascii="Times New Roman"/>
          <w:b w:val="false"/>
          <w:i w:val="false"/>
          <w:color w:val="000000"/>
          <w:sz w:val="28"/>
        </w:rPr>
        <w:t xml:space="preserve">
ресімдеу үшін анықтамалар беру»    </w:t>
      </w:r>
      <w:r>
        <w:br/>
      </w:r>
      <w:r>
        <w:rPr>
          <w:rFonts w:ascii="Times New Roman"/>
          <w:b w:val="false"/>
          <w:i w:val="false"/>
          <w:color w:val="000000"/>
          <w:sz w:val="28"/>
        </w:rPr>
        <w:t xml:space="preserve">
электрондық мемлекеттік қызмет    </w:t>
      </w:r>
      <w:r>
        <w:br/>
      </w:r>
      <w:r>
        <w:rPr>
          <w:rFonts w:ascii="Times New Roman"/>
          <w:b w:val="false"/>
          <w:i w:val="false"/>
          <w:color w:val="000000"/>
          <w:sz w:val="28"/>
        </w:rPr>
        <w:t xml:space="preserve">
Регламентіне 6 - қосымша       </w:t>
      </w:r>
    </w:p>
    <w:bookmarkEnd w:id="74"/>
    <w:p>
      <w:pPr>
        <w:spacing w:after="0"/>
        <w:ind w:left="0"/>
        <w:jc w:val="both"/>
      </w:pPr>
      <w:r>
        <w:drawing>
          <wp:inline distT="0" distB="0" distL="0" distR="0">
            <wp:extent cx="7556500" cy="687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7556500" cy="6870700"/>
                    </a:xfrm>
                    <a:prstGeom prst="rect">
                      <a:avLst/>
                    </a:prstGeom>
                  </pic:spPr>
                </pic:pic>
              </a:graphicData>
            </a:graphic>
          </wp:inline>
        </w:drawing>
      </w:r>
    </w:p>
    <w:bookmarkStart w:name="z137" w:id="75"/>
    <w:p>
      <w:pPr>
        <w:spacing w:after="0"/>
        <w:ind w:left="0"/>
        <w:jc w:val="both"/>
      </w:pPr>
      <w:r>
        <w:rPr>
          <w:rFonts w:ascii="Times New Roman"/>
          <w:b w:val="false"/>
          <w:i w:val="false"/>
          <w:color w:val="000000"/>
          <w:sz w:val="28"/>
        </w:rPr>
        <w:t xml:space="preserve">
Зейнетақы қорларына, банктерге     </w:t>
      </w:r>
      <w:r>
        <w:br/>
      </w:r>
      <w:r>
        <w:rPr>
          <w:rFonts w:ascii="Times New Roman"/>
          <w:b w:val="false"/>
          <w:i w:val="false"/>
          <w:color w:val="000000"/>
          <w:sz w:val="28"/>
        </w:rPr>
        <w:t xml:space="preserve">
кәмелетке толмағандардың салымдарына  </w:t>
      </w:r>
      <w:r>
        <w:br/>
      </w:r>
      <w:r>
        <w:rPr>
          <w:rFonts w:ascii="Times New Roman"/>
          <w:b w:val="false"/>
          <w:i w:val="false"/>
          <w:color w:val="000000"/>
          <w:sz w:val="28"/>
        </w:rPr>
        <w:t xml:space="preserve">
иелік ету үшін, Қазақстан Республикасы </w:t>
      </w:r>
      <w:r>
        <w:br/>
      </w:r>
      <w:r>
        <w:rPr>
          <w:rFonts w:ascii="Times New Roman"/>
          <w:b w:val="false"/>
          <w:i w:val="false"/>
          <w:color w:val="000000"/>
          <w:sz w:val="28"/>
        </w:rPr>
        <w:t xml:space="preserve">
Ішкі істер министрлігі Жол полициясы  </w:t>
      </w:r>
      <w:r>
        <w:br/>
      </w:r>
      <w:r>
        <w:rPr>
          <w:rFonts w:ascii="Times New Roman"/>
          <w:b w:val="false"/>
          <w:i w:val="false"/>
          <w:color w:val="000000"/>
          <w:sz w:val="28"/>
        </w:rPr>
        <w:t xml:space="preserve">
комитетінің аумақты бөлімшелеріне   </w:t>
      </w:r>
      <w:r>
        <w:br/>
      </w:r>
      <w:r>
        <w:rPr>
          <w:rFonts w:ascii="Times New Roman"/>
          <w:b w:val="false"/>
          <w:i w:val="false"/>
          <w:color w:val="000000"/>
          <w:sz w:val="28"/>
        </w:rPr>
        <w:t xml:space="preserve">
кәмелетке толмаған балаларға мұраны  </w:t>
      </w:r>
      <w:r>
        <w:br/>
      </w:r>
      <w:r>
        <w:rPr>
          <w:rFonts w:ascii="Times New Roman"/>
          <w:b w:val="false"/>
          <w:i w:val="false"/>
          <w:color w:val="000000"/>
          <w:sz w:val="28"/>
        </w:rPr>
        <w:t xml:space="preserve">
ресімдеу үшін анықтамалар беру»    </w:t>
      </w:r>
      <w:r>
        <w:br/>
      </w:r>
      <w:r>
        <w:rPr>
          <w:rFonts w:ascii="Times New Roman"/>
          <w:b w:val="false"/>
          <w:i w:val="false"/>
          <w:color w:val="000000"/>
          <w:sz w:val="28"/>
        </w:rPr>
        <w:t xml:space="preserve">
электрондық мемлекеттік қызмет    </w:t>
      </w:r>
      <w:r>
        <w:br/>
      </w:r>
      <w:r>
        <w:rPr>
          <w:rFonts w:ascii="Times New Roman"/>
          <w:b w:val="false"/>
          <w:i w:val="false"/>
          <w:color w:val="000000"/>
          <w:sz w:val="28"/>
        </w:rPr>
        <w:t xml:space="preserve">
Регламентіне 7 - қосымша       </w:t>
      </w:r>
    </w:p>
    <w:bookmarkEnd w:id="75"/>
    <w:bookmarkStart w:name="z138" w:id="76"/>
    <w:p>
      <w:pPr>
        <w:spacing w:after="0"/>
        <w:ind w:left="0"/>
        <w:jc w:val="left"/>
      </w:pPr>
      <w:r>
        <w:rPr>
          <w:rFonts w:ascii="Times New Roman"/>
          <w:b/>
          <w:i w:val="false"/>
          <w:color w:val="000000"/>
        </w:rPr>
        <w:t xml:space="preserve"> 
Мемлекеттік қызметтің «сапа» және «қолжетімділік»</w:t>
      </w:r>
      <w:r>
        <w:br/>
      </w:r>
      <w:r>
        <w:rPr>
          <w:rFonts w:ascii="Times New Roman"/>
          <w:b/>
          <w:i w:val="false"/>
          <w:color w:val="000000"/>
        </w:rPr>
        <w:t>
көрсеткіштерін анықтау үшін сауалнаманың нысаны</w:t>
      </w:r>
    </w:p>
    <w:bookmarkEnd w:id="76"/>
    <w:p>
      <w:pPr>
        <w:spacing w:after="0"/>
        <w:ind w:left="0"/>
        <w:jc w:val="left"/>
      </w:pPr>
      <w:r>
        <w:rPr>
          <w:rFonts w:ascii="Times New Roman"/>
          <w:b/>
          <w:i w:val="false"/>
          <w:color w:val="000000"/>
        </w:rPr>
        <w:t xml:space="preserve"> _______________________________________________________</w:t>
      </w:r>
      <w:r>
        <w:br/>
      </w:r>
      <w:r>
        <w:rPr>
          <w:rFonts w:ascii="Times New Roman"/>
          <w:b/>
          <w:i w:val="false"/>
          <w:color w:val="000000"/>
        </w:rPr>
        <w:t>
(қызметтің атауы)</w:t>
      </w:r>
    </w:p>
    <w:p>
      <w:pPr>
        <w:spacing w:after="0"/>
        <w:ind w:left="0"/>
        <w:jc w:val="both"/>
      </w:pPr>
      <w:r>
        <w:rPr>
          <w:rFonts w:ascii="Times New Roman"/>
          <w:b w:val="false"/>
          <w:i w:val="false"/>
          <w:color w:val="000000"/>
          <w:sz w:val="28"/>
        </w:rPr>
        <w:t>      1. Мемлекеттік қызмет көрсету үдерісінің сапасына және нәтижесіне қанағаттанасыз ба?</w:t>
      </w:r>
      <w:r>
        <w:br/>
      </w:r>
      <w:r>
        <w:rPr>
          <w:rFonts w:ascii="Times New Roman"/>
          <w:b w:val="false"/>
          <w:i w:val="false"/>
          <w:color w:val="000000"/>
          <w:sz w:val="28"/>
        </w:rPr>
        <w:t>
      1) қанағаттанған жоқпын;</w:t>
      </w:r>
      <w:r>
        <w:br/>
      </w:r>
      <w:r>
        <w:rPr>
          <w:rFonts w:ascii="Times New Roman"/>
          <w:b w:val="false"/>
          <w:i w:val="false"/>
          <w:color w:val="000000"/>
          <w:sz w:val="28"/>
        </w:rPr>
        <w:t>
      2) ішінара қанағаттанамын;</w:t>
      </w:r>
      <w:r>
        <w:br/>
      </w:r>
      <w:r>
        <w:rPr>
          <w:rFonts w:ascii="Times New Roman"/>
          <w:b w:val="false"/>
          <w:i w:val="false"/>
          <w:color w:val="000000"/>
          <w:sz w:val="28"/>
        </w:rPr>
        <w:t>
      3) қанағаттанамын.</w:t>
      </w:r>
      <w:r>
        <w:br/>
      </w:r>
      <w:r>
        <w:rPr>
          <w:rFonts w:ascii="Times New Roman"/>
          <w:b w:val="false"/>
          <w:i w:val="false"/>
          <w:color w:val="000000"/>
          <w:sz w:val="28"/>
        </w:rPr>
        <w:t>
      2. Мемлекеттік қызмет көрсету тәртібі туралы ақпараттың сапасына қанағаттанасыз ба?</w:t>
      </w:r>
      <w:r>
        <w:br/>
      </w:r>
      <w:r>
        <w:rPr>
          <w:rFonts w:ascii="Times New Roman"/>
          <w:b w:val="false"/>
          <w:i w:val="false"/>
          <w:color w:val="000000"/>
          <w:sz w:val="28"/>
        </w:rPr>
        <w:t>
      1) қанағаттанған жоқпын;</w:t>
      </w:r>
      <w:r>
        <w:br/>
      </w:r>
      <w:r>
        <w:rPr>
          <w:rFonts w:ascii="Times New Roman"/>
          <w:b w:val="false"/>
          <w:i w:val="false"/>
          <w:color w:val="000000"/>
          <w:sz w:val="28"/>
        </w:rPr>
        <w:t>
      2) ішінара канағаттанамын;</w:t>
      </w:r>
      <w:r>
        <w:br/>
      </w:r>
      <w:r>
        <w:rPr>
          <w:rFonts w:ascii="Times New Roman"/>
          <w:b w:val="false"/>
          <w:i w:val="false"/>
          <w:color w:val="000000"/>
          <w:sz w:val="28"/>
        </w:rPr>
        <w:t>
      3) қанағаттанамын.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2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header.xml" Type="http://schemas.openxmlformats.org/officeDocument/2006/relationships/header" Id="rId2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