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9aa1c" w14:textId="9e9aa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2013-2015 жылдарға арналған бюджеті туралы" Астана қаласы мәслихатының 2012 жылғы 6 желтоқсандағы № 88/11-V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2013 жылғы 26 қыркүйектегі № 183/24-V шешімі. Астана қаласының Әділет департаментінде 2013 жылғы 12 қазанда нормативтік құқықтық кесімдерді Мемлекеттік тіркеудің тізіліміне № 788 болып енгізілді. Күші жойылды - Астана қаласы мәслихатының 2014 жылғы 28 мамырдағы № 240/34-V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Шешімнің күші жойылды - Астана қаласы мәслихатының 28.05.2014 жылғы </w:t>
      </w:r>
      <w:r>
        <w:rPr>
          <w:rFonts w:ascii="Times New Roman"/>
          <w:b w:val="false"/>
          <w:i w:val="false"/>
          <w:color w:val="ff0000"/>
          <w:sz w:val="28"/>
        </w:rPr>
        <w:t>№ 240/34-V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«Астана қаласының 2013-2015 жылдарға арналған бюджеті туралы» Астана қаласы мәслихатының 2012 жылғы 6 желтоқсандағы № 88/11-V (Нормативтік құқықтық актілерді мемлекеттік тіркеу тізбесінде 2013 жылдың 10 қаңтарында № 761 тіркелді, «Астана ақшамы» газетінің 2013 жылғы 15 қаңтардағы № 5 нөмірінде, «Вечерняя Астана» газетінің 2013 жылғы 15 қаңтардағы № 6 нөмірінде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«278 409 110» деген сандар «291 552 409»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«107 480 038» деген сандар «115 420 448»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«635 412» деген сандар «5 838 301»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«285 569 166,5» деген сандар «297 501 550,5»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«2 751 371» деген сандар «3 962 286» деген сандармен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алудағы «2 751 371» деген сандар «3 962 286»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«847 283» деген сандар «997 283»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сессиясының төрағасы             С. Хамхоев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Есілов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«Астана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басқармасы» ММ (ЭжБЖБ) басшысы             Ж. Нұрпейісов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26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183/24-V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88/11-V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Астана қаласының 2013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"/>
        <w:gridCol w:w="386"/>
        <w:gridCol w:w="282"/>
        <w:gridCol w:w="9275"/>
        <w:gridCol w:w="24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тенге</w:t>
            </w:r>
          </w:p>
        </w:tc>
      </w:tr>
      <w:tr>
        <w:trPr>
          <w:trHeight w:val="255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291 552 409</w:t>
            </w:r>
          </w:p>
        </w:tc>
      </w:tr>
      <w:tr>
        <w:trPr>
          <w:trHeight w:val="27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115 420 448</w:t>
            </w:r>
          </w:p>
        </w:tc>
      </w:tr>
      <w:tr>
        <w:trPr>
          <w:trHeight w:val="30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51 433 609</w:t>
            </w:r>
          </w:p>
        </w:tc>
      </w:tr>
      <w:tr>
        <w:trPr>
          <w:trHeight w:val="30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51 433 609</w:t>
            </w:r>
          </w:p>
        </w:tc>
      </w:tr>
      <w:tr>
        <w:trPr>
          <w:trHeight w:val="30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42 669 839</w:t>
            </w:r>
          </w:p>
        </w:tc>
      </w:tr>
      <w:tr>
        <w:trPr>
          <w:trHeight w:val="27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42 669 839</w:t>
            </w:r>
          </w:p>
        </w:tc>
      </w:tr>
      <w:tr>
        <w:trPr>
          <w:trHeight w:val="31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15 878 188</w:t>
            </w:r>
          </w:p>
        </w:tc>
      </w:tr>
      <w:tr>
        <w:trPr>
          <w:trHeight w:val="27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11 495 179</w:t>
            </w:r>
          </w:p>
        </w:tc>
      </w:tr>
      <w:tr>
        <w:trPr>
          <w:trHeight w:val="34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1 163 464</w:t>
            </w:r>
          </w:p>
        </w:tc>
      </w:tr>
      <w:tr>
        <w:trPr>
          <w:trHeight w:val="31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3 219 545</w:t>
            </w:r>
          </w:p>
        </w:tc>
      </w:tr>
      <w:tr>
        <w:trPr>
          <w:trHeight w:val="3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3 715 133</w:t>
            </w:r>
          </w:p>
        </w:tc>
      </w:tr>
      <w:tr>
        <w:trPr>
          <w:trHeight w:val="31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189 648</w:t>
            </w:r>
          </w:p>
        </w:tc>
      </w:tr>
      <w:tr>
        <w:trPr>
          <w:trHeight w:val="30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2 136 622</w:t>
            </w:r>
          </w:p>
        </w:tc>
      </w:tr>
      <w:tr>
        <w:trPr>
          <w:trHeight w:val="3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1 105 782</w:t>
            </w:r>
          </w:p>
        </w:tc>
      </w:tr>
      <w:tr>
        <w:trPr>
          <w:trHeight w:val="27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283 081</w:t>
            </w:r>
          </w:p>
        </w:tc>
      </w:tr>
      <w:tr>
        <w:trPr>
          <w:trHeight w:val="82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1 723 679</w:t>
            </w:r>
          </w:p>
        </w:tc>
      </w:tr>
      <w:tr>
        <w:trPr>
          <w:trHeight w:val="27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1 723 679</w:t>
            </w:r>
          </w:p>
        </w:tc>
      </w:tr>
      <w:tr>
        <w:trPr>
          <w:trHeight w:val="28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5 838 301</w:t>
            </w:r>
          </w:p>
        </w:tc>
      </w:tr>
      <w:tr>
        <w:trPr>
          <w:trHeight w:val="27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599 824</w:t>
            </w:r>
          </w:p>
        </w:tc>
      </w:tr>
      <w:tr>
        <w:trPr>
          <w:trHeight w:val="31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278 301</w:t>
            </w:r>
          </w:p>
        </w:tc>
      </w:tr>
      <w:tr>
        <w:trPr>
          <w:trHeight w:val="30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47 332</w:t>
            </w:r>
          </w:p>
        </w:tc>
      </w:tr>
      <w:tr>
        <w:trPr>
          <w:trHeight w:val="30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236 099</w:t>
            </w:r>
          </w:p>
        </w:tc>
      </w:tr>
      <w:tr>
        <w:trPr>
          <w:trHeight w:val="25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Депозиттерге уақытша бос бюджеттік ақшаны орналастырудан алынған сыйақылар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8 812</w:t>
            </w:r>
          </w:p>
        </w:tc>
      </w:tr>
      <w:tr>
        <w:trPr>
          <w:trHeight w:val="34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29 280</w:t>
            </w:r>
          </w:p>
        </w:tc>
      </w:tr>
      <w:tr>
        <w:trPr>
          <w:trHeight w:val="115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1 278 766</w:t>
            </w:r>
          </w:p>
        </w:tc>
      </w:tr>
      <w:tr>
        <w:trPr>
          <w:trHeight w:val="133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1 278 766</w:t>
            </w:r>
          </w:p>
        </w:tc>
      </w:tr>
      <w:tr>
        <w:trPr>
          <w:trHeight w:val="34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3 959 711</w:t>
            </w:r>
          </w:p>
        </w:tc>
      </w:tr>
      <w:tr>
        <w:trPr>
          <w:trHeight w:val="3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3 959 711</w:t>
            </w:r>
          </w:p>
        </w:tc>
      </w:tr>
      <w:tr>
        <w:trPr>
          <w:trHeight w:val="31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13 250 397</w:t>
            </w:r>
          </w:p>
        </w:tc>
      </w:tr>
      <w:tr>
        <w:trPr>
          <w:trHeight w:val="31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9 685 224</w:t>
            </w:r>
          </w:p>
        </w:tc>
      </w:tr>
      <w:tr>
        <w:trPr>
          <w:trHeight w:val="34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9 685 224</w:t>
            </w:r>
          </w:p>
        </w:tc>
      </w:tr>
      <w:tr>
        <w:trPr>
          <w:trHeight w:val="36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3 565 173</w:t>
            </w:r>
          </w:p>
        </w:tc>
      </w:tr>
      <w:tr>
        <w:trPr>
          <w:trHeight w:val="3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2 765 773</w:t>
            </w:r>
          </w:p>
        </w:tc>
      </w:tr>
      <w:tr>
        <w:trPr>
          <w:trHeight w:val="3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799 400</w:t>
            </w:r>
          </w:p>
        </w:tc>
      </w:tr>
      <w:tr>
        <w:trPr>
          <w:trHeight w:val="3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157 043 263</w:t>
            </w:r>
          </w:p>
        </w:tc>
      </w:tr>
      <w:tr>
        <w:trPr>
          <w:trHeight w:val="3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157 043 263</w:t>
            </w:r>
          </w:p>
        </w:tc>
      </w:tr>
      <w:tr>
        <w:trPr>
          <w:trHeight w:val="25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157 043 263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734"/>
        <w:gridCol w:w="523"/>
        <w:gridCol w:w="8672"/>
        <w:gridCol w:w="234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297 501 550,5</w:t>
            </w:r>
          </w:p>
        </w:tc>
      </w:tr>
      <w:tr>
        <w:trPr>
          <w:trHeight w:val="4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6 493 975,0</w:t>
            </w:r>
          </w:p>
        </w:tc>
      </w:tr>
      <w:tr>
        <w:trPr>
          <w:trHeight w:val="4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мәслихатының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77 130,0</w:t>
            </w:r>
          </w:p>
        </w:tc>
      </w:tr>
      <w:tr>
        <w:trPr>
          <w:trHeight w:val="6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мәслихатының қызметін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72 806,0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4 324,0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1 060 519,0</w:t>
            </w:r>
          </w:p>
        </w:tc>
      </w:tr>
      <w:tr>
        <w:trPr>
          <w:trHeight w:val="4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қызметін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778 343,0</w:t>
            </w:r>
          </w:p>
        </w:tc>
      </w:tr>
      <w:tr>
        <w:trPr>
          <w:trHeight w:val="4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140 700,0</w:t>
            </w:r>
          </w:p>
        </w:tc>
      </w:tr>
      <w:tr>
        <w:trPr>
          <w:trHeight w:val="4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141 476,0</w:t>
            </w:r>
          </w:p>
        </w:tc>
      </w:tr>
      <w:tr>
        <w:trPr>
          <w:trHeight w:val="6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531 912,0</w:t>
            </w:r>
          </w:p>
        </w:tc>
      </w:tr>
      <w:tr>
        <w:trPr>
          <w:trHeight w:val="8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493 666,0</w:t>
            </w:r>
          </w:p>
        </w:tc>
      </w:tr>
      <w:tr>
        <w:trPr>
          <w:trHeight w:val="4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38 246,0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329 846,0</w:t>
            </w:r>
          </w:p>
        </w:tc>
      </w:tr>
      <w:tr>
        <w:trPr>
          <w:trHeight w:val="6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276 263,0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7 652,0</w:t>
            </w:r>
          </w:p>
        </w:tc>
      </w:tr>
      <w:tr>
        <w:trPr>
          <w:trHeight w:val="6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8 757,0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21 000,0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483,0</w:t>
            </w:r>
          </w:p>
        </w:tc>
      </w:tr>
      <w:tr>
        <w:trPr>
          <w:trHeight w:val="11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15 691,0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277 410,0</w:t>
            </w:r>
          </w:p>
        </w:tc>
      </w:tr>
      <w:tr>
        <w:trPr>
          <w:trHeight w:val="8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республикалық манызы бар қала, астана басқару саласындағы мемлекеттік саясатты іске асыру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274 410,0</w:t>
            </w:r>
          </w:p>
        </w:tc>
      </w:tr>
      <w:tr>
        <w:trPr>
          <w:trHeight w:val="4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6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көлiгi және автомобиль жолдары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2 019 505,0</w:t>
            </w:r>
          </w:p>
        </w:tc>
      </w:tr>
      <w:tr>
        <w:trPr>
          <w:trHeight w:val="4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2 019 505,0</w:t>
            </w:r>
          </w:p>
        </w:tc>
      </w:tr>
      <w:tr>
        <w:trPr>
          <w:trHeight w:val="4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1 958 017,0</w:t>
            </w:r>
          </w:p>
        </w:tc>
      </w:tr>
      <w:tr>
        <w:trPr>
          <w:trHeight w:val="4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1 958 017,0</w:t>
            </w:r>
          </w:p>
        </w:tc>
      </w:tr>
      <w:tr>
        <w:trPr>
          <w:trHeight w:val="4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Тұрғын үй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53 835,0</w:t>
            </w:r>
          </w:p>
        </w:tc>
      </w:tr>
      <w:tr>
        <w:trPr>
          <w:trHeight w:val="7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мемлекеттердің дипломатиялық өкілдіктерінің құрылысы үшін жер учаскелерін сатып алу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53 835,0</w:t>
            </w:r>
          </w:p>
        </w:tc>
      </w:tr>
      <w:tr>
        <w:trPr>
          <w:trHeight w:val="4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тексеру комиссиясы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185 801,0</w:t>
            </w:r>
          </w:p>
        </w:tc>
      </w:tr>
      <w:tr>
        <w:trPr>
          <w:trHeight w:val="7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тексеру комиссиясының қызметін қамтамасыз ету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182 457,0</w:t>
            </w:r>
          </w:p>
        </w:tc>
      </w:tr>
      <w:tr>
        <w:trPr>
          <w:trHeight w:val="4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3 344,0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949 462,0</w:t>
            </w:r>
          </w:p>
        </w:tc>
      </w:tr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251 115,0</w:t>
            </w:r>
          </w:p>
        </w:tc>
      </w:tr>
      <w:tr>
        <w:trPr>
          <w:trHeight w:val="4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154 224,0</w:t>
            </w:r>
          </w:p>
        </w:tc>
      </w:tr>
      <w:tr>
        <w:trPr>
          <w:trHeight w:val="6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 республикалық маңызы бар қаланың, астананың аумақтық қорғанысы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Жұмылдыру дайындығы және республикалық маңызы бар қаланы, астананы жұмылдыру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42 831,0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44 060,0</w:t>
            </w:r>
          </w:p>
        </w:tc>
      </w:tr>
      <w:tr>
        <w:trPr>
          <w:trHeight w:val="8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698 347,0</w:t>
            </w:r>
          </w:p>
        </w:tc>
      </w:tr>
      <w:tr>
        <w:trPr>
          <w:trHeight w:val="9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42 885,0</w:t>
            </w:r>
          </w:p>
        </w:tc>
      </w:tr>
      <w:tr>
        <w:trPr>
          <w:trHeight w:val="6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қалалар, астананың азаматтық қорғаныс іс-шаралары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487 169,0</w:t>
            </w:r>
          </w:p>
        </w:tc>
      </w:tr>
      <w:tr>
        <w:trPr>
          <w:trHeight w:val="6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Жұмылдыру дайындығы және республикалық маңызы бар қаланы, астананы жұмылдыру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71 454,0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86 905,0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республикалық маңызы бар қаланың, астананың аумақтық қорғанысы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9 423,0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511,0</w:t>
            </w:r>
          </w:p>
        </w:tc>
      </w:tr>
      <w:tr>
        <w:trPr>
          <w:trHeight w:val="4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9 634 631,0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6 760 743,0</w:t>
            </w:r>
          </w:p>
        </w:tc>
      </w:tr>
      <w:tr>
        <w:trPr>
          <w:trHeight w:val="9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5 926 858,0</w:t>
            </w:r>
          </w:p>
        </w:tc>
      </w:tr>
      <w:tr>
        <w:trPr>
          <w:trHeight w:val="4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7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нашақорлықтың және есірткі бизнесінің алдын алу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14 578,0</w:t>
            </w:r>
          </w:p>
        </w:tc>
      </w:tr>
      <w:tr>
        <w:trPr>
          <w:trHeight w:val="4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701 938,0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66 546,0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тәртіпте ұсталған адамдарды ұстауды ұйымдастыру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28 927,0</w:t>
            </w:r>
          </w:p>
        </w:tc>
      </w:tr>
      <w:tr>
        <w:trPr>
          <w:trHeight w:val="4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қозғалысы қауіпсіздігін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8 896,0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көлiгi және автомобиль жолдары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1 674 938,0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1 674 938,0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1 198 950,0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427 458,0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прокуратурасының әкімшілік ғимаратын салу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771 492,0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39 014 836,0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6 097 123,0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2 506 285,0</w:t>
            </w:r>
          </w:p>
        </w:tc>
      </w:tr>
      <w:tr>
        <w:trPr>
          <w:trHeight w:val="7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бiлiм беру ұйымдарында мемлекеттiк бiлiм беру тапсырысын iске асыруға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3 590 838,0</w:t>
            </w:r>
          </w:p>
        </w:tc>
      </w:tr>
      <w:tr>
        <w:trPr>
          <w:trHeight w:val="6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14 313,0</w:t>
            </w:r>
          </w:p>
        </w:tc>
      </w:tr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қайта даярлау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14 313,0</w:t>
            </w:r>
          </w:p>
        </w:tc>
      </w:tr>
      <w:tr>
        <w:trPr>
          <w:trHeight w:val="5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522 931,0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170 142,0</w:t>
            </w:r>
          </w:p>
        </w:tc>
      </w:tr>
      <w:tr>
        <w:trPr>
          <w:trHeight w:val="6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279 111,0</w:t>
            </w:r>
          </w:p>
        </w:tc>
      </w:tr>
      <w:tr>
        <w:trPr>
          <w:trHeight w:val="6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73 678,0</w:t>
            </w:r>
          </w:p>
        </w:tc>
      </w:tr>
      <w:tr>
        <w:trPr>
          <w:trHeight w:val="4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туризм, дене тәрбиесі және спорт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1 318 893,0</w:t>
            </w:r>
          </w:p>
        </w:tc>
      </w:tr>
      <w:tr>
        <w:trPr>
          <w:trHeight w:val="4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спорт бойынша қосымша білім беру 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1 318 893,0</w:t>
            </w:r>
          </w:p>
        </w:tc>
      </w:tr>
      <w:tr>
        <w:trPr>
          <w:trHeight w:val="4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18 875 747,0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165 368,0</w:t>
            </w:r>
          </w:p>
        </w:tc>
      </w:tr>
      <w:tr>
        <w:trPr>
          <w:trHeight w:val="4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12 408 559,0</w:t>
            </w:r>
          </w:p>
        </w:tc>
      </w:tr>
      <w:tr>
        <w:trPr>
          <w:trHeight w:val="4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бiлiм беру бағдарламалары бойынша жалпы бiлiм беру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165 645,0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дарынды балаларға жалпы бiлiм беру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200 343,0</w:t>
            </w:r>
          </w:p>
        </w:tc>
      </w:tr>
      <w:tr>
        <w:trPr>
          <w:trHeight w:val="6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6 667,0</w:t>
            </w:r>
          </w:p>
        </w:tc>
      </w:tr>
      <w:tr>
        <w:trPr>
          <w:trHeight w:val="8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507 038,0</w:t>
            </w:r>
          </w:p>
        </w:tc>
      </w:tr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қосымша білім беру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1 215 759,0</w:t>
            </w:r>
          </w:p>
        </w:tc>
      </w:tr>
      <w:tr>
        <w:trPr>
          <w:trHeight w:val="6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42 305,0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3 990,0</w:t>
            </w:r>
          </w:p>
        </w:tc>
      </w:tr>
      <w:tr>
        <w:trPr>
          <w:trHeight w:val="9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40 252,0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 оңалту және әлеуметтік бейімдеу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49 227,0</w:t>
            </w:r>
          </w:p>
        </w:tc>
      </w:tr>
      <w:tr>
        <w:trPr>
          <w:trHeight w:val="9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20 467,0</w:t>
            </w:r>
          </w:p>
        </w:tc>
      </w:tr>
      <w:tr>
        <w:trPr>
          <w:trHeight w:val="10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100 630,0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2 730 852,0</w:t>
            </w:r>
          </w:p>
        </w:tc>
      </w:tr>
      <w:tr>
        <w:trPr>
          <w:trHeight w:val="7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1 750,0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53 270,0</w:t>
            </w:r>
          </w:p>
        </w:tc>
      </w:tr>
      <w:tr>
        <w:trPr>
          <w:trHeight w:val="9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1 158 625,0</w:t>
            </w:r>
          </w:p>
        </w:tc>
      </w:tr>
      <w:tr>
        <w:trPr>
          <w:trHeight w:val="5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4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11 022 821,0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11 022 821,0</w:t>
            </w:r>
          </w:p>
        </w:tc>
      </w:tr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Тұрғын үй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1 135 952,0</w:t>
            </w:r>
          </w:p>
        </w:tc>
      </w:tr>
      <w:tr>
        <w:trPr>
          <w:trHeight w:val="10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075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 атындағы Мәскеу мемлекеттік университетіне арналған Гумилев атындағы ЕҰУ жатақханасының, Назарбаев Зияткерлік мектептерінің және оқу объектілерін құрылыстарына жер учаскелерін алу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1 135 952,0</w:t>
            </w:r>
          </w:p>
        </w:tc>
      </w:tr>
      <w:tr>
        <w:trPr>
          <w:trHeight w:val="7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балалар құқықтарын қорғау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27 056,0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балалар құқықтарын қорғау саласындағы мемлекеттік саясатты іске асыру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20 584,0</w:t>
            </w:r>
          </w:p>
        </w:tc>
      </w:tr>
      <w:tr>
        <w:trPr>
          <w:trHeight w:val="4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6 472,0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35 560 337,0</w:t>
            </w:r>
          </w:p>
        </w:tc>
      </w:tr>
      <w:tr>
        <w:trPr>
          <w:trHeight w:val="5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24 283 636,0</w:t>
            </w:r>
          </w:p>
        </w:tc>
      </w:tr>
      <w:tr>
        <w:trPr>
          <w:trHeight w:val="6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123 920,0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препараттарды өндіру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783 775,0</w:t>
            </w:r>
          </w:p>
        </w:tc>
      </w:tr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243 403,0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171 235,0</w:t>
            </w:r>
          </w:p>
        </w:tc>
      </w:tr>
      <w:tr>
        <w:trPr>
          <w:trHeight w:val="6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256 516,0</w:t>
            </w:r>
          </w:p>
        </w:tc>
      </w:tr>
      <w:tr>
        <w:trPr>
          <w:trHeight w:val="10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 психикалық аурулардан және жүйкесі бұзылуынан, соның ішінде жүйкеге әсер ететін заттарды қолданылуымен байланысты зардап шегетін адамдарға медициналық көмек көрсету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3 609 367,0</w:t>
            </w:r>
          </w:p>
        </w:tc>
      </w:tr>
      <w:tr>
        <w:trPr>
          <w:trHeight w:val="10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тұрғын халыққа, аудандық маңызы бар және село денсаулық сақтау субъектілерінен басқа, медициналық ұйымдарда амбулаториялық-емханалық көмек көрсету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8 010 615,0</w:t>
            </w:r>
          </w:p>
        </w:tc>
      </w:tr>
      <w:tr>
        <w:trPr>
          <w:trHeight w:val="7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 есебінен көрсетілетінді қоспағанда, жедел медициналық көмек көрсету және санитарлық авиация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2 156 102,0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163 404,0</w:t>
            </w:r>
          </w:p>
        </w:tc>
      </w:tr>
      <w:tr>
        <w:trPr>
          <w:trHeight w:val="8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1 360 984,0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2 906,0</w:t>
            </w:r>
          </w:p>
        </w:tc>
      </w:tr>
      <w:tr>
        <w:trPr>
          <w:trHeight w:val="6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1 096,0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51 541,0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аурыратындарды туберкулез ауруларына қарсы препараттармен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250 737,0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Диабетпен аурыратын науқастарды диабетке қарсы препараттармен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194 747,0</w:t>
            </w:r>
          </w:p>
        </w:tc>
      </w:tr>
      <w:tr>
        <w:trPr>
          <w:trHeight w:val="6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Онкогемотологиялық ауруларды химиялық препараттармен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116 305,0</w:t>
            </w:r>
          </w:p>
        </w:tc>
      </w:tr>
      <w:tr>
        <w:trPr>
          <w:trHeight w:val="11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463 580,0</w:t>
            </w:r>
          </w:p>
        </w:tc>
      </w:tr>
      <w:tr>
        <w:trPr>
          <w:trHeight w:val="6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науқастарды қанды ұйыту факторларымен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388 883,0</w:t>
            </w:r>
          </w:p>
        </w:tc>
      </w:tr>
      <w:tr>
        <w:trPr>
          <w:trHeight w:val="6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 биологиялық препараттарды орталықтандырылған сатып алу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980 808,0</w:t>
            </w:r>
          </w:p>
        </w:tc>
      </w:tr>
      <w:tr>
        <w:trPr>
          <w:trHeight w:val="4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денсаулық сақтау объектілерін ұстау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285 028,0</w:t>
            </w:r>
          </w:p>
        </w:tc>
      </w:tr>
      <w:tr>
        <w:trPr>
          <w:trHeight w:val="6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арнайы медициналық жабдықтау базалары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59 755,0</w:t>
            </w:r>
          </w:p>
        </w:tc>
      </w:tr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62 419,0</w:t>
            </w:r>
          </w:p>
        </w:tc>
      </w:tr>
      <w:tr>
        <w:trPr>
          <w:trHeight w:val="4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1 891 429,0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25 287,0</w:t>
            </w:r>
          </w:p>
        </w:tc>
      </w:tr>
      <w:tr>
        <w:trPr>
          <w:trHeight w:val="8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амбулаториялық емдеу деңгейінде жеңілдікті жағдайларда дәрілік заттармен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449 108,0</w:t>
            </w:r>
          </w:p>
        </w:tc>
      </w:tr>
      <w:tr>
        <w:trPr>
          <w:trHeight w:val="7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қатерлі ісік ауруларымен ауыратындарға медициналық көмек көрсету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2 180 686,0</w:t>
            </w:r>
          </w:p>
        </w:tc>
      </w:tr>
      <w:tr>
        <w:trPr>
          <w:trHeight w:val="4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11 276 701,0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11 276 701,0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6 289 696,0</w:t>
            </w:r>
          </w:p>
        </w:tc>
      </w:tr>
      <w:tr>
        <w:trPr>
          <w:trHeight w:val="6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200 671,0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200 671,0</w:t>
            </w:r>
          </w:p>
        </w:tc>
      </w:tr>
      <w:tr>
        <w:trPr>
          <w:trHeight w:val="6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5 176 265,0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179 535,0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434 894,0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487 363,0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30 597,0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93 819,0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1 917 812,0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әлеуметтік қолдау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253 982,0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43 125,0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4 425,0</w:t>
            </w:r>
          </w:p>
        </w:tc>
      </w:tr>
      <w:tr>
        <w:trPr>
          <w:trHeight w:val="9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241 482,0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бір тұрғылықты жері жоқ адамдарды әлеуметтік бейімдеу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116 718,0</w:t>
            </w:r>
          </w:p>
        </w:tc>
      </w:tr>
      <w:tr>
        <w:trPr>
          <w:trHeight w:val="7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тапсырысты үкіметтік емес секторларға орналастыру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66 040,0</w:t>
            </w:r>
          </w:p>
        </w:tc>
      </w:tr>
      <w:tr>
        <w:trPr>
          <w:trHeight w:val="8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аурулар-мен ауыратын мүгедектер үшін арнаулы әлеуметтік қызметтер көрсету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403 188,0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151 447,0</w:t>
            </w:r>
          </w:p>
        </w:tc>
      </w:tr>
      <w:tr>
        <w:trPr>
          <w:trHeight w:val="8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406 371,0</w:t>
            </w:r>
          </w:p>
        </w:tc>
      </w:tr>
      <w:tr>
        <w:trPr>
          <w:trHeight w:val="4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7 177,0</w:t>
            </w:r>
          </w:p>
        </w:tc>
      </w:tr>
      <w:tr>
        <w:trPr>
          <w:trHeight w:val="7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17 329,0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11 744,0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көші-қон іс-шараларын іске асыру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2 144,0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307 073,0</w:t>
            </w:r>
          </w:p>
        </w:tc>
      </w:tr>
      <w:tr>
        <w:trPr>
          <w:trHeight w:val="5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796 518,0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әлеуметтiк қамсыздандыру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588 005,0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208 513,0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еңбек инспекциясы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44 280,0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34 535,0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9 745,0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балалар қорғау бақылау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39 962,0</w:t>
            </w:r>
          </w:p>
        </w:tc>
      </w:tr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оңалту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39 962,0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76 741 378,8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29 158 460,0</w:t>
            </w:r>
          </w:p>
        </w:tc>
      </w:tr>
      <w:tr>
        <w:trPr>
          <w:trHeight w:val="4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1 312 173,0</w:t>
            </w:r>
          </w:p>
        </w:tc>
      </w:tr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12 526 872,0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98 443,0</w:t>
            </w:r>
          </w:p>
        </w:tc>
      </w:tr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15 220 972,0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1 176 517,0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көркейтуді дамыту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1 176 517,0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коммуналдық шаруашылық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23 952 353,6</w:t>
            </w:r>
          </w:p>
        </w:tc>
      </w:tr>
      <w:tr>
        <w:trPr>
          <w:trHeight w:val="6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79 330,0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9 686,0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5 780 854,0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жүйесiнiң жұмыс істеуі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105 997,0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11 530 983,6</w:t>
            </w:r>
          </w:p>
        </w:tc>
      </w:tr>
      <w:tr>
        <w:trPr>
          <w:trHeight w:val="7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6 445 503,0</w:t>
            </w:r>
          </w:p>
        </w:tc>
      </w:tr>
      <w:tr>
        <w:trPr>
          <w:trHeight w:val="4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15 308 590,2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9 579 687,9</w:t>
            </w:r>
          </w:p>
        </w:tc>
      </w:tr>
      <w:tr>
        <w:trPr>
          <w:trHeight w:val="4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көркейтуін дамыту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3 922 489,7</w:t>
            </w:r>
          </w:p>
        </w:tc>
      </w:tr>
      <w:tr>
        <w:trPr>
          <w:trHeight w:val="6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1 806 412,6</w:t>
            </w:r>
          </w:p>
        </w:tc>
      </w:tr>
      <w:tr>
        <w:trPr>
          <w:trHeight w:val="4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Тұрғын үй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7 009 462,0</w:t>
            </w:r>
          </w:p>
        </w:tc>
      </w:tr>
      <w:tr>
        <w:trPr>
          <w:trHeight w:val="6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мәселелері бойынша мемлекеттік саясатты іске асыру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72 565,0</w:t>
            </w:r>
          </w:p>
        </w:tc>
      </w:tr>
      <w:tr>
        <w:trPr>
          <w:trHeight w:val="4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ескiрген тұрғын үйлердi бұзу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38 062,0</w:t>
            </w:r>
          </w:p>
        </w:tc>
      </w:tr>
      <w:tr>
        <w:trPr>
          <w:trHeight w:val="9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2 692 710,0</w:t>
            </w:r>
          </w:p>
        </w:tc>
      </w:tr>
      <w:tr>
        <w:trPr>
          <w:trHeight w:val="4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199 315,0</w:t>
            </w:r>
          </w:p>
        </w:tc>
      </w:tr>
      <w:tr>
        <w:trPr>
          <w:trHeight w:val="4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2 311,0</w:t>
            </w:r>
          </w:p>
        </w:tc>
      </w:tr>
      <w:tr>
        <w:trPr>
          <w:trHeight w:val="4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Ботаникалық бақтың құрылысы үшін жер телімдерін сатып алу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4 004 499,0</w:t>
            </w:r>
          </w:p>
        </w:tc>
      </w:tr>
      <w:tr>
        <w:trPr>
          <w:trHeight w:val="5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тұрғын үй инспекциясы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135 996,0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аумағында тұрғын үй коры саласындағы мемлекеттік саясатты іске асыру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43 296,0</w:t>
            </w:r>
          </w:p>
        </w:tc>
      </w:tr>
      <w:tr>
        <w:trPr>
          <w:trHeight w:val="4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7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мүлікті техникалық тексеру және кондоминиумдар объектілеріне техникалық паспорттарды әзірлеу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87 700,0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18 159 309,0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мұрағаттар және құжаттама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117 759,0</w:t>
            </w:r>
          </w:p>
        </w:tc>
      </w:tr>
      <w:tr>
        <w:trPr>
          <w:trHeight w:val="6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мұрағат ісiн басқару бойынша мемлекеттік саясатты іске асыру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46 873,0</w:t>
            </w:r>
          </w:p>
        </w:tc>
      </w:tr>
      <w:tr>
        <w:trPr>
          <w:trHeight w:val="4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қордың сақталуын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68 085,0</w:t>
            </w:r>
          </w:p>
        </w:tc>
      </w:tr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801,0</w:t>
            </w:r>
          </w:p>
        </w:tc>
      </w:tr>
      <w:tr>
        <w:trPr>
          <w:trHeight w:val="6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5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туризм, дене тәрбиесі және спорт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3 639 849,0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62 976,0</w:t>
            </w:r>
          </w:p>
        </w:tc>
      </w:tr>
      <w:tr>
        <w:trPr>
          <w:trHeight w:val="5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деңгейінде спорттық жарыстар өткiзу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93 188,0</w:t>
            </w:r>
          </w:p>
        </w:tc>
      </w:tr>
      <w:tr>
        <w:trPr>
          <w:trHeight w:val="9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республикалық маңызы бар қала, астана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3 354 897,0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1 374,0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68 382,0</w:t>
            </w:r>
          </w:p>
        </w:tc>
      </w:tr>
      <w:tr>
        <w:trPr>
          <w:trHeight w:val="5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59 032,0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12 124 313,0</w:t>
            </w:r>
          </w:p>
        </w:tc>
      </w:tr>
      <w:tr>
        <w:trPr>
          <w:trHeight w:val="5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68 478,0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9 681 042,0</w:t>
            </w:r>
          </w:p>
        </w:tc>
      </w:tr>
      <w:tr>
        <w:trPr>
          <w:trHeight w:val="5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299 422,0</w:t>
            </w:r>
          </w:p>
        </w:tc>
      </w:tr>
      <w:tr>
        <w:trPr>
          <w:trHeight w:val="4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өнерiн қолдау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1 640 291,0</w:t>
            </w:r>
          </w:p>
        </w:tc>
      </w:tr>
      <w:tr>
        <w:trPr>
          <w:trHeight w:val="4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кiтапханалардың жұмыс iстеуiн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136 636,0</w:t>
            </w:r>
          </w:p>
        </w:tc>
      </w:tr>
      <w:tr>
        <w:trPr>
          <w:trHeight w:val="4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1 374,0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297 070,0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1 257 091,0</w:t>
            </w:r>
          </w:p>
        </w:tc>
      </w:tr>
      <w:tr>
        <w:trPr>
          <w:trHeight w:val="6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мемлекеттік,ішкі саясатты іске асыру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317 803,0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455 611,0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жөніңдегі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399 303,0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1 374,0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83 000,0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тілдерді дамыту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213 845,0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53 510,0</w:t>
            </w:r>
          </w:p>
        </w:tc>
      </w:tr>
      <w:tr>
        <w:trPr>
          <w:trHeight w:val="5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160 335,0</w:t>
            </w:r>
          </w:p>
        </w:tc>
      </w:tr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488 452,0</w:t>
            </w:r>
          </w:p>
        </w:tc>
      </w:tr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51 000,0</w:t>
            </w:r>
          </w:p>
        </w:tc>
      </w:tr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437 452,0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жастар саясаты мәселелері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318 000,0</w:t>
            </w:r>
          </w:p>
        </w:tc>
      </w:tr>
      <w:tr>
        <w:trPr>
          <w:trHeight w:val="5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56 115,0</w:t>
            </w:r>
          </w:p>
        </w:tc>
      </w:tr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</w:p>
        </w:tc>
      </w:tr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252 385,0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52 388 353,0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52 388 353,0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энергетика саласындағы мемлекеттік саясатты іске асыру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164 803,0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52 220 756,0</w:t>
            </w:r>
          </w:p>
        </w:tc>
      </w:tr>
      <w:tr>
        <w:trPr>
          <w:trHeight w:val="8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2 774 080,0</w:t>
            </w:r>
          </w:p>
        </w:tc>
      </w:tr>
      <w:tr>
        <w:trPr>
          <w:trHeight w:val="5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75 191,0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манызы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74 390,0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801,0</w:t>
            </w:r>
          </w:p>
        </w:tc>
      </w:tr>
      <w:tr>
        <w:trPr>
          <w:trHeight w:val="6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2 544 188,0</w:t>
            </w:r>
          </w:p>
        </w:tc>
      </w:tr>
      <w:tr>
        <w:trPr>
          <w:trHeight w:val="6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63 886,0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372 112,0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360 500,0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2 366,0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«Жасыл белдеуді» салуға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1 642 716,0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102 608,0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ауыл шаруашылығы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154 701,0</w:t>
            </w:r>
          </w:p>
        </w:tc>
      </w:tr>
      <w:tr>
        <w:trPr>
          <w:trHeight w:val="5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39 538,0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7 289,0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7 713,0</w:t>
            </w:r>
          </w:p>
        </w:tc>
      </w:tr>
      <w:tr>
        <w:trPr>
          <w:trHeight w:val="4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12 460,0</w:t>
            </w:r>
          </w:p>
        </w:tc>
      </w:tr>
      <w:tr>
        <w:trPr>
          <w:trHeight w:val="8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2 008,0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 шаралар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6 023,0</w:t>
            </w:r>
          </w:p>
        </w:tc>
      </w:tr>
      <w:tr>
        <w:trPr>
          <w:trHeight w:val="4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өзенінің учаскесінде биологиялық мелиорациялау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5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54 427,0</w:t>
            </w:r>
          </w:p>
        </w:tc>
      </w:tr>
      <w:tr>
        <w:trPr>
          <w:trHeight w:val="11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 ұйымдарды материалдық-техникалық жабдықтау үшін, қызметкелердің жеке қорғану заттарын, аспаптарды, құралдарды, техниканы, жабдықтарды және инвентарды орталықтандырып сатып алу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14 670,0</w:t>
            </w:r>
          </w:p>
        </w:tc>
      </w:tr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1 623 371,0</w:t>
            </w:r>
          </w:p>
        </w:tc>
      </w:tr>
      <w:tr>
        <w:trPr>
          <w:trHeight w:val="5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1 297 442,0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81 497,0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құрылыстардың бас жоспарын әзірлеу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1 214 228,0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1 717,0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160 108,0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157 968,0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2 140,0</w:t>
            </w:r>
          </w:p>
        </w:tc>
      </w:tr>
      <w:tr>
        <w:trPr>
          <w:trHeight w:val="4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165 821,0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«Инвестор - 2020» бағыты шеңберінде индустриалдық-инновациялық инфрақұрылымды дамыту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165 821,0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33 257 462,0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көлiгi және автомобиль жолдары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33 257 462,0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 мемлекеттік саясатты іске асыру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79 942,0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26 555 299,0</w:t>
            </w:r>
          </w:p>
        </w:tc>
      </w:tr>
      <w:tr>
        <w:trPr>
          <w:trHeight w:val="5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6 266 727,0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iшкi қатынастар бойынша жолаушылар тасымалдарын субсидиялау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353 889,0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1 605,0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7 400 678,0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997 283,0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жергілікті атқарушы органының резервi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997 283,0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550 960,0</w:t>
            </w:r>
          </w:p>
        </w:tc>
      </w:tr>
      <w:tr>
        <w:trPr>
          <w:trHeight w:val="10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550 960,0</w:t>
            </w:r>
          </w:p>
        </w:tc>
      </w:tr>
      <w:tr>
        <w:trPr>
          <w:trHeight w:val="5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3 790 467,0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91 854,0</w:t>
            </w:r>
          </w:p>
        </w:tc>
      </w:tr>
      <w:tr>
        <w:trPr>
          <w:trHeight w:val="6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24 000,0</w:t>
            </w:r>
          </w:p>
        </w:tc>
      </w:tr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11 628,0</w:t>
            </w:r>
          </w:p>
        </w:tc>
      </w:tr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3 210,0</w:t>
            </w:r>
          </w:p>
        </w:tc>
      </w:tr>
      <w:tr>
        <w:trPr>
          <w:trHeight w:val="8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4 448,0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кредиттер бойынша проценттік ставкаларды субсидиялау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3 535 327,0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шағын және орта бизнеске кредиттерді ішінара кепілдендіру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</w:tr>
      <w:tr>
        <w:trPr>
          <w:trHeight w:val="5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бизнесті жүргізуді сервистік қолдау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5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дін істері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22 888,0</w:t>
            </w:r>
          </w:p>
        </w:tc>
      </w:tr>
      <w:tr>
        <w:trPr>
          <w:trHeight w:val="5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17 507,0</w:t>
            </w:r>
          </w:p>
        </w:tc>
      </w:tr>
      <w:tr>
        <w:trPr>
          <w:trHeight w:val="5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5 381,0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215 360,0</w:t>
            </w:r>
          </w:p>
        </w:tc>
      </w:tr>
      <w:tr>
        <w:trPr>
          <w:trHeight w:val="5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индустриялық инфрақұрылымды дамыту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215 360,0</w:t>
            </w:r>
          </w:p>
        </w:tc>
      </w:tr>
      <w:tr>
        <w:trPr>
          <w:trHeight w:val="6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– жаңа қала» арнайы экономикалық аймағын әкімшілендіру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1 239 622,0</w:t>
            </w:r>
          </w:p>
        </w:tc>
      </w:tr>
      <w:tr>
        <w:trPr>
          <w:trHeight w:val="5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деңгейде жаңа астана ретінде Астана қаласын имиджін арттыру мемлекеттік саясатты іске асыру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72 100,0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2 522,0</w:t>
            </w:r>
          </w:p>
        </w:tc>
      </w:tr>
      <w:tr>
        <w:trPr>
          <w:trHeight w:val="5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инновация қызметінің дамуын камтамасыз ету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825 000,0</w:t>
            </w:r>
          </w:p>
        </w:tc>
      </w:tr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«EXPO-2017» Дүниежүзілік көрмесін өткізуге дайыдық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340 000,0</w:t>
            </w:r>
          </w:p>
        </w:tc>
      </w:tr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Тұрғын үй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584 098,0</w:t>
            </w:r>
          </w:p>
        </w:tc>
      </w:tr>
      <w:tr>
        <w:trPr>
          <w:trHeight w:val="8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қаласында «Абу-Даби Плаза» көпфункционалдық кешенiн салу» жобасы бойынша іс-шараларды іске асыру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584 098,0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1 230,0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1 230,0</w:t>
            </w:r>
          </w:p>
        </w:tc>
      </w:tr>
      <w:tr>
        <w:trPr>
          <w:trHeight w:val="8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1 230,0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7 212 751,7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7 212 751,7</w:t>
            </w:r>
          </w:p>
        </w:tc>
      </w:tr>
      <w:tr>
        <w:trPr>
          <w:trHeight w:val="7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4 878 020,7</w:t>
            </w:r>
          </w:p>
        </w:tc>
      </w:tr>
      <w:tr>
        <w:trPr>
          <w:trHeight w:val="8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2 334 731,0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-851 968,0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851 968,0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851 968,0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851 968,0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3 962 286,0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3 962 286,0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828 956,0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828 956,0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«Опера және балет театры» ЖШС жарғылық капиталын ұлғайтуға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828 956,0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3 133 330,0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1 538 192,0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1 538 192,0</w:t>
            </w:r>
          </w:p>
        </w:tc>
      </w:tr>
      <w:tr>
        <w:trPr>
          <w:trHeight w:val="7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126 081,0</w:t>
            </w:r>
          </w:p>
        </w:tc>
      </w:tr>
      <w:tr>
        <w:trPr>
          <w:trHeight w:val="4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126 081,0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1 731,0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1 731,0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туризм, дене тәрбиесі және спорт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64 000,0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64 000,0</w:t>
            </w:r>
          </w:p>
        </w:tc>
      </w:tr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7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27 800,0</w:t>
            </w:r>
          </w:p>
        </w:tc>
      </w:tr>
      <w:tr>
        <w:trPr>
          <w:trHeight w:val="4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27 800,0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829 296,0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829 296,0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коммуналдық шаруашылық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238 230,0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238 230,0</w:t>
            </w:r>
          </w:p>
        </w:tc>
      </w:tr>
      <w:tr>
        <w:trPr>
          <w:trHeight w:val="6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– жаңа қала» арнайы экономикалық аймағын әкімшілендіру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208 000,0</w:t>
            </w:r>
          </w:p>
        </w:tc>
      </w:tr>
      <w:tr>
        <w:trPr>
          <w:trHeight w:val="4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208 000,0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 (профициті)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-9 059 459,5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қолдану)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9 059 459,5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4 350 000,0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4 350 000,0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4 350 000,0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-8 661 165,0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-8 661 165,0</w:t>
            </w:r>
          </w:p>
        </w:tc>
      </w:tr>
      <w:tr>
        <w:trPr>
          <w:trHeight w:val="5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-8 661 164,0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бөлінген пайдаланылмаған бюджеттік кредиттерді қайтару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-1,0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13 370 624,5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мәслихатының хатшысы         С. Есілов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26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183/24-V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88/11-V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  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Астана қаласының 2013 жылға арналған бюджетінің бюджеттік</w:t>
      </w:r>
      <w:r>
        <w:br/>
      </w:r>
      <w:r>
        <w:rPr>
          <w:rFonts w:ascii="Times New Roman"/>
          <w:b/>
          <w:i w:val="false"/>
          <w:color w:val="000000"/>
        </w:rPr>
        <w:t>
инвестициялық жобаларын іске асыруға және заңды тұлғалардың</w:t>
      </w:r>
      <w:r>
        <w:br/>
      </w:r>
      <w:r>
        <w:rPr>
          <w:rFonts w:ascii="Times New Roman"/>
          <w:b/>
          <w:i w:val="false"/>
          <w:color w:val="000000"/>
        </w:rPr>
        <w:t>
жарғылық капиталын қалыптастыруға немесе ұлғайтуға бағытталған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бағдарламаларға бөлінген бюджеттік даму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794"/>
        <w:gridCol w:w="899"/>
        <w:gridCol w:w="1039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көлiгi және автомобиль жолдары басқармасы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</w:tr>
      <w:tr>
        <w:trPr>
          <w:trHeight w:val="5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прокуратурасының әкімшілік ғимаратын салу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5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көркейтуді дамыту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коммуналдық шаруашылық басқармасы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</w:tr>
      <w:tr>
        <w:trPr>
          <w:trHeight w:val="4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</w:tr>
      <w:tr>
        <w:trPr>
          <w:trHeight w:val="6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көркейтуының дамыту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"Опера және балет театры" ЖШС жарғылық капиталын ұлғайтуға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«Инвестор - 2020» бағыты шеңберінде индустриялық-инновациялық инфрақұрылымды дамыту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көлiгi және автомобиль жолдары басқармасы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6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туризм, дене тәрбиесі және спорт басқармасы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6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коммуналдық шаруашылық басқармасы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– жаңа қала" арнайы экономикалық аймағын әкімшілендіру басқармасы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</w:tr>
      <w:tr>
        <w:trPr>
          <w:trHeight w:val="6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индустриялық инфрақұрылымды дамыту</w:t>
            </w:r>
          </w:p>
        </w:tc>
      </w:tr>
      <w:tr>
        <w:trPr>
          <w:trHeight w:val="4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мәслихатының хатшысы         С. Есілов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26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183/24-V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88/11-V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       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Астана қаласының "Алматы" ауданының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бағдарламаларының тізімі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619"/>
        <w:gridCol w:w="620"/>
        <w:gridCol w:w="8360"/>
        <w:gridCol w:w="204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192 931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192 931</w:t>
            </w:r>
          </w:p>
        </w:tc>
      </w:tr>
      <w:tr>
        <w:trPr>
          <w:trHeight w:val="79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190 641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2 819 721</w:t>
            </w:r>
          </w:p>
        </w:tc>
      </w:tr>
      <w:tr>
        <w:trPr>
          <w:trHeight w:val="5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2 819 721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1 271 122</w:t>
            </w:r>
          </w:p>
        </w:tc>
      </w:tr>
      <w:tr>
        <w:trPr>
          <w:trHeight w:val="5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бiлiм беру ұйымдарында мемлекеттiк бiлiм беру тапсырысын iске асыруға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1 548 599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115 402</w:t>
            </w:r>
          </w:p>
        </w:tc>
      </w:tr>
      <w:tr>
        <w:trPr>
          <w:trHeight w:val="5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115 402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115 402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9 379 008</w:t>
            </w:r>
          </w:p>
        </w:tc>
      </w:tr>
      <w:tr>
        <w:trPr>
          <w:trHeight w:val="5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9 379 008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528 334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3 978 354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4 843 697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12 507 062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мәслихатының хатшысы         С. Есілов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26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183/24-V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88/11-V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9-қосымша            </w:t>
      </w:r>
    </w:p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Астана қаласының "Есіл" ауданының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тізімі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63"/>
        <w:gridCol w:w="627"/>
        <w:gridCol w:w="8480"/>
        <w:gridCol w:w="206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152 446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152 446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143 780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8 666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1 083 120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1 083 120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176 904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бiлiм беру ұйымдарында мемлекеттiк бiлiм беру тапсырысын iске асыруға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906 216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44 654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44 654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44 654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10 383 850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10 383 850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467 102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5 143 983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19 463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4 753 302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11 664 070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мәслихатының хатшысы         С. Есілов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26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183/24-V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88/11-V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12-қосымша            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Астана қаласының "Сарыарқа" ауданының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бағдарламаларының тізімі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817"/>
        <w:gridCol w:w="754"/>
        <w:gridCol w:w="8055"/>
        <w:gridCol w:w="202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186 535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186 535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159 245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27 290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2 194 282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2 194 282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1 058 259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бiлiм беру ұйымдарында мемлекеттiк бiлiм беру тапсырысын iске асыруға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1 136 023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40 615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40 615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40 615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9 395 602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9 395 602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316 737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3 404 535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50 357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5 623 973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11 817 034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мәслихатының хатшысы         С. Есілов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