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01e4" w14:textId="e9c01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Астана қаласының көктемгі егіс және егін жинау жұмыстарын жүргізуге тыңайтқыштарды, жанар-жағар май материалдары мен тауарлық-материалдық құндылықтарды субсидиялау нормаларын, басым ауыл шаруашылығы дақылдарының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2013 жылғы 04 қарашадағы № 102-1874 қаулысы. Астана қаласының Әділет департаментінде 2013 жылғы 06 желтоқсанда нормативтік құқықтық кесімдерді Мемлекеттік тіркеудің тізіліміне № 793 болып енгізілді. Күші жойылды - Астана қаласы әкімдігінің 2014 жылғы 31 қаңтардағы № 06-134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Астана қаласы әкімдігінің 31.01.2014 </w:t>
      </w:r>
      <w:r>
        <w:rPr>
          <w:rFonts w:ascii="Times New Roman"/>
          <w:b w:val="false"/>
          <w:i w:val="false"/>
          <w:color w:val="ff0000"/>
          <w:sz w:val="28"/>
        </w:rPr>
        <w:t>№ 06-134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 27-бабы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 жылғы 4 наурыздағы № 221 қаулысымен бекітілген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арналған: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басым дақылдардың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көктемгi егiс және егiн жинау жұмыстарын жүргізуге қажеттi жанар-жағар май материалдары мен басқа да тауарлық-материалдық құндылықтарының құнын арзандатуға арналған субсидиялар нормалары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отандық өндірушілер сататын субсидияланатын тыңайтқыш түрлері мен 1 тонна (литр, килограмм) тыңайтқышқа арналған субсидия нормалары  </w:t>
      </w:r>
      <w:r>
        <w:rPr>
          <w:rFonts w:ascii="Times New Roman"/>
          <w:b w:val="false"/>
          <w:i w:val="false"/>
          <w:color w:val="000000"/>
          <w:sz w:val="28"/>
        </w:rPr>
        <w:t xml:space="preserve">3-қосымшаға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гербицид жеткізушілерден сатып алынған субсидияланған гербицид түрлері және 1 килограмм (литр) гербицидке арналған субсидия нормалары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Ауыл шаруашылығы басқармасы» мемлекеттік мекемесінің басшысы осы қаулының әділет органдарында мемлекеттік тіркелуін, кейіннен бұқаралық ақпарат құралдарында ресми жариялануын және Астана қаласы әкімдігінің интернет-ресурсында орналасуын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Е.Қ. Нағаспаевқа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И. Тасмағамбетов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2013 жылғы 4 қараша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2013 жылғы 4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№ 102-1874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1-қосымша  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Басым дақылдардың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12639"/>
      </w:tblGrid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
</w:t>
            </w:r>
          </w:p>
        </w:tc>
        <w:tc>
          <w:tcPr>
            <w:tcW w:w="1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 дақылдарының атауы
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 (субсидиялардың базалық бюджеттік нормалары)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жағдайындағы жабық топырақтағы көкөністер (бір дақыл айналымы)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2013 жылғы 4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№ 102-1874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2-қосымша       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Көктемгi егiс және егiн жинау жұмыстарын жүргізуге қажеттi жанар-жағар май материалдары мен басқа да тауарлық-материалдық құндылықтарының құнын арзандатуға арналған субсидиялар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401"/>
        <w:gridCol w:w="3368"/>
        <w:gridCol w:w="3974"/>
      </w:tblGrid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дақылдарының атаулары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субсидиялардың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гектарға арналған нормасы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(теңге)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Дақыл егістігі үшін ұсынылады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 (субсидияның базалық нормасы)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маусым аралығында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 аралығында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– 25 мамыр аралығында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жағдайындағы жабық топырақтағы көкөністер (бір дақыл айналымы)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желтоқсанына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2013 жылғы 4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№ 102-1874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3-қосымша       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Отандық өндірушілер сататын субсидияланатын тыңайтқыш түрлері мен 1 тонна (литр, килограмм) тыңайтқышқа арналған субсидия нормалары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3096"/>
        <w:gridCol w:w="1659"/>
        <w:gridCol w:w="2555"/>
        <w:gridCol w:w="2575"/>
        <w:gridCol w:w="2785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Субсидияланатын тыңайтқыштар түрлері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бірліктің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құнын арзандату пайызы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бірлікке арналған субсидиялау нормасы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(теңге)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Минералдық тыңайтқыштарды қолдану мерзімі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(N- 34,4%)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ішінде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(N-10%: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- 46%)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ішінде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2013 жылғы 4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№ 102-1874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4-қосымша       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Гербицид жеткізушілерден сатып алынған субсидияланған гербицид түрлері және 1 килограмм (литр) гербицидке арналған субсидия нормалары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3128"/>
        <w:gridCol w:w="1662"/>
        <w:gridCol w:w="2518"/>
        <w:gridCol w:w="2559"/>
        <w:gridCol w:w="2784"/>
      </w:tblGrid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Субсидияланатын гербицидтер түрлері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бірліктің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құнын арзандату пайызы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бірлікке арналған субсидиялау нормасы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(теңге)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Гербицидтерді қолдану мерзімі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 ерітінді (диметиламиндық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 2,4 –Д)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ішінде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