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fe14" w14:textId="c30f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2013-2015 жылдарға арналған бюджеті туралы" Астана қаласы мәслихатының 2012 жылғы 6 желтоқсандағы № 88/11-V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2013 жылғы 29 қарашадағы № 191/27-V шешімі. Астана қаласының Әділет департаментінде 2013 жылғы 20 желтоқсанда нормативтік құқықтық кесімдерді Мемлекеттік тіркеудің тізіліміне № 795 болып енгізілді. Күші жойылды - Астана қаласы мәслихатының 2014 жылғы 28 мамырдағы № 240/34-V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Шешімнің күші жойылды - Астана қаласы мәслихатының 28.05.2014 жылғы </w:t>
      </w:r>
      <w:r>
        <w:rPr>
          <w:rFonts w:ascii="Times New Roman"/>
          <w:b w:val="false"/>
          <w:i w:val="false"/>
          <w:color w:val="ff0000"/>
          <w:sz w:val="28"/>
        </w:rPr>
        <w:t>№ 240/34-V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2013-2015 жылдарға арналған бюджеті туралы» Астана қаласы мәслихатының 2012 жылғы 6 желтоқсандағы № 88/11-V (Нормативтік құқықтық актілерді мемлекеттік тіркеу тізбесінде 2013 жылдың 10 қаңтарында № 761 тіркелді, «Астана ақшамы» газетінің 2013 жылғы 15 қаңтардағы № 5 нөмірінде, «Вечерняя Астана» газетінің 2013 жылғы 15 қаңтардағы № 6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«291 552 409» деген сандар «305 685 415»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«5 838 301» деген сандар «7 378 816»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«157 043 263» деген сандар «169 635 754»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«297 501 550,5» деген сандар «312 777 775,5»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«3 962 286,0» деген сандар «3 932 024,0»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алудағы «3 962 286,0» деген сандар «3 932 024,0»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«-9 059 459,5» деген сандар «-10 172 416,5»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«9 059 459,5» деген сандар «10 172 416,5»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 «4 350 000,0» деген сандар «5 462 957,0»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«997 283» деген сандар «847 283»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мәслихаты сессиясының төрағасы                   С. Хамхоев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мәслихатының хатшысы      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басқармасы» ММ (ЭжБЖБ) басшысы             Ж. Нұрпейісов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191/27-V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88/11 - 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89"/>
        <w:gridCol w:w="524"/>
        <w:gridCol w:w="9907"/>
        <w:gridCol w:w="22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305 685 415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115 420 448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51 445 507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51 445 507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42 669 839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42 669 839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15 828 429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11 437 567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1 162 511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3 228 351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3 753 994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2 197 381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1 095 782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271 183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1 722 679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1 722 679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7 378 816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577 939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278 301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236 099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Депозиттерге уақытша бос бюджеттік ақшаны орналастырудан алынған сыйақылар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29 280</w:t>
            </w:r>
          </w:p>
        </w:tc>
      </w:tr>
      <w:tr>
        <w:trPr>
          <w:trHeight w:val="11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 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1 545 261</w:t>
            </w:r>
          </w:p>
        </w:tc>
      </w:tr>
      <w:tr>
        <w:trPr>
          <w:trHeight w:val="12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1 545 261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5 255 616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5 255 616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13 250 397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3 565 173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2 765 773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169 635 754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169 635 754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169 635 754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90"/>
        <w:gridCol w:w="830"/>
        <w:gridCol w:w="9074"/>
        <w:gridCol w:w="215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312 777 775,5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6 431 423,0 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76 208,0 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72 806,0 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3 402,0 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1 065 781,0 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820 113,0 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140 700,0 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104 968,0 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556 696,0 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528 018,0 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28 678,0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326 146,0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276 263,0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7 652,0 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8 057,0 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272 073,0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270 336,0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1 737,0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2 019 505,0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2 019 505,0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1 930 593,0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1 930 593,0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184 421,0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182 457,0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1 964,0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920 809,0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222 462,0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125 571,0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42 831,0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44 060,0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698 347,0 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42 885,0</w:t>
            </w:r>
          </w:p>
        </w:tc>
      </w:tr>
      <w:tr>
        <w:trPr>
          <w:trHeight w:val="6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487 169,0 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71 454,0 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86 905,0 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9 423,0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511,0 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9 534 933,0 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6 639 909,0 </w:t>
            </w:r>
          </w:p>
        </w:tc>
      </w:tr>
      <w:tr>
        <w:trPr>
          <w:trHeight w:val="8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5 811 249,0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13 166,0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701 429,0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64 619,0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27 550,0 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қозғалысы қауіпсіздігін қамтамасыз ету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8 896,0 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1 674 938,0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1 674 938,0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1 220 086,0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448 594,0 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771 492,0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38 637 335,0 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6 086 552,0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2 499 026,0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3 587 526,0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16 997,0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515 656,0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170 142,0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279 111,0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66 403,0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1 328 518,0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1 328 518,0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18 914 394,0 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165 368,0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12 470 494,0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165 482,0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199 719,0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5 925,0 </w:t>
            </w:r>
          </w:p>
        </w:tc>
      </w:tr>
      <w:tr>
        <w:trPr>
          <w:trHeight w:val="7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507 038,0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1 234 759,0 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44 670,0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3 990,0 </w:t>
            </w:r>
          </w:p>
        </w:tc>
      </w:tr>
      <w:tr>
        <w:trPr>
          <w:trHeight w:val="8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39 407,0 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49 227,0 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17 223,0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100 630,0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2 695 246,0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51 270,0 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1 157 731,0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4 465,0 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11 017 116,0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11 017 116,0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738 363,0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атындағы Мәскеу мемлекеттік университетіне арналған Гумилев атындағы ЕҰУ жатақханасының, Назарбаев Зияткерлік мектептерінің және оқу объектілерін құрылыстарына жер учаскелерін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738 363,0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15 997,0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3 742,0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36 257 404,0 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24 984 038,0 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123 920,0 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783 775,0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238 487,0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169 935,0 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256 516,0 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3 609 367,0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8 017 738,0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2 156 102,0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163 404,0 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1 368 977,0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1 906,0 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51 392,0 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 туберкулез ауруларына қарсы препараттармен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250 737,0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аурыратын науқастарды диабетке қарсы препараттармен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194 747,0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116 305,0 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422 770,0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388 883,0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 биологиялық препараттарды орталықтандырылған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995 593,0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273 851,0 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58 437,0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1 744 011,0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449 108,0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3 061 939,0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11 273 366,0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11 273 366,0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6 171 817,0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182 278,0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182 278,0 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5 085 265,0 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182 786,0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434 894,0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516 374,0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21 597,0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59 019,0 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1 861 572,0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254 489,0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28 125,0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4 425,0</w:t>
            </w:r>
          </w:p>
        </w:tc>
      </w:tr>
      <w:tr>
        <w:trPr>
          <w:trHeight w:val="9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273 132,0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119 273,0 </w:t>
            </w:r>
          </w:p>
        </w:tc>
      </w:tr>
      <w:tr>
        <w:trPr>
          <w:trHeight w:val="6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53 032,0 </w:t>
            </w:r>
          </w:p>
        </w:tc>
      </w:tr>
      <w:tr>
        <w:trPr>
          <w:trHeight w:val="6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403 188,0</w:t>
            </w:r>
          </w:p>
        </w:tc>
      </w:tr>
      <w:tr>
        <w:trPr>
          <w:trHeight w:val="6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140 247,0</w:t>
            </w:r>
          </w:p>
        </w:tc>
      </w:tr>
      <w:tr>
        <w:trPr>
          <w:trHeight w:val="6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406 371,0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3 926,0 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15 529,0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2 144,0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296 929,0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795 771,0 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582 954,0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212 817,0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еңбек инспекциясы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36 438,0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29 725,0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6 713,0 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35 203,0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35 203,0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балалар қорғау бақылау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36 862,0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36 862,0 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72 977 809,8 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29 463 460,0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1 312 173,0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12 726 872,0 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98 443,0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15 325 972,0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1 159 491,0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көркейтуді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1 159 491,0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22 165 386,6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79 330,0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9 686,0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5 678 401,0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жұмыс істеуі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105 997,0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11 798 143,6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4 493 829,0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13 142 316,2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9 297 245,9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2 459 215,7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1 385 854,6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6 911 393,0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75 286,0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22 624,0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2 637 710,0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169 137,0 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2 137,0 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Ботаникалық бақтың құрылысы үшін жер телімдерін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4 004 499,0 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135 763,0 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тұрғын үй коры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43 296,0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4 860,0 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87 607,0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18 723 200,0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құжаттама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117 759,0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46 873,0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68 085,0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3 608 724,0 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62 976,0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93 188,0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3 335 895,0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58 757,0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56 534,0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13 009 672,0 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68 515,0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10 613 255,0 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299 377,0 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1 635 067,0 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131 636,0 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1 337,0 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260 485,0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1 174 091,0 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317 803,0 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455 611,0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399 303,0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213 502,0 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53 167,0 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160 335,0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281 452,0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230 452,0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56 115,0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252 385,0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49 879 971,0 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49 879 971,0 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164 803,0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2 794,0 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49 712 374,0 </w:t>
            </w:r>
          </w:p>
        </w:tc>
      </w:tr>
      <w:tr>
        <w:trPr>
          <w:trHeight w:val="7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2 771 991,0 </w:t>
            </w:r>
          </w:p>
        </w:tc>
      </w:tr>
      <w:tr>
        <w:trPr>
          <w:trHeight w:val="7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75 191,0</w:t>
            </w:r>
          </w:p>
        </w:tc>
      </w:tr>
      <w:tr>
        <w:trPr>
          <w:trHeight w:val="7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2 557 818,0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64 886,0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379 364,0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393 318,0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2 366,0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1 615 276,0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102 608,0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138 982,0 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39 538,0 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12 460,0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учаскесінде биологиялық мелиорациялау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54 427,0 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1 663 316,0 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1 297 442,0 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81 497,0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1 214 228,0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191 671,0 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189 888,0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174 203,0 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индустриалдық-инновациялық инфрақұрылымды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174 203,0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34 480 902,0 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34 480 902,0 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86 547,0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27 473 739,0 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6 566 727,0 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353 889,0 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25 818 503,0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847 283,0 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847 283,0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460 490,0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460 490,0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2 399 421,0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91 854,0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4 826,0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2 181 627,0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21 514,0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94 388,0 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12 507,0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4 881,0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1 239 622,0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 имиджін арттыру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825 000,0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«EXPO-2017» Дүниежүзілік көрмесін өткізуге дайындық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«Қолжетімді тұрғын үй – 2020» бағдарламасы бойынша Астана қаласындағы авариялық тұрғын үйлерді бұзу бойынша пилоттық жобаны жүзеге асыру шеңберінде Астана қаласы әкімдігі уәкілетті ұйымының «Самұрық-Қазына» ұлттық әл-ауқат қоры» АҚ алдында қабылданған міндеттемелерін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561 939,0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 «Абу-Даби Плаза» көп функционалдық кешенiн салу» жобасы бойынша іс-шараларды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561 939,0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215 360,0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215 360,0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8 507 131,7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8 507 131,7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6 172 400,0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2 334 731,0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3 932 024,0 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3 932 024,0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«Опера және балет театры» ЖШС жарғылық капиталын ұлғайтуға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3 103 068,0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1 557 930,0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1 557 930,0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126 081,0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126 081,0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829 296,0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829 296,0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238 230,0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238 230,0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208 000,0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208 000,0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-10 172 416,5 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10 172 416,5 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5 462 957,0 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5 462 957,0 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5 462 957,0 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-8 661 165,0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-8 661 165,0 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-8 661 164,0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13 370 624,5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191/27-V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2013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88"/>
        <w:gridCol w:w="993"/>
        <w:gridCol w:w="108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көркейтуді дамыту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40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көркейтуының дамыту</w:t>
            </w:r>
          </w:p>
        </w:tc>
      </w:tr>
      <w:tr>
        <w:trPr>
          <w:trHeight w:val="4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"Опера және балет театры" ЖШС жарғылық капиталын ұлғайтуға 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4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индустриялық-инновациялық инфрақұрылымды дамыту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191/27-V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 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"Алматы" ауданының 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793"/>
        <w:gridCol w:w="814"/>
        <w:gridCol w:w="8846"/>
        <w:gridCol w:w="22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201 852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201 852</w:t>
            </w:r>
          </w:p>
        </w:tc>
      </w:tr>
      <w:tr>
        <w:trPr>
          <w:trHeight w:val="7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199 562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2 809 556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2 809 556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1 263 876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1 545 680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9 479 008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9 479 008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528 334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4 078 354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4 843 697</w:t>
            </w:r>
          </w:p>
        </w:tc>
      </w:tr>
      <w:tr>
        <w:trPr>
          <w:trHeight w:val="2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12 605 818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191/27-V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 /11-V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 </w:t>
      </w:r>
    </w:p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"Есіл" ауданының бюджеттік 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53"/>
        <w:gridCol w:w="9073"/>
        <w:gridCol w:w="17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1 082 714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176 891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905 823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10 383 850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10 383 850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5 143 983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4 753 302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11 666 134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191/27-V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 /11-V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 </w:t>
      </w:r>
    </w:p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"Сарыарқа" ауданының бюджеттік бағдарламаларының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011"/>
        <w:gridCol w:w="949"/>
        <w:gridCol w:w="8890"/>
        <w:gridCol w:w="188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181 535</w:t>
            </w:r>
          </w:p>
        </w:tc>
      </w:tr>
      <w:tr>
        <w:trPr>
          <w:trHeight w:val="49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181 535</w:t>
            </w:r>
          </w:p>
        </w:tc>
      </w:tr>
      <w:tr>
        <w:trPr>
          <w:trHeight w:val="49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162 327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19 208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2 194 282</w:t>
            </w:r>
          </w:p>
        </w:tc>
      </w:tr>
      <w:tr>
        <w:trPr>
          <w:trHeight w:val="49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2 194 282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1 058 259</w:t>
            </w:r>
          </w:p>
        </w:tc>
      </w:tr>
      <w:tr>
        <w:trPr>
          <w:trHeight w:val="49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1 136 023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49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9 600 602</w:t>
            </w:r>
          </w:p>
        </w:tc>
      </w:tr>
      <w:tr>
        <w:trPr>
          <w:trHeight w:val="49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9 600 602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316 737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3 504 535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5 728 973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12 017 034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