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78c" w14:textId="f12c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Степногорск қаласының, Ақкөл, Ерейментау және Шортанды аудандарының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11 сәуірдегі № А-3/149 қаулысы және Ақмола облыстық мәслихатының 2013 жылғы 11 сәуірдегі № 5С-12-3 шешімі. Ақмола облысының Әділет департаментінде 2013 жылғы 24 сәуірде № 3708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Бүкіл мәтін бойынша «селолық», «селосы», «селосының» «селосын» деген сөздер «ауылдық», «ауылы», «ауылының» «ауылын»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әкiмшiлiк-аумақтық құрылысы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"Ақкөл ауданының әкімшілік-аумақтық құрылысын өзгерту жөнінде ұсыныс енгізу туралы" Ақкөл ауданы әкімдігінің 2013 жылғы 1 сәуірдегі № А-4/115 қаулысы мен Ақкөл аудандық мәслихатының 2013 жылғы 1 сәуірдегі № С 16-1 шешімі, "Ерейментау ауданының әкімшілік-аумақтық құрылысын өзгерту жөнінде ұсыныс енгізу туралы" Ерейментау ауданы әкімдігінің 2013 жылғы 27 наурыздағы № а-3/154 қаулысы мен Ерейментау аудандық мәслихатының 2013 жылғы 27 наурыздағы № 5С-13/7-13 шешімі, "Шортанды ауданының әкімшілік-аумақтық құрылысының өзгеруі бойынша ұсыныс енгізу туралы" Шортанды ауданы әкімдігінің 2013 жылғы 9 сәуірдегі № А-3/92 қаулысы мен Шортанды аудандық мәслихатының 2013 жылғы 9 сәуірдегі № С-15/3 шешімі негізінде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Жалпы ауданы 12005 гектар Ерейментау ауданының Изобильное ауылы және жалпы ауданы 3302 гектар Ақкөл ауданының Қырық құдық ауылы елді мекендердің шекарасындағы жеке әкімшілік-аумақтық бірліктер ретінде Степногорск қаласының әкімшілік бағынысына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Ерейментау ауданы Сілеті ауылының шекаралары, оның шекарасына бұған дейін Изобильное ауылының әкімшілік шекараларына кіретін жалпы ауданы 100203 гектар басқа санаттағы жерлер енгізіліп,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Ақкөл ауданы Жалғызқарағай ауылдық округінің шекаралары, оның шекарасына бұған дейін Қырық құдық ауылының әкімшілік шекарасына кіретін жалпы ауданы 105698 гектар басқа санаттағы жерлер енгізіліп,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ауданының Дамса ауылдық округі, оның құрамына Шортанды ауданының Научный поселкесі енгізіліп,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Ақкөл, Ерейментау аудандары Қырық құдық ауылын, Изобильное ауылын әкімшілік-аумақтық бірліктер ретінде есептік деректерден шығарсын және жер-есепке алу құжаттамасына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әкімдігінің 31.10.2014 </w:t>
      </w:r>
      <w:r>
        <w:rPr>
          <w:rFonts w:ascii="Times New Roman"/>
          <w:b w:val="false"/>
          <w:i w:val="false"/>
          <w:color w:val="000000"/>
          <w:sz w:val="28"/>
        </w:rPr>
        <w:t>№ А-10/517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Ақмола облыстық мәслихатының 31.10.2014 № 5С-31-8(ресми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Степногорск қаласы жер-есепке алу құжаттамасына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Ақмола облыстық мәслихатының шешімі мен Ақмола облысы әкімдігінің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Н.Дьячек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А-3/149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Ерейментау ауданы Сілеті ауылының шекарасына қосылатын Изобильное ауылы жерлерінің бөлігін экспликациялау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080"/>
        <w:gridCol w:w="1595"/>
        <w:gridCol w:w="1636"/>
        <w:gridCol w:w="1333"/>
        <w:gridCol w:w="1154"/>
        <w:gridCol w:w="1055"/>
        <w:gridCol w:w="1499"/>
        <w:gridCol w:w="2622"/>
      </w:tblGrid>
      <w:tr>
        <w:trPr>
          <w:trHeight w:val="30" w:hRule="atLeast"/>
        </w:trPr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жерлер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шаруашылығына арналған жерлер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астында (гектар)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астында (гектар)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астында (гектар)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шаруашылығына арналмаған басқа алқаптар (гектар)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жер (гектар)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жылғы екпе (гектар)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Ақкөл ауданы Жалғызқарағай ауылдық округінің шекарасына қосылатын Қырық құдық ауылы жерлерінің бөлігін экспликациялау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218"/>
        <w:gridCol w:w="1717"/>
        <w:gridCol w:w="1515"/>
        <w:gridCol w:w="1411"/>
        <w:gridCol w:w="1087"/>
        <w:gridCol w:w="1038"/>
        <w:gridCol w:w="1785"/>
        <w:gridCol w:w="2250"/>
      </w:tblGrid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жерлер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шаруашылығына арналған жерлер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астында (гектар)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астында (гектар)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астында (гектар)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аумақтардың жерлері (гектар)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жер (гектар)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жылғы екпе (гектар)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