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7d91d" w14:textId="087d9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2013-2014 оқу жылына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2013 жылғы 29 тамыздағы № А-7/371 қаулысы. Ақмола облысының Әділет департаментінде 2013 жылғы 19 қыркүйекте № 3811 болып тіркелді. Қолданылу мерзімінің аяқталуына байланысты күші жойылды - (Ақмола облысы әкімі аппараты басшысының 2014 жылғы 28 тамыздағы № 15-14/13053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әкімі аппараты басшысының 28.08.2014 № 15-14/13053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«Білім туралы» Қазақстан Республикасының 2007 жылғы 27 шілдедегі Заңының 6-бабы 2-тармағындағы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Республикалық бюджет есебінен техникалық және кәсіптік білімі бар мамандарды дайындау үшін 2013-2014 оқу жылына арналған мемлекеттік білім беру тапсырысы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Жергілікті бюджет есебінен техникалық және кәсіптік білімі бар мамандарды дайындау үшін 2013-2014 оқу жылына арналған мемлекеттік білім беру тапсырысы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А.Қ.Қайнарбековке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Қ.Айтмұхаметов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Ақмола облысы әкімдігінің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29 тамыздағы № А-7/371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1-қосымша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Республикалық бюджет есебінен техникалық және кәсіптік білімі бар мамандарды дайындау үшін 2013-2014 оқу жылына арналған мемлекеттік білім беру тапсырысы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3910"/>
        <w:gridCol w:w="2021"/>
        <w:gridCol w:w="4712"/>
        <w:gridCol w:w="2023"/>
      </w:tblGrid>
      <w:tr>
        <w:trPr>
          <w:trHeight w:val="57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орнының атауы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Мамандықтың атауы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</w:tr>
      <w:tr>
        <w:trPr>
          <w:trHeight w:val="66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«Көкшетау қаласы, № 1 сервистік-техникалық колледжі» КММ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қызмет көрсету, жөндеу және пайдалану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1201092</w:t>
            </w:r>
          </w:p>
        </w:tc>
      </w:tr>
      <w:tr>
        <w:trPr>
          <w:trHeight w:val="24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«Көкше» Академиясы» мекемесі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1517000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жағдайларда қорғау (бейін бойынша)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1517033</w:t>
            </w:r>
          </w:p>
        </w:tc>
      </w:tr>
      <w:tr>
        <w:trPr>
          <w:trHeight w:val="24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«Степногорск қаласы, № 2 құрылыс-техникалық колледжі» КММ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Жол-құрылыс машиналарын техникалық пайдалану (түрлері бойынша)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1402102</w:t>
            </w:r>
          </w:p>
        </w:tc>
      </w:tr>
      <w:tr>
        <w:trPr>
          <w:trHeight w:val="24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 жанындағы «Көкшетау қаласы, жоғары техникалық мектебі» МКҚК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жасау технологиясы (түрлері бойынша)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1014023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қызмет көрсету, жөндеу және пайдалану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1201113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мен аэродромдар құрылысы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1410013</w:t>
            </w:r>
          </w:p>
        </w:tc>
      </w:tr>
      <w:tr>
        <w:trPr>
          <w:trHeight w:val="24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«Щучье қаласы, экология және орман шаруашылығы колледжі» МКҚК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шаруашылығы, бақ-саябақ және ландшафт құрылысы (түрлері бойынша)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1508012</w:t>
            </w:r>
          </w:p>
        </w:tc>
      </w:tr>
      <w:tr>
        <w:trPr>
          <w:trHeight w:val="24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білім басқармасының жанындағы «Зеренді ауданы Чаглинка селосы Агробизнес колледжі» МКҚК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(қолдану саласы бойынша)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1305023</w:t>
            </w:r>
          </w:p>
        </w:tc>
      </w:tr>
      <w:tr>
        <w:trPr>
          <w:trHeight w:val="24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8"/>
        <w:gridCol w:w="1615"/>
        <w:gridCol w:w="1929"/>
        <w:gridCol w:w="1644"/>
        <w:gridCol w:w="1931"/>
        <w:gridCol w:w="1613"/>
      </w:tblGrid>
      <w:tr>
        <w:trPr>
          <w:trHeight w:val="75" w:hRule="atLeast"/>
        </w:trPr>
        <w:tc>
          <w:tcPr>
            <w:tcW w:w="4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Біліктіліктің атауы</w:t>
            </w:r>
          </w:p>
        </w:tc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 негізінде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 негізінде</w:t>
            </w:r>
          </w:p>
        </w:tc>
      </w:tr>
      <w:tr>
        <w:trPr>
          <w:trHeight w:val="14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тілде оқыту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оқыту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тілде оқыту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оқыту</w:t>
            </w:r>
          </w:p>
        </w:tc>
      </w:tr>
      <w:tr>
        <w:trPr>
          <w:trHeight w:val="3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 жөндеу шебері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05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ожаулы экскаватор машинисі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Жөндеуші 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жөндейтін слесары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кузовын жөндеу шебері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Электромеханигі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Қаңқа-қаптауыш құрастырылымдар құрастырушысы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Құрылыс-технигі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жұмысшысы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Автогрейдер машинисі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Құрылысшы-техник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Егерь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КММ – коммуналдық мемлекеттік мекеме;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МКҚК – мемлекеттік коммуналдық қазыналық кәсіпорын.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Ақмола облысы әкімдігінің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29 тамыздағы № А-7/371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2-қосымша     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Жергілікті бюджет есебінен техникалық және кәсіптік білімі бар мамандарды дайындау үшін 2013-2014 оқу жылына арналған мемлекеттік білім беру тапсырысы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3214"/>
        <w:gridCol w:w="1991"/>
        <w:gridCol w:w="4766"/>
        <w:gridCol w:w="2862"/>
      </w:tblGrid>
      <w:tr>
        <w:trPr>
          <w:trHeight w:val="5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орнының атауы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Мамандықтың атауы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</w:tr>
      <w:tr>
        <w:trPr>
          <w:trHeight w:val="66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«Сандықтау ауданы, Каменка селосы, № 2 агротехникалық колледжі» КММ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0508052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«Көкшетау қаласы, Красный Яр селосы, № 3 агротехникалық колледжі» КММ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0508032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желдеткіштерді және инженерлік жүйелерді пайдалану (түрлері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шаруашылығында техникалық қызмет көрсету және жөндеу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1501022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«Аршалы ауданы, Аршалы кенті, № 4 агротехникалық колледжі» КММ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металл өңдеу (түрлері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желдеткіштерді және инженерлік жүйелерді пайдалану (түрлері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«Шортанды ауданы, Бозайғыр ауылы, № 5 агротехникалық колледжі» КММ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0508052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«Астрахан ауданы, Астрахан селосы, № 6 Агротехникалық колледжі» КММ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қағаздарын жүргізу және мұрағаттану (салалары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0510012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«Есіл ауданы, Есіл қаласы, № 7 агротехникалық колледжі» КММ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1401102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«Ерейментау ауданы, Ерейментау қаласы, № 8 агротехникалық колледжі» КММ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қызмет көрсету, жөндеу және пайдалану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1504113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«Целиноград ауданы, Новоишимка селосы, № 9 агротехникалық колледжі» КММ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0508032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 (салалар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0518012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«Ақкөл ауданы, Ақкөл қаласы, № 10 агротехникалық колледжі» КММ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0508063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 (түрлері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«Атбасар ауданы, Атбасар қаласы, № 11 агротехникалық колледжі» КММ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0508052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«Атбасар ауданы, Атбасар қаласы, № 1 индустриалдық-техникалық колледжі» КММ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(салалар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0516053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металл өңдеу (түрлері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1109102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Өндірістердегі электрлік-механикалық жабдықтар (түрлері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қызмет көрсету, жөндеу және пайдалану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1304000 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 (түрлері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желдеткіштерді және инженерлік жүйелерді пайдалану (түрлері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механикаландыру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«Степногорск қаласы, № 2 индустриалдық-техникалық колледжі» КММ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0416012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0508052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металл өңдеу (түрлері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1109112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Өндірістердегі электрлік-механикалық жабдықтар (түрлері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қызмет көрсету, жөндеу және пайдалану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 (түрлері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желдеткіштерді және инженерлік жүйелерді пайдалану (түрлері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«Көкшетау қаласы, № 1 құрылыс-техникалық колледжі» КММ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Телекоммуникациялық құралдар мен тұрмыстық техникаларды жөндеу және қызмет көрсету (салалар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0502012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0508052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1401192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желдеткіштерді және инженерлік жүйелерді пайдалану (түрлері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«Степногорск қаласы, № 2 құрылыс-техникалық колледжі» КММ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қызмет көрсету, жөндеу және пайдалану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1401052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Жол-құрылыс машиналарын техникалық пайдалану (түрлері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желдеткіштерді және инженерлік жүйелерді пайдалану (түрлері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«Көкшетау қаласы, № 1 сервистік-техникалық колледжі» КММ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 өнері және сәндік косметика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қағаздарын жүргізу және мұрағаттану (салалары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0510012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және электр механикалық жабдықтар (түрлері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0910022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қызмет көрсету, жөндеу және пайдалану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желдеткіштерді және инженерлік жүйелерді пайдалану (түрлері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«Бурабай ауданы, Щучинск қаласы, туризм және сервис индустриясы колледжі» КММ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0505063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Қонақ үй шаруашылығына қызмет көрсету және ұйымдастыру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0507053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(салалар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0402013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0416012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(салалары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0511043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Телекоммуникациялық құралдар мен тұрмыстық техникаларды жөндеу және қызмет көрсету (салалар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0502012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желдеткіштерді және инженерлік жүйелерді пайдалану (түрлері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1403093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 жанындағы «Көкшетау қаласы, жоғары техникалық мектебі» МКҚК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 беру (салалар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0104023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қазбаларды байытушы (кенбайыту)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0709183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0814000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Полимерлік өндіріс технологиясы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0814123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Жылу-техникалық жылу жабдықтары және жылумен қамтамасыз ету жүйелері (түрлері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0907043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Механикалық өңдеу, өлшеу-бақылау құралдары және машина жасаудағы автоматика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1013073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қызмет көрсету, жөндеу және пайдалану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(қолдану саласы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1305023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бұйымдары мен құрастырылымдар өндірісі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1412093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Жиһаз өндірісі (түрлері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1414063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 жанындағы «Щучье қаласы, жоғарғы техникалық мектебі» МКҚК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 беру (салалар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 кен электромеханикалық жабдықтарына техникалық қызмет көрсету және жөндеу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0707193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жабдығы мен электрлік-механикалық жабдықтарды техникалық пайдалану, қызмет көрсету және жөндеу электр (түрлері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машиналары мен жабдықтарын пайдалану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1112043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 кәсіпорындарының өнім өндіру технологиясы және оны ұйымдастыруы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1226033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Байланыс, радиотехника және телекоммуникациялар (түрлері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1306093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«Көкшетау қаласы, (қазақ тілінде оқытылатын) Ж.Мусин атындағы педагогикалық колледжі» МКҚК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білім беру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 беру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0108013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0111093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«Щучье қаласы, педагогикалық колледжі» МКҚК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білім беру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 беру (салалар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 беру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0108013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0111083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(салалары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0511043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«Щучье қаласы, экология және орман шаруашылығы колледжі» МКҚК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шаруашылығы, бақ-саябақ және ландшафт құрылысы (түрлері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1508043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және табиғатты қорғау қызметі (түрлері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1509023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механикаландыру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білім басқармасының жанындағы «Зеренді ауданы, Чаглинка селосы Агробизнес колледжі» МКҚК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 беру (салалар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0508052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(салалар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0516053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Элеватор, ұн тарту, жармалық және құрама жем өндірісі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1216063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1502043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1511033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«Бурабай ауданы, Қатаркөл ауылы, ауылшаруашылық колледжі» МКҚК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өнімдерінің өндірісі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1224063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1513083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«Степногорск қаласы, Тау-кен техникалық колледжі» МКҚК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қазбаларды байытушы (кенбайыту)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0709183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0711000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Маркшейдерлік іс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0711033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және электр механикалық жабдықтар (түрлері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0910053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«Көкшетау қаласы, Ақан сері атындағы мәдениет колледжі» МКҚК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(салалар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0402013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Әлеуметтік-мәдени қызмет және халықтық көркем өнер шығармашылығы (салалар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0403013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«Көкшетау қаласы, Біржан сал атындағы музыкалық колледжі» МКҚК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 орындау және музыкалық өнер эстрадасы (түрлері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 дирижеры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 салу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«Арна» Көкшетау колледжі мекемесі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0501013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 (салалары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0902043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қызмет көрсету, жөндеу және пайдалану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(қолдану саласы бойынша)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1305023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«Көкше» Академиясы» мекемесі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қауіпсіздігі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1516013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денсаулық сақтау басқармасы жанындағы «Көкшетау медициналық колледжі» МКҚК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0301023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Медбикелік іс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Лабораториялық диагностика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0305013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8"/>
        <w:gridCol w:w="1615"/>
        <w:gridCol w:w="1929"/>
        <w:gridCol w:w="1644"/>
        <w:gridCol w:w="1931"/>
        <w:gridCol w:w="1613"/>
      </w:tblGrid>
      <w:tr>
        <w:trPr>
          <w:trHeight w:val="570" w:hRule="atLeast"/>
        </w:trPr>
        <w:tc>
          <w:tcPr>
            <w:tcW w:w="4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Біліктіліктің атауы</w:t>
            </w:r>
          </w:p>
        </w:tc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 негізінде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 негізінде</w:t>
            </w:r>
          </w:p>
        </w:tc>
      </w:tr>
      <w:tr>
        <w:trPr>
          <w:trHeight w:val="14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тілде оқыту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оқыту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тілде оқыту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оқыту</w:t>
            </w:r>
          </w:p>
        </w:tc>
      </w:tr>
      <w:tr>
        <w:trPr>
          <w:trHeight w:val="66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жүргізуші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шебері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Дәнекерлеуші-сантехник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Газ-электрмен пісіруші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механизмдерін жөндеу және пайдалану мастері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Жеміс-көкөніс өсіруші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шаруашылығында машина мен тракторды реттеуші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Жөндеуші дәнекерлеуші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45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Пісіруші (барлық атауларымен)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Дәнекерлеуші-сантехник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Жөндеуші дәнекерлеуші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Референт-хатшы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Машинамен сиыр сауу операторы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Жеміс-көкөніс өсіруші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шаруашылығында машина мен тракторды реттеуші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жабдықтарына қызмет көрсету жөніндегі электр монтер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Жөндеуші дәнекерлеуші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Даяшы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Пісіруші (барлық атауларымен)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кесуші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Плитамен қаптаушы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Жөндеуші дәнекерлеуші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Автомобильдерді жөндейтін дәнекерлеуші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ұстасы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Жөндеуші дәнекерлеуші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көрсетуші менеджер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Пісіруші (барлық атауларымен)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кесуші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есептеу машиналарының операторы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Жөндеуші дәнекерлеуші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Жөндеуші дәнекерлеуші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жұмыс жөніндегі экономист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бейінді станокшы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жабдықтарын жөндейтін және қызмет көрсететін электромонтер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Автомобильдерді жөндейтін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 жөндеу шебері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есептеу машиналарының операторы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Газ-электрмен пісіруші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жабдықтарына қызмет көрсету жөніндегі электр монтер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Техник–механик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Көркемдік-әсемдеу жұмыстарын жүргізуші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бейінді станокшы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жабдықтарын жөндейтін және қызмет көрсететін электромонтер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Автомобильдерді жөндейтін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 жөндеу шебері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есептеу машиналарының операторы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Газ-электрмен пісіруші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Аппаратураны жөндеу және оған қызмет көрсету радио механигі (радио-, теле-, аудио-, бейне-)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ұстасы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шебері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Плитамен қаптаушы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электро дәнекерлеуші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Дәнекерлеуші-сантехник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Газ-электрмен пісіруші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электр жабдықтарын жөндейтін электрик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ұстасы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шебері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Бояушы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ожаулы экскаватор машинисі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кранының машинисі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Дәнекерлеуші-сантехник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Газ-электрмен пісіруші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 үлгілерін жасаушы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Референт-хатшы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Күш желілері және электр жабдықтары бойынша электр монтаждаушы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электр жабдықтарын жөндейтін 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 жөндеу шебері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Дәнекерлеуші-сантехник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Газ-электрмен пісіруші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көрсетуші менеджер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Күтуші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Метрдотель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Көркемдік-әсемдеу жұмыстарын жүргізуші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Саяхат жүргізушісі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 агенті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Аппаратураны жөндеу және оған қызмет көрсету радио механигі (радио-, теле-, аудио-, бейне-)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Техник-сантехник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оқыту шебері, техник (барлық аталымдар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оқыту шебері, техник-технолог (барлық аталымдар бойынша)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Техник-жылу технигі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оқыту шебері, техник-технолог (барлық аталымдар бойынша)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технигі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ұжымдардың тәрбиешісі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 пәнінің мұғалімі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 мұғалімі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және негізгі орта білім беру ұйымдардағы музыка пәнінің мұғалімі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және әдебиет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мектептің шетел тілі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мектептің информатика мұғалімі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ұжымдардың тәрбиешісі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 пәнінің мұғалімі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оқыту шебері, техник-технолог (барлық аталымдар бойынша)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 мұғалімі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және негізгі орта білім беру ұйымдардағы музыка пәнінің мұғалімі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мектептің шетел тілі мұғалімі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Құрылыс-технигі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Ландшафт дизайны бойынша көгалдандырушы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мастері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табиғат аумақтарының технигі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оқыту шебері, техник (барлық аталымдар бойынша)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жұмыс жөніндегі экономист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газымен дәнекерлеуші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Өсімдікті қорғау агрономы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газымен дәнекерлеуші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фельдшер-инспектор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Техник-маркшейдер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Ұйымдастырушы-педагог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концертмейстер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оркестр әртісі, (басшы)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ұлттық аспаптар оркестрінің әртісі (басшы)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Оқытушы, хормейстер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Академиялық ән салу әртісі, ансамбль солисі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жөніндегі маман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сөндіру инспекторы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3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практикадағы медбике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2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зертханашы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0" w:hRule="atLeast"/>
        </w:trPr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КММ – коммуналдық мемлекеттік мекеме;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МКҚК – мемлекеттік коммуналдық қазыналық кәсіпорын.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