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e1ad" w14:textId="6e7e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2013 жылғы 3 сәуірдегі № А-3/137 "2013 жылға арналған субсидияланатын тыңайтқыш пен гербицид түрлерін және субсидиялар нормаларын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2013 жылғы 22 қазандағы № А-9/463 қаулысы. Ақмола облысының Әділет департаментінде 2013 жылғы 7 қарашада № 3875 болып тіркелді. Қолданылу мерзімінің аяқталуына байланысты күші жойылды - (Ақмола облысы әкімі аппараты басшысының 2014 жылғы 28 тамыздағы № 15-14/13053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әкімі аппараты басшысының 28.08.2014 № 15-14/13053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 әкімдігінің «2013 жылға арналған субсидияланатын тыңайтқыш пен гербицид түрлерін және субсидиялар нормаларын белгілеу туралы» 2013 жылғы 3 сәуірдегі № А-3/137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3701 болып тіркелген, 2013 жылғы 18 сәуірде «Арқа ажары» газетінде және 2013 жылғы 20 сәуірде «Акмолинская правда»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Р.Қ.Әкімовке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Қ.Айтмұхаметов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А.Мамытбеков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А-9/463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А-3/137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шетелдік өндірістің гербицидтерін түрлері және гербицид жеткізушілерден сатып алынған гербицидтердің 1 килограммына (литріне) субсидиялар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585"/>
        <w:gridCol w:w="1341"/>
        <w:gridCol w:w="2555"/>
        <w:gridCol w:w="2463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 түрлері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нормасы, теңге</w:t>
            </w:r>
          </w:p>
        </w:tc>
      </w:tr>
      <w:tr>
        <w:trPr>
          <w:trHeight w:val="9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э.к. (феноксапроп-п-этил, 90 л/г+клодинафоп-пропаргил, 45л/г+клохвинтоцет-мексил (антидот), 34,5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с.е.к. (имазамокс, 33 л/г+имазапир, 15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с.д.т. (флукарбазон+флутразалон)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14 829,1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Кугар, э.к. (феноксапроп-п-этил, 140 л/г+клодинафоп-пропаргил, 90 л/г+клоквинтоцет-мексил, 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с.е. (аминопиралид, 240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 с.е. (диакамба, 480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с.д.т. (метсульфурон-метил,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с.д.т. (дикамба, 659 кг/г+триасульфурон, 41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2 129,1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Д–Армон-Эфир, 72% э.к. (2- этилгексил эфирі 2, 4-Д қышқылы)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қ.с.с. (тифенсульфурон-метил, 750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э.к. (феноксапроп-п-этил, 100 л/г+клоквинтоцет-мексил (антидот), 27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МайстерПауэр, м.д. (форамсульфурон, 31,5 л/г+иодосульфурон-метил-натрия, 1,0 л/г+тиенкарбазон-метил, 10 л/г+ципросульфид (антидот), 15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э.к. (хизалофоп-п-тефурил, 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с.д.т. (метсульфурон-метил,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с.д.т. (метилсульфурон-метил,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с.д.т. (метилсульфурон-метил,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э.к. (2-этилгексил эфирі түріндегі 2,4-Д қышқылы, 720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с.е. (глифосат, 450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э.к. (2-этилгексил эфирі түріндегі 2,4-Д қышқылы, 850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с.д.е. (метилсульфурон-метил,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э.к. (хизалофоп-п-этил, 125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с.д.е. (метсульфурон-метил,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э.к. (аз серейтін эфирі 2,4-Д қышқылы, 500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с.д.е. (трибенурон-метил,750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Доминатор Мега, с.е. (глифосат, 480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Экстра, 72% с.е. (деметиламин тұз 2,4-Д)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э.к. (2-этилгексил эфирі түріндегі 2,4-Д қышқылы, 905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 (метрибузин, 600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э.м.с. (феноксапроп-п-этил, 110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с.е. (глифосат, 500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э.м.с. (феноксапроп-п-этил, 100 л/г+клоквинтосет-мексил, (антидот), 20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с.д.е. (метилсульфурон-метил,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с.е. (дикамба, 480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Дикопур Топ, с.е. (2,4-Д амин тұз)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Дикамин, 72% с.е. (2,4-Д амин тұз)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ЭллайЛайт, с.д.е. (метсульфурон-метил, 391 кг/г+трибенурон-метил, 261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с.ұ. (метсульфурон-метил,600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э.м.с. (феноксапроп-п-этил, 69 л/г+мефенпир-диэтил (антидот), 75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э.к. (феноксапроп-п-этил, 100 л/г+мефенпир-диэтил (антидот), 27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с.е. (глифосат, 360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э.к. (2-этилгексил эфирі түріндегі 2,4-Д қышқылы 2,4-Д, 500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э.к. (феноксапроп-п-этил, 100 л/г+фенклоразол-этил (антидот), 27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э.к. (просульфокарб, 800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(иодосульфурон-метил-натрия, 25 л/г+амидосульфурон, 100 л/г+мефенпирдиэтил (антидот) 250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3 775,6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Аккурат, с.д.т. (метсульфурон- 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с.с.к. (диметиламин тұз МСРА)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э.к. (клодинафоп–пропаргил, 80 л/г+кловинтоцет-мексил (антидот), 20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с.е. (клопиралид, 300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э.к. (феноксапроп-п-этил), 100 л/г+фенклоразол-этил (антидот) 27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с.е. (глифосат қышқылы 540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с.ұ. (метилсульфурон-метил,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к.с. (прометрин, 500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э.к. (ацетохлор, 900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э.к. (флуазифоп-п-бутил, 150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с.е. (имазамокс, 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Дуалголд 960, э.к. (С-метолахлор, 960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с.к. (имазетапир, 100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Арсенал, 25% с.к. (имазапир, 250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с.е. (глифосат, 360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с.е. (2,4-Д диметиламин тұз, 720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э.к. (клодинафоп-пропаргил, 80 л/г+клоквинтоцет-мексил (антидот), 20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э.к. (пендиметалин, 330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с.е. (глифосат, 360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с.е. (глифосат, 540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с.ұ. (метсульфурон-метил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 с.е. (диметиламин тұз 2,4-Д, 356 л/г+дикамбы, 124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 с.е. (глифосат калий тұз 500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Татрел, с.ұ. (клопиралид, 300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(2-этилгексилэфирі 2, 4-Д қышқыл, 564 л/г+триасульфурон, 750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э.м.с. (феноксапроп-п-этил, 69 л/г+нафталевый ангидрид (антидот), 125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қ.с.с. (римсульфурон, 250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 (клодинофоп-пропаргил, 80 л/г+антидот, 20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(2-этилгексил эфирі, 2-4-Д қышқыл, 564 л/г+метилсульфурон-метил,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с.д.т. (аминопиралид, 300 кг/г+флурасулам, 150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м.к.э. (хизалофоп-п-тефурил, 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э.к. (ацетохлор, 900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Ратник, э.к. (этофумезат, 112 л/г+фенмедифарм, 91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Пивалт, с.к. (имазетапир, 100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(2-этилгексил эфирі түріндегі 2,4-Д қышқылы, 410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с.е.к. (500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с.е.к. (пиклорам, 150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Береке, 72% с.е. (2,4-Д диметиламин тұз, 720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с.е.к. (бентазон, 480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н.э.к. (метрибузин, 270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с.д.т. (имазетапир, 450 кг/г+хлоримурон-этил, 150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Форфард, м.к.э. (хизалофоп-п-этил, 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к.э. (пендиметалин, 330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к.э. (этофумезат, 110 л/г+десмедифам, 70 л/г+фенмедифам, 90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м.э. (350 л/г флороксипир қышқыл)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 (90 л/г феноксапроп-П-этил+60 л/г клодинафоппропаргила+40 л/г клоквинтасет-мексила)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Сталкерс.д.т. (трибенурон-метил, 750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э.к. (2-этилгексил эфирі клопиралида, 500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 э.к. (галоксифоп-Р-метил, 104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 с.д.т. (римсульфурон 250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э.к. (хлорсульфурон+аз серейтін эфирі 2,4-Д)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э.к. (2-этилгексил эфирі түріндегі 2,4-Д қышқылы, 905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э.к. (флуроксипир, 333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1 540,2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э.к. (240 л/г клодинафоп-пропаргил+60 л/г клоквинтоцет-мексил)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ТопДоз (бинарлық қаптамасы Топик 080 э.к.+Пик 75 с.д.т.)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э.к. (пиноксаден, 45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564 э.к. (күрделі 2-этилгексил эфирі 2,4-Д, 564 л/г қышқылы)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э.к. (галоксифоп-Р-метил 108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с.д.т. (клопиралид, 750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э.к. (оксифлуорфен, 240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м.д. (пироксулам, 45 л/г+клоквинтоцет-мексил (антидот) 90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қ.с.с. (трибенурон-метил, 750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с.д.т. (трибенурон-метил, 750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с.е. (глифосат, 360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с.д.т. (метилсульфурон-метил,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э.м.с. (феноксапроп-п-этил 140 л/г+клодинафоп-пропаргил 90 л/г клоквинтоцет-мексил 72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 э.к. (галоксифоп Р-метил 108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э.к. (феноксапроп-п-этил, 100 л/г+фенклоразол-этил (антидот), 50 л/г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с.к. (метазахлор, 375 л/г+имазамокс, 25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э.к. (тепралоксидим, 45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с.д.т. (клопиралид, 750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Гардиан, э.к. (хизалофоп-п-тефурил, 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э.к. (клетодим, 240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с.д.т. (трибенурон-метил, 750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с.е. (глифосат, 540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465,12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э.к.(2-этилгексил эфирі 2, 4-Д қышқылы, 850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414,96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Фенова экстра, 11% с.э. (феноксапроп-п-этил, 110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1 552,23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Феликс 757 с.д.т. (глифосат, 757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495,97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Флексс.е. (диметиламин тұзы 2,4-Д, 720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367,39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с.к. (диметиламин тұзы 2,4-Д)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381,16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 с.е. (глифосат, 360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 75% с.д.т. (глифосат, 747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э.к. (2-этилгексил эфирі 2,4-Д қышқылы, 564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э.к. (2-этиленгексил эфирі 2,4-Д қышқылы, 420 л/г+2-этилгексил эфирі дикамбы қышқылы, 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э. к. (феноксапроп-п-этил, 100 л/г+фенклоразол-этил (антидот), 50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с. е. (глифосат, 360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 с.д.т. (метсульфурон-метил, 600 кг/г)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э. к. (галоксифоп-Р-метил, 104 л/г)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с.д.т. – су диспергерленетін түйіршік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с.к. – су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с.е. – су ерітіндісі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кг/г – килограммына 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л/г – литріне 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э.к. – эмульсия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с.ұ. – суланатын ұнтақ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м.д. – майлық дисперсиясы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қ.а.с. – құрғақ ағынды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м.к.э. – микрокапсулденген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н.э.к. – наноэмульсия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 к. – суспензия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с.м.э. – су-майлық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с.э. – суспензия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с.э. – су эмульсия.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