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2355" w14:textId="bcb2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субсидия алушылардың тізіміне қосуға арналған өтінімдерді ұсыну мерзімдерін және субсидияланатын басым ауыл шаруашылығы дақылдарының әрбір түрі бойынша оңтайлы себу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2013 жылғы 26 сәуірдегі № А-4/890 қаулысы. Ақмола облысының Әділет департаментінде 2013 жылғы 4 мамырда № 3718 болып тіркелді. Күші жойылды - Ақмола облысы Көкшетау қаласы әкімдігінің 2014 жылғы 31 қаңтардағы А-1/207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Көкшетау қаласы әкімдігінің 31.01.2014 А-1/207 (қол қойылған күннен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12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2013 жылғы 12 сәуірдегі № 253 "А.И.Бараев атындағы астық шаруашылығы ғылыми-өндірістік орталығы" жауапкершілігі шектеулі серіктестігінің қорытындысы негізінде, Көкшетау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субсидия алушылардың тізіміне қосуға арналған өтінімдерді ұсыну мерзімдері және субсидияланатын басым ауыл шаруашылығы дақылдарының әрбір түрі бойынша оңтайлы себу мерзімдері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іс-әрекеті 2013 жылғы 30 сәуірде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Көкшетау қаласы әкімінің орынбасары Қ.Қ.Жылқыбаевқа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М.Батырханов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А-4/890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субсидия алушылардың тізіміне қосуға арналған өтінімдерді ұсыну мерзімдерін және субсидияланатын басым ауыл шаруашылығы дақылдарының әрбір түрі бойынша оңтайлы себу мерзімдері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140"/>
        <w:gridCol w:w="4924"/>
        <w:gridCol w:w="4078"/>
      </w:tblGrid>
      <w:tr>
        <w:trPr>
          <w:trHeight w:val="10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басым ауыл шаруашылығы дақылдарының түрлері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басым ауыл шаруашылығы дақылдарының әрбір түрі бойынша оңтайлы себу мерзімдері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алушылардың тізіміне қосуға арналған өтінімдерді ұсыну мерзімдері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Ортадан кеш пісетін жаздық бидай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25 мамырға дейін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 дейін</w:t>
            </w:r>
          </w:p>
        </w:tc>
      </w:tr>
      <w:tr>
        <w:trPr>
          <w:trHeight w:val="1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пісетін жаздық бидай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27 мамырға дейін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мамырға дейін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Ортадан ерте пісетін жаздық бидай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мамырдан 30 мамырға дейін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5 маусымға дейін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маусымға дейін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мамырға дейін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5 маусымға дейін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маусымға дейін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қарабидай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16 мамырға дейін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мамырға дейін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15 мамырға дейін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25 мамырға дейін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 дейін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27 мамырға дейін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мамырға дейін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23 мамырға дейін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мамырға дейін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 үшін өсірілетін жүгері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мамырға дейін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 дейін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мамырға дейін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 дейін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Ерте көктемгі астық және бұршақ тұқымдас көпжылдық егісі (арпабас, жоңышқа, еркекшөп, эспарцет)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сәуірге дейін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мамырға дейін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астық және бұршақ тұқымдас көпжылдық егісі (арпабас, жоңышқа, еркекшөп, эспарцет)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мамырдан 13 мамырға дейін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