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7063" w14:textId="9f97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2012 жылғы 12 желтоқсандағы № С-14/5 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2013 жылғы 4 мамырдағы № С-17/5 шешімі. Ақмола облысының Әділет департаментінде 2013 жылғы 15 мамырда № 3732 болып тіркелді. Қолданылу мерзімінің аяқталуына байланысты күші жойылды - (Ақмола облысы Көкшетау қалалық мәслихатының 2014 жылғы 11 шілдедегі № 06-02-205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11.07.2014 № 06-02/205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«2013-2015 жылдарға арналған қалалық бюджет туралы» 2012 жылғы 12 желтоқсандағы  № С-14/5 (Нормативтік құқықтық актілерді мемлекеттік тіркеу тізілімінде № 3560 тіркелген, 2013 жылғы 10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қалалық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14 300 666,2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9 160 000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695 569,4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4 397 027,8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15 316 085,8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-142 668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дефицит – -872 751,6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дефицитті қаржыландыру – 872 751,6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қаланың жергілікті атқарушы органының резерві 196 191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А.Жақсылықов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М.Батырханов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С-17/5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03"/>
        <w:gridCol w:w="380"/>
        <w:gridCol w:w="9682"/>
        <w:gridCol w:w="2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14300666,2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9160000,0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3472836,0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3472836,0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904063,0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360590,0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4083135,0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3908466,0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106912,0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28034,0</w:t>
            </w:r>
          </w:p>
        </w:tc>
      </w:tr>
      <w:tr>
        <w:trPr>
          <w:trHeight w:val="8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134966,0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8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160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695569,4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588886,4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588886,4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4397027,8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4397027,8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4397027,8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357"/>
        <w:gridCol w:w="2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15316085,8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339032,2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223939,2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203934,2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36759,0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32844,0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263961,5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263961,5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6204919,6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556234,0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101988,0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3892651,0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3672134,0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277888,8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(қорғаншыларына) ай сайынғы ақшалай қаражат төлемдері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171081,0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1449724,8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1449724,8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56854,0</w:t>
            </w:r>
          </w:p>
        </w:tc>
      </w:tr>
      <w:tr>
        <w:trPr>
          <w:trHeight w:val="16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 мен жеке көмекшілердің қызметтерін ұсыну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50273,0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4870895,9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105051,7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35906,2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35906,2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3491384,9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2278606,1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1212778,8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8530,8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119749,0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1079939,3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698350,3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302482,7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28095,6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45754,0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944045,0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  елді мекендердің көшелерін күрделі және орташа жөндеу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251244,3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-872751,6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872751,6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С-17/5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9487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11418175,0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10055198,0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579775,0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579775,0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3837372,0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3837372,0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1057289,0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521844,0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428029,0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4437020,0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4250800,0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4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567927,0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749439,0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749439,0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749439,0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357"/>
        <w:gridCol w:w="273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10914275,0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20649,0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68720,0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5359499,0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123545,0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451354,0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62151,0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73241,0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 мен жеке көмекшілердің қызметтерін ұсыну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51823,0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1404313,0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287424,0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119638,0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19867,0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7424,0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87648,0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60739,0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203449,0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159091,0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35818,0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2707677,0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-503900,0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С-17/5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 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қалалық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7"/>
        <w:gridCol w:w="457"/>
        <w:gridCol w:w="9471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11793587,0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10924195,0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4216286,0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4216286,0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1120395,0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4817623,0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4619085,0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45478,0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31797,0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19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578427,0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241434,0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398"/>
        <w:gridCol w:w="269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11279187,0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228480,0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14369,0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92033,0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21036,0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1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4781214,0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16130,0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66597,0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 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 мен жеке көмекшілердің қызметтерін ұсыну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52542,0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1491948,0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20808,0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15266,0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36862,0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-514400,0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С-17/5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қаладағы аудан, аудандық маңызы бар қала, кент, ауыл(село), ауылдық (селолық) округінің бюджеттік бағдарламалар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9383"/>
        <w:gridCol w:w="26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93038,6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28295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С-17/5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қаражаттарының пайдаланылатын қалдықтары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08"/>
        <w:gridCol w:w="508"/>
        <w:gridCol w:w="9327"/>
        <w:gridCol w:w="28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333914,6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289165,5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289165,5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279671,7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