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46cb" w14:textId="9404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арналған, Степногорск қаласының аумағында тұратын,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2013 жылғы 31 қаңтардағы № А-1/68 қаулысы. Ақмола облысының Әділет департаментінде 2013 жылғы 22 ақпанда № 3660 болып тіркелді. Қолданылу мерзімінің аяқталуына байланысты күші жойылды - (Ақмола облысы Степногорск қаласы әкімдігінің 2014 жылғы 5 қарашадағы № 03-45ш/2838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қаласы әкімдігінің 05.11.2014 № 03-45ш/2838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Степногорск қаласы әкімдігінің 06.09.2013 </w:t>
      </w:r>
      <w:r>
        <w:rPr>
          <w:rFonts w:ascii="Times New Roman"/>
          <w:b w:val="false"/>
          <w:i w:val="false"/>
          <w:color w:val="000000"/>
          <w:sz w:val="28"/>
        </w:rPr>
        <w:t>№ А-9/346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арналған, Степногорск қаласының аумағында тұратын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зейнеткерлік жасқа жеткенге дейін елу жастан үлкен жастағы ер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зейнеткерлік жасқа жеткенге дейін қырық бестен үлкен жастағы әйел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ұзақ уақыт бойы жұмыс істемейтіндер (үш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жиырма бір жастан бастап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орта және орта білімнен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бұрын жұмыс істемегендер (жұмыс өтілі жоқтар);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емдеу курсынан өткен туберкулезбен ауыратын науқастар;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мүгедектік есебінен шығарылғандар;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медико-әлеуметтік сауықтырудан өткен нашақор науқастар.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Г.Ә.Сәдуақасоваға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