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df42" w14:textId="633d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әкімдігінің 2011 жылғы 18 ақпандағы № А-2/48 "Сайлаушылармен кездесу үшін үй-жайларды беру және үгіттік баспа материалдарын орналастыру үшін орындарды анықтау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2013 жылғы 24 маусымдағы № А-6/235 қаулысы. Ақмола облысының Әділет департаментінде 2013 жылғы 17 шілдеде № 3770 болып тіркелді. Күші жойылды - Ақмола облысы Степногорск қаласы әкімдігінің 2020 жылғы 13 қаңтардағы № а-1/9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қаласы әкімдігінің 13.01.2020 </w:t>
      </w:r>
      <w:r>
        <w:rPr>
          <w:rFonts w:ascii="Times New Roman"/>
          <w:b w:val="false"/>
          <w:i w:val="false"/>
          <w:color w:val="ff0000"/>
          <w:sz w:val="28"/>
        </w:rPr>
        <w:t>№ а-1/9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"Сайлаушылармен кездесу үшін үй-жайларды беру және үгіттік баспа материалдарын орналастыру үшін орындарды анықтау туралы" Степногорск қаласы әкімдігінің 2011 жылғы 18 ақпандағы № А-2/48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1-2-140 болып тіркелген, "Степногорск ақшамы" және "Вечерний Степногорск" газеттерінде 2011 жылғы 24 ақпанда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 аппаратының басшысы Е.В.Тарасоваға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0810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т/т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3 шағын аудан, "Степногорск қаласы мәдениет және тілдерді дамыту бөлімінің жанындағы "Горняк" Орталық мәдениет сарайы" мемлекеттік қазыналық коммуналдық кәсіпорыны № 84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1 шағын аудан, аурухана кешені, Ақмола облысы денсаулық сақтау басқармасының жанындағы "Степногорск орталық қалалық ауруханасы" шаруашылық жүргізу құқығындағы мемлекеттік коммуналдық кәсіпорынның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9 шағын аудан, Ақмола облысы білім басқармасының "Степногорск қаласы, жетім балалар мен ата-анасының қамқорлығынсыз қалған балаларға арналған № 4 балалар үйі" мемлекеттік мекемесі № 4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6 шағын аудан, Ақмола облысы білім басқармасының жанындағы "Степногорск қаласы, облыстық "Жастар" жасөспірімдер үйі (әлеуметтік бейімделу орталығы)" мемлекеттік коммуналдық қазыналық кәсіпорыны № 13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1 шағын аудан, Степногорск қаласының білім бөлімінің жанындағы "Балалар музыка мектебі" мемлекеттік коммуналдық қазыналық кәсіпорыны № 47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4 шағын аудан, Ақмола облысы білім басқармасының жанындағы "Степногорск қаласы, Тау-кен техникалық колледжі" мемлекеттік коммуналдық қазыналық кәсіпорыны № 47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кенті, Қабылденов көшесі, Степногорск қаласы мәдениет және тілдерді дамыту бөлімінің жанындағы "Ақсу кентінің Мәдениет үйі" мемлекеттік қазыналық коммуналдық кәсіпорыны № 3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кенті, Нәбиев көшесі, "Ақсу кенті әкімінің аппараты" мемлекеттік мекемесі № 26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кенті, Бауыржан Момышұлы көшесі, "Заводской кенті әкімінің аппараты" мемлекеттік мекемесі № 15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кенті, Мир көшесі, "Степногорск қаласы мәдениет және тілдерді дамыту бөлімінің "Орталықтандырылған кітапханалар жүйесі" мемлекеттік мекемесі № 11а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кенті, № 1 шағын аудан, "Степногорск қаласының мәдениет және тілдерді дамыту бөлімінің жанындағы "Шаңтөбе кенті "Горняк" Мәдениет үйі" мемлекеттік қазыналық коммуналдық кәсіпорыны № 23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кенті, Мир көшесі, "Степногорск қаласының мәдениет және тілдерді дамыту бөлімінің жанындағы "Рауан" Мәдениет үйі" мемлекеттік коммуналдық қазыналық кәсіпорыны № 492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кенті, Горький көшесі, Степногорск қаласының білім бөлімінің "Бестөбе кентінің № 2 орта мектебі" мемлекеттік мекемесі № 47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Қарабұлақ селосы, Ленин көшесі, "Қарабұлақ селосы әкімінің аппараты" мемлекеттік мекемесі № 24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Изобильное ауылы, Казахстанская көшесі, "Степногорск қаласының Изобильный ауылы әкімінің аппараты" мемлекеттік мекемесі № 9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Бөгенбай ауылдық округі, Степногорское ауылы, Ыбырай Алтынсарин көшесі, "Степногорск қаласының Бөгенбай ауылдық округі әкімінің аппараты" мемлекеттік мекемесі № 1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ауылы, Бөгенбай Батыр көшесі, "Степногорск қаласы Қырық құдық ауылы әкімінің аппараты" мемлекеттік мекемесі № 9 ғимаратының жанындағы тақтасы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