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6f3f" w14:textId="8e66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әкімдігінің 2013 жылғы 31 қаңтардағы № А-1/68 "2013 жылға арналған, Степногорск қаласының аумағында тұратын, нысаналы топтарына жататын тұлғалардың қосымша тізбесін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2013 жылғы 6 қыркүйектегі № А-9/346 қаулысы. Ақмола облысының Әділет департаментінде 2013 жылғы 1 қазанда № 3817 болып тіркелді. Қолданылу мерзімінің аяқталуына байланысты күші жойылды - (Ақмола облысы Степногорск қаласы әкімдігінің 2014 жылғы 5 қарашадағы № 03-45ш/2838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Степногорск қаласы әкімдігінің 05.11.2014 № 03-45ш/2838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арналған, Степногорск қаласының аумағында тұратын, нысаналы топтарына жататын тұлғалардың қосымша тізбесін белгілеу туралы» Степногорск қаласы әкімдігінің 2013 жылғы 31 қаңтардағы № А-1/68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3660 болып тіркелген, «Степногорск ақшамы», «Вечерний Степногорск» газеттерінде 2013 жылғы 28 ақпанда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Заңына, «Халықты жұмыспен қамту туралы» Қазақстан Республикасының 2001 жылғы 23 қаңтардағы Заңының 5, 7 баптарына сәйкес Степногорск қаласының әкімдігі ҚАУЛЫ ЕТЕДІ:».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 аппаратының басшысы Е.В.Тарасоваға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