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c14b" w14:textId="bdfc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Степногорск қаласында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2013 жылғы 11 қазандағы № а-10/404 қаулысы. Ақмола облысының Әділет департаментінде 2013 жылғы 6 қарашада № 3873 болып тіркелді. Қолданылу мерзімінің аяқталуына байланысты күші жойылды - (Ақмола облысы Степногорск қаласы әкімдігінің 2014 жылғы 5 қарашадағы № 03-45ш/2838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Степногорск қаласы әкімдігінің 05.11.2014 № 03-45ш/2838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 Заңының 6 бабы 4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2013 жылға арналған Степногорск қаласында мектепке дейінгі тәрбие мен оқытуға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Степногорск қаласы әкімі аппаратының басшысы Е.В.Тарасоваға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 әкімі                М.Тақамбаев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Степногорск қаласы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қазандағы № а-10/404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Степногорск қаласында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0"/>
        <w:gridCol w:w="1830"/>
        <w:gridCol w:w="1912"/>
        <w:gridCol w:w="1912"/>
        <w:gridCol w:w="1911"/>
        <w:gridCol w:w="1912"/>
        <w:gridCol w:w="1913"/>
      </w:tblGrid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пунктінің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жан басына шаққандағы бір айға қаржыландыру мөлшері (теңге)</w:t>
            </w:r>
          </w:p>
        </w:tc>
      </w:tr>
      <w:tr>
        <w:trPr>
          <w:trHeight w:val="14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(мемлекеттік/жеке меншік)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күндіз толық қатынайтын шағын орталық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күндіз толық емес қатынайтын шағын орталық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(мемлекеттік/жеке меншік)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күндіз толық қатынайтын шағын орталық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күндіз толық емес қатынайтын шағын орталық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кенті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Степногорское ауылы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0"/>
        <w:gridCol w:w="2320"/>
        <w:gridCol w:w="2320"/>
        <w:gridCol w:w="1993"/>
        <w:gridCol w:w="2323"/>
        <w:gridCol w:w="23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ата-аналардың бір айға төлемінің мөлшері (теңге)</w:t>
            </w:r>
          </w:p>
        </w:tc>
      </w:tr>
      <w:tr>
        <w:trPr>
          <w:trHeight w:val="1455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(мемлекеттік/жеке меншік)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күндіз толық қатынайтын шағын орталық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күндіз толық емес қатынайтын шағын орталық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(мемлекеттік/жеке меншік)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күндіз толық қатынайтын шағын орталық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күндіз толық емес қатынайтын шағын орталық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