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cb26" w14:textId="59fc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iстеу және тұру үшін келген денсаулық сақтау, бiлiм беру, әлеуметтiк қамсыздандыру, мәдениет, спорт және ветеринария мамандарына 2014 жылы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2013 жылғы 24 желтоқсандағы № 5С-25/3 шешімі. Ақмола облысының Әділет департаментінде 2014 жылғы 20 қаңтарда № 3971 болып тіркелді. Күші жойылды - Ақмола облысы Степногорск қалалық мәслихатының 2014 жылғы 22 қазандағы № 5С-32/7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22.10.2014 </w:t>
      </w:r>
      <w:r>
        <w:rPr>
          <w:rFonts w:ascii="Times New Roman"/>
          <w:b w:val="false"/>
          <w:i w:val="false"/>
          <w:color w:val="ff0000"/>
          <w:sz w:val="28"/>
        </w:rPr>
        <w:t>№ 5С-32/7</w:t>
      </w:r>
      <w:r>
        <w:rPr>
          <w:rFonts w:ascii="Times New Roman"/>
          <w:b w:val="false"/>
          <w:i w:val="false"/>
          <w:color w:val="ff0000"/>
          <w:sz w:val="28"/>
        </w:rPr>
        <w:t xml:space="preserve"> (ресми жарияланған күнінен бастап қолданысқа енгiзiледi)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елдi мекендерге жұмыс iстеу және тұру үшін келген денсаулық сақтау, бiлiм беру, әлеуметтiк қамсыздандыру, мәдениет, спорт және ветеринария мамандарына әлеуметтiк қолдау шараларын ұсыну мөлшерiн және ережесiн бекiту туралы» Қазақстан Республикасы Үкiметiнiң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iстеу және тұру үшін келген денсаулық сақтау, бiлiм беру, әлеуметтiк қамсыздандыру, мәдениет, спорт және ветеринария мамандарына 2014 жылы әлеуметтік қолдау шараларының түрлері ұсынылсын:</w:t>
      </w:r>
      <w:r>
        <w:br/>
      </w:r>
      <w:r>
        <w:rPr>
          <w:rFonts w:ascii="Times New Roman"/>
          <w:b w:val="false"/>
          <w:i w:val="false"/>
          <w:color w:val="000000"/>
          <w:sz w:val="28"/>
        </w:rPr>
        <w:t>
</w:t>
      </w:r>
      <w:r>
        <w:rPr>
          <w:rFonts w:ascii="Times New Roman"/>
          <w:b w:val="false"/>
          <w:i w:val="false"/>
          <w:color w:val="000000"/>
          <w:sz w:val="28"/>
        </w:rPr>
        <w:t>
      1) жетпiс еселік айлық есептiк көрсеткiшке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бiр мың бес жүз еселiк айлық есептiк көрсеткiштен аспайтын сомада бюджеттiк кредит.</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С.Сабыров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w:t>
      </w:r>
      <w:r>
        <w:br/>
      </w:r>
      <w:r>
        <w:rPr>
          <w:rFonts w:ascii="Times New Roman"/>
          <w:b w:val="false"/>
          <w:i w:val="false"/>
          <w:color w:val="000000"/>
          <w:sz w:val="28"/>
        </w:rPr>
        <w:t>
</w:t>
      </w:r>
      <w:r>
        <w:rPr>
          <w:rFonts w:ascii="Times New Roman"/>
          <w:b w:val="false"/>
          <w:i/>
          <w:color w:val="000000"/>
          <w:sz w:val="28"/>
        </w:rPr>
        <w:t>      әкімінің міндетін атқарушы                 Ә.Күмпекеев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