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6339" w14:textId="1296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ауданындағы халықтың нысаналы топтарға жататын адамдардың қосымша
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2013 жылғы 23 қаңтардағы № А-1/50 қаулысы. Ақмола облысының Әділет департаментінде 2013 жылғы 18 ақпанда № 3652 болып тіркелді. Күші жойылды - Ақмола облысы Ақкөл ауданы әкімдігінің 2014 жылғы 23 қаңтардағы № А-1/19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Ақкөл ауданы әкімдігінің 23.01.2014 </w:t>
      </w:r>
      <w:r>
        <w:rPr>
          <w:rFonts w:ascii="Times New Roman"/>
          <w:b w:val="false"/>
          <w:i w:val="false"/>
          <w:color w:val="ff0000"/>
          <w:sz w:val="28"/>
        </w:rPr>
        <w:t>№ А-1/19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бөлімі жаңа редакцияда - Ақмола облысы Ақкөл ауданы әкімдігінің 26.09.2013 </w:t>
      </w:r>
      <w:r>
        <w:rPr>
          <w:rFonts w:ascii="Times New Roman"/>
          <w:b w:val="false"/>
          <w:i w:val="false"/>
          <w:color w:val="000000"/>
          <w:sz w:val="28"/>
        </w:rPr>
        <w:t>№ А-9/405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ауданындағы халықтың нысаналы топтарға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12 айдан артық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21 жастан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бірде-бір жұмысшысы жоқ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маусымдық жұмыс мерзімдердің аяқталуына байланысты жұмыстан шыққан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«Ақкөл аудандық жұмыспен қамту және әлеуметтік бағдарламалар бөлімі» мемлекеттік мекемесіне, қосымша нысаналы топтарға жататын адамдары жұмыспен қамтуға көмек көрсету және әлеуметтік қорғау шараларын уақытында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Ақкөл ауданы әкімдігінің «Ақкөл ауданындағы халықтың нысаналы топтарға жататын адамдардың қосымша тізбесін белгілеу туралы» 2011 жылғы 23 желтоқсандағы № А-12/367 (Нормативтік құқықтық актілерді мемлекеттік тіркеудің тізілімінде № 1-3-171 тіркелген, 2012 жылғы 10 ақпандағы «Ақкөл өмірі» және «Знамя Родины KZ»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жойғандығы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орынбасарының міндетін атқарушысы Т.Б.Қатаевқа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 әкімі                         Р.Әкімов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