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e019" w14:textId="655e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2012 жылғы 20 желтоқсандағы № С 12-1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2013 жылғы 11 қарашадағы № С 25-1 шешімі. Ақмола облысының Әділет департаментінде 2013 жылғы 18 қарашада № 3881 болып тіркелді. Қолданылу мерзімінің аяқталуына байланысты күші жойылды - (Ақмола облысы Ақкөл аудандық мәслихатының 2014 жылғы 11 ақпандағы № 01-10/19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11.02.2014 № 01-10/19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«2013-2015 жылдарға арналған аудандық бюджет туралы» 2012 жылғы 20 желтоқсандағы № С 12-1 (Нормативтік құқықтық актілерді мемлекеттік тіркеудің тізілімінде № 3591 тіркелген, 2013 жылғы 18 қаңтарда «Ақкөл өмірі» және «Знамя Родины KZ»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бюджеті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2 458 405,2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439 587,3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7 818,7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1 972 641,2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2 455 233,5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10 484,7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18 218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18 218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-25 531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қаржыландыруы (профицитті қолдану) – 25 531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Л.Лауб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25-1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67"/>
        <w:gridCol w:w="498"/>
        <w:gridCol w:w="9288"/>
        <w:gridCol w:w="2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2458405,2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439587,3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194071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7818,7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1829,7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2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7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20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1972641,2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87"/>
        <w:gridCol w:w="813"/>
        <w:gridCol w:w="8979"/>
        <w:gridCol w:w="2561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2455233,5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158641,7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14654,9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52241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51523,1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1754,5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1259895,8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1256695,8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5496,1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1033185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91935,8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32905,3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18328,2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82440,6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82440,6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16461,6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19084,3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490,9</w:t>
            </w:r>
          </w:p>
        </w:tc>
      </w:tr>
      <w:tr>
        <w:trPr>
          <w:trHeight w:val="8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11898,7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813,5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23919,6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4891,2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409484,7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353303,9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112208,5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209574,1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328403,9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73623,8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3994,9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12176,1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5506,1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61670,7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2840,1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1818,1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40929,5</w:t>
            </w:r>
          </w:p>
        </w:tc>
      </w:tr>
      <w:tr>
        <w:trPr>
          <w:trHeight w:val="8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34278,5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9608,3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9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2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2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20491,1</w:t>
            </w:r>
          </w:p>
        </w:tc>
      </w:tr>
      <w:tr>
        <w:trPr>
          <w:trHeight w:val="9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1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3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3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11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11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-25531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25-1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қала, кент, ауыл, ауылдық округінің бюджеттік бағдарламалар тізбеcі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66"/>
        <w:gridCol w:w="813"/>
        <w:gridCol w:w="9000"/>
        <w:gridCol w:w="25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136843,1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13219,6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2235,5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8628,2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7133,7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6942,7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6485,5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3142,6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2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7921,5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1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