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366" w14:textId="8b07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Аршалы ауданындағы халықтың мақсатты топтарына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2013 жылғы 25 қаңтардағы № А-40 қаулысы. Ақмола облысының Әділет департаментінде 2013 жылғы 20 ақпанда № 3654 болып тіркелді. Күші жойылды - Ақмола облысы Аршалы ауданы әкімдігінің 2014 жылғы 8 қаңтардағы № А-29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Ақмола облысы Аршалы ауданы әкімдігінің 08.01.2014 № А-29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Аршалы ауданы әкімдігінің 08.10.2013 </w:t>
      </w:r>
      <w:r>
        <w:rPr>
          <w:rFonts w:ascii="Times New Roman"/>
          <w:b w:val="false"/>
          <w:i w:val="false"/>
          <w:color w:val="ff0000"/>
          <w:sz w:val="28"/>
        </w:rPr>
        <w:t>№ А-337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2013 жылға Аршалы ауданындағы халықтың мақсатты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ұзақ уақыт жұмыс істемеген тұлғалар (үш ай және одан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маусымдық және уақытша жұмыстардың мерзімінің аяқталуына байланысты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техникалық және кәсіби білім беру ұйымдарын бітіруші түлектер санатындағы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адам ағзасындағы қорғаныс қабілеті жетіспейтін және қорғаныс қабілетінің төмендеуі салдарының қоздырғышын жұқтырғандар;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әлеуметтік-психологиялық оңалту курсынан өткен есірткіге тәуелді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Аршалы ауданы әкімінің орынбасары Е.А.Садырбаевқа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Аршалы ауданы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