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9569" w14:textId="6e79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2012 жылғы 20 желтоқсандағы № 11/1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2013 жылғы 15 шілдедегі № 17/2 шешімі. Ақмола облысының Әділет департаментінде 2013 жылғы 25 шілдеде № 3779 болып тіркелді. Қолданылу мерзімінің аяқталуына байланысты күші жойылды - (Ақмола облысы Аршалы аудандық мәслихатының 2014 жылғы 21 қаңтардағы № 267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21.01.2014 № 267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«2013-2015 жылдарға арналған аудандық бюджет туралы» 2012 жылғы 20 желтоқсандағы № 11/1 (Нормативтік құқықтық актілерді мемлекеттік тіркеу тізілімінде № 3590 тіркелген, 2013 жылдың 15 қаңтарында аудандық «Аршалы айнасы» газетінде, 2013 жылдың 15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бюджеті тиісінше 1, 2 және 3 қосымшаларға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2 715 035,7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2 120 443,7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2 789 031,5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11 568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18 175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6 607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-85 563,8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85 563,8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«Аудан бюджетінде 2013 жылға республикалық бюджеттен 711 296,1 мың теңге сомасында мақсатты трансферттер қарастырылғаны ескерілсін,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«304 008,1 мың теңге сомасында мақсатты ағымды трансферттер,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«ата-ананың қамқорлығынсыз қалған жетім бала (жетім балаларды) және баланың (балалардың) қамқоршысына (қамқоршылықтарға) ай сайын ақшалай қаражат төлеуге – 12509,1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он екінші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штаттық сандарының ұлғаюына – 5 126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«407 288 мың теңге сомасында дамуға арналған мақсатты трансферттер,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«инженерлік-коммуникациялық инфрақұрылымдарды жобалауға, дамытуға, жайғастыруға және (немесе) сатып алуға – 27 288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тұрғын үй қорының тұрғын үйін жобалауға, құрылысына және (немесе) сатып алуға – 20 000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«Аудан бюджетінде 2013 жылға арналған облыстық бюджеттен 356 920,6 мың теңге сомасында мақсатты трансферттер қарастырылғаны ескерілсін,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«351 320,6 мың теңге сомасында мақсатты ағымды трансферттер,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соғысының ардагерлері мен мүгедектерінің коммуналдық шығындарына әлеуметтік көмек көрсетуге – 1 130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«селолық мекендердегі аз қамтамасыз етілген отбасынан шыққан студенттердің колледждегі оқуына төлеуге – 1 197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«бала бақшалардың ғимараттарына модульдік қазандықтар сатып алуға – 81 481,7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«120 орынды Ижевск бала бақшасының күрделі жөндеу жұмыстарын өткізуге – 96611,9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Е.Қазбеков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57"/>
        <w:gridCol w:w="433"/>
        <w:gridCol w:w="9013"/>
        <w:gridCol w:w="2981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2715035,7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556976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меншікті сату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меншікті сату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9"/>
        <w:gridCol w:w="532"/>
        <w:gridCol w:w="9318"/>
        <w:gridCol w:w="26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2789031,5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216125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қалалық) мәслихаттың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61880,3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57978,5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3901,8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114455,4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5401,3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қылмыс-атқару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1569955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1563705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1072418,2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199479,7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64568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51492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127481,3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100505,3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63171,3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 үй-коммуналдық шаруашылығы,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36101,1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8747,1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6927,1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73995,8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қаладағы ауданның, аудандық маңыздағы қаланың, кенттің, ауылдың (селоның), ауылдық (селолық) округтің бюджеттік бағдарламалар тізілімі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609"/>
        <w:gridCol w:w="8614"/>
        <w:gridCol w:w="1759"/>
        <w:gridCol w:w="159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к. әкімінің аппараты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114455,4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179973,7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892"/>
        <w:gridCol w:w="2065"/>
        <w:gridCol w:w="2216"/>
        <w:gridCol w:w="2627"/>
        <w:gridCol w:w="284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25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21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10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7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9651,0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12418,7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345"/>
        <w:gridCol w:w="2302"/>
        <w:gridCol w:w="2152"/>
        <w:gridCol w:w="2088"/>
        <w:gridCol w:w="258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5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4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7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