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2e89" w14:textId="d822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2012 жылғы 20 желтоқсандағы № 11/1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2013 жылғы 20 тамыздағы № 18/1 шешімі. Ақмола облысының Әділет департаментінде 2013 жылғы 12 қыркүйекте № 3802 болып тіркелді. Қолданылу мерзімінің аяқталуына байланысты күші жойылды - (Ақмола облысы Аршалы аудандық мәслихатының 2014 жылғы 21 қаңтардағы № 267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21.01.2014 № 267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«2013-2015 жылдарға арналған аудандық бюджет туралы» 2012 жылғы 20 желтоқсандағы № 11/1 (Нормативтік құқықтық актілерді мемлекеттік тіркеу тізілімінде № 3590 тіркелген, 2013 жылдың 15 қаңтарында аудандық «Аршалы айнасы» газетінде, 2013 жылдың 15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2 745 035,7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568 363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2 120 443,7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2 819 031,5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11 568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18 175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6 607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-85 563,8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85 563,8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2013 жылға арналған жергілікті атқарушы органның резерві 1 036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Қ.Қарауылов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661"/>
        <w:gridCol w:w="536"/>
        <w:gridCol w:w="9155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2745035,7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табыс бөлігінің түсімі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3333,3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меншікті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меншікті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61"/>
        <w:gridCol w:w="557"/>
        <w:gridCol w:w="9155"/>
        <w:gridCol w:w="27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2819031,5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212131,3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53868,6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119019,3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қылмыс-атқару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1587703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1581453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1088599,2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199876,7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66245,9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453388,4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424161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131137,3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103521,3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64159,8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қала құрылысы және құрылыс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36531,1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-85563,8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+85563,8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73995,8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қаладағы ауданның, аудандық маңыздағы қаланың, кенттің, ауылдың (селоның), ауылдық (селолық) округтің бюджеттік бағдарламалар тізілімі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58"/>
        <w:gridCol w:w="723"/>
        <w:gridCol w:w="8116"/>
        <w:gridCol w:w="1948"/>
        <w:gridCol w:w="158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к. әкімінің аппараты</w:t>
            </w:r>
          </w:p>
        </w:tc>
      </w:tr>
      <w:tr>
        <w:trPr>
          <w:trHeight w:val="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119019,3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119019,3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113384,0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5635,3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1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179529,6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2083"/>
        <w:gridCol w:w="2191"/>
        <w:gridCol w:w="1954"/>
        <w:gridCol w:w="2277"/>
        <w:gridCol w:w="320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селолық округі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9391,3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9391,3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15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8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1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5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12418,7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1821"/>
        <w:gridCol w:w="2338"/>
        <w:gridCol w:w="2166"/>
        <w:gridCol w:w="2619"/>
        <w:gridCol w:w="231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селолық округі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255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15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6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18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255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17706,0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