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0b2e" w14:textId="4560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2012 жылғы 20 желтоқсандағы № 11/1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2013 жылғы 2 қазандағы № 20/1 шешімі. Ақмола облысының Әділет департаментінде 2013 жылғы 25 қазанда № 3855 болып тіркелді. Қолданылу мерзімінің аяқталуына байланысты күші жойылды - (Ақмола облысы Аршалы аудандық мәслихатының 2014 жылғы 21 қаңтардағы № 267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21.01.2014 № 267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«2013-2015 жылдарға арналған аудандық бюджет туралы» 2012 жылғы 20 желтоқсандағы № 11/1 (Нормативтік құқықтық актілерді мемлекеттік тіркеу тізілімінде № 3590 тіркелген, 2013 жылдың 15 қаңтарында аудандық «Аршалы айнасы» газетінде, 2013 жылдың 15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2 744 586,7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568 363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36 941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2 119 994,7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2 818 582,5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11 568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несиелеу – 18 175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6 607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-85 563,8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85 563,8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 келесі мазмұндағы жаңа редакцияда баяндалсын: «Аудан бюджетінде 2013 жылға республикалық бюджеттен 710 847,1 мың теңге сомасында мақсатты трансферттер қарастырылғаны ескерілсін,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«303 559,1 мың теңге сомасында мақсатты ағымдағы трансферттер,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екінші азат жолы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органдардың штаттық сандарының ұлғаюына – 4 677 мың теңге;».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Б.Бектеміров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Қ.Қарауылов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Аршалы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 қазандағы №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Аршалы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66"/>
        <w:gridCol w:w="686"/>
        <w:gridCol w:w="8932"/>
        <w:gridCol w:w="2690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2744586,7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4912,2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2063,2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кірістер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3333,3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89"/>
        <w:gridCol w:w="889"/>
        <w:gridCol w:w="8335"/>
        <w:gridCol w:w="26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2818582,5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211682,3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53868,6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118570,3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қылмыс-атқару қызмет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1587703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1581453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7369,9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1088599,2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124714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12509,1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88496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199876,7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66245,9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53343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893,7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579,6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3660,2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4584,5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453388,4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ауылдық елді мекендерді дамыту шеңберінде объектілерді жөндеу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424161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131137,3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103521,3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64159,8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қала құрылысы және құрылыс қызметі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24847,6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6868,6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226041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36531,1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8747,1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6927,1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 пен туризмді дамыту саласындағы, мемлекеттік саясатты іске асыру жөніндегі қызметтер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-85563,8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+85563,8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2900,5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76896,3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 қазандағы №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Аршалы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  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қаладағы ауданның, аудандық маңыздағы қаланың, кенттің, ауылдың, ауылдық округтің бюджеттік бағдарламалар тізілімі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850"/>
        <w:gridCol w:w="751"/>
        <w:gridCol w:w="7204"/>
        <w:gridCol w:w="1945"/>
        <w:gridCol w:w="2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к. әкімінің аппараты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118570,3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</w:tr>
      <w:tr>
        <w:trPr>
          <w:trHeight w:val="40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118570,3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</w:tr>
      <w:tr>
        <w:trPr>
          <w:trHeight w:val="12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112935,0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13962,0</w:t>
            </w:r>
          </w:p>
        </w:tc>
      </w:tr>
      <w:tr>
        <w:trPr>
          <w:trHeight w:val="8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5635,3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111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7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5158,0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7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7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13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179080,6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5"/>
        <w:gridCol w:w="2120"/>
        <w:gridCol w:w="1892"/>
        <w:gridCol w:w="2121"/>
        <w:gridCol w:w="2387"/>
        <w:gridCol w:w="246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4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селолық округі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 тиновка селолық округі</w:t>
            </w:r>
          </w:p>
        </w:tc>
      </w:tr>
      <w:tr>
        <w:trPr>
          <w:trHeight w:val="24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54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40" w:hRule="atLeast"/>
        </w:trPr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11249,0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12329,7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382"/>
        <w:gridCol w:w="2382"/>
        <w:gridCol w:w="2189"/>
        <w:gridCol w:w="2229"/>
        <w:gridCol w:w="222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4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Жібекжолы ауылдық округі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селолық округі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24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1299,3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4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24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12239,0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