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63a5" w14:textId="e6b6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аудандық мәслихатының 2012 жылғы 20 желтоқсандағы № 11/1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2013 жылғы 7 қарашадағы № 21/1 шешімі. Ақмола облысының Әділет департаментінде 2013 жылғы 19 қарашада № 3882 болып тіркелді. Қолданылу мерзімінің аяқталуына байланысты күші жойылды - (Ақмола облысы Аршалы аудандық мәслихатының 2014 жылғы 21 қаңтардағы № 267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Аршалы аудандық мәслихатының 21.01.2014 № 267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«Қазақстан Республикасындағы жергілікті мемлекеттік басқару және өзін-өзі басқару туралы»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Аршалы аудандық мәслихатының «2013-2015 жылдарға арналған аудандық бюджет туралы» 2012 жылғы 20 желтоқсандағы № 11/1 (Нормативтік құқықтық актілерді мемлекеттік тіркеу тізілімінде № 3590 тіркелген, 2013 жылдың 15 қаңтарында аудандық «Аршалы айнасы» газетінде, 2013 жылдың 15 қаңтарында аудандық «Вперед»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аудандық бюджет тиісінше 1, 2 және 3 қосымшаларға сәйкес, соның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2 744 586,7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569 320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18 531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36 741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2 119 994,7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2 818 582,5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– 11 568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18 175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6 607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-85 563,8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85 563,8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сегізінші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Б.Бектеміров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әкімі                     Қ.Қарауылов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83"/>
        <w:gridCol w:w="562"/>
        <w:gridCol w:w="9514"/>
        <w:gridCol w:w="2421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2744586,7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569320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188784,8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188784,8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327331,8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270116</w:t>
            </w:r>
          </w:p>
        </w:tc>
      </w:tr>
      <w:tr>
        <w:trPr>
          <w:trHeight w:val="24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16515,8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21182,9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9172,9</w:t>
            </w:r>
          </w:p>
        </w:tc>
      </w:tr>
      <w:tr>
        <w:trPr>
          <w:trHeight w:val="5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5820,5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5820,5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4532,2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2183,2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7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3553,3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3553,3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10445,5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10445,5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2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34900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2119994,7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2119994,7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2119994,7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531"/>
        <w:gridCol w:w="578"/>
        <w:gridCol w:w="9471"/>
        <w:gridCol w:w="240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2818582,5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213326,5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мәслихаттың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60048,1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55139,2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4855,4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118502,8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112614,5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18982,6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405,2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4387,4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2141,9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соттық, қылмыс-атқару қызмет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49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1584832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1575253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6869,9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1082899,2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40936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90,1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124714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12509,1</w:t>
            </w:r>
          </w:p>
        </w:tc>
      </w:tr>
      <w:tr>
        <w:trPr>
          <w:trHeight w:val="3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88496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199876,7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9579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66351,1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12869,9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12869,9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53481,2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16457,4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3649,8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4343,9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453903,9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16310,4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3235,4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11881,1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дамыту, жайластыру және (немесе) сатып алу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424142,4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34639,1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361258,6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6244,7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132107,6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105086,6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6832,6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64864,1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27247,4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19105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57077,2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5943,2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4943,2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30338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Өндіріс, сәулет, қала құрылысы және құрылыс қызметі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24890,2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6911,2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6911,2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226587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215736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105536</w:t>
            </w:r>
          </w:p>
        </w:tc>
      </w:tr>
      <w:tr>
        <w:trPr>
          <w:trHeight w:val="28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35678,1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</w:t>
            </w:r>
          </w:p>
        </w:tc>
      </w:tr>
      <w:tr>
        <w:trPr>
          <w:trHeight w:val="52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8930,1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7110,1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 пен туризмді дамыту саласындағы, мемлекеттік саясатты іске асыру жөніндегі қызметтер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51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31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-85563,8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+85563,8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7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түсiмi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 шарттары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</w:tr>
      <w:tr>
        <w:trPr>
          <w:trHeight w:val="30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2900,5</w:t>
            </w:r>
          </w:p>
        </w:tc>
      </w:tr>
      <w:tr>
        <w:trPr>
          <w:trHeight w:val="255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76896,3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7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Аршалы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11/1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қаладағы ауданның, аудандық маңыздағы қаланың, кенттің, ауылдың, ауылдық округтің бюджеттік бағдарламалар тізілімі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764"/>
        <w:gridCol w:w="743"/>
        <w:gridCol w:w="7760"/>
        <w:gridCol w:w="1988"/>
        <w:gridCol w:w="192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ішінде:</w:t>
            </w:r>
          </w:p>
        </w:tc>
      </w:tr>
      <w:tr>
        <w:trPr>
          <w:trHeight w:val="1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к. әкімінің аппараты</w:t>
            </w:r>
          </w:p>
        </w:tc>
      </w:tr>
      <w:tr>
        <w:trPr>
          <w:trHeight w:val="1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118502,8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14295,0</w:t>
            </w:r>
          </w:p>
        </w:tc>
      </w:tr>
      <w:tr>
        <w:trPr>
          <w:trHeight w:val="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118502,8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14295,0</w:t>
            </w:r>
          </w:p>
        </w:tc>
      </w:tr>
      <w:tr>
        <w:trPr>
          <w:trHeight w:val="1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112614,5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13815,0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5888,3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12869,9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16310,4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16310,4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5818,0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1290,0</w:t>
            </w:r>
          </w:p>
        </w:tc>
      </w:tr>
      <w:tr>
        <w:trPr>
          <w:trHeight w:val="7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3235,4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4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2095,0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31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21455,0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5207,0</w:t>
            </w:r>
          </w:p>
        </w:tc>
      </w:tr>
      <w:tr>
        <w:trPr>
          <w:trHeight w:val="2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179989,1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2194"/>
        <w:gridCol w:w="2400"/>
        <w:gridCol w:w="2492"/>
        <w:gridCol w:w="2515"/>
        <w:gridCol w:w="224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 селолық округі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 ауылдық округі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селолық округі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Бірсуат селолық округі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Волгодоновка селолық округі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Константиновка селолық округі</w:t>
            </w:r>
          </w:p>
        </w:tc>
      </w:tr>
      <w:tr>
        <w:trPr>
          <w:trHeight w:val="255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9565,3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9565,3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7113,0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25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15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6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1592,0</w:t>
            </w:r>
          </w:p>
        </w:tc>
      </w:tr>
      <w:tr>
        <w:trPr>
          <w:trHeight w:val="255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14517,0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9303,0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9351,0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10844,0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2144"/>
        <w:gridCol w:w="2252"/>
        <w:gridCol w:w="2252"/>
        <w:gridCol w:w="2683"/>
        <w:gridCol w:w="2405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Түрген ауылдық округі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 селолық округі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Бұлақсай ауылдық округі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Сараба селолық округі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селолық округі</w:t>
            </w:r>
          </w:p>
        </w:tc>
      </w:tr>
      <w:tr>
        <w:trPr>
          <w:trHeight w:val="255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9496,6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8483,9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9712,0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9496,6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8483,9</w:t>
            </w:r>
          </w:p>
        </w:tc>
      </w:tr>
      <w:tr>
        <w:trPr>
          <w:trHeight w:val="30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9196,6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8483,9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1369,3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1369,3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273,6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1369,3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105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1394,0</w:t>
            </w:r>
          </w:p>
        </w:tc>
      </w:tr>
      <w:tr>
        <w:trPr>
          <w:trHeight w:val="255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18506,0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12371,6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10080,0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10533,6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