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8fbb" w14:textId="6b88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2013 жылғы 26 желтоқсандағы № 23/1 шешімі. Ақмола облысының Әділет департаментінде 2014 жылғы 15 қаңтарда № 3962 болып тіркелді. Қолданылу мерзімінің аяқталуына байланысты күші жойылды - (Ақмола облысы Аршалы аудандық мәслихатының 2015 жылғы 16 қаңтардағы № 02-20/361-И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Аршалы аудандық мәслихатының 16.01.2015 № 02-20/361-И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w:t>
      </w:r>
      <w:r>
        <w:br/>
      </w:r>
      <w:r>
        <w:rPr>
          <w:rFonts w:ascii="Times New Roman"/>
          <w:b w:val="false"/>
          <w:i w:val="false"/>
          <w:color w:val="000000"/>
          <w:sz w:val="28"/>
        </w:rPr>
        <w:t>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3 890 213,9 мың теңге, соның ішінде:</w:t>
      </w:r>
      <w:r>
        <w:br/>
      </w:r>
      <w:r>
        <w:rPr>
          <w:rFonts w:ascii="Times New Roman"/>
          <w:b w:val="false"/>
          <w:i w:val="false"/>
          <w:color w:val="000000"/>
          <w:sz w:val="28"/>
        </w:rPr>
        <w:t>
      салықтық түсімдер – 636 160,7 мың теңге;</w:t>
      </w:r>
      <w:r>
        <w:br/>
      </w:r>
      <w:r>
        <w:rPr>
          <w:rFonts w:ascii="Times New Roman"/>
          <w:b w:val="false"/>
          <w:i w:val="false"/>
          <w:color w:val="000000"/>
          <w:sz w:val="28"/>
        </w:rPr>
        <w:t>
      салықтық емес түсімдер – 14 531,3 мың теңге;</w:t>
      </w:r>
      <w:r>
        <w:br/>
      </w:r>
      <w:r>
        <w:rPr>
          <w:rFonts w:ascii="Times New Roman"/>
          <w:b w:val="false"/>
          <w:i w:val="false"/>
          <w:color w:val="000000"/>
          <w:sz w:val="28"/>
        </w:rPr>
        <w:t>
      негізгі капиталды сатудан түсетін түсімдер – 52 200 мың теңге;</w:t>
      </w:r>
      <w:r>
        <w:br/>
      </w:r>
      <w:r>
        <w:rPr>
          <w:rFonts w:ascii="Times New Roman"/>
          <w:b w:val="false"/>
          <w:i w:val="false"/>
          <w:color w:val="000000"/>
          <w:sz w:val="28"/>
        </w:rPr>
        <w:t>
      трансферттер түсімдері – 3 187 321,9 мың теңге;</w:t>
      </w:r>
      <w:r>
        <w:br/>
      </w:r>
      <w:r>
        <w:rPr>
          <w:rFonts w:ascii="Times New Roman"/>
          <w:b w:val="false"/>
          <w:i w:val="false"/>
          <w:color w:val="000000"/>
          <w:sz w:val="28"/>
        </w:rPr>
        <w:t>
</w:t>
      </w:r>
      <w:r>
        <w:rPr>
          <w:rFonts w:ascii="Times New Roman"/>
          <w:b w:val="false"/>
          <w:i w:val="false"/>
          <w:color w:val="000000"/>
          <w:sz w:val="28"/>
        </w:rPr>
        <w:t>
      2) шығындар – 3 959 982,7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43 950,3 мың теңге, соның ішінде:</w:t>
      </w:r>
      <w:r>
        <w:br/>
      </w:r>
      <w:r>
        <w:rPr>
          <w:rFonts w:ascii="Times New Roman"/>
          <w:b w:val="false"/>
          <w:i w:val="false"/>
          <w:color w:val="000000"/>
          <w:sz w:val="28"/>
        </w:rPr>
        <w:t>
      бюджеттік кредиттер – 51 768,3 мың теңге;</w:t>
      </w:r>
      <w:r>
        <w:br/>
      </w:r>
      <w:r>
        <w:rPr>
          <w:rFonts w:ascii="Times New Roman"/>
          <w:b w:val="false"/>
          <w:i w:val="false"/>
          <w:color w:val="000000"/>
          <w:sz w:val="28"/>
        </w:rPr>
        <w:t>
      бюджеттік кредиттерді өтеу – 7 818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-113 719,1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113 719,1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18.11.2014 </w:t>
      </w:r>
      <w:r>
        <w:rPr>
          <w:rFonts w:ascii="Times New Roman"/>
          <w:b w:val="false"/>
          <w:i w:val="false"/>
          <w:color w:val="000000"/>
          <w:sz w:val="28"/>
        </w:rPr>
        <w:t>№ 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 түсімдерінің құрамындағы 2014 жылға арналған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3. Аудандық бюджет түсімдерінің құрамындағы 2014 жылға арналған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4. Аудандық бюджет түсімдерінің құрамындағы 2014 жылға арналған облыстық бюджеттен субвенция 1 150 810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5. Аудандық бюджетте 2014 жылға арналған жергілікті атқарушы органның жоғары бюджеттің алдында 7 818 мың теңге сомасында бюджеттік кредиттер бойынша қарыз өтелуі ескерілсін.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Ақмола облысы Аршалы аудандық мәслихатының 18.11.2014 </w:t>
      </w:r>
      <w:r>
        <w:rPr>
          <w:rFonts w:ascii="Times New Roman"/>
          <w:b w:val="false"/>
          <w:i w:val="false"/>
          <w:color w:val="000000"/>
          <w:sz w:val="28"/>
        </w:rPr>
        <w:t>№ 34/2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Аудандық мәслихатпен келістірілген тізімге сәйкес ауылдық жерлерде жұмыс істейтін әлеуметтік қамтамасыздандыру, білім беру, мәдениет, спорт мамандарының еңбекақыларынан және тарифтік ставкаларынан қала жағдайында осы қызмет түрлерімен айналысатын мамандардың тарифтік ставкаларымен және еңбекақыларымен салыстырғанда аудандық бюджет қаражаты есебінен қосымша жиырма бес пайыз көлемінде белгіленсін.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бюджеттің атқарылу үдерісі кезінде секвестрленуге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 жылға арналған аудандық маңызы бар қала, кент, ауыл, ауылдық округінің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Б.Бектеміров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Қ.Қарауылов</w:t>
      </w:r>
    </w:p>
    <w:bookmarkStart w:name="z18" w:id="1"/>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xml:space="preserve">
№ 23/1 шешіміне 1 қосымша  </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Ақмола облысы Аршалы аудандық мәслихатының 18.11.2014 </w:t>
      </w:r>
      <w:r>
        <w:rPr>
          <w:rFonts w:ascii="Times New Roman"/>
          <w:b w:val="false"/>
          <w:i w:val="false"/>
          <w:color w:val="ff0000"/>
          <w:sz w:val="28"/>
        </w:rPr>
        <w:t>№ 34/2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02"/>
        <w:gridCol w:w="560"/>
        <w:gridCol w:w="9337"/>
        <w:gridCol w:w="24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3890213,9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636160,7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31766</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209666,7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209666,7</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369612,9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309343,9</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15661</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42008</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4202,1</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төсетін басқа да кірістер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13957,4</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 салықтық емес түсiмдер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13957,4</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3187321,9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3187321,9</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3187321,9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39"/>
        <w:gridCol w:w="708"/>
        <w:gridCol w:w="9400"/>
        <w:gridCol w:w="243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3959982,7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225735,2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65153,2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64666,2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126534,4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124479,6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17813,6</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меншгін басқару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15509,6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1378,2</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1663337,6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1563337,6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1137216,6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11931,3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46185,7</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149044</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83259</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113838,5</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76110,2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61664,2</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16155,1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3061,2</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3630,6</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11121,7</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1327022,7</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21415,6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5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1291219,1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62144,3</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927741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201333,8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150293,7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111828,7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69964,7</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28832</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5427,6</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213564,9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151339,9</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28345,4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165393,1</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12387,9</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12387,9</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153005,2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153005,2</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51080,1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24823,7</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24823,7</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56034,8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56034,8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56024</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Насаналы мақсатқа сай пайдаланылмаған нысаналы трансферттерді қайтару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-113719,1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113719,1</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 шарттары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51768,3</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69768,8</w:t>
            </w:r>
          </w:p>
        </w:tc>
      </w:tr>
    </w:tbl>
    <w:bookmarkStart w:name="z19" w:id="2"/>
    <w:p>
      <w:pPr>
        <w:spacing w:after="0"/>
        <w:ind w:left="0"/>
        <w:jc w:val="both"/>
      </w:pPr>
      <w:r>
        <w:rPr>
          <w:rFonts w:ascii="Times New Roman"/>
          <w:b w:val="false"/>
          <w:i w:val="false"/>
          <w:color w:val="000000"/>
          <w:sz w:val="28"/>
        </w:rPr>
        <w:t xml:space="preserve">
Аршалы аудандық мәслихатының </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23/1 шешіміне 2 қосымша  </w:t>
      </w:r>
    </w:p>
    <w:bookmarkEnd w:id="2"/>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63"/>
        <w:gridCol w:w="822"/>
        <w:gridCol w:w="8726"/>
        <w:gridCol w:w="24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2266108,0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736083</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38592</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38592</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248954</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248954</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412489</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337105</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22179</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50984</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26135</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r>
      <w:tr>
        <w:trPr>
          <w:trHeight w:val="49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1450574</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1450574</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975"/>
        <w:gridCol w:w="787"/>
        <w:gridCol w:w="8757"/>
        <w:gridCol w:w="246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2266108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213569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126525</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19611</w:t>
            </w:r>
          </w:p>
        </w:tc>
      </w:tr>
      <w:tr>
        <w:trPr>
          <w:trHeight w:val="8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-атқару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1266820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1051048</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42804</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125292</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63336</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3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388410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375853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296092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132542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27663</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11780</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11798</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11798</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11798</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43282</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24805</w:t>
            </w:r>
          </w:p>
        </w:tc>
      </w:tr>
      <w:tr>
        <w:trPr>
          <w:trHeight w:val="5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24805</w:t>
            </w:r>
          </w:p>
        </w:tc>
      </w:tr>
      <w:tr>
        <w:trPr>
          <w:trHeight w:val="52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9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3"/>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23/1 шешіміне 3 қосымша  </w:t>
      </w:r>
    </w:p>
    <w:bookmarkEnd w:id="3"/>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61"/>
        <w:gridCol w:w="780"/>
        <w:gridCol w:w="8842"/>
        <w:gridCol w:w="242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Кiрiстер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1929024,0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864311</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298496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298496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477976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391041</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r>
      <w:tr>
        <w:trPr>
          <w:trHeight w:val="27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982838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982838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893"/>
        <w:gridCol w:w="767"/>
        <w:gridCol w:w="9000"/>
        <w:gridCol w:w="2319"/>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1929024</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218470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129118</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129118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20115</w:t>
            </w:r>
          </w:p>
        </w:tc>
      </w:tr>
      <w:tr>
        <w:trPr>
          <w:trHeight w:val="7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1377305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1377305</w:t>
            </w:r>
          </w:p>
        </w:tc>
      </w:tr>
      <w:tr>
        <w:trPr>
          <w:trHeight w:val="4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42804</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125757</w:t>
            </w:r>
          </w:p>
        </w:tc>
      </w:tr>
      <w:tr>
        <w:trPr>
          <w:trHeight w:val="10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w:t>
            </w:r>
          </w:p>
        </w:tc>
      </w:tr>
      <w:tr>
        <w:trPr>
          <w:trHeight w:val="54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4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105240</w:t>
            </w:r>
          </w:p>
        </w:tc>
      </w:tr>
      <w:tr>
        <w:trPr>
          <w:trHeight w:val="3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64806</w:t>
            </w:r>
          </w:p>
        </w:tc>
      </w:tr>
      <w:tr>
        <w:trPr>
          <w:trHeight w:val="2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20129</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5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37571</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w:t>
            </w:r>
          </w:p>
        </w:tc>
      </w:tr>
      <w:tr>
        <w:trPr>
          <w:trHeight w:val="28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37972</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24805</w:t>
            </w:r>
          </w:p>
        </w:tc>
      </w:tr>
      <w:tr>
        <w:trPr>
          <w:trHeight w:val="2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24805</w:t>
            </w:r>
          </w:p>
        </w:tc>
      </w:tr>
      <w:tr>
        <w:trPr>
          <w:trHeight w:val="67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51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дамыту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түсiмi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4"/>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23/1 шешіміне 4 қосымша  </w:t>
      </w:r>
    </w:p>
    <w:bookmarkEnd w:id="4"/>
    <w:p>
      <w:pPr>
        <w:spacing w:after="0"/>
        <w:ind w:left="0"/>
        <w:jc w:val="left"/>
      </w:pPr>
      <w:r>
        <w:rPr>
          <w:rFonts w:ascii="Times New Roman"/>
          <w:b/>
          <w:i w:val="false"/>
          <w:color w:val="000000"/>
        </w:rPr>
        <w:t xml:space="preserve"> 2014 жылға арналған республикалық бюджеттен нысаналы трансферттер мен бюджеттік кредиттер</w:t>
      </w:r>
    </w:p>
    <w:p>
      <w:pPr>
        <w:spacing w:after="0"/>
        <w:ind w:left="0"/>
        <w:jc w:val="both"/>
      </w:pPr>
      <w:r>
        <w:rPr>
          <w:rFonts w:ascii="Times New Roman"/>
          <w:b w:val="false"/>
          <w:i w:val="false"/>
          <w:color w:val="ff0000"/>
          <w:sz w:val="28"/>
        </w:rPr>
        <w:t xml:space="preserve">      Ескерту. 4-қосымша жаңа редакцияда - Ақмола облысы Аршалы аудандық мәслихатының 18.11.2014 </w:t>
      </w:r>
      <w:r>
        <w:rPr>
          <w:rFonts w:ascii="Times New Roman"/>
          <w:b w:val="false"/>
          <w:i w:val="false"/>
          <w:color w:val="ff0000"/>
          <w:sz w:val="28"/>
        </w:rPr>
        <w:t>№ 34/2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7"/>
        <w:gridCol w:w="2303"/>
      </w:tblGrid>
      <w:tr>
        <w:trPr>
          <w:trHeight w:val="64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1 447 108,3</w:t>
            </w:r>
          </w:p>
        </w:tc>
      </w:tr>
      <w:tr>
        <w:trPr>
          <w:trHeight w:val="3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1 213 979,0</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1 213 979,0</w:t>
            </w:r>
          </w:p>
        </w:tc>
      </w:tr>
      <w:tr>
        <w:trPr>
          <w:trHeight w:val="118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салуға және (немесе) сатып алуға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61 930,0</w:t>
            </w:r>
          </w:p>
        </w:tc>
      </w:tr>
      <w:tr>
        <w:trPr>
          <w:trHeight w:val="118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бюджетін дамытуға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916 119,0</w:t>
            </w:r>
          </w:p>
        </w:tc>
      </w:tr>
      <w:tr>
        <w:trPr>
          <w:trHeight w:val="7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Жібек жолы ауылында сумен жабдықтау желілерін қайта құру. Батыс бөліміне (бірінші алап) және шығыс бөліміне (екінші алап) таратушы су құбыры желілерін салу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6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Аршалы кентінде канализация жүйесін қайта құру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135 930,0</w:t>
            </w:r>
          </w:p>
        </w:tc>
      </w:tr>
      <w:tr>
        <w:trPr>
          <w:trHeight w:val="3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181 361,0</w:t>
            </w:r>
          </w:p>
        </w:tc>
      </w:tr>
      <w:tr>
        <w:trPr>
          <w:trHeight w:val="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11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бағытталған ұйымдар орналасқан жерлерде жол белгілері мен көрсеткіштерін орнатуға республикалық бюджеттен бөлінген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101 480,0</w:t>
            </w:r>
          </w:p>
        </w:tc>
      </w:tr>
      <w:tr>
        <w:trPr>
          <w:trHeight w:val="78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мектепке дейінгі білім беру ұйымдарында мемлекеттік білім беру тапсырысын іске асыруға берілетін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83 259,0</w:t>
            </w:r>
          </w:p>
        </w:tc>
      </w:tr>
      <w:tr>
        <w:trPr>
          <w:trHeight w:val="112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4 097,0</w:t>
            </w:r>
          </w:p>
        </w:tc>
      </w:tr>
      <w:tr>
        <w:trPr>
          <w:trHeight w:val="7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14 124,0</w:t>
            </w:r>
          </w:p>
        </w:tc>
      </w:tr>
      <w:tr>
        <w:trPr>
          <w:trHeight w:val="76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11 333,0</w:t>
            </w:r>
          </w:p>
        </w:tc>
      </w:tr>
      <w:tr>
        <w:trPr>
          <w:trHeight w:val="112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республикалық бюджеттік бағдарламалар шеңберінде бөлінген Өрлеу жобасы бойынша келісілген қаржылай көмекті енгізуге арналған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10 206,0</w:t>
            </w:r>
          </w:p>
        </w:tc>
      </w:tr>
      <w:tr>
        <w:trPr>
          <w:trHeight w:val="82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18 жасқа дейінгі балаларға мемлекеттік жәрдемақылар төлеуге берілетін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8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атаулы әлеуметтік көмек төлеуге берілетін ағымдағы</w:t>
            </w:r>
            <w:r>
              <w:br/>
            </w:r>
            <w:r>
              <w:rPr>
                <w:rFonts w:ascii="Times New Roman"/>
                <w:b w:val="false"/>
                <w:i w:val="false"/>
                <w:color w:val="000000"/>
                <w:sz w:val="20"/>
              </w:rPr>
              <w:t>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15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 жұмыскерлерінің лауазымдық айлық ақысына ерекше еңбек жағдайлары үшін ай сайынғы үстемеақы төлеуге берілетін республикалық бюджеттен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68 464,0</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51 768,3</w:t>
            </w:r>
          </w:p>
        </w:tc>
      </w:tr>
      <w:tr>
        <w:trPr>
          <w:trHeight w:val="3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51 768,3</w:t>
            </w:r>
          </w:p>
        </w:tc>
      </w:tr>
      <w:tr>
        <w:trPr>
          <w:trHeight w:val="7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мамандарды әлеуметтік қолдау шараларын іске асыру үшін берілетін бюджеттік кредиттердің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51 768,3</w:t>
            </w:r>
          </w:p>
        </w:tc>
      </w:tr>
    </w:tbl>
    <w:bookmarkStart w:name="z22" w:id="5"/>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23/1 шешіміне 5 қосымша  </w:t>
      </w:r>
    </w:p>
    <w:bookmarkEnd w:id="5"/>
    <w:p>
      <w:pPr>
        <w:spacing w:after="0"/>
        <w:ind w:left="0"/>
        <w:jc w:val="both"/>
      </w:pPr>
      <w:r>
        <w:rPr>
          <w:rFonts w:ascii="Times New Roman"/>
          <w:b/>
          <w:i w:val="false"/>
          <w:color w:val="000000"/>
          <w:sz w:val="28"/>
        </w:rPr>
        <w:t>2014 жылға арналған облыстық бюджеттен нысаналы трансферттер</w:t>
      </w:r>
    </w:p>
    <w:p>
      <w:pPr>
        <w:spacing w:after="0"/>
        <w:ind w:left="0"/>
        <w:jc w:val="both"/>
      </w:pPr>
      <w:r>
        <w:rPr>
          <w:rFonts w:ascii="Times New Roman"/>
          <w:b w:val="false"/>
          <w:i w:val="false"/>
          <w:color w:val="ff0000"/>
          <w:sz w:val="28"/>
        </w:rPr>
        <w:t xml:space="preserve">      Ескерту. 5-қосымша жаңа редакцияда - Ақмола облысы Аршалы аудандық мәслихатының 18.11.2014 </w:t>
      </w:r>
      <w:r>
        <w:rPr>
          <w:rFonts w:ascii="Times New Roman"/>
          <w:b w:val="false"/>
          <w:i w:val="false"/>
          <w:color w:val="ff0000"/>
          <w:sz w:val="28"/>
        </w:rPr>
        <w:t>№ 34/2</w:t>
      </w:r>
      <w:r>
        <w:rPr>
          <w:rFonts w:ascii="Times New Roman"/>
          <w:b w:val="false"/>
          <w:i w:val="false"/>
          <w:color w:val="ff0000"/>
          <w:sz w:val="28"/>
        </w:rPr>
        <w:t>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7"/>
        <w:gridCol w:w="2303"/>
      </w:tblGrid>
      <w:tr>
        <w:trPr>
          <w:trHeight w:val="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641171,9</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450146,1</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w:t>
            </w:r>
          </w:p>
        </w:tc>
      </w:tr>
      <w:tr>
        <w:trPr>
          <w:trHeight w:val="114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 (облыстық маңызы бар қалалар) бюджеттеріне басқару органдарының материалды-техникалық базасын нығайтуға берілген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3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95042,9</w:t>
            </w:r>
          </w:p>
        </w:tc>
      </w:tr>
      <w:tr>
        <w:trPr>
          <w:trHeight w:val="8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 (облыстық маңызы бар қалалар) мектептеріне құрастырмалы-модульдік қазаңдықтарын сатып алуға арналған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44588,6</w:t>
            </w:r>
          </w:p>
        </w:tc>
      </w:tr>
      <w:tr>
        <w:trPr>
          <w:trHeight w:val="7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мектептеріне спорттық құралдар сатып алуға облыстық бюджеттен берілген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2177,7</w:t>
            </w:r>
          </w:p>
        </w:tc>
      </w:tr>
      <w:tr>
        <w:trPr>
          <w:trHeight w:val="7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білім нысанынң күрделі шығындары үшін берілетін ағымдағы нысаналы трансфертердің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48276,6</w:t>
            </w:r>
          </w:p>
        </w:tc>
      </w:tr>
      <w:tr>
        <w:trPr>
          <w:trHeight w:val="7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163005,2</w:t>
            </w:r>
          </w:p>
        </w:tc>
      </w:tr>
      <w:tr>
        <w:trPr>
          <w:trHeight w:val="7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 (облыстық маңызы бар қала) бюджетіне автомобиль жолдарын жөндеуге берілетін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153005,2</w:t>
            </w:r>
          </w:p>
        </w:tc>
      </w:tr>
      <w:tr>
        <w:trPr>
          <w:trHeight w:val="6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жабдықтаушы объектілерді жылу беру маусымына дайындауға берілетін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35377,0</w:t>
            </w:r>
          </w:p>
        </w:tc>
      </w:tr>
      <w:tr>
        <w:trPr>
          <w:trHeight w:val="7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эпизиоотияға қарсы іс-шараларды жүргізуге берілген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32280,0</w:t>
            </w:r>
          </w:p>
        </w:tc>
      </w:tr>
      <w:tr>
        <w:trPr>
          <w:trHeight w:val="7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мүйізді ұсақ малды санитарлық союын жүргізуге облыстық бюджеттен берілген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8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союға бағытталған ауыл шаруашылық малдарының құнын (50 %) өтеуге облыстық бюджеттен берілген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2881,0</w:t>
            </w:r>
          </w:p>
        </w:tc>
      </w:tr>
      <w:tr>
        <w:trPr>
          <w:trHeight w:val="36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14784,0</w:t>
            </w:r>
          </w:p>
        </w:tc>
      </w:tr>
      <w:tr>
        <w:trPr>
          <w:trHeight w:val="7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 (облыстық маңызы бар қалалар) бюджеттеріне қала құрылысы құжаттамасын әзірлеуге берілетін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14784,0</w:t>
            </w:r>
          </w:p>
        </w:tc>
      </w:tr>
      <w:tr>
        <w:trPr>
          <w:trHeight w:val="36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139952,0</w:t>
            </w:r>
          </w:p>
        </w:tc>
      </w:tr>
      <w:tr>
        <w:trPr>
          <w:trHeight w:val="10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Астана қаласының жасыл желекті аймағын құру үшін мәжбүрлеп оқшаулаған кезде жер пайдаланушыларға немесе жер телімдерінің иелеріне шығындарды өтеуге арналған ағымдағы нысаналы трансферттердің сомаларын бөлу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139952,0</w:t>
            </w:r>
          </w:p>
        </w:tc>
      </w:tr>
      <w:tr>
        <w:trPr>
          <w:trHeight w:val="3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191025,8</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177025,8</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ауданындағы Қостомар ауылында 120 орынға арналған орта мектептің құрылысы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Ново-Александровка ПС-110/35/10 кВ және Аршалы ауданының «Солнечная» РП-10 кВ қайта құруға жобалы-сметалық құжаттаманы әзірлеу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8960,0</w:t>
            </w:r>
          </w:p>
        </w:tc>
      </w:tr>
      <w:tr>
        <w:trPr>
          <w:trHeight w:val="6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кентіндегі Добровольский көшесі бойындағы он алты пәтерлік тұрғын үйдің құрылысы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кентінің Добровольский көшесі бойындағы он алты пәтерлі тұрғын үй қазандығының құрылысы құрылысы (800 кВт)</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3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кентіндеігі су желілерінің ғимаратының қайта құру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65403,8</w:t>
            </w:r>
          </w:p>
        </w:tc>
      </w:tr>
      <w:tr>
        <w:trPr>
          <w:trHeight w:val="7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7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су 2030» ШЖҚ МКК жарғылық капиталын үлкейту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bl>
    <w:bookmarkStart w:name="z23" w:id="6"/>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23/1 шешіміне 6 қосымша  </w:t>
      </w:r>
    </w:p>
    <w:bookmarkEnd w:id="6"/>
    <w:p>
      <w:pPr>
        <w:spacing w:after="0"/>
        <w:ind w:left="0"/>
        <w:jc w:val="left"/>
      </w:pPr>
      <w:r>
        <w:rPr>
          <w:rFonts w:ascii="Times New Roman"/>
          <w:b/>
          <w:i w:val="false"/>
          <w:color w:val="000000"/>
        </w:rPr>
        <w:t xml:space="preserve"> 2014 жылға арналған аудандық бюджеттің атқарылу үдерісі кезінде секвестрленуге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285"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5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5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4" w:id="7"/>
    <w:p>
      <w:pPr>
        <w:spacing w:after="0"/>
        <w:ind w:left="0"/>
        <w:jc w:val="both"/>
      </w:pPr>
      <w:r>
        <w:rPr>
          <w:rFonts w:ascii="Times New Roman"/>
          <w:b w:val="false"/>
          <w:i w:val="false"/>
          <w:color w:val="000000"/>
          <w:sz w:val="28"/>
        </w:rPr>
        <w:t>
Аршалы аудандық мәслихатының</w:t>
      </w:r>
      <w:r>
        <w:br/>
      </w:r>
      <w:r>
        <w:rPr>
          <w:rFonts w:ascii="Times New Roman"/>
          <w:b w:val="false"/>
          <w:i w:val="false"/>
          <w:color w:val="000000"/>
          <w:sz w:val="28"/>
        </w:rPr>
        <w:t xml:space="preserve">
2013 жылғы 26 желтоқсандағы </w:t>
      </w:r>
      <w:r>
        <w:br/>
      </w:r>
      <w:r>
        <w:rPr>
          <w:rFonts w:ascii="Times New Roman"/>
          <w:b w:val="false"/>
          <w:i w:val="false"/>
          <w:color w:val="000000"/>
          <w:sz w:val="28"/>
        </w:rPr>
        <w:t xml:space="preserve">
№ 23/1 шешіміне 7 қосымша  </w:t>
      </w:r>
    </w:p>
    <w:bookmarkEnd w:id="7"/>
    <w:p>
      <w:pPr>
        <w:spacing w:after="0"/>
        <w:ind w:left="0"/>
        <w:jc w:val="left"/>
      </w:pPr>
      <w:r>
        <w:rPr>
          <w:rFonts w:ascii="Times New Roman"/>
          <w:b/>
          <w:i w:val="false"/>
          <w:color w:val="000000"/>
        </w:rPr>
        <w:t xml:space="preserve"> 2014 жылға арналған аудандық маңызы бар қала, кент, ауыл, ауылдық округінің бюджеттік бағдарламалар тізбесі</w:t>
      </w:r>
    </w:p>
    <w:p>
      <w:pPr>
        <w:spacing w:after="0"/>
        <w:ind w:left="0"/>
        <w:jc w:val="both"/>
      </w:pPr>
      <w:r>
        <w:rPr>
          <w:rFonts w:ascii="Times New Roman"/>
          <w:b w:val="false"/>
          <w:i w:val="false"/>
          <w:color w:val="ff0000"/>
          <w:sz w:val="28"/>
        </w:rPr>
        <w:t xml:space="preserve">      Ескерту. 7-қосымша жаңа редакцияда - Ақмола облысы Аршалы аудандық мәслихатының 18.11.2014 </w:t>
      </w:r>
      <w:r>
        <w:rPr>
          <w:rFonts w:ascii="Times New Roman"/>
          <w:b w:val="false"/>
          <w:i w:val="false"/>
          <w:color w:val="ff0000"/>
          <w:sz w:val="28"/>
        </w:rPr>
        <w:t>№ 34/2</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38"/>
        <w:gridCol w:w="538"/>
        <w:gridCol w:w="8050"/>
        <w:gridCol w:w="1901"/>
        <w:gridCol w:w="209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әкімінің аппараты</w:t>
            </w:r>
          </w:p>
        </w:tc>
      </w:tr>
      <w:tr>
        <w:trPr>
          <w:trHeight w:val="1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126534,4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126534,4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15363,4</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124479,6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15363,4</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14496,0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11936,5</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5674,0</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223"/>
        <w:gridCol w:w="2224"/>
        <w:gridCol w:w="2082"/>
        <w:gridCol w:w="2356"/>
        <w:gridCol w:w="245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селолық округі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Арнасай ауылдық округі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селолық округі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Волгодоновка селолық округі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 селолық округі</w:t>
            </w:r>
          </w:p>
        </w:tc>
      </w:tr>
      <w:tr>
        <w:trPr>
          <w:trHeight w:val="25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12909,3</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12909,3</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12909,3</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52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49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4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25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30"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1750,7</w:t>
            </w:r>
          </w:p>
        </w:tc>
      </w:tr>
      <w:tr>
        <w:trPr>
          <w:trHeight w:val="25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9797,9</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13849,0</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310"/>
        <w:gridCol w:w="2310"/>
        <w:gridCol w:w="2222"/>
        <w:gridCol w:w="2224"/>
        <w:gridCol w:w="231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ауылдық округі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 селолық округі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Сараба селолық округі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селолық округі</w:t>
            </w:r>
          </w:p>
        </w:tc>
      </w:tr>
      <w:tr>
        <w:trPr>
          <w:trHeight w:val="25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5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p>
        </w:tc>
      </w:tr>
      <w:tr>
        <w:trPr>
          <w:trHeight w:val="52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p>
        </w:tc>
      </w:tr>
      <w:tr>
        <w:trPr>
          <w:trHeight w:val="49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58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4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25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r>
      <w:tr>
        <w:trPr>
          <w:trHeight w:val="255"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