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1669" w14:textId="2e21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2012 жылғы 21 желтоқсандағы № 5С 12/2 "2013-2015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2013 жылғы 25 сәуірдегі № 5С 15/2 шешімі. Ақмола облысының Әділет департаментінде 2013 жылғы 17 мамырда № 3736 болып тіркелді. Қолданылу мерзімінің аяқталуына байланысты күші жойылды - (Ақмола облысы Атбасар аудандық мәслихатының 2014 жылғы 14 шілдедегі № 129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Атбасар аудандық мәслихатының 14.07.2014 № 129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аудандық мәслихатының «2013 – 2015 жылдарға арналған аудан бюджеті туралы» 2012 жылғы 21 желтоқсандағы № 5С 12/2 (нормативтік құқықтық актілерді мемлекеттік тіркеу Тізілімінде № 3573 тіркелген, 2013 жылғы 11 қаңтардағы «Атбасар», «Простор»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 – 2015 жылдарға арналған аудан бюджеті 1, 2 және 3 қосымшаларына сәйкес, оның ішінде 2013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3 538 953,0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935 298,0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5 200,0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26 200,0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2 572 255,0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3 680 002,7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12 113,4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13 065,4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7 305,0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7 305,0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-160 468,1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160 468,1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12 982,0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148 438,1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2013 жылға ауданның жергілікті атқарушы органының резерві 13 565,8 мың теңге сомада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«11-1. 2013 жылға арналған аудан бюджетінде бекітілген заңнамалық тәртіпте, 2013 жылдың 1 қаңтарына 148 438,1 мың теңге сомада құрылған бюджеттік қаражаттың қалдықтарын бөлу қарастырылғаны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мәслихатының «2013-2015 жылдарға арналған аудан бюджеті туралы» 2012 жылғы 21 желтоқсандағы № 5С 12/2 шешіміне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Муратов Р.Р.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Борұмбаев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 әкімі                    Сағдиев Е.Б</w:t>
      </w:r>
    </w:p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15/2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478"/>
        <w:gridCol w:w="457"/>
        <w:gridCol w:w="9487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3 538 953,0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935 298,0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80 690,0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80 690,0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530 394,0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530 394,0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274 012,0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176 258,0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28 216,0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66 151,0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42 754,0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13 237,0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2 572 255,0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2 572 255,0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2 572 255,0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398"/>
        <w:gridCol w:w="823"/>
        <w:gridCol w:w="611"/>
        <w:gridCol w:w="8547"/>
        <w:gridCol w:w="2761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3 680 002,7</w:t>
            </w:r>
          </w:p>
        </w:tc>
      </w:tr>
      <w:tr>
        <w:trPr>
          <w:trHeight w:val="375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219 699,2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14 634,0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67 086,0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112 632,0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112 533,0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24 453,2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</w:p>
        </w:tc>
      </w:tr>
      <w:tr>
        <w:trPr>
          <w:trHeight w:val="3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2 810,4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2 810,4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426,4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6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315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2 249 255,0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2 021 675,0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1 511 303,9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55 619,4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74 334,9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21 860,0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155 147,0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176 799,8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227 580,0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227 580,0</w:t>
            </w:r>
          </w:p>
        </w:tc>
      </w:tr>
      <w:tr>
        <w:trPr>
          <w:trHeight w:val="405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114 429,0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114 429,0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37 235,0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13 855,0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54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452 297,1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354 594,0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322 594,0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62 414,1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24 969,1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33 150,0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35 289,0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69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281 345,9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118 914,0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62 644,0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40 717,0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15 138,0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13 985,0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133 308,9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133 308,9</w:t>
            </w:r>
          </w:p>
        </w:tc>
      </w:tr>
      <w:tr>
        <w:trPr>
          <w:trHeight w:val="1275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75 451,0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54 285,0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5 399,0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48 186,0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18 692,0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15 824,0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34 788,0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27 949,0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23 160,0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82 354,0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82 354,0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82 354,0</w:t>
            </w:r>
          </w:p>
        </w:tc>
      </w:tr>
      <w:tr>
        <w:trPr>
          <w:trHeight w:val="45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119 920,1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6 908,5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6 778,5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13 565,8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13 565,8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75 690,8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12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5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42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активтерiн сатудан түсетiн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-160 468,1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15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2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6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</w:tbl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15/2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маңызы бар қаланың, ауылдық және селолық округтердің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31"/>
        <w:gridCol w:w="531"/>
        <w:gridCol w:w="9370"/>
        <w:gridCol w:w="269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273 331,1</w:t>
            </w:r>
          </w:p>
        </w:tc>
      </w:tr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7 916,0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7 194,0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7 194,0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13 315,0</w:t>
            </w:r>
          </w:p>
        </w:tc>
      </w:tr>
      <w:tr>
        <w:trPr>
          <w:trHeight w:val="465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62 414,1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2 522,1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2 022,1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11 447,0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25 650,0</w:t>
            </w:r>
          </w:p>
        </w:tc>
      </w:tr>
      <w:tr>
        <w:trPr>
          <w:trHeight w:val="57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82 354,0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72 854,0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72 854,0</w:t>
            </w:r>
          </w:p>
        </w:tc>
      </w:tr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