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3f4c" w14:textId="a643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2012 жылғы 27 маусымдағы № 5С 7/4 "Атбасар ауданында тұратын аз қамтылған отбасыларына (азаматтарға)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25 сәуірдегі № 5С 15/7 шешімі. Ақмола облысының Әділет департаментінде 2013 жылғы 22 мамырда № 3748 болып тіркелді. Күші жойылды - Ақмола облысы Атбасар аудандық мәслихатының 2015 жылғы 9 ақпандағы № 5С 31/5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Атбасар аудандық мәслихатының 09.02.2015 </w:t>
      </w:r>
      <w:r>
        <w:rPr>
          <w:rFonts w:ascii="Times New Roman"/>
          <w:b w:val="false"/>
          <w:i w:val="false"/>
          <w:color w:val="ff0000"/>
          <w:sz w:val="28"/>
        </w:rPr>
        <w:t>№ 5С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«Атбасар ауданында тұратын аз қамтылған отбасыларына (азаматтарға) тұрғын үй көмегін көрсету ережесін бекіту туралы» 2012 жылғы 27 маусымдағы № 5С 7/4 (Нормативтік құқықтық актілерді мемлекеттік тіркеу тізілімінде № 1-5-188 тіркелген, «Атбасар» және «Простор» газеттерінде 2012 жылғы 27 шілдеде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мемлекеттік тілде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«Атбасар ауданында тұратын аз қамтылған отбасыларына (азаматтарға) тұрғын үй көмегін көрсету қағидасын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Атбасар ауданында тұратын аз қамтылған отбасыларына (азаматтарға) тұрғын үй көмегін көрсету Қағидасы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Атбасар ауданында тұратын аз қамтылған отбасыларына (азаматтарға)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«Атбасар ауданында тұратын аз қамтылған отбасыларына (азаматтарға) тұрғын үй көмегін көрсету Қағидасы»;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«Осы Қағида Қазақстан Республикасының 1997 жылғы 16 сәуірдегі «Тұрғын үй қатынастары туралы» Заңына, Қазақстан Республикасы Үкіметінің 2009 жылғы 14 сәуірдегі № 512 «Әлеуметтік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туралы» қаулысына, Қазақстан Республикасы Үкіметінің 2009 жылғы 30 желтоқсандағы № 2314 «Тұрғын үй көмегін көрсету Ережесін бекіту туралы» қаулысына сәйкес әзірленген және Атбасар ауданында тұратын аз қамтылған отбасыларына (азаматтарға) тұрғын үй көмегін тағайындаудың мөлшерін және тәртібін анықтайды.».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Сағдиев Е.Б.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