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b189" w14:textId="cd5b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26 маусымдағы № 5С 16/5 шешімі. Ақмола облысының Әділет департаментінде 2013 жылғы 23 шілдеде № 3777 болып тіркелді. Күші жойылды - Ақмола облысы Атбасар аудандық мәслихатының 2017 жылғы 22 ақпандағы № 6С 9/8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аудандық мәслихатының 22.02.2017 </w:t>
      </w:r>
      <w:r>
        <w:rPr>
          <w:rFonts w:ascii="Times New Roman"/>
          <w:b w:val="false"/>
          <w:i w:val="false"/>
          <w:color w:val="ff0000"/>
          <w:sz w:val="28"/>
        </w:rPr>
        <w:t>№ 6С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ауданының аумағында қызметін жүзеге асыратын барлық салық төлеушілер үшін бекітілген базалық ставкалар шегінде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Атбасар аудандық мәслихатының 2009 жылғы 30 қаңтардағы № 4С 15/5 "Атбасар ауданында белгіленген салықтың базалық ставкасын бекіту туралы" (Нормативтік құқықтық актілерді мемлекеттік тіркеу тізілімінде № 1-5-109 болып тіркелген, 2009 жылғы 6 наурызда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Муратов Р.Р.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 Ақмола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Үсембаев Б.Ж.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16/5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ставкалары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4863"/>
        <w:gridCol w:w="5591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тіркелген салық ставкаларының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