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eff4" w14:textId="d74e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2012 жылғы 21 желтоқсандағы № 5С 12/2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6 желтоқсандағы № 5С 20/1 шешімі. Ақмола облысының Әділет департаментінде 2013 жылғы 11 желтоқсанда № 3923 болып тіркелді. Қолданылу мерзімінің аяқталуына байланысты күші жойылды - (Ақмола облысы Атбасар аудандық мәслихатының 2014 жылғы 14 шілдедегі № 129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14.07.2014 № 129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«2013-2015 жылдарға арналған аудан бюджеті туралы» 2012 жылғы 21 желтоқсандағы № 5С 12/2 (Нормативтік құқықтық актілерді мемлекеттік тіркеу тізілімінде № 3573 тіркелген, 2013 жылғы 11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қосымшаларына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3 607 086,9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907 772,0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11 007,4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109 602,0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2 578 705,5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3 690 128,6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12 113,4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65 313,0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65 313,0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- 160 468,1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–160 468,1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148 438,1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2013 жылға арналған аудан бюджетінде республикалық бюджеттен мамандарды әлеуметтік қолдау шараларын іске асыру үшін берілген бюджеттік кредиттер бойынша 1,4 мың теңге сомада сыйақы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Нұркенов Ж.Ж.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6"/>
        <w:gridCol w:w="796"/>
        <w:gridCol w:w="8992"/>
        <w:gridCol w:w="27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3 607 086,9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907 772,0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274 498,0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40 769,0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11 007,4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4 634,4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7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</w:p>
        </w:tc>
      </w:tr>
      <w:tr>
        <w:trPr>
          <w:trHeight w:val="7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10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8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8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109 602,0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107 292,0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107 222,0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53"/>
        <w:gridCol w:w="993"/>
        <w:gridCol w:w="8269"/>
        <w:gridCol w:w="27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3 690 128,6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211 986,2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3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61 466,0</w:t>
            </w:r>
          </w:p>
        </w:tc>
      </w:tr>
      <w:tr>
        <w:trPr>
          <w:trHeight w:val="5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60 272,0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111 610,0</w:t>
            </w:r>
          </w:p>
        </w:tc>
      </w:tr>
      <w:tr>
        <w:trPr>
          <w:trHeight w:val="3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23 477,2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19 965,4</w:t>
            </w:r>
          </w:p>
        </w:tc>
      </w:tr>
      <w:tr>
        <w:trPr>
          <w:trHeight w:val="3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3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5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2 207 320,2</w:t>
            </w:r>
          </w:p>
        </w:tc>
      </w:tr>
      <w:tr>
        <w:trPr>
          <w:trHeight w:val="3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1 983 043,5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1 476 757,0</w:t>
            </w:r>
          </w:p>
        </w:tc>
      </w:tr>
      <w:tr>
        <w:trPr>
          <w:trHeight w:val="8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3 117,0</w:t>
            </w:r>
          </w:p>
        </w:tc>
      </w:tr>
      <w:tr>
        <w:trPr>
          <w:trHeight w:val="8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19 043,0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59 342,2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80 468,1</w:t>
            </w:r>
          </w:p>
        </w:tc>
      </w:tr>
      <w:tr>
        <w:trPr>
          <w:trHeight w:val="9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20 699,5</w:t>
            </w:r>
          </w:p>
        </w:tc>
      </w:tr>
      <w:tr>
        <w:trPr>
          <w:trHeight w:val="8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1 710,4</w:t>
            </w:r>
          </w:p>
        </w:tc>
      </w:tr>
      <w:tr>
        <w:trPr>
          <w:trHeight w:val="7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127 293,0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186 837,3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224 276,7</w:t>
            </w:r>
          </w:p>
        </w:tc>
      </w:tr>
      <w:tr>
        <w:trPr>
          <w:trHeight w:val="3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224 276,7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10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33 837,0</w:t>
            </w:r>
          </w:p>
        </w:tc>
      </w:tr>
      <w:tr>
        <w:trPr>
          <w:trHeight w:val="13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1 518,3</w:t>
            </w:r>
          </w:p>
        </w:tc>
      </w:tr>
      <w:tr>
        <w:trPr>
          <w:trHeight w:val="6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17 278,1</w:t>
            </w:r>
          </w:p>
        </w:tc>
      </w:tr>
      <w:tr>
        <w:trPr>
          <w:trHeight w:val="6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12 389,0</w:t>
            </w:r>
          </w:p>
        </w:tc>
      </w:tr>
      <w:tr>
        <w:trPr>
          <w:trHeight w:val="9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5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500 977,5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8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391 947,0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47 461,0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344 486,0</w:t>
            </w:r>
          </w:p>
        </w:tc>
      </w:tr>
      <w:tr>
        <w:trPr>
          <w:trHeight w:val="7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25 074,1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4 252,3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45 182,4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3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44 893,4</w:t>
            </w:r>
          </w:p>
        </w:tc>
      </w:tr>
      <w:tr>
        <w:trPr>
          <w:trHeight w:val="5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299 927,8</w:t>
            </w:r>
          </w:p>
        </w:tc>
      </w:tr>
      <w:tr>
        <w:trPr>
          <w:trHeight w:val="6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126 685,9</w:t>
            </w:r>
          </w:p>
        </w:tc>
      </w:tr>
      <w:tr>
        <w:trPr>
          <w:trHeight w:val="8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6 574,0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66 697,1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40 381,0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8 882,8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16 138,0</w:t>
            </w:r>
          </w:p>
        </w:tc>
      </w:tr>
      <w:tr>
        <w:trPr>
          <w:trHeight w:val="11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5 397,0</w:t>
            </w:r>
          </w:p>
        </w:tc>
      </w:tr>
      <w:tr>
        <w:trPr>
          <w:trHeight w:val="6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5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</w:p>
        </w:tc>
      </w:tr>
      <w:tr>
        <w:trPr>
          <w:trHeight w:val="8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1 844,0</w:t>
            </w:r>
          </w:p>
        </w:tc>
      </w:tr>
      <w:tr>
        <w:trPr>
          <w:trHeight w:val="10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143 308,9</w:t>
            </w:r>
          </w:p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143 308,9</w:t>
            </w:r>
          </w:p>
        </w:tc>
      </w:tr>
      <w:tr>
        <w:trPr>
          <w:trHeight w:val="8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72 295,5</w:t>
            </w:r>
          </w:p>
        </w:tc>
      </w:tr>
      <w:tr>
        <w:trPr>
          <w:trHeight w:val="7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8 447,9</w:t>
            </w:r>
          </w:p>
        </w:tc>
      </w:tr>
      <w:tr>
        <w:trPr>
          <w:trHeight w:val="6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8 327,9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11 327,9</w:t>
            </w:r>
          </w:p>
        </w:tc>
      </w:tr>
      <w:tr>
        <w:trPr>
          <w:trHeight w:val="6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6 629,9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50 332,7</w:t>
            </w:r>
          </w:p>
        </w:tc>
      </w:tr>
      <w:tr>
        <w:trPr>
          <w:trHeight w:val="7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7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41 289,1</w:t>
            </w:r>
          </w:p>
        </w:tc>
      </w:tr>
      <w:tr>
        <w:trPr>
          <w:trHeight w:val="6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7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34 495,1</w:t>
            </w:r>
          </w:p>
        </w:tc>
      </w:tr>
      <w:tr>
        <w:trPr>
          <w:trHeight w:val="7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4 835,1</w:t>
            </w:r>
          </w:p>
        </w:tc>
      </w:tr>
      <w:tr>
        <w:trPr>
          <w:trHeight w:val="6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82 124,5</w:t>
            </w:r>
          </w:p>
        </w:tc>
      </w:tr>
      <w:tr>
        <w:trPr>
          <w:trHeight w:val="7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116 842,0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9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9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7 159,5</w:t>
            </w:r>
          </w:p>
        </w:tc>
      </w:tr>
      <w:tr>
        <w:trPr>
          <w:trHeight w:val="11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7 029,5</w:t>
            </w:r>
          </w:p>
        </w:tc>
      </w:tr>
      <w:tr>
        <w:trPr>
          <w:trHeight w:val="6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7 803,7</w:t>
            </w:r>
          </w:p>
        </w:tc>
      </w:tr>
      <w:tr>
        <w:trPr>
          <w:trHeight w:val="7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5 828,7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5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7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2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6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8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5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қаланың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22"/>
        <w:gridCol w:w="971"/>
        <w:gridCol w:w="8184"/>
        <w:gridCol w:w="286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265 407,9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8 260,2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35 901,3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3 538,3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</w:p>
        </w:tc>
      </w:tr>
      <w:tr>
        <w:trPr>
          <w:trHeight w:val="57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6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865,8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1 202,7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7"/>
        <w:gridCol w:w="2773"/>
      </w:tblGrid>
      <w:tr>
        <w:trPr>
          <w:trHeight w:val="81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87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66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- кезекшілеріне арналған тұрғын үйдің құрылысына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253 547,3</w:t>
            </w:r>
          </w:p>
        </w:tc>
      </w:tr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бойынша шараларын іске асыруға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91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44 386,7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127 293,0</w:t>
            </w:r>
          </w:p>
        </w:tc>
      </w:tr>
      <w:tr>
        <w:trPr>
          <w:trHeight w:val="9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жарықтандыруға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</w:p>
        </w:tc>
      </w:tr>
      <w:tr>
        <w:trPr>
          <w:trHeight w:val="6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мүгедек-балаларды жабдықтармен, бағдарламалық қамтыммен қамтамасыз етуге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1 710,4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20 699,5</w:t>
            </w:r>
          </w:p>
        </w:tc>
      </w:tr>
      <w:tr>
        <w:trPr>
          <w:trHeight w:val="6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көтеруге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32 042,4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көтеруге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1 547,3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1"/>
        <w:gridCol w:w="2869"/>
      </w:tblGrid>
      <w:tr>
        <w:trPr>
          <w:trHeight w:val="94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423 537,1</w:t>
            </w:r>
          </w:p>
        </w:tc>
      </w:tr>
      <w:tr>
        <w:trPr>
          <w:trHeight w:val="43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320 орынға балабақшаның құрылысы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222 932,7</w:t>
            </w:r>
          </w:p>
        </w:tc>
      </w:tr>
      <w:tr>
        <w:trPr>
          <w:trHeight w:val="70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жүзу бассейнмен спорттық модульдің құрылысы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119 400,0</w:t>
            </w:r>
          </w:p>
        </w:tc>
      </w:tr>
      <w:tr>
        <w:trPr>
          <w:trHeight w:val="660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ауылындағы сужүргінің, суөткізгіш ғимараттар алаңшасының және таратушы тораптың құрылысы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82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18 554,4</w:t>
            </w:r>
          </w:p>
        </w:tc>
      </w:tr>
      <w:tr>
        <w:trPr>
          <w:trHeight w:val="82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 жанындағы "Атбасар-Жылусервис" шаруашылық жүргізу құқығымен мемлекеттік коммуналдық кәсіпорынның жарғылық капиталын ұлғайту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7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қаласының Степной кентінде 10 бірпәтерлік тұрғын үйдің құрылысы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37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228 368,1</w:t>
            </w:r>
          </w:p>
        </w:tc>
      </w:tr>
      <w:tr>
        <w:trPr>
          <w:trHeight w:val="61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жобалау-сметалық құжаттамасын әзірлеуге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80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қызметіне және байланыс телефон қызметіне абоненттік төлем шығындары үшін әлеуметтік көмек көрсетуге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2 233,0</w:t>
            </w:r>
          </w:p>
        </w:tc>
      </w:tr>
      <w:tr>
        <w:trPr>
          <w:trHeight w:val="900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студенттерінің және Ақмола облысының ауылдық жерлердегі көп балалы отбасыларының оқу ақысын төлеуге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2 895,0</w:t>
            </w:r>
          </w:p>
        </w:tc>
      </w:tr>
      <w:tr>
        <w:trPr>
          <w:trHeight w:val="43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iс-шаралар жүргізуге: автоматты өрт сөндіру қоңырауын орнату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21 513,3</w:t>
            </w:r>
          </w:p>
        </w:tc>
      </w:tr>
      <w:tr>
        <w:trPr>
          <w:trHeight w:val="37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әзірлеуге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900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білім бөлімінің балалар жас өспірімдер орталығы стадионының ағымдағы жөнделуіне және футбол алаңын жасанды қабатпен жабуға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7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4 орта мектебінің күрделі жөндеуге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  <w:tr>
        <w:trPr>
          <w:trHeight w:val="570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 жүзеге асыру шеңберінде Атбасар қаласының аудандық мәдениет үйін күрделі жөндеуіне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615" w:hRule="atLeast"/>
        </w:trPr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 жүзеге асыру шеңберінде Есенкелді ауылының.Есенкелді орта мектебінің спорт және акт залының күрделі жөндеуі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