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6e3e" w14:textId="55a6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25 желтоқсандағы № 5С21/7 шешімі. Ақмола облысының Әділет департаментінде 2014 жылғы 28 қаңтарда № 3993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ЕТTІ: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ауданының Атбасар қаласы және ауылдық елді мекендердегі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Сәдуақасов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Нұркенов Ж.Ж.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Атбасар қаласы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1"/>
        <w:gridCol w:w="6199"/>
      </w:tblGrid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ауылдық елді мекендердегі жер учаскелері үшін төлемақының базалық ставкаларына түзету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Атбасар аудандық мәслихатының 16.07.2020 </w:t>
      </w:r>
      <w:r>
        <w:rPr>
          <w:rFonts w:ascii="Times New Roman"/>
          <w:b w:val="false"/>
          <w:i w:val="false"/>
          <w:color w:val="ff0000"/>
          <w:sz w:val="28"/>
        </w:rPr>
        <w:t>№ 6С 41/8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768"/>
        <w:gridCol w:w="5657"/>
        <w:gridCol w:w="3681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кіретін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01-003-009-010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 (Бастау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 (Полтавка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 (Макеевка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станциясы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 (Полтавка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 (Макеевка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 Хазірет ауылы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 (Сепе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 (Сепе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қоныстар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(Сәдібек)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(Қаражар)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 (Пролетарка)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 (№ 86 разъезд)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 (Людмиловка)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(Пригородное)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(Смирновка)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Радионовка ауылы (Ждановка)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(Қаражар (Үлкен Мойнақ)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 (Третьяковка) (Макеевка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шығарылған елді мекендердің жерлері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 (Николаевка)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 (Тереңсай) (Сепе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(№ 87 разъезд)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 (Қайрақты) (Шұңқыркөл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