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b014" w14:textId="07eb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әкімінің 2013 жылғы 31 қаңтардағы № 01 шешімі. Ақмола облысының Әділет департаментінде 2013 жылғы 06 наурызда № 3670 болып тіркелді. Күші жойылды - Ақмола облысы Астрахан ауданы әкімінің 2014 жылғы 6 наурыздағы № 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ауданы әкімінің 06.03.2014 № 04 (қол қойған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берілген шекараларда Астрахан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Л.Забудько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білім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«№ 6 агротехникалық колледжі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 селосы»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Е.Құрманов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қаңтардағы № 01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Астрахан ауданы сайлау учаскелерінің шекаралары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165 сайлау учаскесі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Каменка селосы Желтоқсан көшесі 10, «Каменка-1» жауапкершілігі шектеулі серіктестігінің әкімшілік ғимараты, тел. 8 (71641) 25-1-35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Каменка селосы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166 Сайлау учаскесі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Камышенка селосы, Мира көшесі 31, Астрахан ауданы білім бөлімінің «Камышенка орта мектебі» мемлекеттік мекемесінің ғимараты, тел. 8 (71641) 25-4-99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Камышенка селосы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167 Сайлау учаскесі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Первомайка селосы, Мира көшесі 42, Астрахан ауданы білім бөлімінің «Первомай орта мектебі» мемлекеттік мекемесінің ғимараты, тел. 8 (71641) 29-3-46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Первомайка селосы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168 Сайлау учаскесі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Лозовое селосы, Степная көшесі 86, Астрахан ауданы білім бөлімінің «Лозовое негізгі мектебі» мемлекеттік мекемесінің ғимараты, тел. 8 (71641) 27-6-56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Лозовое селосы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169 Сайлау учаскесі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селосы, Абай Құнанбаев көшесі 19, Астрахан ауданы білім бөлімінің «Жамбыл орта мектебі» мемлекеттік мекемесінің ғимараты, тел. 8 (71641) 5-22-27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селосы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170 Сайлау учаскесі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Өрнек селосы, Мәншүк Мәметова көшесі 17, Астрахан ауданы білім бөлімінің «Өрнек бастауыш мектебі» мемлекеттік мекемесінің ғимараты, тел. 8 (71641) 5-11-48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Өрнек селосы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171 Сайлау учаскесі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Петровка селосы, Абай Құнанбаев көшесі 37, Астрахан ауданы білім бөлімінің «Петровка орта мектебі» мемлекеттік мекемесінің ғимараты, тел. 8 (71641) 25-3-35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Петровка селосы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172 Сайлау учаскесі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Өндіріс селосы, Әділбаев Қабдірахман көшесі 41, Астрахан ауданы білім бөлімінің «Өндіріс орта мектебі» мемлекеттік мекемесінің ғимараты, тел. 8 (71641) 5-23-93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Өндіріс селосы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173 Сайлау учаскесі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Новочеркас селосы, Школьный тұйық көшесі 1, Астрахан ауданы білім бөлімінің «Новочеркас орта мектебі» мемлекеттік мекемесінің ғимараты, тел. 8 (71641) 26-1-01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Новочеркас селосы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174 Сайлау учаскесі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Приишимка селосы, Бейбітшілік көшесі 45, Астрахан ауданы білім бөлімінің «Приишимка негізгі мектебі» мемлекеттік мекемесінің ғимараты, тел. 8 (71641) 5-11-71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Приишимка селосы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175 Сайлау учаскесі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 селосы, Әл-Фараби көшесі 64, Астрахан ауданы білім бөлімінің «Астрахан № 2 орта мектебі» мемлекеттік мекемесінің ғимараты, тел. 8 (71641) 2-21-52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 селосы, Ыбырай Алтынсарин көшесі- № 52, 54, 58, 60, 62, 69, 71, 75, 77, 81, 87, 89 үйлер, Әл-Фараби көшесі - № 61, 63, 65, 66, 67, 68, 69, 70, 71, 72, 73, 74, 75а, 77, 79, 80б, 81, 82, 86, 87, 89, 91, 93, 94, 95, 96, 98, 99, 100, 101; Мұхтар Әуезов көшесі - № 72а, 76, 82, 84, 88, 92, 98, 99, 100, 101, 106, 107, 107а, 107б, 107в, 108, 109а, 109б, 110, 111, 113, 115, 117, 119, 121, 123, 125, 127, 129, 131, 133, 133а, 133б, 133в; Достық көшесі - 64, 69, 70, 70а, 71, 72, 72а, 73, 74, 75, 76, 77, 78, 80, 82, 83, 84, 85, 86, 87, 88, 89, 90, 91, 92, 93, 94, 95, 96, 97, 98, 99, 100, 101, 103, 104, 104а, 105, 106, 107, 108, 109, 110, 111, 112, 113, 115, 117, 119, 121, 125, 125а, 125б, 127; Бөгенбай Батыр көшесі - № 3, 3а, 4, 5, 11, 12, 13, 14, 15, 16, 17, 18, 19, 20, 21, 22, 23, 24, 25, 26, 27, 29, 31, 33, 34, 35, 37, 39, 41, 43; Ахмет Байтұрсынов көшесі - № 1, 2, 3, 5, 6, 7, 9, 10, 11, 13, 15, 17, 19, 21, 24, 26, 27, 28, 31, 34, 36, 37, 38, 39, 41, 43, 44, 45, 49, 50, 51, 52, 53, 54, 57; Победа көшесі - 32, 34, 36, 37, 38, 39, 40, 41, 42, 43, 44, 45, 46, 47, 48, 49, 50, 51, 52, 53, 54, 55, 56, 57, 58, 59, 60, 61, 62, 63, 64, 65, 66, 67, 68, 69, 70, 71, 73, 74, 75, 76, 76а 77, 79, 81, 83, 85, 87, 89, 91, 93, 95, 97, 97а, 99, 101; Абылайхан көшесі - 23, 27, 29, 31, 41, 43, 49, 53, 55, 57а, 57б, 59, 60, 61, 62, 62а, 63, 66, 68, 70, 72, 74, 80, 82, 82а, 84, 86, 88, 90, 96, 102, 102а; Жапархан Асайынов көшесі - 22, 24, 27, 28, 28а, 29, 34, 35, 36, 37, 38, 39, 44, 45, 46, 47, 49, 51, 51а, 52, 53, 54, 57, 59; Панфилов көшесі – 21, 23, 24, 25, 26, 28, 30, 31, 32, 33, 33а, 34, 36, 37, 38, 39, 40, 41, 43, 46, 48, 49, 49а, 52, 54, 55, 56, 58, 60; Құрманғазы көшесі - 18, 20, 21, 22, 23, 24, 25, 26, 27, 28, 29, 30, 31, 32, 33, 34, 36, 39, 40, 42, 44, 47, 48, 49, 50, 51, 52, 53, 54, 55, 56; Мира көшесі - 43, 62, 64, 66, 67, 68, 69, 70, 73, 74, 76; Пушкин көшесі - 21, 21а, 22, 23, 24, 25, 26, 27, 28, 29, 31, 33, 34, 35, 37, 39, 44, 45, 46, 47, 48, 49, 50, 51, 53, 55, 57, 59, 61; Молодежная көшесі - 4, 6, 8, 9, 10, 11, 12, 13, 15, 16, 17, 18, 19, 22, 23, 24, 25, 26, 27, 28, 29, 31, 33, 35, 37, 37а, 39, 39а, 41, 41а, 43, 45; Сәкен Сейфуллин көшесі - № 17, 19, 20, 20а; Бостандық көшесі, № 2, 3, 4.</w:t>
      </w:r>
    </w:p>
    <w:bookmarkEnd w:id="24"/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176 сайлау учаскесі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 селосы, Әл-Фараби көшесі 48, «Астрахан аудандық мәдениет үйі» мемлекеттік коммуналдық қазыналық кәсіпорнының ғимараты, 8 (71641) 2-32-71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 селосы, Ыбырай Алтынсарин көшесі – 2, 3, 4, 5, 6, 8, 9, 10, 11, 12, 13, 14, 15, 16, 18, 19, 19а, 20, 21, 22, 23, 24, 25, 26, 27, 29, 30, 31, 33, 35, 36, 37, 38, 40, 41, 43, 45а, 47, 49, 51, 55, 59, 65; Әл-Фараби көшесі - 2, 3, 3а, 5, 6, 7, 8, 9, 11, 12, 13, 15, 16, 17а, 18, 19, 20, 22, 23, 24, 25, 26, 29, 30, 31, 32, 34, 36, 37, 38, 40, 41, 47, 55, 57; Мұхтар Әуезов көшесі - 2, 2а, 3, 3а, 4, 5, 7, 9, 9а, 10, 11, 12, 13, 14, 15, 16, 17, 18, 20, 22, 23, 24, 25, 26, 29, 30, 31, 32, 33, 34, 35, 36, 36а, 37, 38, 39, 40, 41, 41а, 42, 43, 44, 45, 46, 47, 48, 49, 50, 53, 54, 55, 57, 58, 60, 61, 63, 64, 65, 66, 67, 68, 69, 70, 71, 75, 79, 81, 87, 91, 93; Достық көшесі - № 1, 1а, 2, 2а, 2б, 3, 3а, 4, 5, 7, 9, 10, 11, 12, 13, 14, 15, 17, 18, 19, 20, 21, 22, 23, 24, 25, 27, 29, 30, 31, 33, 34, 34а, 35, 36, 37, 39, 40, 40а, 41, 45, 46, 47, 48, 49, 50, 51, 53, 54, 55, 56, 57, 58, 58а 59, 61, 63, 65, 67; Победа көшесі - 1, 2, 3, 4, 5, 6, 7, 8, 9, 11, 12, 13, 14, 15, 16, 17, 18, 19, 20, 21, 22, 23, 24, 25, 26, 27, 28, 29, 31, 33, 35; Бауыржан Момышұлы көшесі - 1, 2, 3, 4, 5, 6, 7, 8, 9, 10, 11, 12, 13, 14, 15, 16, 17, 18, 20, 21, 22, 23, 24, 25, 26, 27, 28, 30, 31, 32, 33, 34, 35, 36, 37, 38, 39, 40, 41, 43; Гагарин көшесі - 1, 2, 3, 5, 7, 9, 10, 11, 12, 13, 14, 15, 16, 17, 18, 19, 20, 21, 22, 23, 24, 25, 26, 27, 28, 29, 31, 33, 35, 37, 39, 41; Мағжан Жұмабаев көшесі - 1, 2, 3, 4, 5, 6, 7, 8, 9, 10, 11, 1213, 15, 17, 19, 21; Қайыржан Жағанов көшесі - 1, 2, 3, 4, 5, 6, 7; Речной тұйық көшесі - 3, 4, 6, 11, 13, 14, 16, 18, 19, 20, 23; Школьный тұйық көшесі - 4, 5, 6, 7, 13, 14, 19, 21, 23, 25; Интернациональный тұйық көшесі – 5, 6, 8, 13, 14, 15, 17, 20; Совхозный тұйық көшесі - 3, 4, 5, 5а, 6, 7, 12, 13, 15, 16, 17, 18; 8 наурыз тұйық көшесі - 3, 4, 5, 6, 11, 12, 13; Қабдолла Әрсекеев атындағы тұйық көшесі - 3, 4, 5, 6, 7, 7а, 9, 10, 10а, 10б, 12, 15, 18, 19, 20, 22; Нұрмұхамбет Жазин көшесі - 5, 6, 8, 10, 11, 13, 15а, 16, 17, 18, 19, 20, 21, 22а, 24, 25, 26, 26а, 26б, 27, 28б, 28в, 29, 32, 34, 36а; Абылайхан көшесі - 75, 75а, 77, 77а, 79; 9 Май көшесі - 1, 1б, 2, 3, 4а, 5, 5а, 6, 6а, 7, 8, 9, 11, 12, 13, 14, 15; Молодежная көшесі - 2а, 4а, 6а, 8а, 8б, 10а; Пушкин көшесі - 1, 1а, 2, 3, 3а, 4, 5, 6, 7, 8, 9, 10, 11, 12, 14, 15, 16, 17, 18, 19; Ветстанция, ШТФ Васильевка, СТФ Васильевка: толығымен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177 сайлау учаскесі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Жаңабірлік селосы, Жеңіс көшесі 13/2, «Ақмола облысы денсаулық сақтау басқармасының жанындағы Астрахан аудандық ауруханасы» шаруашылық жүргізу құқығындағы мемлекеттік қазыналық кәсіпорнының Жаңабірлік медициналық пунктінің ғимараты, тел. 8 (71641) 2-29-58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Жаңабірлік селосы</w:t>
      </w:r>
    </w:p>
    <w:bookmarkEnd w:id="28"/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178 сайлау учаскесі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Тобылжан селосы, Речная көшесі 6, Астрахан ауданы білім бөлімінің «Тобылжан негізгі мектебі» мемлекеттік мекемесінің ғимараты, тел. 8 (71641) 24-5-01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Тобылжан селосы</w:t>
      </w:r>
    </w:p>
    <w:bookmarkEnd w:id="30"/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179 сайлау учаскесі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Бірлік селосы, Абылайхан көшесі, 10 Астрахан ауданы білім бөлімінің «Толқынкөл негізгі мектебі» мемлекеттік мекемесінің ғимараты, тел. 8 (71641) 5-22-30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Бірлік селосы</w:t>
      </w:r>
    </w:p>
    <w:bookmarkEnd w:id="32"/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180 сайлау учаскесі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Колутон селосы, Кенесары көшесі 12, Астрахан ауданы білім бөлімінің «Колутон орта мектебі» мемлекеттік мекемесінің ғимараты, тел. 8 (71641) 24-4-96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Колутон селосы</w:t>
      </w:r>
    </w:p>
    <w:bookmarkEnd w:id="34"/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182 сайлау учаскесі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Қайнар селосы, Луговая көшесі 25л, «Әсел» шаруа қожалығының әкімшілік мекемесі, тел. 8 (71641) 5-11-66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Қайнар селосы, Луговая көшесі - 4, 6, 7, 8, 9, 11, 12, 13, 14, 15, 16, 18, 19.</w:t>
      </w:r>
    </w:p>
    <w:bookmarkEnd w:id="36"/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183 Сайлау учаскесі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Алғабас селосы, Уахит Құрманғожин көшесі 5/1, «Ақмола облысы денсаулық сақтау басқармасының жанындағы Астрахан аудандық ауруханасы» шаруашылық жүргізу құқығындағы мемлекеттік қазыналық кәсіпорнының Алғабас медициналық пунктінің ғимараты, тел. 8 (71641) 5-23-94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Алғабас селосы, Қайнар селосы, Абылайхан көшесі - 1, 2, 3, 5, 7, 8, 9, 10, 11.</w:t>
      </w:r>
    </w:p>
    <w:bookmarkEnd w:id="38"/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184 Сайлау учаскесі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Тұрған жері: </w:t>
      </w:r>
      <w:r>
        <w:rPr>
          <w:rFonts w:ascii="Times New Roman"/>
          <w:b w:val="false"/>
          <w:i w:val="false"/>
          <w:color w:val="000000"/>
          <w:sz w:val="28"/>
        </w:rPr>
        <w:t>Ұзынкөл селосы, Целинная көшесі 80а, Астрахан ауданы білім бөлімінің «Ұзынкөл орта мектебі» мемлекеттік мекемесінің ғимараты, тел. 8 (71641) 27-1-84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Ұзынкөл селосы</w:t>
      </w:r>
    </w:p>
    <w:bookmarkEnd w:id="40"/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185 сайлау учаскесі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Бұлақты селосы, Юрий Гагарина көшесі 7, Астрахан ауданы білім бөлімінің «Красногвардия негізгі мектебі» мемлекеттік мекемесінің ғимараты, тел. 8 (71641) 5-18-01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Бұлақты селосы</w:t>
      </w:r>
    </w:p>
    <w:bookmarkEnd w:id="42"/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186 сайлау учаскесі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Бесбидайық селосы, Андрей Коваленко көшесі 45, Астрахан ауданы білім бөлімінің «Бесбидайық негізгі мектебі» мемлекеттік мекемесінің ғимараты, тел. 8 (71641) 26-3-42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Бесбидайық селосы</w:t>
      </w:r>
    </w:p>
    <w:bookmarkEnd w:id="44"/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187 сайлау учаскесі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Степное селосы, Орталық көшесі 25, Астрахан ауданы білім бөлімінің «Степное негізгі мектебі» мемлекеттік мекемесінің ғимараты, тел. 8 (71641) 26-4-86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Степное селосы</w:t>
      </w:r>
    </w:p>
    <w:bookmarkEnd w:id="46"/>
    <w:bookmarkStart w:name="z7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188 сайлау учаскесі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Шілікті селосы, Бейбітшілік көшесі 28, Астрахан ауданы білім бөлімінің «Шілікті негізгі мектебі» мемлекеттік мекемесінің ғимараты, тел. 8 (71641) 5-19-28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Шілікті селосы</w:t>
      </w:r>
    </w:p>
    <w:bookmarkEnd w:id="48"/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189 сайлау учаскесі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Зеленое селосы, Молодежная көшесі 21, Астрахан ауданы білім бөлімінің «Есіл орта мектебі» мемлекеттік мекемесінің ғимараты тел. 8 (71641) 26-7-10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Зеленое селосы</w:t>
      </w:r>
    </w:p>
    <w:bookmarkEnd w:id="50"/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190 сайлау учаскесі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Жалтыр селосы, Мира көшесі 91, Астрахан ауданы білім бөлімінің «Жалтыр № 2 орта мектебі» мемлекеттік мекемесінің ғимараты, тел. 8 (71641) 21-4-07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Жалтыр селосы, Станционная көшесі - 1, 3, 5, 7, 9, 11, 13, 15, 17, 19, 21, 25, 27, 29, 31, 33, 35, 37, 39, 41, 43, 45, 47, 49, 2, 4, 6, 10, 12, 14, 16, 18, 20, 22, 24, 26, 28, 30, 34, 36, 38, 40, 42,44, 46, 50; Западная көшесі - 1, 3, 5, 9, 13, 15, 17, 21, 23, 27, 29, 31, 33, 35, 37, 39, 39, 41, 43, 45, 47, 51, 53, 55, 57, 59, 61, 63, 67, 69, 71, 75, 79, 81, 83, 85, 87, 2, 4, 10, 12, 14, 16, 18, 20, 22, 26; Северная көшесі - 1, 3, 5, 11, 13, 17, 19, 21, 29, 35, 37, 39, 45, 47, 49, 51, 61, 65, 67, 69, 71, 73, 75, 77, 81, 83, 85, 87, 89, 91, 93, 2, 4, 6, 14, 16, 22, 24, 28, 32, 34, 36, 38, 42, 44, 46, 48, 50, 52, 54, 56, 58, 58а, 60, 62, 64, 68, 70, 72, 74, 78, 82; Трудовая көшесі - 1, 7, 9, 13, 19, 21, 23, 25, 27, 29, 31, 33, 37, 39, 41, 2, 4, 6, 8, 10, 12, 16, 18, 20, 24, 26, 28, 32, 34, 38; Әліби Жангелдин көшесі - 1, 3, 5, 7, 9, 11, 13, 15, 17, 21, 23, 31, 35, 2, 6, 8, 10, 12, 14, 16, 20, 22, 30, 34; Грейдерная көшесі - 1а/1, 1а/2, 1б/1, 1б/2, 1, 3, 5, 7, 9, 11, 13, 15, 17, 19, 21, 29, 2, 4, 6, 8, 12, 14, Пушкин көшесі - 2, 4, 6, 8, 12, 16, 18, 24, 26, 26а, 28, 32, 34; Линейная 1 көшесі - 1, 29, 2; 2-Линейная көшесі -1, 3, 5, 7, 9, 13, 15, 21, 23, 25, 29, 41, 43, 2, 6, 8, 10, 12, 14, 16, 18, 22, 24, 26, 28, 30, 32, 34, 40, 42; Қазарма 685 - 1/1, 1/2, 1/3, 3/1, 3/2, 3/3, 2/1, 2/2, 2/3; Мәншүк Маметова көшесі – 1, 2, 6, 8, 10, 12, 14, 16, 18, 22, 24, 26, 28; Мира көшесі - 1, 3, 7, 9, 11, 13, 15, 17, 19, 23, 25, 27, 29, 31, 35, 35а, 37, 39, 41, 43, 45, 47, 51, 53, 55, 57, 59, 61, 65, 69, 71, 73, 75, 77, 77а, 79, 81, 83, 85, 87/1, 87/2, 89/1, 89/2; 2, 4, 6, 8, 10, 10а, 12, 14, 16, 24, 26, 28, 30, 32, 34, 36, 38, 40.</w:t>
      </w:r>
    </w:p>
    <w:bookmarkEnd w:id="52"/>
    <w:bookmarkStart w:name="z8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191 Сайлау учаскесі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Жалтыр селосы, Вокзальная 2а көшесі, «Астрахан аудандық Мәдениет үйі» мемлекеттік коммуналдық қазыналық кәсіпорнының Жалтыр ауылдық мәдениет үйінің ғимараты, тел. 8 (71641) 21-5-02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Жалтыр селосы, Вокзальная көшесі - 1, 3, 5, 7, 9, 11, 13, 15, 17, 19, 21, 23/1, 23/5, 23/6, 23/12, 25/1, 25/2, 25/4, 25/5, 25/6, 25/7, 27/2, 27/3, 27/4, 27/6, 2, 4, 6, 8, 10, 12, 14, 16, 18, 20, 22, 28, 30, 32, 34, 38, 40, 42, 44, 46/1, 46/2, 48/1, 48/2, 50,52, 54, 56/1, 56/2, 58/1, 58/2, 60/1, 60/2, 62/1, 62/2, 64, 66/2, 66/9, 66/10, 66/11, 66/12, 68/1, 68/2, 70/1, 70/2, 70/3, 70/4, 70/5, 70/6, 70/7, 70/8, 70/9, 70/10, 70/11, 70/12; Карл Маркс көшесі - 1, 3, 5, 7/1, 7/2, 9/1, 9/2, 11/1, 11/2, 11/3, 11/4, 15, 17, 19, 23, 25, 29, 31, 33, 35, 37, 39, 41, 4, 6, 8/1, 8/3, 8/4, 10, 12/2, 12/3, 12/4, 16, 24, 26, 28, 32; Ленин көшесі - 1/8, 1/9, 1/11, 1/12, 3/1, 3/2, 3/4, 3/5, 3/6, 3а/1, 3а/2, 3а/3, 3а/4, 3а/5, 3а/6, 3а/7, 3а/8, 3а/9, 3а/10, 3а/11, 3а/12, 3а/13, 3б/2, 5 /1, 5/2, 5/3, 5/4, 5/5, 5/6, 5/7, 7/1, 7/2, 7/3, 7/4, 7/5, 7/6, 7/7, 7/8, 9/1, 9/2, 9/3, 9/4, 9/5, 9/6, 9/7, 9/8, 9/9, 9/10, 9/11, 9/12, 9/13, 9/14, 9/15, 9/16, 11/1, 11/2, 11/3, 11/4, 11/5, 11/6, 11/7, 11/8, 13/1, 13/2, 13/3, 13/4, 13/5, 13/6, 13/7, 13/8, 13/9, 13/10, 13/11, 13/12, 13/13, 13/14, 13/15, 13/16, 15/1, 15/2, 15/2а, 15/3, 15/4, 15/5, 15/6, 15/7, 15/8, 15а/3, 15а/8, 15а/11, 15а/12, 17/1, 17/2, 17/3, 17/4, 17/5, 17/6, 17/8, 17а/1, 17а/2, 17а/4, 17а/5, 17а/6, 17а/7, 17а/8, 17а/9, 17а/10, 17а/11, 19/1, 19/3, 19/4, 19/5, 19/6, 19/7, 19/8, 21/1, 21/2, 21/3, 21/4, 21/5, 21/6, 21/7, 21/8, 23/1, 23/2, 23/3, 23/4, 23/5, 23/6, 23/7, 23/8, 25/2, 27/1, 27/2, 29/1, 29/2, 31/1, 31/2, 33, 35/1, 35/2, 35/3, 35/4, 35/2а, 35/3а, 2/1, 2/3, 2/4, 2/5, 2/6, 2/11, 2/12, 2а/1, 2а/2, 2а/3, 2а/6, 2а/7, 2а/10, 2а/11, 2а/12, 2а/13,2а/14, 2а/15, 2а/16, 2а/17, 2а/18, 2б, 4/1, 4/3, 4/4, 4/5, 4/6, 4/7, 4/8, 4/10, 4/11, 4/12, 14/1, 14/2, 14/3, 14/4, 16, 16а/1, 16а/2, 16а/3, 16а/4, 18/1, 18/2, 18/3, 18/4, 18а/3, 20; Гагарин көшесі - 3, 7, 11, 13, 15, 29, 39, 41, 43, 45, 49, 51, 53, 55, 57, 65, 67, 69, 71, 73, 75, 77, 2, 4, 10, 12, 16, 18, 32, 34, 40, 42, 46, 50, 52, 54, 56, 58, 60, 62, 64; Тельман көшесі - 1, 3, 7, 11, 13, 15, 19, 21, 29, 31, 39, 41, 43, 45, 47, 49, 51, 55/1, 55/2, 57 /1, 57/2, 4, 12, 16, 18, 22, 24, 30, 32, 34, 36, 40/2, 40/4, 42/4, 46, 46а, 48/1, 48/2, 50, 52/1, 52/2, 56/1, 56/2; Школьная көшесі - 1, 3, 4, 6, 8, 10, 12, 14, 16, 18, 20, 22, 24, 26, 28, 30, 32; Энгельс көшесі - 1, 1а/1, 1а/2, 5, 7, 9, 11, 17, 19, 21, 23, 25, 27, 29, 31, 33, 35, 4, 6, 8, 10, 12, 18, 20, 22, 24, 28, 30, 34/1, 34/2, 34/3, 34/4, 34/6, 34/7, 34/8, 34/10, 34/12, 36/2, 36/7, 36/8, 38/5, 38/6; Жамбыл Жабаев көшесі - 1, 5, 7, 9, 11, 13, 15, 17, 19, 21, 23, 25, 27, 29, 33, 39, 41, 43, 45; ЖБК көшесі - 1, 2; Степная көшесі – 1; Автотранспортная көшесі – 7, 2/1, 2/2, 4, 6, 10; Восточная көшесі - 9, 25, 29, 31, 13, 2, 4, 8, 12, 14, 16, 26; Димитров көшесі - 1, 3, 5, 7, 15, 17, 23, 25, 27, 29, 31, 33, 2, 4, 6, 8, 14, 16, 22, 24, 26, 32, 34, 40, 42, 44, 46; Буденный көшесі - 1, 3, 5, 7, 7а, 19, 23, 25, 27, 29, 31, 33, 37, 39, 43, 45, 47, 49, 51, 55, 57, 59, 61, 4, 6, 8, 10, 12, 14, 16, 20, 30, 32, 34, 36, 38, 40, 42, 44, 48, 50, 52, 54; Южная көшесі - 1/1,1/2, 3, 5, 7, 11, 13, 15, 17, 19, 21, 23, 25, 29, 33, 37, 39, 53, 55, 2/1, 2/2, 2/3, 2/4, 2/6, 2/7, 2/8, 4/2, 4/3, 4/6, 4/7, 4/8, 4/9, 4/10, 4/11, 4/12, 4/13, 4/14, 4/15, 8, 12, 14, 16, 20, 24, 26, 30, 38, 40.</w:t>
      </w:r>
    </w:p>
    <w:bookmarkEnd w:id="54"/>
    <w:bookmarkStart w:name="z8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192 Сайлау учаскесі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Ақбейіт селосы, Кирова көшесі 10, Астрахан ауданы білім бөлімінің «Ақбейіт негізгі мектебі» мемлекеттік мекемесінің бұрынғы ғимараты, тел. 8 (71641) 5-23-32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Ақбейіт селосы</w:t>
      </w:r>
    </w:p>
    <w:bookmarkEnd w:id="56"/>
    <w:bookmarkStart w:name="z8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193 Сайлау учаскесі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Оксановка селосы, Достық көшесі 117, Астрахан ауданы білім бөлімінің «Оксановка негізгі мектебі» мемлекеттік мекемесінің ғимараты, тел. 8 (71641) 5-23-78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Оксановка селосы</w:t>
      </w:r>
    </w:p>
    <w:bookmarkEnd w:id="58"/>
    <w:bookmarkStart w:name="z9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194 Сайлау учаскесі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Акимовка селосы, Сарыкөл көшесі 128, Астрахан ауданы білім бөлімінің «Акимовка негізгі мектебі» ғимараты, тел. 8 (71641) 5-22-94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Акимовка селосы</w:t>
      </w:r>
    </w:p>
    <w:bookmarkEnd w:id="60"/>
    <w:bookmarkStart w:name="z9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195 Сайлау учаскесі</w:t>
      </w:r>
    </w:p>
    <w:bookmarkEnd w:id="61"/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Жаңатұрмыс селосы, Абылайхан көшесі 17, Астрахан ауданы білім бөлімінің «Қызылжар орта мектебі» мемлекеттік мекемесінің ғимараты, тел. 8 (71641) 28-3-41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Жаңатұрмыс селосы</w:t>
      </w:r>
    </w:p>
    <w:bookmarkEnd w:id="62"/>
    <w:bookmarkStart w:name="z9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196 Сайлау учаскесі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Жарсуат селосы, Бауыржан Момышұлы көшесі 58, Астрахан ауданы білім бөлімінің «Жарсуат негізгі мектебі» мемлекеттік мекемесінің ғимараты, тел. 8 (71641) 5-21-67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Жарсуат селосы</w:t>
      </w:r>
    </w:p>
    <w:bookmarkEnd w:id="64"/>
    <w:bookmarkStart w:name="z9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197 Сайлау учаскесі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Ягодное селосы, Достық көшесі 41, Астрахан ауданы білім бөлімінің «Ягодное бастауыш мектебі» мемлекеттік мекемесінің бұрынғы ғимараты, тел. 8 (71641) 5-23-95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Ягодное селосы</w:t>
      </w:r>
    </w:p>
    <w:bookmarkEnd w:id="66"/>
    <w:bookmarkStart w:name="z10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199 Сайлау учаскесі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Старый Колутон селосы, Бауыржан Момышұлы көшесі 34, «Астрахан аудандық Мәдениет үйі» мемлекеттік коммуналдық қазыналық кәсіпорнының Старый Колутон ауылдық клубының ғимараты, тел. 8 (71641) 24-6-41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Старый Колутон селосы, Зареченка селосы</w:t>
      </w:r>
    </w:p>
    <w:bookmarkEnd w:id="68"/>
    <w:bookmarkStart w:name="z10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200 Сайлау учаскесі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Қоскөл селосы, Жапархан Асайынов көшесі 9/1, «Ақмола облысы денсаулық сақтау басқармасының жанындағы Астрахан аудандық ауруханасы» шаруашылық жүргізу құқығындағы мемлекеттік қазыналық кәсіпорнының Қоскөл медициналық пунктінің ғимараты, тел. 8 (71641) 5-12-62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Қоскөл селосы</w:t>
      </w:r>
    </w:p>
    <w:bookmarkEnd w:id="70"/>
    <w:bookmarkStart w:name="z10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201 Сайлау учаскесі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Ковыленка селосы, Аманжол Шалтаев көшесі 50, Астрахан ауданы білім бөлімінің «Ковыленка негізгі мектебі» мемлекеттік мекемесінің ғимараты, тел. 8 (71641) 5-11-67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Ковыленка селосы</w:t>
      </w:r>
    </w:p>
    <w:bookmarkEnd w:id="72"/>
    <w:bookmarkStart w:name="z11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202 Сайлау учаскесі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Новый Колутон селосы, Әл-Фараби көшесі 59, Астрахан ауданы білім бөлімінің «Новый Колутон орта мектебі» ММ ғимараты, тел. 8 (71641) 24-7-49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Новый Колутон селосы</w:t>
      </w:r>
    </w:p>
    <w:bookmarkEnd w:id="74"/>
    <w:bookmarkStart w:name="z11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203 Сайлау учаскесі</w:t>
      </w:r>
    </w:p>
    <w:bookmarkEnd w:id="75"/>
    <w:bookmarkStart w:name="z1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Қаракөл ауылы, Әл-Фараби көшесі 25, Астрахан ауданы білім бөлімінің «Вишневка негізгі мектебі» мемлекеттік мекемесінің ғимараты, тел. 8 (71641) 5-12-80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Қаракөл ауылы</w:t>
      </w:r>
    </w:p>
    <w:bookmarkEnd w:id="76"/>
    <w:bookmarkStart w:name="z11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204 Сайлау учаскесі</w:t>
      </w:r>
    </w:p>
    <w:bookmarkEnd w:id="77"/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орны: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 селосы, Абылайхан көшесі 1, Ақмола облысы білім басқармасының «№ 6 агротехникалық колледжі Астрахан селосы» мемлекеттік коммуналдық мекемесінің директоры, тел. 8 (71641) 2-32-49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Астраханка селосы, Лукавский көшесі - 1, 1а, 5, 7, 9, 11, 12; Маяковский көшесі - 1, 1а, 1б, 2, 3, 4, 4а, 4б, 4в, 5, 6, 7, 8, 9, 10, 11, 12, 13, 14; Дәулеткерей көшесі -1, 2, 3, 4, 5, 6, 7, 8, 9, 10, 11, 12, 13, 14, 15, 17, 18, 19, 20 21, 23, 25; Есильская көшесі - 1, 2, 4, 4а, 6, 7, 8, 9, 11, 13, 15, 17; Набережная көшесі - 2, 3, 8, 10, 11, 12, 13, 14, 15; Абай Құнанбаев көшесі - 2, 4, 6, 8, 10; Амангелді Иманов көшесі - 1, 2, 3, 4, 5, 6, 7, 8, 9, 10, 11, 12, 13, 14, 15, 16, 18; Мәншүк Мәметова көшесі - 1, 2, 4, 6, 7, 8, 9, 10, 12, 13, 14, 15, 16, 17; Абылайхан көшесі - 3, 4, 5, 6, 7, 8, 910,, 11, 12, 13, 14, 15, 16, 18, 20, 22, 26, 32, 34, 34а, 36, 38, 40, 42, 46, 48, 50, 52, 52а, 54, 54а, 56, 58; Сәкен Сейфуллин көшесі - 1, 2, 3, 4, 5, 6, 7, 8, 9, 10, 11, 12, 13, 14, 14а, 15; Стадионная көшесі – 1, 2, 3, 4, 5, 6, 7, 8, 9, 10, 11, 12, 13, 14, 15, 16, 17, 18, 19, 20, 21, 22, 23, 24, 25, 26, 27, 28, 29, 30, 31, 32, 33, 34, 35, 36, 37, 38, 39, 40, 41, 42, 43, 44, 45, 46, 47, 48, 49, 50, 51, 52, 53, 54, 55, 56, 57, 58, 59, 60, 61, 62, 62а 63, 65, 67, 69, 71, 73, 75, 77, 77а; Мира көшесі -1, 2, 3, 4, 5, 5а, 6, 7, 7а, 8, 9, 10, 11, 12, 13, 14, 15, 16, 17, 18, 19, 20, 22, 23, 24, 25, 26, 27, 28, 29, 30, 31, 32, 33, 34, 35, 36, 37, 38, 39, 40, 42, 44, 48, 50, 52, 54, 56, 56а, 56б; Құрманғазы көшесі - 1, 2, 3, 4, 5, 6, 7, 8, 9, 10, 11, 12, 13, 14, 15, 16, 17; Панфилов көшесі - 1, 2, 3, 6, 7, 8, 9, 10, 11, 11а, 12, 13, 13а, 14, 15, 16, 17, 18, 19, 20, 22; Жапархан Асайынов көшесі - 1, 2, 3, 5, 6, 7, 8, 9, 10, 11, 12, 13, 14, 15, 15а, 16, 17, 17а, 19а, 20, 23; Бостандық көшесі, тақ жағындағы № 7, 9, 10, 11, 12, 14, 17, 23, 26, 29; Комаров көшесі - 1, 2, 2а, 3, 4, 5, 6, 7, 8, 9, 10, 11, 12, 12а, 13, 14, 15. 16.</w:t>
      </w:r>
    </w:p>
    <w:bookmarkEnd w:id="78"/>
    <w:bookmarkStart w:name="z12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820 Сайлау учаскесі</w:t>
      </w:r>
    </w:p>
    <w:bookmarkEnd w:id="79"/>
    <w:bookmarkStart w:name="z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Тұрған жері: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Жалтыр селосы, Чапаева көшесі 26а, Астрахан ауданы білім бөлімінің «Жалтыр № 1 орта мектебі» мемлекеттік мекемесінің ғимараты, тел.8 (71641) 21-4-68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Шекаралары: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Жалтыр селосы, Строительная көшесі - 1/1, 1/2, 3/1, 3/2, 5/1, 5/2, 7/1, 7/2, 9/1, 9/2, 11/1, 11/2, 17/1, 17/2, 19/1, 19/2, 21/1, 21/2, 23/1, 23/2, 25/1, 25/2, 2/1, 2/2, 4/1, 4/2, 4/3, 6/1, 6/2, 8/1, 8/2, 10/1, 10/2, 12/1, 12/2, 14/1, 14/2, 16/1, 16/2, 18/1, 18/2, 20/1, 20/2, 22/1, 26/1,26/2,28/1, 28/2; Октябрьская көшесі - 1/1, 1/2, 3/1, 3/2, 7/1, 7/2, 9/1, 9/2, 11/1, 11/2, 13/1, 13/2, 15/1, 15/2, 17/1, 17/2, 19/1, 19/2, 21, 23, 27, 29, 2/1, 2/2, 2/3, 2/4, 2а, 4/1, 4/2, 6/1, 6/2, 8/1, 8/2, 10/1, 10/2, 12/1, 12/2, 14/1, 14/2, 16/1, 16/2, 16/3, 18/1, 18/2, 22/1, 22/2, 24/1, 24/2, 26/1, 26/2; Новая көшесі - 1, 3, 5, 2/1, 2/2, 4/1, 4/2, 6/1, 6/2, 8/1, 8/2, 10/1, 10/2, 12/1, 12/2, 14/1, 14/2, 16/1, 16/2, 18/1, 18/2, 20/1, 20/2, 22/1, 22/2, 24/1, 24/2; Киров көшесі - 1/1, 1/2, 3/1, 3/2, 5/1, 5/2, 7/1, 7/2, 9/1, 9/2, 6, 10; Советская көшесі - 1/1,1/2, 3, 7, 9, 15, 17, 19, 21, 23, 25, 27, 31, 33, 2/1, 2/2, 4/1, 4/2, 6/1, 6/2, 8, 10, 12, 14, 16, 18, 20, 22, 24, 28, 30, 32, 34, 36, 38, 40, 42, 44; Амангелді Иманов көшесі - 1, 3, 5, 7, 11, 13, 15, 17, 2, 4, 8/1, 8/2, 10/1, 10/2, 12/1, 12/2, 14, 16, 18, 20, 22, 24, 26, 28, 30/1, 30/2, 32, 34, 36, 38; Комсомольская көшесі - 1/1, 1/2, 3/1, 3/2, 5/1, 5/2, 7/1, 7/2, 9/1, 9/2, 11/1, 11/2, 13/1, 13/2, 15/1, 15/2, 17/1, 17/2, 19/1, 19/2, 21/1, 21/2, 23/1, 23/2, 25/1, 25/3, 27, 29, 2/1,2/2, 4/1,4/2, 6/1,6/2, 8/1,8/2, 10/1,10/2, 12/1,12/2, 14/1,14/2, 16, 18; Чапаев көшесі - 1, 1а, 1а/2, 1а/3, 1а/4, 3, 5, 7, 9, 11, 13, 15, 17, 19, 21, 23, 25, 27, 29, 31, 33, 35, 37, 39, 41, 43, 45, 47, 49, 51, 53, 55, 57, 59, 61, 63, 65, 67, 69, 71, 73, 75, 77, 79, 81, 2, 4, 6, 8, 10, 12, 12а,14, 14, 14а, 16, 18, 20, 22, 24, 26, 28, 30, 32, 34, 36, 38, 42, 44, 46, 48, 48а, 48б, 50, 52, 52а, 54, 56, 56а, 58, 60, 62, 64, 68, 70; Нефтебазовская көшесі, - 1/1, 1/2, 3/1, 3/2, 2, 4/1 4/2; Книжный тұйық көшесі – 1, 5, 7, 9/1, 11, 2, 4, 8/1, 8/2, 10, Некрасов көшесі – 1, 3; Астраханская көшесі – 3, 5, 7, 9, 13, 15, 17, 19, 23, 25, 27, 29, 31, 33, 35, 37, 39, 41, 43, 2, 6, 8, 10, 12, 14, 16, 18, 20, 22, 26, 28, 30, 32, 34, 36, 40, 42, 44, 46; Первомайская көшесі – 3, 5, 7, 11, 13, 15, 17, 19, 21, 25, 27, 29, 33, 35, 39, 41, 43, 45, 47, 49, 51, 53/1, 53/2, 2, 6, 8, 10, 12, 14, 16, 18, 20, 22, 24, 26, 28, 30, 32, 34, 36, 38, 40, 42, 44, 46, 48, 52, 54; Дорожная көшесі – 3/1, 3/2, 3/3, 3/4, 5, 7/1, 7/2, 7/4, 11, 15, 17, 19, 21, 23, 25, 27, 29, 31, 33, 35, 37, 39, 41, 2, 4, 6, 8, 10, 12, 14, 16, 18, 20, 22, 24, 26; Абай көшесі – 1, 1а/3, 1а/4, 3, 5, 7, 9, 11, 13, 15, 17, 19, 21, 25, 27, 29, 31, 4, 6, 10, 14, 18, 18а, 20, 24, 28, 30, 32.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