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a1876" w14:textId="1aa18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2012 жылғы 21 желтоқсандағы № 5С-12-2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2013 жылғы 27 ақпандағы № 5С-13-2 шешімі. Ақмола облысының Әділет департаментінде 2013 жылғы 12 наурызда № 3676 болып тіркелді. Қолданылу мерзімінің аяқталуына байланысты күші жойылды - (Ақмола облысы Астрахан аудандық мәслихатының 2014 жылғы 5 қарашадағы № 116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Астрахан аудандық мәслихатының 05.11.2014 № 116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Астрахан аудандық мәслихатының «2013-2015 жылдарға арналған аудандық бюджет туралы» 2012 жылғы 21 желтоқсандағы № 5С-12-2 (Нормативтік құқықтық актілерді мемлекеттік тіркеу тізілімінде № 3578 тіркелген, 2013 жылғы 11 қаңтарда аудандық «Маяк»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 1, 2 және 3 қосымшаларға сәйкес, 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түсімдер – 2204994,0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338472,0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6085,0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1852437,0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2219161,1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 беру – 11677,9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15579,9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3902,0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болатын операциялар бойынша сальдо – 45500,0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45500,0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түскен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-71345,0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71345,0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 Әділет департаментінде мемлекеттік тіркелген күнінен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Н.Сейілов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 әкімі                   Т.Ерсейітов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ақпандағы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5С-13-2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5С-12-2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418"/>
        <w:gridCol w:w="418"/>
        <w:gridCol w:w="9689"/>
        <w:gridCol w:w="2678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1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2204994,0</w:t>
            </w:r>
          </w:p>
        </w:tc>
      </w:tr>
      <w:tr>
        <w:trPr>
          <w:trHeight w:val="3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338472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146620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146620</w:t>
            </w:r>
          </w:p>
        </w:tc>
      </w:tr>
      <w:tr>
        <w:trPr>
          <w:trHeight w:val="2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161636</w:t>
            </w:r>
          </w:p>
        </w:tc>
      </w:tr>
      <w:tr>
        <w:trPr>
          <w:trHeight w:val="2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121211</w:t>
            </w:r>
          </w:p>
        </w:tc>
      </w:tr>
      <w:tr>
        <w:trPr>
          <w:trHeight w:val="2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27660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</w:t>
            </w:r>
          </w:p>
        </w:tc>
      </w:tr>
      <w:tr>
        <w:trPr>
          <w:trHeight w:val="2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2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9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</w:tr>
      <w:tr>
        <w:trPr>
          <w:trHeight w:val="1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2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4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14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3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2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1852437,0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1852437,0</w:t>
            </w:r>
          </w:p>
        </w:tc>
      </w:tr>
      <w:tr>
        <w:trPr>
          <w:trHeight w:val="2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530"/>
        <w:gridCol w:w="530"/>
        <w:gridCol w:w="9461"/>
        <w:gridCol w:w="2627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2219161,1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210510,6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13872,0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13832,0</w:t>
            </w:r>
          </w:p>
        </w:tc>
      </w:tr>
      <w:tr>
        <w:trPr>
          <w:trHeight w:val="1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61335,2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61195,2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114445,4</w:t>
            </w:r>
          </w:p>
        </w:tc>
      </w:tr>
      <w:tr>
        <w:trPr>
          <w:trHeight w:val="7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113362,4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1083,0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20858,0</w:t>
            </w:r>
          </w:p>
        </w:tc>
      </w:tr>
      <w:tr>
        <w:trPr>
          <w:trHeight w:val="10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19371,0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10720,9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10720,9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2065,0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8655,9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1375374,0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1225652,0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988438,0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5907,0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17524,0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62714,0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8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11281,0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60181,0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66338,0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149722,0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149722,0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73751,2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16245,2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16245,2</w:t>
            </w:r>
          </w:p>
        </w:tc>
      </w:tr>
      <w:tr>
        <w:trPr>
          <w:trHeight w:val="1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57506,0</w:t>
            </w:r>
          </w:p>
        </w:tc>
      </w:tr>
      <w:tr>
        <w:trPr>
          <w:trHeight w:val="7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17574,0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4028,0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8025,0</w:t>
            </w:r>
          </w:p>
        </w:tc>
      </w:tr>
      <w:tr>
        <w:trPr>
          <w:trHeight w:val="10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2955,0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271737,4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25298,0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8505,0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1032,2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5195,0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10565,8</w:t>
            </w:r>
          </w:p>
        </w:tc>
      </w:tr>
      <w:tr>
        <w:trPr>
          <w:trHeight w:val="8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54781,4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32781,4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191658,0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2390,0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188008,0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105920,0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77538,0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5262,0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39356,0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16495,0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5992,0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10433,0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10613,0</w:t>
            </w:r>
          </w:p>
        </w:tc>
      </w:tr>
      <w:tr>
        <w:trPr>
          <w:trHeight w:val="8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5445,0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4366,0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14769,0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4684,0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өткiзу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2649,0</w:t>
            </w:r>
          </w:p>
        </w:tc>
      </w:tr>
      <w:tr>
        <w:trPr>
          <w:trHeight w:val="8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4236,0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7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82361,0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4061,0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4061,0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59784,0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5999,0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51796,0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18516,0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15977,0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2539,0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27307,0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7495,0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7430,0</w:t>
            </w:r>
          </w:p>
        </w:tc>
      </w:tr>
      <w:tr>
        <w:trPr>
          <w:trHeight w:val="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19812,0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4632,0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21255,0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1255,0</w:t>
            </w:r>
          </w:p>
        </w:tc>
      </w:tr>
      <w:tr>
        <w:trPr>
          <w:trHeight w:val="7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1255,0</w:t>
            </w:r>
          </w:p>
        </w:tc>
      </w:tr>
      <w:tr>
        <w:trPr>
          <w:trHeight w:val="8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40216,0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20228,0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20228,0</w:t>
            </w:r>
          </w:p>
        </w:tc>
      </w:tr>
      <w:tr>
        <w:trPr>
          <w:trHeight w:val="8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7374,0</w:t>
            </w:r>
          </w:p>
        </w:tc>
      </w:tr>
      <w:tr>
        <w:trPr>
          <w:trHeight w:val="7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жолдарды саласындағы мемлекеттік саясатты іске асыру жөніндегі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7374,0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5614,0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5614,0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8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11677,9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15579,9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15579,9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15579,9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берілетін бюджеттік кредиттер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15579,9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3902,0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45500,0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45500,0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45500,0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45500,0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45500,0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-71345,0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71345,0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ақпандағы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5С-13-2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5С-12-2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 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республикалық бюджеттің нысаналы трасферттері мен бюджеттік несиелері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51"/>
        <w:gridCol w:w="2549"/>
      </w:tblGrid>
      <w:tr>
        <w:trPr>
          <w:trHeight w:val="37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385598,0</w:t>
            </w:r>
          </w:p>
        </w:tc>
      </w:tr>
      <w:tr>
        <w:trPr>
          <w:trHeight w:val="28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ағымдағы трансферттер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182011,0</w:t>
            </w:r>
          </w:p>
        </w:tc>
      </w:tr>
      <w:tr>
        <w:trPr>
          <w:trHeight w:val="22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20228,0</w:t>
            </w:r>
          </w:p>
        </w:tc>
      </w:tr>
      <w:tr>
        <w:trPr>
          <w:trHeight w:val="51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20228,0</w:t>
            </w:r>
          </w:p>
        </w:tc>
      </w:tr>
      <w:tr>
        <w:trPr>
          <w:trHeight w:val="25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4061,0</w:t>
            </w:r>
          </w:p>
        </w:tc>
      </w:tr>
      <w:tr>
        <w:trPr>
          <w:trHeight w:val="27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жүзеге асыруға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4061,0</w:t>
            </w:r>
          </w:p>
        </w:tc>
      </w:tr>
      <w:tr>
        <w:trPr>
          <w:trHeight w:val="25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105926,0</w:t>
            </w:r>
          </w:p>
        </w:tc>
      </w:tr>
      <w:tr>
        <w:trPr>
          <w:trHeight w:val="48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жүзеге асыруға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56320,0</w:t>
            </w:r>
          </w:p>
        </w:tc>
      </w:tr>
      <w:tr>
        <w:trPr>
          <w:trHeight w:val="73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беру мемлекеттік мекемелерінде физика, химия, биология кабинеттерін жабдықтау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</w:p>
        </w:tc>
      </w:tr>
      <w:tr>
        <w:trPr>
          <w:trHeight w:val="48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Үйінде оқытылатын мүгедек балаларды құралдармен, бағдарламалық қамсыздандыруға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75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11281,0</w:t>
            </w:r>
          </w:p>
        </w:tc>
      </w:tr>
      <w:tr>
        <w:trPr>
          <w:trHeight w:val="67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ұстаздарына және мектепке дейінгі білім беру ұйымдарының тәрбиешілеріне білікті жұмысы үшін қосымша төлем мөлшерін арттыруға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16583,0</w:t>
            </w:r>
          </w:p>
        </w:tc>
      </w:tr>
      <w:tr>
        <w:trPr>
          <w:trHeight w:val="64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жүйесі бойынша біліктілігін жетілдірген мұғалімдерге төлемін арттыруға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27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51796,0</w:t>
            </w:r>
          </w:p>
        </w:tc>
      </w:tr>
      <w:tr>
        <w:trPr>
          <w:trHeight w:val="45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51796,0</w:t>
            </w:r>
          </w:p>
        </w:tc>
      </w:tr>
      <w:tr>
        <w:trPr>
          <w:trHeight w:val="30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мақсатты трансферттер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188008,0</w:t>
            </w:r>
          </w:p>
        </w:tc>
      </w:tr>
      <w:tr>
        <w:trPr>
          <w:trHeight w:val="31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188008,0</w:t>
            </w:r>
          </w:p>
        </w:tc>
      </w:tr>
      <w:tr>
        <w:trPr>
          <w:trHeight w:val="30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 станциясындағы су құбыры желілерін қайта құру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48696,0</w:t>
            </w:r>
          </w:p>
        </w:tc>
      </w:tr>
      <w:tr>
        <w:trPr>
          <w:trHeight w:val="3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ауылындағы су құбыры және су бұру желілерін қайта құру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139312,0</w:t>
            </w:r>
          </w:p>
        </w:tc>
      </w:tr>
      <w:tr>
        <w:trPr>
          <w:trHeight w:val="25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27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52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әлеуметтік сала қызметкерлеріне әлеуметтік қолдау көрсету шараларын жүзеге асыру үшін бюджеттік несиелер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</w:tbl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ақпандағы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5С-13-2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5С-12-2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  </w:t>
      </w:r>
    </w:p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1"/>
        <w:gridCol w:w="2569"/>
      </w:tblGrid>
      <w:tr>
        <w:trPr>
          <w:trHeight w:val="18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8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169537,0</w:t>
            </w:r>
          </w:p>
        </w:tc>
      </w:tr>
      <w:tr>
        <w:trPr>
          <w:trHeight w:val="30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19815,0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1615,0</w:t>
            </w:r>
          </w:p>
        </w:tc>
      </w:tr>
      <w:tr>
        <w:trPr>
          <w:trHeight w:val="52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қатысушылары мен мүгедектеріне әлеуметтік көмек көрсетуге коммуналдық қызмет шығындарына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656,0</w:t>
            </w:r>
          </w:p>
        </w:tc>
      </w:tr>
      <w:tr>
        <w:trPr>
          <w:trHeight w:val="75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ауданының аз қамтылған отбасыларынан және Астрахан ауданының ауылдық жерлерден көп балалы отбасыларынан шыққан студенттеріне колледжде оқуын төлеуіне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959,0</w:t>
            </w:r>
          </w:p>
        </w:tc>
      </w:tr>
      <w:tr>
        <w:trPr>
          <w:trHeight w:val="28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18200,0</w:t>
            </w:r>
          </w:p>
        </w:tc>
      </w:tr>
      <w:tr>
        <w:trPr>
          <w:trHeight w:val="24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Автоматтық өрт сөндіру сигнализациясын орнатуына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7900,0</w:t>
            </w:r>
          </w:p>
        </w:tc>
      </w:tr>
      <w:tr>
        <w:trPr>
          <w:trHeight w:val="40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 бақшалар үшін құрастырмалы-модульдік қазандықтарды сатып алу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10300,0</w:t>
            </w:r>
          </w:p>
        </w:tc>
      </w:tr>
      <w:tr>
        <w:trPr>
          <w:trHeight w:val="25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149722,0</w:t>
            </w:r>
          </w:p>
        </w:tc>
      </w:tr>
      <w:tr>
        <w:trPr>
          <w:trHeight w:val="25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149722</w:t>
            </w:r>
          </w:p>
        </w:tc>
      </w:tr>
      <w:tr>
        <w:trPr>
          <w:trHeight w:val="37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Оксановка ауылында 80 балаға арналған орта мектеп құрылысы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149722</w:t>
            </w:r>
          </w:p>
        </w:tc>
      </w:tr>
    </w:tbl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5С-13-2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5С-12-2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қосымша          </w:t>
      </w:r>
    </w:p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ауылдық (селолық) округтердің бюджеттік бағдарламалары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530"/>
        <w:gridCol w:w="530"/>
        <w:gridCol w:w="9440"/>
        <w:gridCol w:w="26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ББӘ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177471,6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ауылдық округі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42335</w:t>
            </w:r>
          </w:p>
        </w:tc>
      </w:tr>
      <w:tr>
        <w:trPr>
          <w:trHeight w:val="9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711,2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5287,8</w:t>
            </w:r>
          </w:p>
        </w:tc>
      </w:tr>
      <w:tr>
        <w:trPr>
          <w:trHeight w:val="9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Бесбидайық ауылдық округі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</w:t>
            </w:r>
          </w:p>
        </w:tc>
      </w:tr>
      <w:tr>
        <w:trPr>
          <w:trHeight w:val="9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ауылдық округі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ауылдық округі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26149,4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12599,4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ауылдық округі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</w:t>
            </w:r>
          </w:p>
        </w:tc>
      </w:tr>
      <w:tr>
        <w:trPr>
          <w:trHeight w:val="9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ауылдық округі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</w:tr>
      <w:tr>
        <w:trPr>
          <w:trHeight w:val="9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7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</w:t>
            </w:r>
          </w:p>
        </w:tc>
      </w:tr>
      <w:tr>
        <w:trPr>
          <w:trHeight w:val="9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 ауылдық округі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</w:t>
            </w:r>
          </w:p>
        </w:tc>
      </w:tr>
      <w:tr>
        <w:trPr>
          <w:trHeight w:val="9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 ауылдық округі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</w:t>
            </w:r>
          </w:p>
        </w:tc>
      </w:tr>
      <w:tr>
        <w:trPr>
          <w:trHeight w:val="9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6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 ауылдық округі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</w:t>
            </w:r>
          </w:p>
        </w:tc>
      </w:tr>
      <w:tr>
        <w:trPr>
          <w:trHeight w:val="9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 ауылдық округі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</w:tr>
      <w:tr>
        <w:trPr>
          <w:trHeight w:val="9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ауылдық округі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12273,2</w:t>
            </w:r>
          </w:p>
        </w:tc>
      </w:tr>
      <w:tr>
        <w:trPr>
          <w:trHeight w:val="9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1503,2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 ауылдық округі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</w:t>
            </w:r>
          </w:p>
        </w:tc>
      </w:tr>
      <w:tr>
        <w:trPr>
          <w:trHeight w:val="10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ауылдық округі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</w:p>
        </w:tc>
      </w:tr>
      <w:tr>
        <w:trPr>
          <w:trHeight w:val="9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