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444f" w14:textId="7fd4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бойынша 2013 жылға арналған субсидияларды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2013 жылғы 29 сәуірдегі № 160 қаулысы. Ақмола облысының Әділет департаментінде 2013 жылғы 17 мамырда № 3743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өсімдік шаруашылығы өнімінің шығымдылығы мен сапасын арттыруға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"А.И.Бараев атындағы астық шаруашылығы ғылыми-өндірістік орталығы" жауапкершілігі шектеулі серіктестігінің 2013 жылғы 11 сәуірдегі № 248 ұсынысының негізінде,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бойынша 2013 жылға арналған субсидияларды алушылардың тізіміне қосуға арналған өтінімдерді ұсыну мерзімдері және субсидияланатын басым ауыл шаруашылығы дақылдарының әрбір түрі бойынша оңтайлы себу мерзімдері,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М.Қ.Қожахметке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29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Астрахан ауданы бойынша 2013 жылға арналған субсидияларды алушылардың тізіміне қосуға арналған өтінімдерді ұсыну мерзімдері және субсидияланатын басым ауыл шаруашылығы дақылдарының әрбір түрі бойынша оңтайлы себу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4871"/>
        <w:gridCol w:w="3821"/>
        <w:gridCol w:w="4085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мерзімдері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Өтінімдерді ұсыну мерзімдері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піскен жаздық бидай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26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жаздық бидай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23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ерте жаздық бидай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30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5 маусымға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мамырдан 30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 маусымға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26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тұқымға арналған күнбағыс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23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26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23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15 маусымға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көпжылдық астық тұқымды және бұршақты шөптерді егу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жүгері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судандық шөп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мамырға дейін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