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e2db" w14:textId="d99e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
"2013-2015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31 мамырдағы № 5С-17-1 шешімі. Ақмола облысының Әділет департаментінде 2013 жылғы 19 маусымда № 3762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2214354,4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14759,4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1852437,0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2275146,8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11677,9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-100970,3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100970,3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Ыбрайымбеков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Д. Сағадатов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 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31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374"/>
        <w:gridCol w:w="365"/>
        <w:gridCol w:w="10164"/>
        <w:gridCol w:w="24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2214354,4</w:t>
            </w:r>
          </w:p>
        </w:tc>
      </w:tr>
      <w:tr>
        <w:trPr>
          <w:trHeight w:val="3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8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8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  <w:tr>
        <w:trPr>
          <w:trHeight w:val="27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24"/>
        <w:gridCol w:w="524"/>
        <w:gridCol w:w="9924"/>
        <w:gridCol w:w="21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2275146,8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211385,7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59200,2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59060,2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117470,8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114587,8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19355,7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1410676,7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1260954,7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12924,2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1005764,0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78645,5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73943,7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57484,7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262489,3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23118,8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8318,8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47712,5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102135,9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75597,0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11781,4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6113,4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14757,5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4672,5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9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9435,6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7231,6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12206,5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9667,5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59780,9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27297,8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40581,4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31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5С-17-1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ауылдық (селолық)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35"/>
        <w:gridCol w:w="535"/>
        <w:gridCol w:w="9949"/>
        <w:gridCol w:w="21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178531,6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42313,9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13613,9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5287,8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12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10147,5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7938,5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1418,8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8983,4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9072,9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1973,9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12273,2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8893,0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9412,7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7745,7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