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6e12" w14:textId="d6f6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2012 жылғы 21 желтоқсандағы № 5С-12-2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2013 жылғы 15 шілдедегі № 5С-19-1 шешімі. Ақмола облысының Әділет департаментінде 2013 жылғы 22 шілдеде № 3773 болып тіркелді. Қолданылу мерзімінің аяқталуына байланысты күші жойылды - (Ақмола облысы Астрахан аудандық мәслихатының 2014 жылғы 5 қарашадағы № 116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Астрахан аудандық мәслихатының 05.11.2014 № 116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«2013-2015 жылдарға арналған аудандық бюджет туралы» 2012 жылғы 21 желтоқсандағы № 5С-12-2 (Нормативтік құқықтық актілерді мемлекеттік тіркеу тізілімінде № 3578 тіркелген, 2013 жылғы 11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қосымшаларға сәйкес, 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2214947,4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14759,4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1853030,0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2275739,8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11677,9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15579,9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3902,0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28500,0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-100970,3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100970,3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Ж.Ыбрайымбеков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404"/>
        <w:gridCol w:w="403"/>
        <w:gridCol w:w="10302"/>
        <w:gridCol w:w="219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18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2214947,4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338472,0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30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146620,0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121211,0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27660,0</w:t>
            </w:r>
          </w:p>
        </w:tc>
      </w:tr>
      <w:tr>
        <w:trPr>
          <w:trHeight w:val="22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5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14759,4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1747,4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3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1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9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39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34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24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31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1853030,0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1853030,0</w:t>
            </w:r>
          </w:p>
        </w:tc>
      </w:tr>
      <w:tr>
        <w:trPr>
          <w:trHeight w:val="255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531"/>
        <w:gridCol w:w="531"/>
        <w:gridCol w:w="9957"/>
        <w:gridCol w:w="214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2275739,8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211385,7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59200,2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59060,2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117470,8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114587,8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19355,7</w:t>
            </w:r>
          </w:p>
        </w:tc>
      </w:tr>
      <w:tr>
        <w:trPr>
          <w:trHeight w:val="1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10720,9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1411244,7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1261522,7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12924,2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1005764,0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17524,0</w:t>
            </w:r>
          </w:p>
        </w:tc>
      </w:tr>
      <w:tr>
        <w:trPr>
          <w:trHeight w:val="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62422,0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65916,0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78645,5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73968,7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57509,7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17552,7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7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262489,3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23118,8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8318,8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8572,8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47712,5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3594,6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27117,9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102135,9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75597,0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39356,0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16495,0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5992,0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11781,4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14757,5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өткiзу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2649,0</w:t>
            </w:r>
          </w:p>
        </w:tc>
      </w:tr>
      <w:tr>
        <w:trPr>
          <w:trHeight w:val="6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4236,0</w:t>
            </w:r>
          </w:p>
        </w:tc>
      </w:tr>
      <w:tr>
        <w:trPr>
          <w:trHeight w:val="6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85485,0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9435,6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7231,6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12206,5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9667,5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59780,9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5995,9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1045,8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27297,8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19802,8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4622,8</w:t>
            </w:r>
          </w:p>
        </w:tc>
      </w:tr>
      <w:tr>
        <w:trPr>
          <w:trHeight w:val="5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40581,4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</w:tr>
      <w:tr>
        <w:trPr>
          <w:trHeight w:val="5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жолдарды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5604,4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30252,4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29625,3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627,1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5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қолдау шараларын іске асыруға берілетін бюджеттік кредиттер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15579,9</w:t>
            </w:r>
          </w:p>
        </w:tc>
      </w:tr>
      <w:tr>
        <w:trPr>
          <w:trHeight w:val="3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6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-100970,3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100970,3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3"/>
        <w:gridCol w:w="2017"/>
      </w:tblGrid>
      <w:tr>
        <w:trPr>
          <w:trHeight w:val="22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3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386166,0</w:t>
            </w:r>
          </w:p>
        </w:tc>
      </w:tr>
      <w:tr>
        <w:trPr>
          <w:trHeight w:val="40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182579,0</w:t>
            </w:r>
          </w:p>
        </w:tc>
      </w:tr>
      <w:tr>
        <w:trPr>
          <w:trHeight w:val="36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55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(селолық) округтерді жайластыру мәселелерін шешуге берілетін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20228,0</w:t>
            </w:r>
          </w:p>
        </w:tc>
      </w:tr>
      <w:tr>
        <w:trPr>
          <w:trHeight w:val="25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27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жүзеге асыруға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4061,0</w:t>
            </w:r>
          </w:p>
        </w:tc>
      </w:tr>
      <w:tr>
        <w:trPr>
          <w:trHeight w:val="3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106494,0</w:t>
            </w:r>
          </w:p>
        </w:tc>
      </w:tr>
      <w:tr>
        <w:trPr>
          <w:trHeight w:val="31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56320,0</w:t>
            </w:r>
          </w:p>
        </w:tc>
      </w:tr>
      <w:tr>
        <w:trPr>
          <w:trHeight w:val="52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1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Үйінде оқытылатын, мүгедек-балаларды құралдармен, бағдарламалық қамсыздандыруға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58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11849,0</w:t>
            </w:r>
          </w:p>
        </w:tc>
      </w:tr>
      <w:tr>
        <w:trPr>
          <w:trHeight w:val="51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ұстаздарына және мектепке дейінгі білім беру ұйымдарының тәрбиешілеріне білікті жұмысы үшін қосымша төлем мөлшерін арттыруға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16583,0</w:t>
            </w:r>
          </w:p>
        </w:tc>
      </w:tr>
      <w:tr>
        <w:trPr>
          <w:trHeight w:val="33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7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9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51796,0</w:t>
            </w:r>
          </w:p>
        </w:tc>
      </w:tr>
      <w:tr>
        <w:trPr>
          <w:trHeight w:val="30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22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188008,0</w:t>
            </w:r>
          </w:p>
        </w:tc>
      </w:tr>
      <w:tr>
        <w:trPr>
          <w:trHeight w:val="360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станциясындағы су құбыры желілерін қайта құру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48696,0</w:t>
            </w:r>
          </w:p>
        </w:tc>
      </w:tr>
      <w:tr>
        <w:trPr>
          <w:trHeight w:val="34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ауылындағы су құбыры және су бұру желілерін қайта құру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139312,0</w:t>
            </w:r>
          </w:p>
        </w:tc>
      </w:tr>
      <w:tr>
        <w:trPr>
          <w:trHeight w:val="31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525" w:hRule="atLeast"/>
        </w:trPr>
        <w:tc>
          <w:tcPr>
            <w:tcW w:w="1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қызметкерлеріне әлеуметтік қолдау көрсету шараларын жүзеге асыру үшін бюджеттік несиелер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5С-12-2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2"/>
        <w:gridCol w:w="2038"/>
      </w:tblGrid>
      <w:tr>
        <w:trPr>
          <w:trHeight w:val="22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169562,0</w:t>
            </w:r>
          </w:p>
        </w:tc>
      </w:tr>
      <w:tr>
        <w:trPr>
          <w:trHeight w:val="390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19840,0</w:t>
            </w:r>
          </w:p>
        </w:tc>
      </w:tr>
      <w:tr>
        <w:trPr>
          <w:trHeight w:val="360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1640,0</w:t>
            </w:r>
          </w:p>
        </w:tc>
      </w:tr>
      <w:tr>
        <w:trPr>
          <w:trHeight w:val="52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әлеуметтік көмек көрсетуге коммуналдық қызмет шығындарына және байланыс телефон қызметіне абоненттік төлем шығындары үшін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ауданының аз қамтылған отбасыларынан және Астрахан ауданының ауылдық жерлерден көп балалы отбасыларынан шыққан студенттеріне колледжде оқуын төлеуіне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30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300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Автоматтық өрт сөндіру сигнализациясын орнатуына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  <w:tr>
        <w:trPr>
          <w:trHeight w:val="40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 бақшалар үшін құрастырмалы-модульдік қазандықтарды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</w:p>
        </w:tc>
      </w:tr>
      <w:tr>
        <w:trPr>
          <w:trHeight w:val="360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149722,0</w:t>
            </w:r>
          </w:p>
        </w:tc>
      </w:tr>
      <w:tr>
        <w:trPr>
          <w:trHeight w:val="360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  <w:tr>
        <w:trPr>
          <w:trHeight w:val="435" w:hRule="atLeast"/>
        </w:trPr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Оксановка ауылында 80 балаға арналған орта мектеп құрылысы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