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173b" w14:textId="a701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25 шілдедегі № 5С-20-1 шешімі. Ақмола облысының Әділет департаментінде 2013 жылғы 30 шілдеде № 3786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2219671,4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14759,4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1857754,0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2280463,8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11677,9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-100970,3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100970,3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Ж.Ыбрайымбеков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04"/>
        <w:gridCol w:w="403"/>
        <w:gridCol w:w="9826"/>
        <w:gridCol w:w="26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3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2219671,4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8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19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1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9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517"/>
        <w:gridCol w:w="258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2280463,8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215340,7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59200,2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121425,8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117192,8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19355,7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1411244,7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1261522,7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1005764,0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78645,5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73968,7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57509,7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262489,3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102135,9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11781,4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14757,5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86254,0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12206,5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59780,9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27297,8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40581,4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2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390890,0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187303,0</w:t>
            </w:r>
          </w:p>
        </w:tc>
      </w:tr>
      <w:tr>
        <w:trPr>
          <w:trHeight w:val="2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(селолық) округтерді жайластыру мәселелерін шешуге берілетін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2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мүгедек-балаларды құралдармен, бағдарламалық қамсыздандыруға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орындаушы органдардың штаттық өсімдігін ұлғайтуға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 құру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және су бұру желілерін қайта құру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ауылдық (селолық)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534"/>
        <w:gridCol w:w="26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182486,6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42721,9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5287,8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9476,9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12677,2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