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e0a6" w14:textId="8a1e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4 қазандағы № 5С-23-1 шешімі. Ақмола облысының Әділет департаментінде 2013 жылғы 22 қазанда № 3846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2221231,4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14759,4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1859314,0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2280623,8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11021,9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15373,9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28500,0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-98914,3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98914,3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5С-23-1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700"/>
        <w:gridCol w:w="721"/>
        <w:gridCol w:w="9449"/>
        <w:gridCol w:w="2438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3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2221231,4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3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722"/>
        <w:gridCol w:w="722"/>
        <w:gridCol w:w="9335"/>
        <w:gridCol w:w="239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2280623,8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212404,7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49887,2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49638,2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126962,8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111467,8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21682,7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19295,7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8376,9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1418537,7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1268815,7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12865,2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1006633,0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62349,0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65815,0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77601,5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51657,7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17472,7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4525,0</w:t>
            </w:r>
          </w:p>
        </w:tc>
      </w:tr>
      <w:tr>
        <w:trPr>
          <w:trHeight w:val="8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263834,3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22703,8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8518,8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8922,8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47698,5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103140,9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76639,0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11666,4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5998,4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87801,0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10155,6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7951,6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61520,9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1954,3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27193,8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40832,4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11021,9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-98914,3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5С-23-1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2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390584,0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187203,0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5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округтерді жайластыру мәселелерін шешуге берілетін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орындаушы органдардың штаттық өсімдігін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мүгедек-балаларды құралдармен, бағдарламалық қамсыздандыруға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орындаушы органдардың штаттық өсімдігін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станциясындағы су құбыры желілерін қайта құру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ауылындағы су құбыры және су бұру желілерін қайта құру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5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5С-23-1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2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171222,0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 және байланыс телефон қызметіне абоненттік төлем шығындары үшін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аз қамтылған отбасыларынан және Астрахан ауданының ауылдық жерлерден көп балалы отбасыларынан шыққан студенттеріне колледжде оқуын төлеуіне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Автоматтық өрт сөндіру сигнализациясын орнатуына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 үшін құрастырмалы-модульдік қазандықтарды сатып алу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жүзеге асыру шеңберінде тұрғын үй коммуналдық шаруашылық инфрақұрылымының даму есебінен жұмыспен қамтуды қамтамасыздандыруға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ауылында 80 балаға арналған орта мектеп құрылысы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5С-23-1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751"/>
        <w:gridCol w:w="9077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187890,6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43224,9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12467,3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7567,4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8728,9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13970,2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9555,7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