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ad3cd" w14:textId="84ad3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ауданының Макинск қаласы және ауылдық елді мекендеріндегі жер учаскелері үшін төлемақының базалық ставкаларына түзету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2013 жылғы 7 қарашадағы № 5С-21/2 шешімі. Ақмола облысының Әділет департаментінде 2013 жылғы 6 желтоқсанда № 3901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маслихаты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Бұланды ауданының Макинск қаласы және ауылдық елді мекендеріндегі жер учаскелері үшін төлемақының базалық ставкаларына түзету коэффициенттері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 21-сессияның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7 қарашадағы № 5С-21/2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Бұланды ауданының Макинск қаласы жер учаскелері үшін төлемақының базалық ставкаларына түзету коэффициенттері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Бұланды аудандық мәслихатының 25.06.2020 </w:t>
      </w:r>
      <w:r>
        <w:rPr>
          <w:rFonts w:ascii="Times New Roman"/>
          <w:b w:val="false"/>
          <w:i w:val="false"/>
          <w:color w:val="ff0000"/>
          <w:sz w:val="28"/>
        </w:rPr>
        <w:t>№ 6С-60/2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1"/>
        <w:gridCol w:w="6199"/>
      </w:tblGrid>
      <w:tr>
        <w:trPr>
          <w:trHeight w:val="30" w:hRule="atLeast"/>
        </w:trPr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учаскелері үшін төлемақының базалық ставкаларына түзету коэффициенттері</w:t>
            </w:r>
          </w:p>
        </w:tc>
      </w:tr>
      <w:tr>
        <w:trPr>
          <w:trHeight w:val="30" w:hRule="atLeast"/>
        </w:trPr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</w:t>
            </w:r>
          </w:p>
        </w:tc>
      </w:tr>
      <w:tr>
        <w:trPr>
          <w:trHeight w:val="30" w:hRule="atLeast"/>
        </w:trPr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</w:t>
            </w:r>
          </w:p>
        </w:tc>
      </w:tr>
      <w:tr>
        <w:trPr>
          <w:trHeight w:val="30" w:hRule="atLeast"/>
        </w:trPr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</w:tr>
      <w:tr>
        <w:trPr>
          <w:trHeight w:val="30" w:hRule="atLeast"/>
        </w:trPr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</w:tr>
      <w:tr>
        <w:trPr>
          <w:trHeight w:val="30" w:hRule="atLeast"/>
        </w:trPr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</w:tr>
      <w:tr>
        <w:trPr>
          <w:trHeight w:val="30" w:hRule="atLeast"/>
        </w:trPr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</w:tr>
      <w:tr>
        <w:trPr>
          <w:trHeight w:val="30" w:hRule="atLeast"/>
        </w:trPr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</w:t>
            </w:r>
          </w:p>
        </w:tc>
      </w:tr>
      <w:tr>
        <w:trPr>
          <w:trHeight w:val="30" w:hRule="atLeast"/>
        </w:trPr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</w:tr>
      <w:tr>
        <w:trPr>
          <w:trHeight w:val="30" w:hRule="atLeast"/>
        </w:trPr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7 қарашадағы № 5С-21/2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Бұланды ауданының ауылдық елді мекендеріндегі жер учаскелері үшін төлемақының базалық ставкаларына түзету коэффициенттері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Ақмола облысы Бұланды аудандық мәслихатының 25.06.2020 </w:t>
      </w:r>
      <w:r>
        <w:rPr>
          <w:rFonts w:ascii="Times New Roman"/>
          <w:b w:val="false"/>
          <w:i w:val="false"/>
          <w:color w:val="ff0000"/>
          <w:sz w:val="28"/>
        </w:rPr>
        <w:t>№ 6С-60/2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444"/>
        <w:gridCol w:w="8205"/>
      </w:tblGrid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Аймақ 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учаскелері үшін төлемақының базалық ставкаларына түзету коэффициенттері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Аймаққа енетін ауылдық елді мекендерінің атауы (ауылдық округтер бойынша)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01-009-001 Қараөзек ауылы (Қараөзек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01-009-004 Никольск ауылы (Никольск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01-009-005 Алтынды ауылы (Алтынды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01-009-011 Тоқтамыс ауылы (Ерголка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01-009-001 Купчановка ауылы (Қараөзек ауылдық округі)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бойынша орташа мағына</w:t>
            </w:r>
          </w:p>
        </w:tc>
      </w:tr>
      <w:tr>
        <w:trPr>
          <w:trHeight w:val="30" w:hRule="atLeast"/>
        </w:trPr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01-009-001 Аққайың ауылы (Вознесенка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01-009-002 Вознесенка ауылы (Вознесенка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01-009-005 Боярка ауылы (Алтынды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01-009-006 Ельтай ауылы (Никольск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01-009-014 Шұбарағаш ауылы (Карамышевка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01-009-001 Еруслановка ауылы (Қараөзек ауылдық округі)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бойынша орташа мағына</w:t>
            </w:r>
          </w:p>
        </w:tc>
      </w:tr>
      <w:tr>
        <w:trPr>
          <w:trHeight w:val="30" w:hRule="atLeast"/>
        </w:trPr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01-009-001 Байсуат ауылы (Қараөзек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01-009-012 Новокиевка ауылы (Ерголка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01-009-011 Тастыөзек ауылы (Вознесенка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01-009-020 Журавлевка ауылы (Журавлевка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01-009-012 Гордеевка ауылы (Ерголка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01-009-006 Жаңаталап ауылы (Алтынды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01-009-006 Алакөл ауылы (Алтынды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01-009-007 Партизанка ауылы (Амангелді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01-009-015 Отрадное ауылы (Карамышевка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01-009-014 Мат ауылы (Карамышевка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01-009-010 Пушкинка ауылы (Капитоновка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01-009-011 Иванковка ауылы (Ерголка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01-009-004 Ұлытоған ауылы (Никольск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01-009-009 Капитоновка ауылы (Капитоновка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01-009-021 Ярославка ауылы (Журавлевка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01-009-018 Новобратск ауылы (Новобратск ауылдық округі)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бойынша орташа мағына</w:t>
            </w:r>
          </w:p>
        </w:tc>
      </w:tr>
      <w:tr>
        <w:trPr>
          <w:trHeight w:val="30" w:hRule="atLeast"/>
        </w:trPr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01-009-021 Воробьевка ауылы (Журавлевка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01-009-015 Суворовка ауылы (Карамышевка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01-009-018 Буденовка ауылы (Новобратск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01-009-017 Ортақшыл ауылы (Амангелді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01-009-010 Балуан Шолақ ауылы (Капитоновка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01-009-021 Новодонецк ауылы (Журавлевка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01-009-022 Айнакөл ауылы (Айнакөл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01-009-022 Острогорск ауылы (Айнакөл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01-009-018 Красносельск ауылы (Новобратск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01-009-018 Добровольное ауылы (Новобратск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бойынша орташа мағына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қоныс мекендер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01-009-015 Отрадное ауылы (Карамышевка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бойынша орташа мағына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