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b5625d" w14:textId="0b5625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Бұланды аудандық мәслихатының 2012 жылғы 20 желтоқсандағы № 5С-12/1 
"2013-2015 жылдарға арналған аудандық бюджет туралы" шешіміне өзгерістер 
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Бұланды аудандық мәслихатының 2013 жылғы 9 желтоқсандағы № 5С-22/1 шешімі. Ақмола облысының Әділет департаментінде 2013 жылғы 11 желтоқсанда № 3921 болып тіркелді. Қолданылу мерзімінің аяқталуына байланысты күші жойылды - (Ақмола облысы Бұланды аудандық мәслихатының 2014 жылғы 27 тамыздағы № 181 хатымен)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Қолданылу мерзімінің аяқталуына байланысты күші жойылды - (Ақмола облысы Бұланды аудандық мәслихатының 27.08.2014 № 181 хатымен).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 кодексінің 106-бабының 2-тармағының 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>, «Қазақстан Республикасындағы жергілікті мемлекеттік басқару және өзін-өзі басқару туралы» 2001 жылғы 23 қаңтардағы Қазақстан Республикасы Заңының 6-бабының 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Бұланды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Бұланды аудандық мәслихатының «2013-2015 жылдарға арналған аудандық бюджет туралы» 2012 жылғы 20 желтоқсандағы № 5С-12/1 (Нормативтік құқықтық актілерді мемлекеттік тіркеу тізілімінде № 3575 болып тіркелген, 2013 жылғы 11 қаңтарда «Бұланды таңы» газетінде және 2013 жылғы 18 қаңтарда «Вести Бұланды жаршысы» газетінде жарияланған)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1), 2) тармақшалары жаңа редакцияда баяндалсын: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«1) кірістер - 3072305,8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402423,0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- 4679,2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42260,0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- 2622943,6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шығындар - 3084671,5 мың теңге;»;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4-тармақ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«4. Аудандық бюджетте 2013 жылға 1084154,6 мың теңге сомасында нысаналы трансферттер қарастырылсын,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республикалық бюджеттен 329941 мың теңге сомасында дамуға нысаналы трансферттер,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109730 мың теңге инженерлік-коммуникациялық инфрақұрылымдарды жобалауға, дамытуға, жайластыруға және (немесе) сатып алуға;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200000 мың теңге коммуналдық шаруашылығын дамытуға;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20211 мың теңге тұрғын үй кезегінде тұрғандарға коммуналдық тұрғын үй қорынан тұрғын үй сатып алуға және (немесе) салуға, жобалауға;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облыстық бюджеттен 207928 мың теңге сомасында дамуға нысаналы трансферттер,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195078 мың теңге білім беру объектілерін салу және қайта қалпына келтіруге;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11500 мың теңге коммуналдық шаруашылығын дамытуға;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1350 мың теңге ауылдық елді мекендердегі сумен жабдықтау жүйелерін дамытуға;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республикалық бюджеттен 384679,7 мың теңге сомасында ағымдағы нысаналы трансферттер,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32841,4 мың теңге эпизоотияға қарсы іс-шаралар жүргізуге;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150000 мың теңге елді мекендердің көшелері мен аудандық маңызы бар автомобиль жолдарын күрделі және орта деңгейде жөндеуге;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13346 мың теңге «Өңірлерді дамыту» бағдарламасы шеңберінде өңірлердің экономикалық дамуына жәрдемдесу жөніндегі шараларды іске асыруға;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1488,5 мың теңге әлеуметтік сала мамандарына әлеуметтік қолдау шараларын іске асыруға;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131253 мың теңге мектепке дейінгі білім ұйымдарында мемлекеттік білім беру тапсырыстарын іске асыруға;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6172,5 мың теңге 2011-2020 жылдарға арналған Қазақстан Республикасының білім беруді дамыту мемлекеттік бағдарламасын іске асыруға,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4097 мың теңге негізгі орта және жалпы орта білім беретін мемлекеттік мекемелерде физика, химия, биология кабинеттерін оқу жабдықтарымен жарықтандыруға;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2075,5 мың теңге үйде оқытылатын мүгедек балаларды жабдықпен, бағдарламалық қамтыммен қамтамасыз етуге;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14385,3 мың теңге жетім сәбиді (жетім балаларды) және ата-анасының қамқорлығынсыз қалған сәбиді (балаларды) асырап бағу үшін қамқоршыларға (қорғаншыларға) ай сайынғы ақша қаражаттарын төлеуге;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23745 мың теңге мектеп мұғалімдеріне және мектепке дейінгі білім беру ұйымдарының тәрбиешілеріне біліктілік санаты үшін қосымша ақының мөлшерін ұлғайтуға;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6278 мың теңге үш деңгейлі жүйе бойынша біліктілігін арттырудан өткен мұғалімдерге еңбекақысын көтеруге;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5170 мың теңге жергілікті атқарушы органдардың штат санын ұлғайтуға;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облыстық бюджеттен 161605,9 мың теңге сомасында ағымдағы нысаналы трансферттер,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27300 мың теңге білім беру объектілерінің өртке қарсы іс-шараларды өткізуге;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1953 мың теңге Ұлы Отан соғысының қатысушылары мен мүгедектеріне коммуналдық қызмет шығындарына және телефон байланысының қызметі үшін абоненттік ақыға әлеуметтік көмек көрсетуге;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1869,3 мың теңге Бұланды ауданының аз қамтылған отбасыларынан және ауылдық жерлердегі көп балалы отбасыларынан шыққан колледж студенттерінің оқуына ақы төлеуге;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57527,8 мың теңге автомобиль жолдарын жөндеуге және жобалау- сметалық құжаттарды әзірлеуге;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17799 мың теңге қала құрылысы құжаттамасын әзірлеуге;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25722,8 мың теңге сумен қамтамасыз ететін объектілерге күрделі жөндеу жұмыстарына;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25000 мың теңге үздіксіз сумен қамтуды қамтамасыз ету;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4434 мың теңге білім беру объектілерін ұстауға және жетілдіруге.»;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Бұланды аудандық мәслихатының «2013-2015 жылдарға арналған аудандық бюджет туралы» 2012 жылғы 20 желтоқсандағы № 5С-12/1 шешімінің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Ақмола облысының Әділет департаментінде мемлекеттік тіркелген күнінен бастап күшіне енеді және 2013 жылғы 1 қаңтардан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Кезектен тыс 22-сессияның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төрағасы                                   Е.Ахметов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хатшысы                                    Ш.Құсайынов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«КЕЛІСІЛДІ»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Бұланды ауданының әкімі                    М.Балпан</w:t>
      </w:r>
    </w:p>
    <w:bookmarkStart w:name="z4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Бұланды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2013 жылғы 9 желтоқсандағы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5С-22/1 шешіміне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1-қосымша          </w:t>
      </w:r>
    </w:p>
    <w:bookmarkEnd w:id="1"/>
    <w:bookmarkStart w:name="z4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2013 жылға арналған аудандық бюджет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9"/>
        <w:gridCol w:w="771"/>
        <w:gridCol w:w="771"/>
        <w:gridCol w:w="8537"/>
        <w:gridCol w:w="2792"/>
      </w:tblGrid>
      <w:tr>
        <w:trPr>
          <w:trHeight w:val="42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7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 мың теңге</w:t>
            </w:r>
          </w:p>
        </w:tc>
      </w:tr>
      <w:tr>
        <w:trPr>
          <w:trHeight w:val="375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2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9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3072305,8</w:t>
            </w:r>
          </w:p>
        </w:tc>
      </w:tr>
      <w:tr>
        <w:trPr>
          <w:trHeight w:val="405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402423,0</w:t>
            </w:r>
          </w:p>
        </w:tc>
      </w:tr>
      <w:tr>
        <w:trPr>
          <w:trHeight w:val="39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22519,0</w:t>
            </w:r>
          </w:p>
        </w:tc>
      </w:tr>
      <w:tr>
        <w:trPr>
          <w:trHeight w:val="45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22519,0</w:t>
            </w:r>
          </w:p>
        </w:tc>
      </w:tr>
      <w:tr>
        <w:trPr>
          <w:trHeight w:val="48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168815,0</w:t>
            </w:r>
          </w:p>
        </w:tc>
      </w:tr>
      <w:tr>
        <w:trPr>
          <w:trHeight w:val="42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168815,0</w:t>
            </w:r>
          </w:p>
        </w:tc>
      </w:tr>
      <w:tr>
        <w:trPr>
          <w:trHeight w:val="465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186512,0</w:t>
            </w:r>
          </w:p>
        </w:tc>
      </w:tr>
      <w:tr>
        <w:trPr>
          <w:trHeight w:val="435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122729,0</w:t>
            </w:r>
          </w:p>
        </w:tc>
      </w:tr>
      <w:tr>
        <w:trPr>
          <w:trHeight w:val="405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26959,0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35461,0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1363,0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21258,0</w:t>
            </w:r>
          </w:p>
        </w:tc>
      </w:tr>
      <w:tr>
        <w:trPr>
          <w:trHeight w:val="405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3678,0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12604,0</w:t>
            </w:r>
          </w:p>
        </w:tc>
      </w:tr>
      <w:tr>
        <w:trPr>
          <w:trHeight w:val="45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4976,0</w:t>
            </w:r>
          </w:p>
        </w:tc>
      </w:tr>
      <w:tr>
        <w:trPr>
          <w:trHeight w:val="465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381,0</w:t>
            </w:r>
          </w:p>
        </w:tc>
      </w:tr>
      <w:tr>
        <w:trPr>
          <w:trHeight w:val="39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381,0</w:t>
            </w:r>
          </w:p>
        </w:tc>
      </w:tr>
      <w:tr>
        <w:trPr>
          <w:trHeight w:val="126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2938,0</w:t>
            </w:r>
          </w:p>
        </w:tc>
      </w:tr>
      <w:tr>
        <w:trPr>
          <w:trHeight w:val="435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2938,0</w:t>
            </w:r>
          </w:p>
        </w:tc>
      </w:tr>
      <w:tr>
        <w:trPr>
          <w:trHeight w:val="39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4679,2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3103,2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бөлігінің түсімдері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2245,0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857,0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кредиттер бойынша сыйақылар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</w:t>
            </w:r>
          </w:p>
        </w:tc>
      </w:tr>
      <w:tr>
        <w:trPr>
          <w:trHeight w:val="162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285,0</w:t>
            </w:r>
          </w:p>
        </w:tc>
      </w:tr>
      <w:tr>
        <w:trPr>
          <w:trHeight w:val="1965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285,0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1291,0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1291,0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42260,0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1014,0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1014,0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41246,0</w:t>
            </w:r>
          </w:p>
        </w:tc>
      </w:tr>
      <w:tr>
        <w:trPr>
          <w:trHeight w:val="39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41246,0</w:t>
            </w:r>
          </w:p>
        </w:tc>
      </w:tr>
      <w:tr>
        <w:trPr>
          <w:trHeight w:val="45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2622943,6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2622943,6</w:t>
            </w:r>
          </w:p>
        </w:tc>
      </w:tr>
      <w:tr>
        <w:trPr>
          <w:trHeight w:val="465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2622943,6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4"/>
        <w:gridCol w:w="851"/>
        <w:gridCol w:w="809"/>
        <w:gridCol w:w="8477"/>
        <w:gridCol w:w="2759"/>
      </w:tblGrid>
      <w:tr>
        <w:trPr>
          <w:trHeight w:val="3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7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</w:p>
        </w:tc>
      </w:tr>
      <w:tr>
        <w:trPr>
          <w:trHeight w:val="37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3084671,5</w:t>
            </w:r>
          </w:p>
        </w:tc>
      </w:tr>
      <w:tr>
        <w:trPr>
          <w:trHeight w:val="40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198866,6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13749,0</w:t>
            </w:r>
          </w:p>
        </w:tc>
      </w:tr>
      <w:tr>
        <w:trPr>
          <w:trHeight w:val="76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12809,0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940,0</w:t>
            </w:r>
          </w:p>
        </w:tc>
      </w:tr>
      <w:tr>
        <w:trPr>
          <w:trHeight w:val="40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57691,6</w:t>
            </w:r>
          </w:p>
        </w:tc>
      </w:tr>
      <w:tr>
        <w:trPr>
          <w:trHeight w:val="78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50612,6</w:t>
            </w:r>
          </w:p>
        </w:tc>
      </w:tr>
      <w:tr>
        <w:trPr>
          <w:trHeight w:val="42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7079,0</w:t>
            </w:r>
          </w:p>
        </w:tc>
      </w:tr>
      <w:tr>
        <w:trPr>
          <w:trHeight w:val="81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105794,0</w:t>
            </w:r>
          </w:p>
        </w:tc>
      </w:tr>
      <w:tr>
        <w:trPr>
          <w:trHeight w:val="87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99764,0</w:t>
            </w:r>
          </w:p>
        </w:tc>
      </w:tr>
      <w:tr>
        <w:trPr>
          <w:trHeight w:val="40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6030,0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21632,0</w:t>
            </w:r>
          </w:p>
        </w:tc>
      </w:tr>
      <w:tr>
        <w:trPr>
          <w:trHeight w:val="15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экономикалық саясатын қалыптастыру мен дамыту, мемлекеттік жоспарлау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20149,0</w:t>
            </w:r>
          </w:p>
        </w:tc>
      </w:tr>
      <w:tr>
        <w:trPr>
          <w:trHeight w:val="46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448,0</w:t>
            </w:r>
          </w:p>
        </w:tc>
      </w:tr>
      <w:tr>
        <w:trPr>
          <w:trHeight w:val="81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320,0</w:t>
            </w:r>
          </w:p>
        </w:tc>
      </w:tr>
      <w:tr>
        <w:trPr>
          <w:trHeight w:val="48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130,0</w:t>
            </w:r>
          </w:p>
        </w:tc>
      </w:tr>
      <w:tr>
        <w:trPr>
          <w:trHeight w:val="40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2271,0</w:t>
            </w:r>
          </w:p>
        </w:tc>
      </w:tr>
      <w:tr>
        <w:trPr>
          <w:trHeight w:val="46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2271,0</w:t>
            </w:r>
          </w:p>
        </w:tc>
      </w:tr>
      <w:tr>
        <w:trPr>
          <w:trHeight w:val="48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2271,0</w:t>
            </w:r>
          </w:p>
        </w:tc>
      </w:tr>
      <w:tr>
        <w:trPr>
          <w:trHeight w:val="48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975,0</w:t>
            </w:r>
          </w:p>
        </w:tc>
      </w:tr>
      <w:tr>
        <w:trPr>
          <w:trHeight w:val="133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975,0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 қауiпсiздiгін қамтамасыз ету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975,0</w:t>
            </w:r>
          </w:p>
        </w:tc>
      </w:tr>
      <w:tr>
        <w:trPr>
          <w:trHeight w:val="45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1970817,8</w:t>
            </w:r>
          </w:p>
        </w:tc>
      </w:tr>
      <w:tr>
        <w:trPr>
          <w:trHeight w:val="84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67,0</w:t>
            </w:r>
          </w:p>
        </w:tc>
      </w:tr>
      <w:tr>
        <w:trPr>
          <w:trHeight w:val="84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оқушыларды мектепке дейін тегін алып баруды және кері алып келуді ұйымдастыру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67,0</w:t>
            </w:r>
          </w:p>
        </w:tc>
      </w:tr>
      <w:tr>
        <w:trPr>
          <w:trHeight w:val="45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1772467,8</w:t>
            </w:r>
          </w:p>
        </w:tc>
      </w:tr>
      <w:tr>
        <w:trPr>
          <w:trHeight w:val="84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6943,0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1407283,5</w:t>
            </w:r>
          </w:p>
        </w:tc>
      </w:tr>
      <w:tr>
        <w:trPr>
          <w:trHeight w:val="76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7879,0</w:t>
            </w:r>
          </w:p>
        </w:tc>
      </w:tr>
      <w:tr>
        <w:trPr>
          <w:trHeight w:val="58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14431,0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47414,0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білім беру ұйымдарын қамтамасыз ету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82989,0</w:t>
            </w:r>
          </w:p>
        </w:tc>
      </w:tr>
      <w:tr>
        <w:trPr>
          <w:trHeight w:val="118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cәбиді (жетім балаларды) және ата-анасының қамқорлығынсыз қалған сәбиді (балаларды), асырап бағу үшін қамқоршыларға (қорғаншыларға) ай сайын ақша қаражаттарын төлеу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14385,3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Кәсіптік оқытуды ұйымдастыру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16519,0</w:t>
            </w:r>
          </w:p>
        </w:tc>
      </w:tr>
      <w:tr>
        <w:trPr>
          <w:trHeight w:val="78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 оқытылатын мүгедек балаларды жабдықпен, бағдарламалық қамтыммен қамтамасыз ету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2075,5</w:t>
            </w:r>
          </w:p>
        </w:tc>
      </w:tr>
      <w:tr>
        <w:trPr>
          <w:trHeight w:val="73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133865,0</w:t>
            </w:r>
          </w:p>
        </w:tc>
      </w:tr>
      <w:tr>
        <w:trPr>
          <w:trHeight w:val="43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Идараға қарасты мемлекеттік мекемелермен ұйымдардың күрделі шығыстары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38071,8</w:t>
            </w:r>
          </w:p>
        </w:tc>
      </w:tr>
      <w:tr>
        <w:trPr>
          <w:trHeight w:val="48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198283,0</w:t>
            </w:r>
          </w:p>
        </w:tc>
      </w:tr>
      <w:tr>
        <w:trPr>
          <w:trHeight w:val="45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198283,0</w:t>
            </w:r>
          </w:p>
        </w:tc>
      </w:tr>
      <w:tr>
        <w:trPr>
          <w:trHeight w:val="46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65812,3</w:t>
            </w:r>
          </w:p>
        </w:tc>
      </w:tr>
      <w:tr>
        <w:trPr>
          <w:trHeight w:val="79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5910,0</w:t>
            </w:r>
          </w:p>
        </w:tc>
      </w:tr>
      <w:tr>
        <w:trPr>
          <w:trHeight w:val="46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5910,0</w:t>
            </w:r>
          </w:p>
        </w:tc>
      </w:tr>
      <w:tr>
        <w:trPr>
          <w:trHeight w:val="76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59902,3</w:t>
            </w:r>
          </w:p>
        </w:tc>
      </w:tr>
      <w:tr>
        <w:trPr>
          <w:trHeight w:val="12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18030,0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9948,0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983,0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көмегін көрсету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573,0</w:t>
            </w:r>
          </w:p>
        </w:tc>
      </w:tr>
      <w:tr>
        <w:trPr>
          <w:trHeight w:val="19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шешімдері бойынша мұқтаж азаматтардың жекелеген санаттарына әлеуметтік көмек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13794,3</w:t>
            </w:r>
          </w:p>
        </w:tc>
      </w:tr>
      <w:tr>
        <w:trPr>
          <w:trHeight w:val="54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 тәрбиеленіп оқытылатын мүгедек балаларды материалдық қамтамасыз ету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420,0</w:t>
            </w:r>
          </w:p>
        </w:tc>
      </w:tr>
      <w:tr>
        <w:trPr>
          <w:trHeight w:val="90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225,0</w:t>
            </w:r>
          </w:p>
        </w:tc>
      </w:tr>
      <w:tr>
        <w:trPr>
          <w:trHeight w:val="57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11421,0</w:t>
            </w:r>
          </w:p>
        </w:tc>
      </w:tr>
      <w:tr>
        <w:trPr>
          <w:trHeight w:val="124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 мұқтаж мүгедектерді міндетті гигиеналық құралдарымен қамтамасыз ету және ымдау тілі мамандарының, жеке көмекшілердің қызметін көрсету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4508,0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шаруашылығы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403198,8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аудандық маңызы бар қала, кент, ауыл, ауылдық округ әкімі аппараты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5567,0</w:t>
            </w:r>
          </w:p>
        </w:tc>
      </w:tr>
      <w:tr>
        <w:trPr>
          <w:trHeight w:val="40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5051,0</w:t>
            </w:r>
          </w:p>
        </w:tc>
      </w:tr>
      <w:tr>
        <w:trPr>
          <w:trHeight w:val="43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116,0</w:t>
            </w:r>
          </w:p>
        </w:tc>
      </w:tr>
      <w:tr>
        <w:trPr>
          <w:trHeight w:val="43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</w:p>
        </w:tc>
      </w:tr>
      <w:tr>
        <w:trPr>
          <w:trHeight w:val="42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331736,0</w:t>
            </w:r>
          </w:p>
        </w:tc>
      </w:tr>
      <w:tr>
        <w:trPr>
          <w:trHeight w:val="84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тұрғын үй қорының тұрғын үйлерін жобалау, салу және (немесе) сатып алу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20656,0</w:t>
            </w:r>
          </w:p>
        </w:tc>
      </w:tr>
      <w:tr>
        <w:trPr>
          <w:trHeight w:val="82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Инженерлік-коммуникациялық инфрақұрылымдарды жобалау, дамыту, жайластыру және (немесе) сатып алу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109730,0</w:t>
            </w:r>
          </w:p>
        </w:tc>
      </w:tr>
      <w:tr>
        <w:trPr>
          <w:trHeight w:val="43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200000,0</w:t>
            </w:r>
          </w:p>
        </w:tc>
      </w:tr>
      <w:tr>
        <w:trPr>
          <w:trHeight w:val="58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8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сумен жабдықтау және су бұру жүйелерін дамыту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1350,0</w:t>
            </w:r>
          </w:p>
        </w:tc>
      </w:tr>
      <w:tr>
        <w:trPr>
          <w:trHeight w:val="121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65895,8</w:t>
            </w:r>
          </w:p>
        </w:tc>
      </w:tr>
      <w:tr>
        <w:trPr>
          <w:trHeight w:val="45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 санаттарын тұрғын үймен қамтамасыз ету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45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Шағын қалаларды жылумен жабдықтауды үздіксіз қамтамасыз ету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6235,0</w:t>
            </w:r>
          </w:p>
        </w:tc>
      </w:tr>
      <w:tr>
        <w:trPr>
          <w:trHeight w:val="45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 жүйесінің қызмет етуі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52563,8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4035,0</w:t>
            </w:r>
          </w:p>
        </w:tc>
      </w:tr>
      <w:tr>
        <w:trPr>
          <w:trHeight w:val="45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2300,0</w:t>
            </w:r>
          </w:p>
        </w:tc>
      </w:tr>
      <w:tr>
        <w:trPr>
          <w:trHeight w:val="45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8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Кондоминиум объектісіне техникалық паспорттар дайындау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262,0</w:t>
            </w:r>
          </w:p>
        </w:tc>
      </w:tr>
      <w:tr>
        <w:trPr>
          <w:trHeight w:val="46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100152,0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78991,0</w:t>
            </w:r>
          </w:p>
        </w:tc>
      </w:tr>
      <w:tr>
        <w:trPr>
          <w:trHeight w:val="85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4419,0</w:t>
            </w:r>
          </w:p>
        </w:tc>
      </w:tr>
      <w:tr>
        <w:trPr>
          <w:trHeight w:val="42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43220,0</w:t>
            </w:r>
          </w:p>
        </w:tc>
      </w:tr>
      <w:tr>
        <w:trPr>
          <w:trHeight w:val="46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23451,0</w:t>
            </w:r>
          </w:p>
        </w:tc>
      </w:tr>
      <w:tr>
        <w:trPr>
          <w:trHeight w:val="55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4226,0</w:t>
            </w:r>
          </w:p>
        </w:tc>
      </w:tr>
      <w:tr>
        <w:trPr>
          <w:trHeight w:val="42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Идараға қарасты мемлекеттік мекемелермен ұйымдардың күрделі шығыстары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3675,0</w:t>
            </w:r>
          </w:p>
        </w:tc>
      </w:tr>
      <w:tr>
        <w:trPr>
          <w:trHeight w:val="48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9548,0</w:t>
            </w:r>
          </w:p>
        </w:tc>
      </w:tr>
      <w:tr>
        <w:trPr>
          <w:trHeight w:val="124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4297,0</w:t>
            </w:r>
          </w:p>
        </w:tc>
      </w:tr>
      <w:tr>
        <w:trPr>
          <w:trHeight w:val="82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3904,0</w:t>
            </w:r>
          </w:p>
        </w:tc>
      </w:tr>
      <w:tr>
        <w:trPr>
          <w:trHeight w:val="45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iске асыру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1347,0</w:t>
            </w:r>
          </w:p>
        </w:tc>
      </w:tr>
      <w:tr>
        <w:trPr>
          <w:trHeight w:val="45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11613,0</w:t>
            </w:r>
          </w:p>
        </w:tc>
      </w:tr>
      <w:tr>
        <w:trPr>
          <w:trHeight w:val="79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3971,0</w:t>
            </w:r>
          </w:p>
        </w:tc>
      </w:tr>
      <w:tr>
        <w:trPr>
          <w:trHeight w:val="42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130,0</w:t>
            </w:r>
          </w:p>
        </w:tc>
      </w:tr>
      <w:tr>
        <w:trPr>
          <w:trHeight w:val="45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4060,0</w:t>
            </w:r>
          </w:p>
        </w:tc>
      </w:tr>
      <w:tr>
        <w:trPr>
          <w:trHeight w:val="117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ауданның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3452,0</w:t>
            </w:r>
          </w:p>
        </w:tc>
      </w:tr>
      <w:tr>
        <w:trPr>
          <w:trHeight w:val="79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59561,9</w:t>
            </w:r>
          </w:p>
        </w:tc>
      </w:tr>
      <w:tr>
        <w:trPr>
          <w:trHeight w:val="49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1488,5</w:t>
            </w:r>
          </w:p>
        </w:tc>
      </w:tr>
      <w:tr>
        <w:trPr>
          <w:trHeight w:val="46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көрсету жөніндегі шараларды іске асыру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1488,5</w:t>
            </w:r>
          </w:p>
        </w:tc>
      </w:tr>
      <w:tr>
        <w:trPr>
          <w:trHeight w:val="48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14701,0</w:t>
            </w:r>
          </w:p>
        </w:tc>
      </w:tr>
      <w:tr>
        <w:trPr>
          <w:trHeight w:val="88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14353,0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348,0</w:t>
            </w:r>
          </w:p>
        </w:tc>
      </w:tr>
      <w:tr>
        <w:trPr>
          <w:trHeight w:val="55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3814,0</w:t>
            </w:r>
          </w:p>
        </w:tc>
      </w:tr>
      <w:tr>
        <w:trPr>
          <w:trHeight w:val="87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1114,0</w:t>
            </w:r>
          </w:p>
        </w:tc>
      </w:tr>
      <w:tr>
        <w:trPr>
          <w:trHeight w:val="60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аймақтарға бөлу жөнiндегi жұмыстарды ұйымдастыру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2700,0</w:t>
            </w:r>
          </w:p>
        </w:tc>
      </w:tr>
      <w:tr>
        <w:trPr>
          <w:trHeight w:val="58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39558,4</w:t>
            </w:r>
          </w:p>
        </w:tc>
      </w:tr>
      <w:tr>
        <w:trPr>
          <w:trHeight w:val="94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6017,0</w:t>
            </w:r>
          </w:p>
        </w:tc>
      </w:tr>
      <w:tr>
        <w:trPr>
          <w:trHeight w:val="52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32841,4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31144,0</w:t>
            </w:r>
          </w:p>
        </w:tc>
      </w:tr>
      <w:tr>
        <w:trPr>
          <w:trHeight w:val="54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7699,0</w:t>
            </w:r>
          </w:p>
        </w:tc>
      </w:tr>
      <w:tr>
        <w:trPr>
          <w:trHeight w:val="84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6089,0</w:t>
            </w:r>
          </w:p>
        </w:tc>
      </w:tr>
      <w:tr>
        <w:trPr>
          <w:trHeight w:val="43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1610,0</w:t>
            </w:r>
          </w:p>
        </w:tc>
      </w:tr>
      <w:tr>
        <w:trPr>
          <w:trHeight w:val="43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23445,0</w:t>
            </w:r>
          </w:p>
        </w:tc>
      </w:tr>
      <w:tr>
        <w:trPr>
          <w:trHeight w:val="81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5516,0</w:t>
            </w:r>
          </w:p>
        </w:tc>
      </w:tr>
      <w:tr>
        <w:trPr>
          <w:trHeight w:val="88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 дамытудың кешенді схемаларын және ауылдық елді мекендердің бас жоспарларын әзірлеу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17799,0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216728,8</w:t>
            </w:r>
          </w:p>
        </w:tc>
      </w:tr>
      <w:tr>
        <w:trPr>
          <w:trHeight w:val="81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2613,0</w:t>
            </w:r>
          </w:p>
        </w:tc>
      </w:tr>
      <w:tr>
        <w:trPr>
          <w:trHeight w:val="81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2613,0</w:t>
            </w:r>
          </w:p>
        </w:tc>
      </w:tr>
      <w:tr>
        <w:trPr>
          <w:trHeight w:val="124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214115,8</w:t>
            </w:r>
          </w:p>
        </w:tc>
      </w:tr>
      <w:tr>
        <w:trPr>
          <w:trHeight w:val="54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62215,8</w:t>
            </w:r>
          </w:p>
        </w:tc>
      </w:tr>
      <w:tr>
        <w:trPr>
          <w:trHeight w:val="81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Кентiшiлiк (қалаiшiлiк), қала маңындағы ауданiшiлiк қоғамдық жолаушылар тасымалдарын ұйымдастыру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1900,0</w:t>
            </w:r>
          </w:p>
        </w:tc>
      </w:tr>
      <w:tr>
        <w:trPr>
          <w:trHeight w:val="81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8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150000,0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28384,0</w:t>
            </w:r>
          </w:p>
        </w:tc>
      </w:tr>
      <w:tr>
        <w:trPr>
          <w:trHeight w:val="85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13346,0</w:t>
            </w:r>
          </w:p>
        </w:tc>
      </w:tr>
      <w:tr>
        <w:trPr>
          <w:trHeight w:val="81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13346,0</w:t>
            </w:r>
          </w:p>
        </w:tc>
      </w:tr>
      <w:tr>
        <w:trPr>
          <w:trHeight w:val="112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10925,0</w:t>
            </w:r>
          </w:p>
        </w:tc>
      </w:tr>
      <w:tr>
        <w:trPr>
          <w:trHeight w:val="112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шаруашылық, жолаушылар көлігі, автомобиль жолдары және тұрғын үй инспекциясы саласындағы мемлекеттік саясатты іске асыру жөніндегі қызметтер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10595,0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330,0</w:t>
            </w:r>
          </w:p>
        </w:tc>
      </w:tr>
      <w:tr>
        <w:trPr>
          <w:trHeight w:val="81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кәсіпкерлік, өнеркәсіп және туризм бөлімі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4113,0</w:t>
            </w:r>
          </w:p>
        </w:tc>
      </w:tr>
      <w:tr>
        <w:trPr>
          <w:trHeight w:val="76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кәсіпкерлікті, өнеркәсіпті және туризмді дамыту саласындағы мемлекеттік саясатты іске асыру жөніндегі қызметтер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4113,0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</w:t>
            </w:r>
          </w:p>
        </w:tc>
      </w:tr>
      <w:tr>
        <w:trPr>
          <w:trHeight w:val="52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</w:t>
            </w:r>
          </w:p>
        </w:tc>
      </w:tr>
      <w:tr>
        <w:trPr>
          <w:trHeight w:val="91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</w:t>
            </w:r>
          </w:p>
        </w:tc>
      </w:tr>
      <w:tr>
        <w:trPr>
          <w:trHeight w:val="43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6758,1</w:t>
            </w:r>
          </w:p>
        </w:tc>
      </w:tr>
      <w:tr>
        <w:trPr>
          <w:trHeight w:val="45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6758,1</w:t>
            </w:r>
          </w:p>
        </w:tc>
      </w:tr>
      <w:tr>
        <w:trPr>
          <w:trHeight w:val="45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6758,1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кредит беру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-1136,0</w:t>
            </w:r>
          </w:p>
        </w:tc>
      </w:tr>
      <w:tr>
        <w:trPr>
          <w:trHeight w:val="37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1136,0</w:t>
            </w:r>
          </w:p>
        </w:tc>
      </w:tr>
      <w:tr>
        <w:trPr>
          <w:trHeight w:val="48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1136,0</w:t>
            </w:r>
          </w:p>
        </w:tc>
      </w:tr>
      <w:tr>
        <w:trPr>
          <w:trHeight w:val="37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1136,0</w:t>
            </w:r>
          </w:p>
        </w:tc>
      </w:tr>
      <w:tr>
        <w:trPr>
          <w:trHeight w:val="46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1136,0</w:t>
            </w:r>
          </w:p>
        </w:tc>
      </w:tr>
      <w:tr>
        <w:trPr>
          <w:trHeight w:val="46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активтерiмен жасалатын операциялар бойынша сальдо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21000,0</w:t>
            </w:r>
          </w:p>
        </w:tc>
      </w:tr>
      <w:tr>
        <w:trPr>
          <w:trHeight w:val="46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21000,0</w:t>
            </w:r>
          </w:p>
        </w:tc>
      </w:tr>
      <w:tr>
        <w:trPr>
          <w:trHeight w:val="34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21000,0</w:t>
            </w:r>
          </w:p>
        </w:tc>
      </w:tr>
      <w:tr>
        <w:trPr>
          <w:trHeight w:val="115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21000,0</w:t>
            </w:r>
          </w:p>
        </w:tc>
      </w:tr>
      <w:tr>
        <w:trPr>
          <w:trHeight w:val="57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8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21000,0</w:t>
            </w:r>
          </w:p>
        </w:tc>
      </w:tr>
      <w:tr>
        <w:trPr>
          <w:trHeight w:val="51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қаржы активтерін сатудан түсетін түсімдер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-32229,7</w:t>
            </w:r>
          </w:p>
        </w:tc>
      </w:tr>
      <w:tr>
        <w:trPr>
          <w:trHeight w:val="46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(профицитті пайдалану)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32229,7</w:t>
            </w:r>
          </w:p>
        </w:tc>
      </w:tr>
      <w:tr>
        <w:trPr>
          <w:trHeight w:val="39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0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1136,0</w:t>
            </w:r>
          </w:p>
        </w:tc>
      </w:tr>
      <w:tr>
        <w:trPr>
          <w:trHeight w:val="42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1136,0</w:t>
            </w:r>
          </w:p>
        </w:tc>
      </w:tr>
      <w:tr>
        <w:trPr>
          <w:trHeight w:val="46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1136,0</w:t>
            </w:r>
          </w:p>
        </w:tc>
      </w:tr>
      <w:tr>
        <w:trPr>
          <w:trHeight w:val="49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1136,0</w:t>
            </w:r>
          </w:p>
        </w:tc>
      </w:tr>
      <w:tr>
        <w:trPr>
          <w:trHeight w:val="45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 қалдықтары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33365,7</w:t>
            </w:r>
          </w:p>
        </w:tc>
      </w:tr>
      <w:tr>
        <w:trPr>
          <w:trHeight w:val="43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 қалдықтары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33365,7</w:t>
            </w:r>
          </w:p>
        </w:tc>
      </w:tr>
      <w:tr>
        <w:trPr>
          <w:trHeight w:val="42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33365,7</w:t>
            </w:r>
          </w:p>
        </w:tc>
      </w:tr>
      <w:tr>
        <w:trPr>
          <w:trHeight w:val="45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33365,7</w:t>
            </w:r>
          </w:p>
        </w:tc>
      </w:tr>
    </w:tbl>
    <w:bookmarkStart w:name="z4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Бұланды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2013 жылғы 9 желтоқсандағы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5С-22/1 шешіміне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2-қосымша          </w:t>
      </w:r>
    </w:p>
    <w:bookmarkEnd w:id="3"/>
    <w:bookmarkStart w:name="z4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2013 жылға арналған әрбір қаладағы аудан, аудандық маңызы бар қаланың, кент, ауыл, ауылдық округтің бюджеттік бағдарламаларының тізбесі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2"/>
        <w:gridCol w:w="892"/>
        <w:gridCol w:w="808"/>
        <w:gridCol w:w="8464"/>
        <w:gridCol w:w="2754"/>
      </w:tblGrid>
      <w:tr>
        <w:trPr>
          <w:trHeight w:val="39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7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 мың теңге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105794,0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105794,0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99764,0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6030,0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67,0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67,0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67,0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5910,0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5910,0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5910,0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5567,0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5567,0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5051,0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116,0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2613,0</w:t>
            </w:r>
          </w:p>
        </w:tc>
      </w:tr>
      <w:tr>
        <w:trPr>
          <w:trHeight w:val="31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2613,0</w:t>
            </w:r>
          </w:p>
        </w:tc>
      </w:tr>
      <w:tr>
        <w:trPr>
          <w:trHeight w:val="72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2613,0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13346,0</w:t>
            </w:r>
          </w:p>
        </w:tc>
      </w:tr>
      <w:tr>
        <w:trPr>
          <w:trHeight w:val="21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13346,0</w:t>
            </w:r>
          </w:p>
        </w:tc>
      </w:tr>
      <w:tr>
        <w:trPr>
          <w:trHeight w:val="6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13346,0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Жиынтығы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133297,0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26"/>
        <w:gridCol w:w="1964"/>
        <w:gridCol w:w="2385"/>
        <w:gridCol w:w="2644"/>
        <w:gridCol w:w="2483"/>
        <w:gridCol w:w="1998"/>
      </w:tblGrid>
      <w:tr>
        <w:trPr>
          <w:trHeight w:val="39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</w:t>
            </w:r>
          </w:p>
        </w:tc>
      </w:tr>
      <w:tr>
        <w:trPr>
          <w:trHeight w:val="375" w:hRule="atLeast"/>
        </w:trPr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әкімінің аппараты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Айнакөл селолық округі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Амангелді ауылдық округі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Вознесенка селолық округі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Даниловка селолық округі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Ерголка ауылдық округі</w:t>
            </w:r>
          </w:p>
        </w:tc>
      </w:tr>
      <w:tr>
        <w:trPr>
          <w:trHeight w:val="450" w:hRule="atLeast"/>
        </w:trPr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30" w:hRule="atLeast"/>
        </w:trPr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20224,0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6574,0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7199,0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8491,0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8101,0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6664,0</w:t>
            </w:r>
          </w:p>
        </w:tc>
      </w:tr>
      <w:tr>
        <w:trPr>
          <w:trHeight w:val="30" w:hRule="atLeast"/>
        </w:trPr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20224,0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6574,0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7199,0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8491,0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8101,0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6664,0</w:t>
            </w:r>
          </w:p>
        </w:tc>
      </w:tr>
      <w:tr>
        <w:trPr>
          <w:trHeight w:val="405" w:hRule="atLeast"/>
        </w:trPr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19477,0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6274,0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7106,0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8271,0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7831,0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6514,0</w:t>
            </w:r>
          </w:p>
        </w:tc>
      </w:tr>
      <w:tr>
        <w:trPr>
          <w:trHeight w:val="30" w:hRule="atLeast"/>
        </w:trPr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747,0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93,0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220,0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270,0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30" w:hRule="atLeast"/>
        </w:trPr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4457,0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289,0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230,0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4457,0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289,0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230,0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4457,0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289,0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230,0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4244,0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130,0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30" w:hRule="atLeast"/>
        </w:trPr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4244,0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130,0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30" w:hRule="atLeast"/>
        </w:trPr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4128,0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130,0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90" w:hRule="atLeast"/>
        </w:trPr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116,0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2063,0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550,0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2063,0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550,0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2063,0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550,0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523,0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872,0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1703,0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1321,0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1325,0</w:t>
            </w:r>
          </w:p>
        </w:tc>
      </w:tr>
      <w:tr>
        <w:trPr>
          <w:trHeight w:val="30" w:hRule="atLeast"/>
        </w:trPr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523,0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872,0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1703,0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1321,0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1325,0</w:t>
            </w:r>
          </w:p>
        </w:tc>
      </w:tr>
      <w:tr>
        <w:trPr>
          <w:trHeight w:val="30" w:hRule="atLeast"/>
        </w:trPr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523,0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872,0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1703,0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1321,0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1325,0</w:t>
            </w:r>
          </w:p>
        </w:tc>
      </w:tr>
      <w:tr>
        <w:trPr>
          <w:trHeight w:val="30" w:hRule="atLeast"/>
        </w:trPr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30988,0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7647,0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8201,0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10483,0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9652,0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8089,0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65"/>
        <w:gridCol w:w="1909"/>
        <w:gridCol w:w="2445"/>
        <w:gridCol w:w="2424"/>
        <w:gridCol w:w="2260"/>
        <w:gridCol w:w="2797"/>
      </w:tblGrid>
      <w:tr>
        <w:trPr>
          <w:trHeight w:val="39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Журавлевка селолық округі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Капитоновка селолық округі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Карамышевка селолық округі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Қараөзек ауылдық округі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Никольск селолық округі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Новобратск селолық округі</w:t>
            </w:r>
          </w:p>
        </w:tc>
      </w:tr>
      <w:tr>
        <w:trPr>
          <w:trHeight w:val="450" w:hRule="atLeast"/>
        </w:trPr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9787,0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7148,0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7769,0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8276,0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8819,0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6742,0</w:t>
            </w:r>
          </w:p>
        </w:tc>
      </w:tr>
      <w:tr>
        <w:trPr>
          <w:trHeight w:val="30" w:hRule="atLeast"/>
        </w:trPr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9787,0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7148,0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7769,0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8276,0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8819,0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6742,0</w:t>
            </w:r>
          </w:p>
        </w:tc>
      </w:tr>
      <w:tr>
        <w:trPr>
          <w:trHeight w:val="60" w:hRule="atLeast"/>
        </w:trPr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8027,0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7148,0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7489,0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7976,0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6909,0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6742,0</w:t>
            </w:r>
          </w:p>
        </w:tc>
      </w:tr>
      <w:tr>
        <w:trPr>
          <w:trHeight w:val="30" w:hRule="atLeast"/>
        </w:trPr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1760,0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280,0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1910,0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67,0</w:t>
            </w:r>
          </w:p>
        </w:tc>
      </w:tr>
      <w:tr>
        <w:trPr>
          <w:trHeight w:val="30" w:hRule="atLeast"/>
        </w:trPr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67,0</w:t>
            </w:r>
          </w:p>
        </w:tc>
      </w:tr>
      <w:tr>
        <w:trPr>
          <w:trHeight w:val="60" w:hRule="atLeast"/>
        </w:trPr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67,0</w:t>
            </w:r>
          </w:p>
        </w:tc>
      </w:tr>
      <w:tr>
        <w:trPr>
          <w:trHeight w:val="30" w:hRule="atLeast"/>
        </w:trPr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626,0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308,0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626,0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308,0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626,0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308,0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188,0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316,0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89,0</w:t>
            </w:r>
          </w:p>
        </w:tc>
      </w:tr>
      <w:tr>
        <w:trPr>
          <w:trHeight w:val="30" w:hRule="atLeast"/>
        </w:trPr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188,0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316,0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89,0</w:t>
            </w:r>
          </w:p>
        </w:tc>
      </w:tr>
      <w:tr>
        <w:trPr>
          <w:trHeight w:val="30" w:hRule="atLeast"/>
        </w:trPr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188,0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316,0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89,0</w:t>
            </w:r>
          </w:p>
        </w:tc>
      </w:tr>
      <w:tr>
        <w:trPr>
          <w:trHeight w:val="30" w:hRule="atLeast"/>
        </w:trPr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1399,0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923,0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1181,0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1779,0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1376,0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944,0</w:t>
            </w:r>
          </w:p>
        </w:tc>
      </w:tr>
      <w:tr>
        <w:trPr>
          <w:trHeight w:val="30" w:hRule="atLeast"/>
        </w:trPr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1399,0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923,0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1181,0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1779,0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1376,0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944,0</w:t>
            </w:r>
          </w:p>
        </w:tc>
      </w:tr>
      <w:tr>
        <w:trPr>
          <w:trHeight w:val="30" w:hRule="atLeast"/>
        </w:trPr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1399,0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923,0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1181,0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1779,0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1376,0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944,0</w:t>
            </w:r>
          </w:p>
        </w:tc>
      </w:tr>
      <w:tr>
        <w:trPr>
          <w:trHeight w:val="30" w:hRule="atLeast"/>
        </w:trPr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11286,0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8259,0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9576,0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10371,0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10903,0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