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7c88" w14:textId="5ec7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 бойынша 2013 жылға арналған субсидияларды алушылардың тізіміне қосуға арналған өтінімдерді ұсыну мерзімдерін және субсидияланатын басым ауыл шаруашылығы дақылдарының әрбір түрі бойынша оңтайлы себу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2013 жылғы 30 сәуірдегі № А-4/94 қаулысы. Ақмола облысының Әділет департаментінде 2013 жылғы 15 мамырда № 3735 болып тіркелді. Қолданылу мерзімінің аяқталуына байланысты күші жойылды - (Ақмола облысы Егіндікөл ауданы әкімдігінің 2014 жылғы 6 қарашадағы № 1153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ауданы әкімдігінің 06.11.2014 қарашадағы № 1153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"А.И.Бараев атындағы астық шаруашылығы ғылыми-өндірістік орталығы" жауапкершілігі шектеулі серіктестігінің 2013 жылғы 15 сәуірдегі № 260 ұсынысы негізінде, Егіндікөл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ауданы бойынша 2013 жылға арналған субсидияларды алушылардың тізіміне қосуға өтінімдерді ұсыну мерзімдері және субсидияланатын басым ауыл шаруашылығы дақылдарының әрбір түрі бойынша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Ж.Ж.Жақановқа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Д.Жұрымбаев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30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А-4/94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Егіндікөл ауданы бойынша 2013 жылға арналған субсидияларды алушылардың тізіміне қосуға арналған өтінімдерді ұсыну мерзімдері және субсидияланатын басым ауыл шаруашылығы дақылдарының әрбір түрі бойынша оңтайлы себу мерзімдері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4613"/>
        <w:gridCol w:w="5168"/>
        <w:gridCol w:w="3209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басымдық ауыл шаруашылығы дақылдарының атауы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себу мерзімдері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Субсидияларды алушылардың тізіміне қосуға арналған өтінімдерді ұсыну мерзімдері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кеш жаздық бидай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23 мамырға дейін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мамырға дейін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піскен жаздық бидай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26 мамырға дейін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мамырға дейін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ерте жаздық бидай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30 мамырға дейін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арпа, сұлы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5 маусымға дейін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маусымға дейін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5 маусымға дейін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маусымға дейін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Май-тұқымға арналған күнбағыс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мамырға дейін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маусымға дейін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28 мамырға дейін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мамырға дейін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дәнді және бұршақ шөптердің көктемгі егісі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19 мамырға дейін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Сүрленген шөпке жүгері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