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18598" w14:textId="fe185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2012 жылғы 21 желтоқсандағы № 5С 11-1 "Ауданның 2013-2015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2013 жылғы 17 шілдедегі № 5С 17-1 шешімі. Ақмола облысының Әділет департаментінде 2013 жылғы 25 шілдеде № 3781 болып тіркелді. Қолданылу мерзімінің аяқталуына байланысты күші жойылды - (Ақмола облысы Егіндікөл аудандық мәслихатының 2014 жылғы 20 наурыздағы № 41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Егіндікөл аудандық мәслихатының 20.03.2014 № 41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Егіндікөл аудандық мәслихаттың «Ауданның 2013-2015 жылдарға арналған бюджеті туралы» 2012 жылғы 21 желтоқсандағы № 5С 11-1 (Нормативтік құқықтық актілерді мемлекеттік тіркеу тізілімінде № 3594 тіркелген, 2013 жылғы 18 қаңтарда аудандық «Егіндікөл»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2013-2015 жылдарға арналған аудан бюджеті 1, 2, 3 қосымшаларға сәйкес, оның ішінде 2013 жылға арналған аудан бюджеті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табыстар – 926968,4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105000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3002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861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трансферттік түсімдер – 818105,4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937349,4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3283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5193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1910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жасалатын операциялар бойынша сальдо – 11500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11500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активтерді сатудан түсетін түсім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-25164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25164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қарыздардың түсімі – 5193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1910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21881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Ақмола облысының Әділет департаментінде мемлекеттік тіркелген күннен бастап күшіне енеді және 2013 жылдың 1 қаңтарынан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Ж.Алпыспаев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Р.Муллаянов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Егіндікөл ауданының әкімі                  А.Тайжанов</w:t>
      </w:r>
    </w:p>
    <w:bookmarkStart w:name="z2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17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17-1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bookmarkEnd w:id="1"/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Ауданның 2013 жылға арналған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583"/>
        <w:gridCol w:w="583"/>
        <w:gridCol w:w="9620"/>
        <w:gridCol w:w="225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2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Түсімдер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926968,4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61097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61097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32161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15544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6747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</w:tr>
      <w:tr>
        <w:trPr>
          <w:trHeight w:val="7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13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818105,4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818105,4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818105,4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623"/>
        <w:gridCol w:w="686"/>
        <w:gridCol w:w="707"/>
        <w:gridCol w:w="8739"/>
        <w:gridCol w:w="230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937349,4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156850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</w:t>
            </w:r>
          </w:p>
        </w:tc>
      </w:tr>
      <w:tr>
        <w:trPr>
          <w:trHeight w:val="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54402</w:t>
            </w:r>
          </w:p>
        </w:tc>
      </w:tr>
      <w:tr>
        <w:trPr>
          <w:trHeight w:val="5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50363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4039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74109</w:t>
            </w:r>
          </w:p>
        </w:tc>
      </w:tr>
      <w:tr>
        <w:trPr>
          <w:trHeight w:val="7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72764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</w:tr>
      <w:tr>
        <w:trPr>
          <w:trHeight w:val="5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15109</w:t>
            </w:r>
          </w:p>
        </w:tc>
      </w:tr>
      <w:tr>
        <w:trPr>
          <w:trHeight w:val="10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14674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5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</w:tr>
      <w:tr>
        <w:trPr>
          <w:trHeight w:val="5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8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445150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445150</w:t>
            </w:r>
          </w:p>
        </w:tc>
      </w:tr>
      <w:tr>
        <w:trPr>
          <w:trHeight w:val="5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357745</w:t>
            </w:r>
          </w:p>
        </w:tc>
      </w:tr>
      <w:tr>
        <w:trPr>
          <w:trHeight w:val="5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</w:tr>
      <w:tr>
        <w:trPr>
          <w:trHeight w:val="8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25933</w:t>
            </w:r>
          </w:p>
        </w:tc>
      </w:tr>
      <w:tr>
        <w:trPr>
          <w:trHeight w:val="7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</w:p>
        </w:tc>
      </w:tr>
      <w:tr>
        <w:trPr>
          <w:trHeight w:val="5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5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</w:t>
            </w:r>
          </w:p>
        </w:tc>
      </w:tr>
      <w:tr>
        <w:trPr>
          <w:trHeight w:val="5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36421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38406</w:t>
            </w:r>
          </w:p>
        </w:tc>
      </w:tr>
      <w:tr>
        <w:trPr>
          <w:trHeight w:val="5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38406</w:t>
            </w:r>
          </w:p>
        </w:tc>
      </w:tr>
      <w:tr>
        <w:trPr>
          <w:trHeight w:val="7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</w:t>
            </w:r>
          </w:p>
        </w:tc>
      </w:tr>
      <w:tr>
        <w:trPr>
          <w:trHeight w:val="10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8595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</w:t>
            </w:r>
          </w:p>
        </w:tc>
      </w:tr>
      <w:tr>
        <w:trPr>
          <w:trHeight w:val="5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5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</w:t>
            </w:r>
          </w:p>
        </w:tc>
      </w:tr>
      <w:tr>
        <w:trPr>
          <w:trHeight w:val="9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119593,4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</w:t>
            </w:r>
          </w:p>
        </w:tc>
      </w:tr>
      <w:tr>
        <w:trPr>
          <w:trHeight w:val="7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3980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103121,4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5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101014,4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68289</w:t>
            </w:r>
          </w:p>
        </w:tc>
      </w:tr>
      <w:tr>
        <w:trPr>
          <w:trHeight w:val="4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50961</w:t>
            </w:r>
          </w:p>
        </w:tc>
      </w:tr>
      <w:tr>
        <w:trPr>
          <w:trHeight w:val="5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22084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14388</w:t>
            </w:r>
          </w:p>
        </w:tc>
      </w:tr>
      <w:tr>
        <w:trPr>
          <w:trHeight w:val="5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</w:t>
            </w:r>
          </w:p>
        </w:tc>
      </w:tr>
      <w:tr>
        <w:trPr>
          <w:trHeight w:val="8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</w:t>
            </w:r>
          </w:p>
        </w:tc>
      </w:tr>
      <w:tr>
        <w:trPr>
          <w:trHeight w:val="5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8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8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37605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20621</w:t>
            </w:r>
          </w:p>
        </w:tc>
      </w:tr>
      <w:tr>
        <w:trPr>
          <w:trHeight w:val="6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</w:t>
            </w:r>
          </w:p>
        </w:tc>
      </w:tr>
      <w:tr>
        <w:trPr>
          <w:trHeight w:val="5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және жер қатынастары бөлімі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14857</w:t>
            </w:r>
          </w:p>
        </w:tc>
      </w:tr>
      <w:tr>
        <w:trPr>
          <w:trHeight w:val="5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12725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 жұмыстарды ұйымдастыру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17804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4918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7042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32499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25894</w:t>
            </w:r>
          </w:p>
        </w:tc>
      </w:tr>
      <w:tr>
        <w:trPr>
          <w:trHeight w:val="9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жұмыс істеуін қамтамасыз ету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25894</w:t>
            </w:r>
          </w:p>
        </w:tc>
      </w:tr>
      <w:tr>
        <w:trPr>
          <w:trHeight w:val="7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20196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</w:tr>
      <w:tr>
        <w:trPr>
          <w:trHeight w:val="8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</w:tr>
      <w:tr>
        <w:trPr>
          <w:trHeight w:val="7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9538</w:t>
            </w:r>
          </w:p>
        </w:tc>
      </w:tr>
      <w:tr>
        <w:trPr>
          <w:trHeight w:val="8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9538</w:t>
            </w:r>
          </w:p>
        </w:tc>
      </w:tr>
      <w:tr>
        <w:trPr>
          <w:trHeight w:val="5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4614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 беру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3283</w:t>
            </w:r>
          </w:p>
        </w:tc>
      </w:tr>
      <w:tr>
        <w:trPr>
          <w:trHeight w:val="3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7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5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5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8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5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 ішінде сатудан түсетін түсімдер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-25164</w:t>
            </w:r>
          </w:p>
        </w:tc>
      </w:tr>
      <w:tr>
        <w:trPr>
          <w:trHeight w:val="6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25164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8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52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5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21881</w:t>
            </w:r>
          </w:p>
        </w:tc>
      </w:tr>
      <w:tr>
        <w:trPr>
          <w:trHeight w:val="3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21881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21881</w:t>
            </w:r>
          </w:p>
        </w:tc>
      </w:tr>
    </w:tbl>
    <w:bookmarkStart w:name="z2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17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17-1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3"/>
    <w:bookmarkStart w:name="z2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республикалық бюджеттен берілетін нысаналы трансферттер және бюджеттік кредиттер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8"/>
        <w:gridCol w:w="2242"/>
      </w:tblGrid>
      <w:tr>
        <w:trPr>
          <w:trHeight w:val="795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119 215,0</w:t>
            </w:r>
          </w:p>
        </w:tc>
      </w:tr>
      <w:tr>
        <w:trPr>
          <w:trHeight w:val="375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45 749,0</w:t>
            </w:r>
          </w:p>
        </w:tc>
      </w:tr>
      <w:tr>
        <w:trPr>
          <w:trHeight w:val="36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14 294,0</w:t>
            </w:r>
          </w:p>
        </w:tc>
      </w:tr>
      <w:tr>
        <w:trPr>
          <w:trHeight w:val="39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іс-шараларды жүргізуге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14 294,0</w:t>
            </w:r>
          </w:p>
        </w:tc>
      </w:tr>
      <w:tr>
        <w:trPr>
          <w:trHeight w:val="45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2 127,0</w:t>
            </w:r>
          </w:p>
        </w:tc>
      </w:tr>
      <w:tr>
        <w:trPr>
          <w:trHeight w:val="495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Мамандарға әлеуметтiк қолдау шараларын көрсетуді iске асыруға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2 127,0</w:t>
            </w:r>
          </w:p>
        </w:tc>
      </w:tr>
      <w:tr>
        <w:trPr>
          <w:trHeight w:val="39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23 404,0</w:t>
            </w:r>
          </w:p>
        </w:tc>
      </w:tr>
      <w:tr>
        <w:trPr>
          <w:trHeight w:val="825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Республикасында бiлiм берудi дамытудың 2011-2020 жылдарға арналған мемлекеттiк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iске асыруға, оның ішінде: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4 613,0</w:t>
            </w:r>
          </w:p>
        </w:tc>
      </w:tr>
      <w:tr>
        <w:trPr>
          <w:trHeight w:val="84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беретін мемлекеттік мекемелердегі физика, химия және биология кабинеттерін оқу жабдығымен жарықтандыруға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4 097,0</w:t>
            </w:r>
          </w:p>
        </w:tc>
      </w:tr>
      <w:tr>
        <w:trPr>
          <w:trHeight w:val="60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жабдықтармен, бағдарламалық қамтыммен қамтамасыз етуге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516,0</w:t>
            </w:r>
          </w:p>
        </w:tc>
      </w:tr>
      <w:tr>
        <w:trPr>
          <w:trHeight w:val="90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қаражаттарын төлеуге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4 570,0</w:t>
            </w:r>
          </w:p>
        </w:tc>
      </w:tr>
      <w:tr>
        <w:trPr>
          <w:trHeight w:val="81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білім беру ұйымдары тәрбиешілеріне біліктілік санаты үшін қосымша ақының мөлшерін арттыруға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4 844,0</w:t>
            </w:r>
          </w:p>
        </w:tc>
      </w:tr>
      <w:tr>
        <w:trPr>
          <w:trHeight w:val="69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5 436,0</w:t>
            </w:r>
          </w:p>
        </w:tc>
      </w:tr>
      <w:tr>
        <w:trPr>
          <w:trHeight w:val="57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 бойынша біліктілігін арттырудан өткен мұғалімдерге еңбек ақыны көтеруге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3 941,0</w:t>
            </w:r>
          </w:p>
        </w:tc>
      </w:tr>
      <w:tr>
        <w:trPr>
          <w:trHeight w:val="315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селосы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3 564,0</w:t>
            </w:r>
          </w:p>
        </w:tc>
      </w:tr>
      <w:tr>
        <w:trPr>
          <w:trHeight w:val="585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2 684,0</w:t>
            </w:r>
          </w:p>
        </w:tc>
      </w:tr>
      <w:tr>
        <w:trPr>
          <w:trHeight w:val="3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 санын арттыруға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880,0</w:t>
            </w:r>
          </w:p>
        </w:tc>
      </w:tr>
      <w:tr>
        <w:trPr>
          <w:trHeight w:val="345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селолық округі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585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15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селолық округі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15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45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Спиридоновка селосы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54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75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 селосы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63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36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Қоржынкөл селосы әкімінің аппараты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3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және жер қатынастары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876,0</w:t>
            </w:r>
          </w:p>
        </w:tc>
      </w:tr>
      <w:tr>
        <w:trPr>
          <w:trHeight w:val="3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штат санын арттыруға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876,0</w:t>
            </w:r>
          </w:p>
        </w:tc>
      </w:tr>
      <w:tr>
        <w:trPr>
          <w:trHeight w:val="3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67 397,0</w:t>
            </w:r>
          </w:p>
        </w:tc>
      </w:tr>
      <w:tr>
        <w:trPr>
          <w:trHeight w:val="36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67 397,0</w:t>
            </w:r>
          </w:p>
        </w:tc>
      </w:tr>
      <w:tr>
        <w:trPr>
          <w:trHeight w:val="3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дамытуға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67 397,0</w:t>
            </w:r>
          </w:p>
        </w:tc>
      </w:tr>
      <w:tr>
        <w:trPr>
          <w:trHeight w:val="42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5 193,0</w:t>
            </w:r>
          </w:p>
        </w:tc>
      </w:tr>
      <w:tr>
        <w:trPr>
          <w:trHeight w:val="3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 және қаржы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5 193,0</w:t>
            </w:r>
          </w:p>
        </w:tc>
      </w:tr>
      <w:tr>
        <w:trPr>
          <w:trHeight w:val="285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5 193,0</w:t>
            </w:r>
          </w:p>
        </w:tc>
      </w:tr>
    </w:tbl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17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17-1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 </w:t>
      </w:r>
    </w:p>
    <w:bookmarkEnd w:id="5"/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облыс бюджеттерiнен нысаналы трансферттер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8"/>
        <w:gridCol w:w="2242"/>
      </w:tblGrid>
      <w:tr>
        <w:trPr>
          <w:trHeight w:val="75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 мың теңге</w:t>
            </w:r>
          </w:p>
        </w:tc>
      </w:tr>
      <w:tr>
        <w:trPr>
          <w:trHeight w:val="375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79 614,4</w:t>
            </w:r>
          </w:p>
        </w:tc>
      </w:tr>
      <w:tr>
        <w:trPr>
          <w:trHeight w:val="435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34 497,0</w:t>
            </w:r>
          </w:p>
        </w:tc>
      </w:tr>
      <w:tr>
        <w:trPr>
          <w:trHeight w:val="27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 беру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27 115,0</w:t>
            </w:r>
          </w:p>
        </w:tc>
      </w:tr>
      <w:tr>
        <w:trPr>
          <w:trHeight w:val="42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Өртке қарсы шараларға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27 115,0</w:t>
            </w:r>
          </w:p>
        </w:tc>
      </w:tr>
      <w:tr>
        <w:trPr>
          <w:trHeight w:val="435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әлеуметтік бағдарламалар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81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соғысына қатысқандарға және мүгедектерiне коммуналдық қызметтер көрсетуге және телефон байланысы қызметінің абоненттік төлеміне арналған шығыстарды төлеу үшiн әлеуметтiк көмек көрсетуге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945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облысының аз қамтылған отбасыларының колледждерде оқитын студенттерiнiң және Ақмола облысының селолық жерлердегi көп балалы отбасыларының оқу ақысын төлеуге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 құрылысы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7 042,0</w:t>
            </w:r>
          </w:p>
        </w:tc>
      </w:tr>
      <w:tr>
        <w:trPr>
          <w:trHeight w:val="3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құрылысы құжаттамасының әзірленуіне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7 042,0</w:t>
            </w:r>
          </w:p>
        </w:tc>
      </w:tr>
      <w:tr>
        <w:trPr>
          <w:trHeight w:val="435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Дамытуға арналған нысаналы трансферттер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45 117,4</w:t>
            </w:r>
          </w:p>
        </w:tc>
      </w:tr>
      <w:tr>
        <w:trPr>
          <w:trHeight w:val="255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iшiнде: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 бөлімі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45 117,4</w:t>
            </w:r>
          </w:p>
        </w:tc>
      </w:tr>
      <w:tr>
        <w:trPr>
          <w:trHeight w:val="30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сумен жабдықтау жүйелерінің дамытуына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33 617,4</w:t>
            </w:r>
          </w:p>
        </w:tc>
      </w:tr>
      <w:tr>
        <w:trPr>
          <w:trHeight w:val="375" w:hRule="atLeast"/>
        </w:trPr>
        <w:tc>
          <w:tcPr>
            <w:tcW w:w="1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дамытуға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11 500,0</w:t>
            </w:r>
          </w:p>
        </w:tc>
      </w:tr>
    </w:tbl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Егіндікөл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17 шілдедегі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 17-1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 </w:t>
      </w:r>
    </w:p>
    <w:bookmarkEnd w:id="7"/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2013 жылға арналған ауылдар (селолар), ауылдық (селолық) округтердің бюджеттік бағдарламалары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556"/>
        <w:gridCol w:w="578"/>
        <w:gridCol w:w="551"/>
        <w:gridCol w:w="6717"/>
        <w:gridCol w:w="1749"/>
        <w:gridCol w:w="1359"/>
        <w:gridCol w:w="155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БАРЛЫҒЫ, мың теңге</w:t>
            </w:r>
          </w:p>
        </w:tc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 селосы</w:t>
            </w:r>
          </w:p>
        </w:tc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Алакөл селолық округі</w:t>
            </w:r>
          </w:p>
        </w:tc>
      </w:tr>
      <w:tr>
        <w:trPr>
          <w:trHeight w:val="2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11254</w:t>
            </w:r>
          </w:p>
        </w:tc>
      </w:tr>
      <w:tr>
        <w:trPr>
          <w:trHeight w:val="6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</w:t>
            </w:r>
          </w:p>
        </w:tc>
      </w:tr>
      <w:tr>
        <w:trPr>
          <w:trHeight w:val="13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8980</w:t>
            </w:r>
          </w:p>
        </w:tc>
      </w:tr>
      <w:tr>
        <w:trPr>
          <w:trHeight w:val="75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7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 (селоларда), ауылдық (селолық) округтерде автомобиль жолдарының қызмет етуін қамтамасыз ету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5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«Өңірлерді дамыту»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1"/>
        <w:gridCol w:w="1661"/>
        <w:gridCol w:w="1812"/>
        <w:gridCol w:w="2029"/>
        <w:gridCol w:w="2398"/>
        <w:gridCol w:w="2355"/>
        <w:gridCol w:w="1814"/>
      </w:tblGrid>
      <w:tr>
        <w:trPr>
          <w:trHeight w:val="30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Спиридоновка селосы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Бауман селосы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Буревестник селосы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селосы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Жалманқұлақ селолық округі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Қоржынкөл селосы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селолық округі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20994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8712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30584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8851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10409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7691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9167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7336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8189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7346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4449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14284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14284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14284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