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75af" w14:textId="1c47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5С 11-1 "Ауданның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2013 жылғы 8 қазандағы № 5С20-1 шешімі. Ақмола облысының Әділет департаментінде 2013 жылғы 24 қазанда № 3852 болып тіркелді. Қолданылу мерзімінің аяқталуына байланысты күші жойылды - (Ақмола облысы Егіндікөл аудандық мәслихатының 2014 жылғы 20 наурыздағы № 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20.03.2014 № 41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2013-2015 жылдарға арналған бюджеті туралы» 2012 жылғы 21 желтоқсандағы № 5С11-1 (Нормативтік құқықтық актілерді мемлекеттік тіркеу тізілімінде № 3594 тіркелген, 2013 жылғы 18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2, 3 қосымшаларға сәйкес, оның ішінде 2013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табыстар – 939149,4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824286,4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960633,4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906,8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3690,2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18070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18070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активтерді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-40460,8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40460,8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4597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3690,2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39554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қазандағы № 5С20-1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86"/>
        <w:gridCol w:w="522"/>
        <w:gridCol w:w="9537"/>
        <w:gridCol w:w="239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939149,4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алынатын міндетті төлемдер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3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824286,4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824286,4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824286,4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86"/>
        <w:gridCol w:w="538"/>
        <w:gridCol w:w="586"/>
        <w:gridCol w:w="8937"/>
        <w:gridCol w:w="24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960633,4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53374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72361</w:t>
            </w:r>
          </w:p>
        </w:tc>
      </w:tr>
      <w:tr>
        <w:trPr>
          <w:trHeight w:val="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</w:t>
            </w:r>
          </w:p>
        </w:tc>
      </w:tr>
      <w:tr>
        <w:trPr>
          <w:trHeight w:val="10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451736,5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451736,5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359448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8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42193,5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10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137824,5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119966,5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117859,5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8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9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8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5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7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-40460,8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40460,8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1780,2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қазандағы № 5С20-1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2"/>
        <w:gridCol w:w="2458"/>
      </w:tblGrid>
      <w:tr>
        <w:trPr>
          <w:trHeight w:val="76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6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118 553,0</w:t>
            </w:r>
          </w:p>
        </w:tc>
      </w:tr>
      <w:tr>
        <w:trPr>
          <w:trHeight w:val="36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45 683,0</w:t>
            </w:r>
          </w:p>
        </w:tc>
      </w:tr>
      <w:tr>
        <w:trPr>
          <w:trHeight w:val="34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37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43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48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42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23 404,0</w:t>
            </w:r>
          </w:p>
        </w:tc>
      </w:tr>
      <w:tr>
        <w:trPr>
          <w:trHeight w:val="79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</w:p>
        </w:tc>
      </w:tr>
      <w:tr>
        <w:trPr>
          <w:trHeight w:val="81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 және биология кабинеттерін оқу жабдығымен жарықтандыруға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58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87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4 570,0</w:t>
            </w:r>
          </w:p>
        </w:tc>
      </w:tr>
      <w:tr>
        <w:trPr>
          <w:trHeight w:val="78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66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5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 ақыны көтеруге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30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54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34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аттыруға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3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2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6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1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4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жер қатынастары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арттыруға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6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4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6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40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345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420" w:hRule="atLeast"/>
        </w:trPr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қазандағы № 5С20-1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 бюджеттерiнен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85 861,4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34 174,0</w:t>
            </w:r>
          </w:p>
        </w:tc>
      </w:tr>
      <w:tr>
        <w:trPr>
          <w:trHeight w:val="2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шараларға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8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құжаттамасының әзірленуіне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51 687,4</w:t>
            </w:r>
          </w:p>
        </w:tc>
      </w:tr>
      <w:tr>
        <w:trPr>
          <w:trHeight w:val="2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51 687,4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жүйелерінің дамытуына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33 617,4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18 070,0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қазандағы № 5С20-1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 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ауыл және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93"/>
        <w:gridCol w:w="624"/>
        <w:gridCol w:w="558"/>
        <w:gridCol w:w="6225"/>
        <w:gridCol w:w="1888"/>
        <w:gridCol w:w="1496"/>
        <w:gridCol w:w="175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6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12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8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1463"/>
        <w:gridCol w:w="1831"/>
        <w:gridCol w:w="2026"/>
        <w:gridCol w:w="2416"/>
        <w:gridCol w:w="2048"/>
        <w:gridCol w:w="1725"/>
      </w:tblGrid>
      <w:tr>
        <w:trPr>
          <w:trHeight w:val="30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43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