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9715" w14:textId="3019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 бюджеті туралы" Ерейментау аудандық мәслихатының 2012 жылғы 21 желтоқсандағы № 5С-10/3-12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2013 жылғы 26 ақпандағы № 5С-12/2-13 шешімі. Ақмола облысының Әділет департаментінде 2013 жылғы 12 наурызда № 3675 болып тіркелді. Қолданылу мерзімінің аяқталуына байланысты күші жойылды - (Ақмола облысы Ерейментау аудандық мәслихатының 2014 жылғы 4 қарашадағы № 236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04.11.2014 № 236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 бюджеті туралы» Ерейментау аудандық мәслихатының 2012 жылғы 21 желтоқсандағы № 5С-10/3-12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3577 болып тіркелген, аудандық «Ереймен» газетінде 2012 жылдың 5 қаңтарында, аудандық «Ерейментау» газетінде 2012 жылдың 5 қаңтарында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1, 2 және 3 қосымшаларға сәйкес, 2013-2015 жылдарға арналған, соның ішінде 2013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2 437 350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573 588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19 269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5 373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1 839 120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2 449 825,3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1 080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-11 395,3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11 395,3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«6-1. 2013 жылға арналған аудан бюджетінде 2013 жылдың 1 қаңтарында пайда болған 12 475,3 мың теңге сомасындағы бюджеттік қаражаттардың бос қалдықтары белгіленген заңнамалық тәртіпте пайдаланылатыны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Н.Парфенова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м.а.                              Н.Мұқатов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5С-12/2-13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1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1 қосымша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417"/>
        <w:gridCol w:w="269"/>
        <w:gridCol w:w="9817"/>
        <w:gridCol w:w="28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2437350,0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573588,0</w:t>
            </w:r>
          </w:p>
        </w:tc>
      </w:tr>
      <w:tr>
        <w:trPr>
          <w:trHeight w:val="28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1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228476,0</w:t>
            </w:r>
          </w:p>
        </w:tc>
      </w:tr>
      <w:tr>
        <w:trPr>
          <w:trHeight w:val="27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228476,0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293488,0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222211,0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37674,0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30583,0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25211,0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79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19269,0</w:t>
            </w:r>
          </w:p>
        </w:tc>
      </w:tr>
      <w:tr>
        <w:trPr>
          <w:trHeight w:val="5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9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1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</w:tr>
      <w:tr>
        <w:trPr>
          <w:trHeight w:val="37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1839120,0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1839120,0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34"/>
        <w:gridCol w:w="413"/>
        <w:gridCol w:w="9447"/>
        <w:gridCol w:w="273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2449825,3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244708,0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14381,4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14181,4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64488,1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53651,1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10837,0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121043,7</w:t>
            </w:r>
          </w:p>
        </w:tc>
      </w:tr>
      <w:tr>
        <w:trPr>
          <w:trHeight w:val="10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120080,7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23994,8</w:t>
            </w:r>
          </w:p>
        </w:tc>
      </w:tr>
      <w:tr>
        <w:trPr>
          <w:trHeight w:val="16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22994,8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1429,0</w:t>
            </w:r>
          </w:p>
        </w:tc>
      </w:tr>
      <w:tr>
        <w:trPr>
          <w:trHeight w:val="8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12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1688594,0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1686834,0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1293415,2</w:t>
            </w:r>
          </w:p>
        </w:tc>
      </w:tr>
      <w:tr>
        <w:trPr>
          <w:trHeight w:val="8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9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18333,0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154917,0</w:t>
            </w:r>
          </w:p>
        </w:tc>
      </w:tr>
      <w:tr>
        <w:trPr>
          <w:trHeight w:val="10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19360,0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59741,8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74179,0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85290,5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85290,5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20935,5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1842,0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12498,0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103409,8</w:t>
            </w:r>
          </w:p>
        </w:tc>
      </w:tr>
      <w:tr>
        <w:trPr>
          <w:trHeight w:val="9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18436,0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10615,7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20313,0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52320,0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5540,8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4862,8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112687,4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92303,9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56673,0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25186,2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12796,1</w:t>
            </w:r>
          </w:p>
        </w:tc>
      </w:tr>
      <w:tr>
        <w:trPr>
          <w:trHeight w:val="12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6213,1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7587,4</w:t>
            </w:r>
          </w:p>
        </w:tc>
      </w:tr>
      <w:tr>
        <w:trPr>
          <w:trHeight w:val="7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1050,7</w:t>
            </w:r>
          </w:p>
        </w:tc>
      </w:tr>
      <w:tr>
        <w:trPr>
          <w:trHeight w:val="10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94417,1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14450,1</w:t>
            </w:r>
          </w:p>
        </w:tc>
      </w:tr>
      <w:tr>
        <w:trPr>
          <w:trHeight w:val="7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10897,1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7554,0</w:t>
            </w:r>
          </w:p>
        </w:tc>
      </w:tr>
      <w:tr>
        <w:trPr>
          <w:trHeight w:val="9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5782,0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72413,0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7509,0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6173,7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6173,7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57772,0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0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56572,0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56572,0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48030,8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22270,3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6830,3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1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4862,5</w:t>
            </w:r>
          </w:p>
        </w:tc>
      </w:tr>
      <w:tr>
        <w:trPr>
          <w:trHeight w:val="9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4862,5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0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-1080,0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-11395,3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11395,3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12475,3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12475,3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5С-12/2-13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2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4 қосымша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бөлінген мақсатты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2"/>
        <w:gridCol w:w="2648"/>
      </w:tblGrid>
      <w:tr>
        <w:trPr>
          <w:trHeight w:val="22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212 243,0</w:t>
            </w:r>
          </w:p>
        </w:tc>
      </w:tr>
      <w:tr>
        <w:trPr>
          <w:trHeight w:val="3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194 021,0</w:t>
            </w:r>
          </w:p>
        </w:tc>
      </w:tr>
      <w:tr>
        <w:trPr>
          <w:trHeight w:val="3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111 354,0</w:t>
            </w:r>
          </w:p>
        </w:tc>
      </w:tr>
      <w:tr>
        <w:trPr>
          <w:trHeight w:val="97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мекемелеріндегі физика, химия, биология кабинеттерін оқу жабдықтарымен қамтамасыз етуге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1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трансферттердің есебінен үйлерінде оқитын мүгедек-балаларды құрал-жабдықтармен, бағдарламалық қамтамасыз етумен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08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 ұстауға асыраушыларына (қамқоршыларына) ай сайынғы ақшалай қаражат төлемдері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19 360,0</w:t>
            </w:r>
          </w:p>
        </w:tc>
      </w:tr>
      <w:tr>
        <w:trPr>
          <w:trHeight w:val="91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22 188,0</w:t>
            </w:r>
          </w:p>
        </w:tc>
      </w:tr>
      <w:tr>
        <w:trPr>
          <w:trHeight w:val="73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57 357,0</w:t>
            </w:r>
          </w:p>
        </w:tc>
      </w:tr>
      <w:tr>
        <w:trPr>
          <w:trHeight w:val="55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жетілдіруден өткен мұғалімдердің еңбекақысын арттыру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6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жұмыспен қамтылған жалдамалы жұмыскерлерді қайта дайындауға және біліктілігін жетілдіруге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 жартылай қаржыландыруға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және біліктілігін арттыру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39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27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64 004,0</w:t>
            </w:r>
          </w:p>
        </w:tc>
      </w:tr>
      <w:tr>
        <w:trPr>
          <w:trHeight w:val="49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64 004,0</w:t>
            </w:r>
          </w:p>
        </w:tc>
      </w:tr>
      <w:tr>
        <w:trPr>
          <w:trHeight w:val="76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105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аясында, аймақтарды экономикалық дамытуға жәрдем көрсету жөніндегі шараларды жүзеге асыруға ауылдық (селолық) округтерді жайластыру мәселелерін шешуге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40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3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79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 (Ерейментау қаласындағы магистралдық су құбырлары желілерін қайта құрастыру)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5С-12/2-13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3 қосымша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6 қосымша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Ерейментау қаласының және ауданның ауылдық округтерінің әкімдері аппараттарының бюджеттік бағдарламалары бойынша шығындар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339"/>
        <w:gridCol w:w="551"/>
        <w:gridCol w:w="426"/>
        <w:gridCol w:w="9173"/>
        <w:gridCol w:w="275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57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8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8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0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18435,9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18435,9</w:t>
            </w:r>
          </w:p>
        </w:tc>
      </w:tr>
      <w:tr>
        <w:trPr>
          <w:trHeight w:val="9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18435,9</w:t>
            </w:r>
          </w:p>
        </w:tc>
      </w:tr>
      <w:tr>
        <w:trPr>
          <w:trHeight w:val="34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564,3</w:t>
            </w:r>
          </w:p>
        </w:tc>
      </w:tr>
      <w:tr>
        <w:trPr>
          <w:trHeight w:val="6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314,3</w:t>
            </w:r>
          </w:p>
        </w:tc>
      </w:tr>
      <w:tr>
        <w:trPr>
          <w:trHeight w:val="39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10615,6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