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ae0a" w14:textId="518a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Ерейментау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19 сәуірдегі № А-4/195 қаулысы. Ақмола облысының Әділет департаментінде 2013 жылғы 8 мамырда № 3720 болып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шаруашылығындағы міндетті сақтандыру туралы" Қазақстан Республикасының 2004 жылғы 10 наурыздағы Заңының 5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"А.Бараевтың атындағы астық шаруашылығы ғылыми-өндірістік орталығы" жауапкершілігі шектеулі серіктестігінің 2013 жылғы 2 сәуірдегі № 218 ұсынысына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Ерейментау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Ерейментау ауданы әкімінің орынбасары Н.З.Мукатовқа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 әкімі                     А.А.Калжанов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А-4/195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Ерейментау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81"/>
        <w:gridCol w:w="5260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басталуы мен аяқталуының қолайлы мерзімдері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кеш пісетін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23-не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піскен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18-нен 26-на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орташа ерте піскен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21-нен 30-на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27-нен маусымның 3-не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26-нан 30-на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25-нен маусымның 2-не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28-нен маусымның 4-не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арналған күнбағыс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10-нан 20-на дейін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Майға арналған зығыр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23-не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