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043b" w14:textId="f1e0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2012 жылғы 21 желтоқсандағы № 5С-10/3-12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2013 жылғы 5 желтоқсандағы № 5С-20/2-13 шешімі. Ақмола облысының Әділет департаментінде 2013 жылғы 6 желтоқсанда № 3907 болып тіркелді. Қолданылу мерзімінің аяқталуына байланысты күші жойылды - (Ақмола облысы Ерейментау аудандық мәслихатының 2014 жылғы 4 қарашадағы № 236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04.11.2014 № 236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«2013-2015 жылдарға арналған аудан бюджеті туралы» 2012 жылғы 21 желтоқсандағы № 5С-10/3-12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3577 болып тіркелген, аудандық «Ереймен» газетінде 2013 жылдың 5 қаңтарында, аудандық «Ерейментау» газетінде 2013 жылдың 5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2 473 612,9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560 968,7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11 359,3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27 900,5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1 873 384,4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2 496 587,3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120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-23 094,4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23 094,4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Т.Муханбеджанов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5С-20/2-13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07"/>
        <w:gridCol w:w="340"/>
        <w:gridCol w:w="9724"/>
        <w:gridCol w:w="28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2473612,9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560968,7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292786,0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220490,0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33991,0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34846,0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23439,6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7018,6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5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11359,3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6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5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03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106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8337,5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8337,5</w:t>
            </w:r>
          </w:p>
        </w:tc>
      </w:tr>
      <w:tr>
        <w:trPr>
          <w:trHeight w:val="34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12903,5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1873384,4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1873384,4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1873384,4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4"/>
        <w:gridCol w:w="434"/>
        <w:gridCol w:w="9404"/>
        <w:gridCol w:w="27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2496587,3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221999,5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57711,6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46839,6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125281,6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село, селолық округ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121912,5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3369,1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24624,9</w:t>
            </w:r>
          </w:p>
        </w:tc>
      </w:tr>
      <w:tr>
        <w:trPr>
          <w:trHeight w:val="10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23499,8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354,1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12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1665514,2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1663970,2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1263642,2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18335,0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46644,0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154637,0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18944,6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917,6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59741,8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84864,0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81963,3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81963,3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15895,1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12340,7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12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170073,0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19369,0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7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51293,6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1600,5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санаттарына тұрғын үймен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22790,3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11341,8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93869,6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43048,2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50821,4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115633,1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91959,6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24319,9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14596,1</w:t>
            </w:r>
          </w:p>
        </w:tc>
      </w:tr>
      <w:tr>
        <w:trPr>
          <w:trHeight w:val="12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9077,4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1250,7</w:t>
            </w:r>
          </w:p>
        </w:tc>
      </w:tr>
      <w:tr>
        <w:trPr>
          <w:trHeight w:val="10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10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95048,4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2767,6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9052,5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1614,5</w:t>
            </w:r>
          </w:p>
        </w:tc>
      </w:tr>
      <w:tr>
        <w:trPr>
          <w:trHeight w:val="7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71713,2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63404,2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14276,7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7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47846,0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46541,0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22305,3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10499,1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-23094,4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23094,4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1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5С-20/2-13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2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4 қосымша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бөлінген мақсатты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8"/>
        <w:gridCol w:w="2692"/>
      </w:tblGrid>
      <w:tr>
        <w:trPr>
          <w:trHeight w:val="2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264 533,8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206 311,8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117 285,0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трансферттердің есебінен үйлерінде оқитын мүгедек-балаларды құрал-жабдықтармен, бағдарламалық қамтамасыз етумен қамтамасыз 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917,6</w:t>
            </w:r>
          </w:p>
        </w:tc>
      </w:tr>
      <w:tr>
        <w:trPr>
          <w:trHeight w:val="10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 ұстауға асыраушыларына (қамқоршыларына) ай сайынғы ақшалай қаражат төлемдері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18 944,6</w:t>
            </w:r>
          </w:p>
        </w:tc>
      </w:tr>
      <w:tr>
        <w:trPr>
          <w:trHeight w:val="9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21 934,8</w:t>
            </w:r>
          </w:p>
        </w:tc>
      </w:tr>
      <w:tr>
        <w:trPr>
          <w:trHeight w:val="7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57 357,0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9 937,0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3 425,6</w:t>
            </w:r>
          </w:p>
        </w:tc>
      </w:tr>
      <w:tr>
        <w:trPr>
          <w:trHeight w:val="6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бойынша шараларды іске асыру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2 767,6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7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112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аясында, аймақтарды экономикалық дамытуға жәрдем көрсету жөніндегі шараларды жүзеге асыруға ауылдық (селолық) округтерді жайластыру мәселелерін шешуге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4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7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 (Ерейментау қаласындағы магистралдық су құбырлары желілерін қайта құрастыру)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0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(Ерейментау қаласындағы 60 пәтерлік (жалгерлік) коммуналдық тұрғын үйдің құрылысы)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5С-20/2-13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3 қосымша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5 қосымша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бюджеттен бөлінген мақсатты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8"/>
        <w:gridCol w:w="2712"/>
      </w:tblGrid>
      <w:tr>
        <w:trPr>
          <w:trHeight w:val="2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127 691,6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77 946,2</w:t>
            </w:r>
          </w:p>
        </w:tc>
      </w:tr>
      <w:tr>
        <w:trPr>
          <w:trHeight w:val="61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2 697,0</w:t>
            </w:r>
          </w:p>
        </w:tc>
      </w:tr>
      <w:tr>
        <w:trPr>
          <w:trHeight w:val="58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 Соғысының ардагерлері мен мүгедектеріне әлеуметтік көмек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81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аз қамтылған отбасылары мен Ерейментау ауданының ауылдық жерлеріндегі көп балалы отбасылары студенттеріне колледждердегі оқуы үшін төлемге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81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46 661,0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автомобиль жолдарын және көшелерін жөндеуге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41 040,0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жылумен жабдықтаушы объектілерін жылу беру маусымына дайындалуға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46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28 588,2</w:t>
            </w:r>
          </w:p>
        </w:tc>
      </w:tr>
      <w:tr>
        <w:trPr>
          <w:trHeight w:val="46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өрт сөндіру сигналын орнату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8 588,2</w:t>
            </w:r>
          </w:p>
        </w:tc>
      </w:tr>
      <w:tr>
        <w:trPr>
          <w:trHeight w:val="42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Блогты-модульдік қазандықтарды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5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49 745,4</w:t>
            </w:r>
          </w:p>
        </w:tc>
      </w:tr>
      <w:tr>
        <w:trPr>
          <w:trHeight w:val="31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49 745,4</w:t>
            </w:r>
          </w:p>
        </w:tc>
      </w:tr>
      <w:tr>
        <w:trPr>
          <w:trHeight w:val="45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қайта құрастыру (Новомарковка ауылы)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