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4b1d" w14:textId="aaf4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21 желтоқсандағы № 5С-10/3-12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2013 жылғы 9 желтоқсандағы № 5С-21/2-13 шешімі. Ақмола облысының Әділет департаментінде 2013 жылғы 11 желтоқсанда № 3924 болып тіркелді. Қолданылу мерзімінің аяқталуына байланысты күші жойылды - (Ақмола облысы Ерейментау аудандық мәслихатының 2014 жылғы 4 қарашадағы № 236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04.11.2014 № 236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«2013-2015 жылдарға арналған аудан бюджеті туралы» 2012 жылғы 21 желтоқсандағы № 5С-10/3-12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3577 болып тіркелген, аудандық «Ереймен» газетінде 2013 жылдың 5 қаңтарында, аудандық «Ерейментау» газетінде 2013 жылдың 5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2 469 727,1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560 968,7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11 359,3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27 900,5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1 869 498,6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2 492 701,5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-23 094,4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23 094,4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Т.Муханбеджанов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 № 5С-21/2-13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5С-10/3-12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361"/>
        <w:gridCol w:w="9927"/>
        <w:gridCol w:w="26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2469727,1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51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42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11359,3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6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3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0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435"/>
        <w:gridCol w:w="9629"/>
        <w:gridCol w:w="25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2492701,5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0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12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1664514,2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1662970,2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1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58741,8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12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тұрғын үймен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93869,6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50821,4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6713,1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10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94248,6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2767,6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70913,4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62604,4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20219,3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2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12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желтоқсандағы № 5С-21/2-13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5С-10/3-12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4 қосымша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2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260 648,0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202 426,0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116 285,0</w:t>
            </w:r>
          </w:p>
        </w:tc>
      </w:tr>
      <w:tr>
        <w:trPr>
          <w:trHeight w:val="9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10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56 357,0</w:t>
            </w:r>
          </w:p>
        </w:tc>
      </w:tr>
      <w:tr>
        <w:trPr>
          <w:trHeight w:val="5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3 425,6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2 767,6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62 604,4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62 604,4</w:t>
            </w:r>
          </w:p>
        </w:tc>
      </w:tr>
      <w:tr>
        <w:trPr>
          <w:trHeight w:val="76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13 354,0</w:t>
            </w:r>
          </w:p>
        </w:tc>
      </w:tr>
      <w:tr>
        <w:trPr>
          <w:trHeight w:val="112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аясында, аймақтарды экономикалық дамытуға жәрдем көрсету жөніндегі шараларды жүзеге асыруға ауылдық (селолық) округтерді жайластыру мәселелерін шешуге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13 354,0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(Ерейментау қаласындағы магистралдық су құбырлары желілерін қайта құрастыру)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(Ерейментау қаласындағы 60 пәтерлік (жалгерлік) коммуналдық тұрғын үйдің құрылысы)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