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09a5" w14:textId="6d009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 бюджеті туралы</w:t>
      </w:r>
    </w:p>
    <w:p>
      <w:pPr>
        <w:spacing w:after="0"/>
        <w:ind w:left="0"/>
        <w:jc w:val="both"/>
      </w:pPr>
      <w:r>
        <w:rPr>
          <w:rFonts w:ascii="Times New Roman"/>
          <w:b w:val="false"/>
          <w:i w:val="false"/>
          <w:color w:val="000000"/>
          <w:sz w:val="28"/>
        </w:rPr>
        <w:t>Ақмола облысы Ерейментау аудандық мәслихатының 2013 жылғы 27 желтоқсандағы № 5С-22/2-13 шешімі. Ақмола облысының Әділет департаментінде 2014 жылғы 9 қаңтарда № 3944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Ерейментау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2014-2016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3 130 571,8 мың теңге, соның ішінде:</w:t>
      </w:r>
      <w:r>
        <w:br/>
      </w:r>
      <w:r>
        <w:rPr>
          <w:rFonts w:ascii="Times New Roman"/>
          <w:b w:val="false"/>
          <w:i w:val="false"/>
          <w:color w:val="000000"/>
          <w:sz w:val="28"/>
        </w:rPr>
        <w:t>
      салықтық түсімдер – 625 105,3 мың теңге;</w:t>
      </w:r>
      <w:r>
        <w:br/>
      </w:r>
      <w:r>
        <w:rPr>
          <w:rFonts w:ascii="Times New Roman"/>
          <w:b w:val="false"/>
          <w:i w:val="false"/>
          <w:color w:val="000000"/>
          <w:sz w:val="28"/>
        </w:rPr>
        <w:t>
      салықтық емес түсімдер – 12 445,3 мың теңге;</w:t>
      </w:r>
      <w:r>
        <w:br/>
      </w:r>
      <w:r>
        <w:rPr>
          <w:rFonts w:ascii="Times New Roman"/>
          <w:b w:val="false"/>
          <w:i w:val="false"/>
          <w:color w:val="000000"/>
          <w:sz w:val="28"/>
        </w:rPr>
        <w:t>
      негізгі капиталды сатудан түскен түсімдер – 23 316,7 мың теңге;</w:t>
      </w:r>
      <w:r>
        <w:br/>
      </w:r>
      <w:r>
        <w:rPr>
          <w:rFonts w:ascii="Times New Roman"/>
          <w:b w:val="false"/>
          <w:i w:val="false"/>
          <w:color w:val="000000"/>
          <w:sz w:val="28"/>
        </w:rPr>
        <w:t>
      трансферттердің түсімдері – 2 469 704,5 мың теңге;</w:t>
      </w:r>
      <w:r>
        <w:br/>
      </w:r>
      <w:r>
        <w:rPr>
          <w:rFonts w:ascii="Times New Roman"/>
          <w:b w:val="false"/>
          <w:i w:val="false"/>
          <w:color w:val="000000"/>
          <w:sz w:val="28"/>
        </w:rPr>
        <w:t>
</w:t>
      </w:r>
      <w:r>
        <w:rPr>
          <w:rFonts w:ascii="Times New Roman"/>
          <w:b w:val="false"/>
          <w:i w:val="false"/>
          <w:color w:val="000000"/>
          <w:sz w:val="28"/>
        </w:rPr>
        <w:t>
      2) шығындар – 3 146 106,1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18 473 мың теңге, соның ішінде:</w:t>
      </w:r>
      <w:r>
        <w:br/>
      </w:r>
      <w:r>
        <w:rPr>
          <w:rFonts w:ascii="Times New Roman"/>
          <w:b w:val="false"/>
          <w:i w:val="false"/>
          <w:color w:val="000000"/>
          <w:sz w:val="28"/>
        </w:rPr>
        <w:t>
      бюджеттік несиелер - 19 553 мың теңге;</w:t>
      </w:r>
      <w:r>
        <w:br/>
      </w:r>
      <w:r>
        <w:rPr>
          <w:rFonts w:ascii="Times New Roman"/>
          <w:b w:val="false"/>
          <w:i w:val="false"/>
          <w:color w:val="000000"/>
          <w:sz w:val="28"/>
        </w:rPr>
        <w:t>
      бюджеттік несиелерді өтеу – 1 080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-34 007,3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34 007,3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Ерейментау аудандық мәслихатының 13.11.2014 </w:t>
      </w:r>
      <w:r>
        <w:rPr>
          <w:rFonts w:ascii="Times New Roman"/>
          <w:b w:val="false"/>
          <w:i w:val="false"/>
          <w:color w:val="000000"/>
          <w:sz w:val="28"/>
        </w:rPr>
        <w:t>№ 5C-33/2-14</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2014 жылда 1 417 075 мың теңге сомасындағы аудан бюджетіне облыстық бюджеттен берілетін субвенциялардың көлемі алынсын.</w:t>
      </w:r>
      <w:r>
        <w:br/>
      </w:r>
      <w:r>
        <w:rPr>
          <w:rFonts w:ascii="Times New Roman"/>
          <w:b w:val="false"/>
          <w:i w:val="false"/>
          <w:color w:val="000000"/>
          <w:sz w:val="28"/>
        </w:rPr>
        <w:t>
</w:t>
      </w:r>
      <w:r>
        <w:rPr>
          <w:rFonts w:ascii="Times New Roman"/>
          <w:b w:val="false"/>
          <w:i w:val="false"/>
          <w:color w:val="000000"/>
          <w:sz w:val="28"/>
        </w:rPr>
        <w:t>
      3. 2014 жылға арналған аудан бюджетінде </w:t>
      </w:r>
      <w:r>
        <w:rPr>
          <w:rFonts w:ascii="Times New Roman"/>
          <w:b w:val="false"/>
          <w:i w:val="false"/>
          <w:color w:val="000000"/>
          <w:sz w:val="28"/>
        </w:rPr>
        <w:t>4 қосымшаға</w:t>
      </w:r>
      <w:r>
        <w:rPr>
          <w:rFonts w:ascii="Times New Roman"/>
          <w:b w:val="false"/>
          <w:i w:val="false"/>
          <w:color w:val="000000"/>
          <w:sz w:val="28"/>
        </w:rPr>
        <w:t xml:space="preserve"> сәйкес, республикалық бюджеттен мақсатты трансферттер және бюджеттік кредиттер қарастырылғаны есепке алынсын.</w:t>
      </w:r>
      <w:r>
        <w:br/>
      </w:r>
      <w:r>
        <w:rPr>
          <w:rFonts w:ascii="Times New Roman"/>
          <w:b w:val="false"/>
          <w:i w:val="false"/>
          <w:color w:val="000000"/>
          <w:sz w:val="28"/>
        </w:rPr>
        <w:t>
</w:t>
      </w:r>
      <w:r>
        <w:rPr>
          <w:rFonts w:ascii="Times New Roman"/>
          <w:b w:val="false"/>
          <w:i w:val="false"/>
          <w:color w:val="000000"/>
          <w:sz w:val="28"/>
        </w:rPr>
        <w:t>
      4. 2014 жылға арналған аудан бюджетінде </w:t>
      </w:r>
      <w:r>
        <w:rPr>
          <w:rFonts w:ascii="Times New Roman"/>
          <w:b w:val="false"/>
          <w:i w:val="false"/>
          <w:color w:val="000000"/>
          <w:sz w:val="28"/>
        </w:rPr>
        <w:t>5 қосымшаға</w:t>
      </w:r>
      <w:r>
        <w:rPr>
          <w:rFonts w:ascii="Times New Roman"/>
          <w:b w:val="false"/>
          <w:i w:val="false"/>
          <w:color w:val="000000"/>
          <w:sz w:val="28"/>
        </w:rPr>
        <w:t xml:space="preserve"> сәйкес, облыстық бюджеттен мақсатты трансферттердің қарастырылғаны есепке алынсын.</w:t>
      </w:r>
      <w:r>
        <w:br/>
      </w:r>
      <w:r>
        <w:rPr>
          <w:rFonts w:ascii="Times New Roman"/>
          <w:b w:val="false"/>
          <w:i w:val="false"/>
          <w:color w:val="000000"/>
          <w:sz w:val="28"/>
        </w:rPr>
        <w:t>
</w:t>
      </w:r>
      <w:r>
        <w:rPr>
          <w:rFonts w:ascii="Times New Roman"/>
          <w:b w:val="false"/>
          <w:i w:val="false"/>
          <w:color w:val="000000"/>
          <w:sz w:val="28"/>
        </w:rPr>
        <w:t>
      5. 2014 жылға арналған аудан бюджетінде 1 080 мың теңге сомасында жоғары тұрған бюджетке бюджеттік кредиттерді өтеу қарастырылғаны есепке алынсын.</w:t>
      </w:r>
      <w:r>
        <w:br/>
      </w:r>
      <w:r>
        <w:rPr>
          <w:rFonts w:ascii="Times New Roman"/>
          <w:b w:val="false"/>
          <w:i w:val="false"/>
          <w:color w:val="000000"/>
          <w:sz w:val="28"/>
        </w:rPr>
        <w:t>
</w:t>
      </w:r>
      <w:r>
        <w:rPr>
          <w:rFonts w:ascii="Times New Roman"/>
          <w:b w:val="false"/>
          <w:i w:val="false"/>
          <w:color w:val="000000"/>
          <w:sz w:val="28"/>
        </w:rPr>
        <w:t>
      6. 2014 жылға арналған ауданның жергілікті атқарушы органының қоры 3 384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6-1. 2014 жылға арналған аудан бюджетіне 2014 жылдың 1 қаңтарында пайда болған 15 534,3 мың теңге сомасындағы бюджеттік қаражаттардың бос қалдықтары белгіленген заңнамалық тәртіпте пайдаланылатынын есепке алынсын.</w:t>
      </w:r>
      <w:r>
        <w:br/>
      </w: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Ақмола облысы Ерейментау аудандық мәслихатының 07.03.2014 </w:t>
      </w:r>
      <w:r>
        <w:rPr>
          <w:rFonts w:ascii="Times New Roman"/>
          <w:b w:val="false"/>
          <w:i w:val="false"/>
          <w:color w:val="000000"/>
          <w:sz w:val="28"/>
        </w:rPr>
        <w:t>№ 5C-23/2-14</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Аудандық мәслихатпен келісілген тізбеге сәйкес, ауылдық жерде жұмыс істейтін әлеуметтік қамсыздандыру, білім беру, мәдениет және спорт мамандарына, осы түрлермен қалалық жағдайларда қызметтің айналысатын мамандардың жалақыларымен және ставкаларымен салыстырғанда, жиырма бес пайызға көтерілген лауазымдық жалақылар мен тарифтік ставкалары белгіленсін.</w:t>
      </w:r>
      <w:r>
        <w:br/>
      </w:r>
      <w:r>
        <w:rPr>
          <w:rFonts w:ascii="Times New Roman"/>
          <w:b w:val="false"/>
          <w:i w:val="false"/>
          <w:color w:val="000000"/>
          <w:sz w:val="28"/>
        </w:rPr>
        <w:t>
</w:t>
      </w:r>
      <w:r>
        <w:rPr>
          <w:rFonts w:ascii="Times New Roman"/>
          <w:b w:val="false"/>
          <w:i w:val="false"/>
          <w:color w:val="000000"/>
          <w:sz w:val="28"/>
        </w:rPr>
        <w:t>
      8. 2014 жылға арналған Ерейментау қаласы, ауылдық округтер мен ауылдар әкімдері аппараттарының бюджеттік бағдарламалары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2014 жылға арналған аудан бюджетін орындаудың барысында секвестерге жатпайтын аудандық бюджеттік бағдарламалардың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Ақмола облысының Әділет департаментінде мемлекеттік тіркеуден өткен күнінен бастап күшіне енеді және 2014 жылдың 1 қаңтарынан бастап қолданысқа енгізіледі.</w:t>
      </w:r>
    </w:p>
    <w:bookmarkEnd w:id="0"/>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 сессиясының</w:t>
      </w:r>
      <w:r>
        <w:br/>
      </w:r>
      <w:r>
        <w:rPr>
          <w:rFonts w:ascii="Times New Roman"/>
          <w:b w:val="false"/>
          <w:i w:val="false"/>
          <w:color w:val="000000"/>
          <w:sz w:val="28"/>
        </w:rPr>
        <w:t>
</w:t>
      </w:r>
      <w:r>
        <w:rPr>
          <w:rFonts w:ascii="Times New Roman"/>
          <w:b w:val="false"/>
          <w:i/>
          <w:color w:val="000000"/>
          <w:sz w:val="28"/>
        </w:rPr>
        <w:t>      төрағасы                                   Т.Калиев</w:t>
      </w:r>
    </w:p>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мәслихатының хатшысы                       Қ.Махметов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Ерейментау ауданы</w:t>
      </w:r>
      <w:r>
        <w:br/>
      </w:r>
      <w:r>
        <w:rPr>
          <w:rFonts w:ascii="Times New Roman"/>
          <w:b w:val="false"/>
          <w:i w:val="false"/>
          <w:color w:val="000000"/>
          <w:sz w:val="28"/>
        </w:rPr>
        <w:t>
</w:t>
      </w:r>
      <w:r>
        <w:rPr>
          <w:rFonts w:ascii="Times New Roman"/>
          <w:b w:val="false"/>
          <w:i/>
          <w:color w:val="000000"/>
          <w:sz w:val="28"/>
        </w:rPr>
        <w:t>      әкімінің м.а.                              Н.Мұқатов</w:t>
      </w:r>
    </w:p>
    <w:bookmarkStart w:name="z24" w:id="1"/>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5С-22/2-13 шешіміне     </w:t>
      </w:r>
      <w:r>
        <w:br/>
      </w:r>
      <w:r>
        <w:rPr>
          <w:rFonts w:ascii="Times New Roman"/>
          <w:b w:val="false"/>
          <w:i w:val="false"/>
          <w:color w:val="000000"/>
          <w:sz w:val="28"/>
        </w:rPr>
        <w:t xml:space="preserve">
1 қосымша           </w:t>
      </w:r>
    </w:p>
    <w:bookmarkEnd w:id="1"/>
    <w:bookmarkStart w:name="z25" w:id="2"/>
    <w:p>
      <w:pPr>
        <w:spacing w:after="0"/>
        <w:ind w:left="0"/>
        <w:jc w:val="left"/>
      </w:pPr>
      <w:r>
        <w:rPr>
          <w:rFonts w:ascii="Times New Roman"/>
          <w:b/>
          <w:i w:val="false"/>
          <w:color w:val="000000"/>
        </w:rPr>
        <w:t xml:space="preserve"> 
2014 жылға арналған аудан бюджеті</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Ерейментау аудандық мәслихатының 13.11.2014 </w:t>
      </w:r>
      <w:r>
        <w:rPr>
          <w:rFonts w:ascii="Times New Roman"/>
          <w:b w:val="false"/>
          <w:i w:val="false"/>
          <w:color w:val="ff0000"/>
          <w:sz w:val="28"/>
        </w:rPr>
        <w:t>№ 5C-33/2-14</w:t>
      </w:r>
      <w:r>
        <w:rPr>
          <w:rFonts w:ascii="Times New Roman"/>
          <w:b w:val="false"/>
          <w:i w:val="false"/>
          <w:color w:val="ff0000"/>
          <w:sz w:val="28"/>
        </w:rPr>
        <w:t>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396"/>
        <w:gridCol w:w="459"/>
        <w:gridCol w:w="9833"/>
        <w:gridCol w:w="239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3 130 571,8</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625 105,3</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19 346,0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19 346,0</w:t>
            </w:r>
          </w:p>
        </w:tc>
      </w:tr>
      <w:tr>
        <w:trPr>
          <w:trHeight w:val="3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241 821,3</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241 821,3</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333 345,0</w:t>
            </w:r>
          </w:p>
        </w:tc>
      </w:tr>
      <w:tr>
        <w:trPr>
          <w:trHeight w:val="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264 711,0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32 801,0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32 358,0</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3 475,0</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24 491,0</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3 731,0</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15 269,0</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5 451,0</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8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5 742,0</w:t>
            </w:r>
          </w:p>
        </w:tc>
      </w:tr>
      <w:tr>
        <w:trPr>
          <w:trHeight w:val="3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5 742,0</w:t>
            </w:r>
          </w:p>
        </w:tc>
      </w:tr>
      <w:tr>
        <w:trPr>
          <w:trHeight w:val="4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12 445,3</w:t>
            </w:r>
          </w:p>
        </w:tc>
      </w:tr>
      <w:tr>
        <w:trPr>
          <w:trHeight w:val="3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2 032,3</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3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6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10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2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10 316,0</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10 316,0</w:t>
            </w:r>
          </w:p>
        </w:tc>
      </w:tr>
      <w:tr>
        <w:trPr>
          <w:trHeight w:val="3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23 316,7</w:t>
            </w:r>
          </w:p>
        </w:tc>
      </w:tr>
      <w:tr>
        <w:trPr>
          <w:trHeight w:val="3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10 350,7</w:t>
            </w:r>
          </w:p>
        </w:tc>
      </w:tr>
      <w:tr>
        <w:trPr>
          <w:trHeight w:val="3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10 350,7</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12 966,0</w:t>
            </w:r>
          </w:p>
        </w:tc>
      </w:tr>
      <w:tr>
        <w:trPr>
          <w:trHeight w:val="3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12 239,0</w:t>
            </w:r>
          </w:p>
        </w:tc>
      </w:tr>
      <w:tr>
        <w:trPr>
          <w:trHeight w:val="3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w:t>
            </w:r>
          </w:p>
        </w:tc>
      </w:tr>
      <w:tr>
        <w:trPr>
          <w:trHeight w:val="3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2 469 704,5</w:t>
            </w:r>
          </w:p>
        </w:tc>
      </w:tr>
      <w:tr>
        <w:trPr>
          <w:trHeight w:val="3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2 469 704,5</w:t>
            </w:r>
          </w:p>
        </w:tc>
      </w:tr>
      <w:tr>
        <w:trPr>
          <w:trHeight w:val="3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2 469 704,5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34"/>
        <w:gridCol w:w="534"/>
        <w:gridCol w:w="9770"/>
        <w:gridCol w:w="236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3 146 106,1</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220 422,0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14 210,8</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14 210,8</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60 434,1</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57 461,1</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2 973,0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118 061,1</w:t>
            </w:r>
          </w:p>
        </w:tc>
      </w:tr>
      <w:tr>
        <w:trPr>
          <w:trHeight w:val="6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118 061,1</w:t>
            </w:r>
          </w:p>
        </w:tc>
      </w:tr>
      <w:tr>
        <w:trPr>
          <w:trHeight w:val="42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27 716,0</w:t>
            </w:r>
          </w:p>
        </w:tc>
      </w:tr>
      <w:tr>
        <w:trPr>
          <w:trHeight w:val="11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26 714,6</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3 219,0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3 219,0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1 928,0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7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2 054 682,2</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1 909,2</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1 909,2</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1 719 714,7</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11 096,3</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1 347 771,2</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2 812,0</w:t>
            </w:r>
          </w:p>
        </w:tc>
      </w:tr>
      <w:tr>
        <w:trPr>
          <w:trHeight w:val="8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15 127,0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49 710,3</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тәрбиемен оқыту ұйымдарының қызметін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152 586,8</w:t>
            </w:r>
          </w:p>
        </w:tc>
      </w:tr>
      <w:tr>
        <w:trPr>
          <w:trHeight w:val="8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20 062,0</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жабдықтармен, бағдарламалық қамтамасыз етумен қамту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69 023,0</w:t>
            </w:r>
          </w:p>
        </w:tc>
      </w:tr>
      <w:tr>
        <w:trPr>
          <w:trHeight w:val="6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51 526,1</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333 058,3</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333 058,3</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93 835,9</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93 709,9</w:t>
            </w:r>
          </w:p>
        </w:tc>
      </w:tr>
      <w:tr>
        <w:trPr>
          <w:trHeight w:val="8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20 930,3</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13 283,0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15 029,0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13 444,6</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8 395,0</w:t>
            </w:r>
          </w:p>
        </w:tc>
      </w:tr>
      <w:tr>
        <w:trPr>
          <w:trHeight w:val="8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3 779,0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қамту орталықтарының қызметін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ақшалай көмекті енгізу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15 264,0</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305 473,2</w:t>
            </w:r>
          </w:p>
        </w:tc>
      </w:tr>
      <w:tr>
        <w:trPr>
          <w:trHeight w:val="6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28 102,0</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12 567,0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8 450,0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55 957,2</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тұрғын үймен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11 011,0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қалаларда үнемі жылумен жабдықтауды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38 073,6</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Кондоминиумдар нысандарына арналған техникалық паспорттарды дайындау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4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 және абаттандыру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4 841,6</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216 470,0</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213 090,0</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4 132,0</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4 132,0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122 199,5</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95 464,3</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6 569,7</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59 319,2</w:t>
            </w:r>
          </w:p>
        </w:tc>
      </w:tr>
      <w:tr>
        <w:trPr>
          <w:trHeight w:val="42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25 250,5</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4 324,9</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17 844,2</w:t>
            </w:r>
          </w:p>
        </w:tc>
      </w:tr>
      <w:tr>
        <w:trPr>
          <w:trHeight w:val="8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7 537,1</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3 597,1</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8 891,0</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4 077,0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8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3 951,0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140 104,7</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5 824,0</w:t>
            </w:r>
          </w:p>
        </w:tc>
      </w:tr>
      <w:tr>
        <w:trPr>
          <w:trHeight w:val="42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5 824,0</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12 512,0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12 512,0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11 116,8</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8 803,8</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2 313,0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110 651,9</w:t>
            </w:r>
          </w:p>
        </w:tc>
      </w:tr>
      <w:tr>
        <w:trPr>
          <w:trHeight w:val="4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6 970,9</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6 510,0</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28 423,0</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67 854,0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16 529,1</w:t>
            </w:r>
          </w:p>
        </w:tc>
      </w:tr>
      <w:tr>
        <w:trPr>
          <w:trHeight w:val="4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6 026,6</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6 026,6</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10 502,5</w:t>
            </w:r>
          </w:p>
        </w:tc>
      </w:tr>
      <w:tr>
        <w:trPr>
          <w:trHeight w:val="6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5 518,5</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4 814,0</w:t>
            </w:r>
          </w:p>
        </w:tc>
      </w:tr>
      <w:tr>
        <w:trPr>
          <w:trHeight w:val="5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1 614,0</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1 614,0</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3 200,0</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3 200,0</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182 232,0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6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45 700,3</w:t>
            </w:r>
          </w:p>
        </w:tc>
      </w:tr>
      <w:tr>
        <w:trPr>
          <w:trHeight w:val="7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6 825,1</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17 286,0</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21 589,2</w:t>
            </w:r>
          </w:p>
        </w:tc>
      </w:tr>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130 987,5</w:t>
            </w:r>
          </w:p>
        </w:tc>
      </w:tr>
      <w:tr>
        <w:trPr>
          <w:trHeight w:val="4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инфрақұрылымын дамыту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130 987,5</w:t>
            </w:r>
          </w:p>
        </w:tc>
      </w:tr>
      <w:tr>
        <w:trPr>
          <w:trHeight w:val="4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5 070,2</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5 070,2</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4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2 591,9</w:t>
            </w:r>
          </w:p>
        </w:tc>
      </w:tr>
      <w:tr>
        <w:trPr>
          <w:trHeight w:val="42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2 591,9</w:t>
            </w:r>
          </w:p>
        </w:tc>
      </w:tr>
      <w:tr>
        <w:trPr>
          <w:trHeight w:val="6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1 214,5</w:t>
            </w:r>
          </w:p>
        </w:tc>
      </w:tr>
      <w:tr>
        <w:trPr>
          <w:trHeight w:val="8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1 377,4</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18 473,0</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19 553,0</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19 553,0</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19 553,0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19 553,0</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1 080,0</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-34 007,3</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(бюджеттің профицитін пайдалану)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34 007,3</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19 553,0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19 553,0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19 553,0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19 553,0</w:t>
            </w:r>
          </w:p>
        </w:tc>
      </w:tr>
      <w:tr>
        <w:trPr>
          <w:trHeight w:val="3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1 080,0</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1 080,0</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1 080,0</w:t>
            </w:r>
          </w:p>
        </w:tc>
      </w:tr>
      <w:tr>
        <w:trPr>
          <w:trHeight w:val="4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15 534,3</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15 534,3</w:t>
            </w:r>
          </w:p>
        </w:tc>
      </w:tr>
      <w:tr>
        <w:trPr>
          <w:trHeight w:val="4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15 534,3</w:t>
            </w:r>
          </w:p>
        </w:tc>
      </w:tr>
    </w:tbl>
    <w:bookmarkStart w:name="z26" w:id="3"/>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5С-22/2-13 шешіміне     </w:t>
      </w:r>
      <w:r>
        <w:br/>
      </w:r>
      <w:r>
        <w:rPr>
          <w:rFonts w:ascii="Times New Roman"/>
          <w:b w:val="false"/>
          <w:i w:val="false"/>
          <w:color w:val="000000"/>
          <w:sz w:val="28"/>
        </w:rPr>
        <w:t xml:space="preserve">
2 қосымша           </w:t>
      </w:r>
    </w:p>
    <w:bookmarkEnd w:id="3"/>
    <w:bookmarkStart w:name="z27" w:id="4"/>
    <w:p>
      <w:pPr>
        <w:spacing w:after="0"/>
        <w:ind w:left="0"/>
        <w:jc w:val="left"/>
      </w:pPr>
      <w:r>
        <w:rPr>
          <w:rFonts w:ascii="Times New Roman"/>
          <w:b/>
          <w:i w:val="false"/>
          <w:color w:val="000000"/>
        </w:rPr>
        <w:t xml:space="preserve"> 
2015 жылға арналған аудан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750"/>
        <w:gridCol w:w="540"/>
        <w:gridCol w:w="9123"/>
        <w:gridCol w:w="2584"/>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1 974 195,0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603 103,0</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24 034,0</w:t>
            </w: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24 034,0</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233 700,0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233 700,0</w:t>
            </w:r>
          </w:p>
        </w:tc>
      </w:tr>
      <w:tr>
        <w:trPr>
          <w:trHeight w:val="2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316 914,0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241 800,0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38 261,0</w:t>
            </w:r>
          </w:p>
        </w:tc>
      </w:tr>
      <w:tr>
        <w:trPr>
          <w:trHeight w:val="30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33 622,0</w:t>
            </w:r>
          </w:p>
        </w:tc>
      </w:tr>
      <w:tr>
        <w:trPr>
          <w:trHeight w:val="3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3 231,0</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24 667,0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3 946,0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13 270,0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6 682,0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88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3 788,0</w:t>
            </w:r>
          </w:p>
        </w:tc>
      </w:tr>
      <w:tr>
        <w:trPr>
          <w:trHeight w:val="42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4 575,0</w:t>
            </w:r>
          </w:p>
        </w:tc>
      </w:tr>
      <w:tr>
        <w:trPr>
          <w:trHeight w:val="3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r>
      <w:tr>
        <w:trPr>
          <w:trHeight w:val="6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5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0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3 790,0</w:t>
            </w:r>
          </w:p>
        </w:tc>
      </w:tr>
      <w:tr>
        <w:trPr>
          <w:trHeight w:val="3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21 001,0</w:t>
            </w:r>
          </w:p>
        </w:tc>
      </w:tr>
      <w:tr>
        <w:trPr>
          <w:trHeight w:val="3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21 001,0</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1 345 516,0</w:t>
            </w:r>
          </w:p>
        </w:tc>
      </w:tr>
      <w:tr>
        <w:trPr>
          <w:trHeight w:val="3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1 345 516,0</w:t>
            </w:r>
          </w:p>
        </w:tc>
      </w:tr>
      <w:tr>
        <w:trPr>
          <w:trHeight w:val="3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1 345 516,0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771"/>
        <w:gridCol w:w="518"/>
        <w:gridCol w:w="9127"/>
        <w:gridCol w:w="260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1 974 195,0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204 087,0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11 915,0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11 915,0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52 306,0</w:t>
            </w:r>
          </w:p>
        </w:tc>
      </w:tr>
      <w:tr>
        <w:trPr>
          <w:trHeight w:val="5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52 306,0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117 689,0</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117 689,0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22 177,0</w:t>
            </w:r>
          </w:p>
        </w:tc>
      </w:tr>
      <w:tr>
        <w:trPr>
          <w:trHeight w:val="10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21 173,0</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2 906,0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2 906,0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1 615,0</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9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1 490 831,0</w:t>
            </w:r>
          </w:p>
        </w:tc>
      </w:tr>
      <w:tr>
        <w:trPr>
          <w:trHeight w:val="6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2 242,0</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1 488 589,0</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9 702,0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1 249 853,0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2 812,0</w:t>
            </w:r>
          </w:p>
        </w:tc>
      </w:tr>
      <w:tr>
        <w:trPr>
          <w:trHeight w:val="8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15 333,0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46 709,0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144 118,0</w:t>
            </w:r>
          </w:p>
        </w:tc>
      </w:tr>
      <w:tr>
        <w:trPr>
          <w:trHeight w:val="9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20 062,0</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82 333,0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82 333,0</w:t>
            </w:r>
          </w:p>
        </w:tc>
      </w:tr>
      <w:tr>
        <w:trPr>
          <w:trHeight w:val="8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18 997,0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16 142,0</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1 971,0</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12 612,0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7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12 425,0</w:t>
            </w:r>
          </w:p>
        </w:tc>
      </w:tr>
      <w:tr>
        <w:trPr>
          <w:trHeight w:val="5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14 980,0</w:t>
            </w:r>
          </w:p>
        </w:tc>
      </w:tr>
      <w:tr>
        <w:trPr>
          <w:trHeight w:val="9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қамту орталықтарының қызметін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20 270,0</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4 024,0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3 420,0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12 003,0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тұрғын үймен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қалаларда үнемі жылумен жабдықтауды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12 003,0</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Кондоминиумдар нысандарына арналған техникалық паспорттарды дайындау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4 243,0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4 243,0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103 505,0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85 104,0</w:t>
            </w:r>
          </w:p>
        </w:tc>
      </w:tr>
      <w:tr>
        <w:trPr>
          <w:trHeight w:val="7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6 329,0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52 049,0</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23 597,0</w:t>
            </w:r>
          </w:p>
        </w:tc>
      </w:tr>
      <w:tr>
        <w:trPr>
          <w:trHeight w:val="5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3 129,0</w:t>
            </w:r>
          </w:p>
        </w:tc>
      </w:tr>
      <w:tr>
        <w:trPr>
          <w:trHeight w:val="7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12 847,0</w:t>
            </w:r>
          </w:p>
        </w:tc>
      </w:tr>
      <w:tr>
        <w:trPr>
          <w:trHeight w:val="9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5 159,0</w:t>
            </w:r>
          </w:p>
        </w:tc>
      </w:tr>
      <w:tr>
        <w:trPr>
          <w:trHeight w:val="6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2 778,0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5 554,0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3 844,0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3 844,0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r>
      <w:tr>
        <w:trPr>
          <w:trHeight w:val="8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32 011,0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6 288,0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6 288,0</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12 414,0</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12 414,0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6 808,0</w:t>
            </w:r>
          </w:p>
        </w:tc>
      </w:tr>
      <w:tr>
        <w:trPr>
          <w:trHeight w:val="7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6 808,0</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6 501,0</w:t>
            </w:r>
          </w:p>
        </w:tc>
      </w:tr>
      <w:tr>
        <w:trPr>
          <w:trHeight w:val="6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6 501,0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10 978,0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5 710,0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5 710,0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5 268,0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5 268,0</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27 274,0</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23 462,0</w:t>
            </w:r>
          </w:p>
        </w:tc>
      </w:tr>
      <w:tr>
        <w:trPr>
          <w:trHeight w:val="7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6 226,0</w:t>
            </w:r>
          </w:p>
        </w:tc>
      </w:tr>
      <w:tr>
        <w:trPr>
          <w:trHeight w:val="7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17 236,0</w:t>
            </w:r>
          </w:p>
        </w:tc>
      </w:tr>
      <w:tr>
        <w:trPr>
          <w:trHeight w:val="5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инфрақұрылымын дамыту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3 812,0</w:t>
            </w:r>
          </w:p>
        </w:tc>
      </w:tr>
      <w:tr>
        <w:trPr>
          <w:trHeight w:val="7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3 812,0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(бюджеттің профицитін пайдалану)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28" w:id="5"/>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5С-22/2-13 шешіміне     </w:t>
      </w:r>
      <w:r>
        <w:br/>
      </w:r>
      <w:r>
        <w:rPr>
          <w:rFonts w:ascii="Times New Roman"/>
          <w:b w:val="false"/>
          <w:i w:val="false"/>
          <w:color w:val="000000"/>
          <w:sz w:val="28"/>
        </w:rPr>
        <w:t xml:space="preserve">
3 қосымша            </w:t>
      </w:r>
    </w:p>
    <w:bookmarkEnd w:id="5"/>
    <w:bookmarkStart w:name="z29" w:id="6"/>
    <w:p>
      <w:pPr>
        <w:spacing w:after="0"/>
        <w:ind w:left="0"/>
        <w:jc w:val="left"/>
      </w:pPr>
      <w:r>
        <w:rPr>
          <w:rFonts w:ascii="Times New Roman"/>
          <w:b/>
          <w:i w:val="false"/>
          <w:color w:val="000000"/>
        </w:rPr>
        <w:t xml:space="preserve"> 
2016 жылға арналған аудан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777"/>
        <w:gridCol w:w="437"/>
        <w:gridCol w:w="9219"/>
        <w:gridCol w:w="262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1 930 550,5</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639 890,5</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25 597,0</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25 597,0</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250 110,0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250 110,0</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334 049,5</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254 014,0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40 767,5</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35 827,0</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3 441,0</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26 149,0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4 182,0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14 066,0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7 083,0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9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3 985,0</w:t>
            </w:r>
          </w:p>
        </w:tc>
      </w:tr>
      <w:tr>
        <w:trPr>
          <w:trHeight w:val="4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3 985,0</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8 826,0</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p>
        </w:tc>
      </w:tr>
      <w:tr>
        <w:trPr>
          <w:trHeight w:val="6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5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10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7 990,0</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7 990,0</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22 001,0</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22 001,0</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22 000,0</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1 259 833,0</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1 259 833,0</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1 259 833,0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772"/>
        <w:gridCol w:w="456"/>
        <w:gridCol w:w="9246"/>
        <w:gridCol w:w="260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1 930 550,5</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192 728,0</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11 567,0</w:t>
            </w:r>
          </w:p>
        </w:tc>
      </w:tr>
      <w:tr>
        <w:trPr>
          <w:trHeight w:val="6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11 567,0</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42 548,0</w:t>
            </w:r>
          </w:p>
        </w:tc>
      </w:tr>
      <w:tr>
        <w:trPr>
          <w:trHeight w:val="5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42 548,0</w:t>
            </w:r>
          </w:p>
        </w:tc>
      </w:tr>
      <w:tr>
        <w:trPr>
          <w:trHeight w:val="4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117 689,0</w:t>
            </w:r>
          </w:p>
        </w:tc>
      </w:tr>
      <w:tr>
        <w:trPr>
          <w:trHeight w:val="6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117 689,0</w:t>
            </w:r>
          </w:p>
        </w:tc>
      </w:tr>
      <w:tr>
        <w:trPr>
          <w:trHeight w:val="48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20 924,0</w:t>
            </w:r>
          </w:p>
        </w:tc>
      </w:tr>
      <w:tr>
        <w:trPr>
          <w:trHeight w:val="10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20 924,0</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1 615,0</w:t>
            </w:r>
          </w:p>
        </w:tc>
      </w:tr>
      <w:tr>
        <w:trPr>
          <w:trHeight w:val="5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1 615,0</w:t>
            </w:r>
          </w:p>
        </w:tc>
      </w:tr>
      <w:tr>
        <w:trPr>
          <w:trHeight w:val="4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1 615,0</w:t>
            </w:r>
          </w:p>
        </w:tc>
      </w:tr>
      <w:tr>
        <w:trPr>
          <w:trHeight w:val="5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1 462 005,5</w:t>
            </w:r>
          </w:p>
        </w:tc>
      </w:tr>
      <w:tr>
        <w:trPr>
          <w:trHeight w:val="6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2 242,0</w:t>
            </w:r>
          </w:p>
        </w:tc>
      </w:tr>
      <w:tr>
        <w:trPr>
          <w:trHeight w:val="6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2 242,0</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1 459 763,5</w:t>
            </w:r>
          </w:p>
        </w:tc>
      </w:tr>
      <w:tr>
        <w:trPr>
          <w:trHeight w:val="6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9 446,0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1 230 227,5</w:t>
            </w:r>
          </w:p>
        </w:tc>
      </w:tr>
      <w:tr>
        <w:trPr>
          <w:trHeight w:val="6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4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46 709,0</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142 819,0</w:t>
            </w:r>
          </w:p>
        </w:tc>
      </w:tr>
      <w:tr>
        <w:trPr>
          <w:trHeight w:val="8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20 062,0</w:t>
            </w:r>
          </w:p>
        </w:tc>
      </w:tr>
      <w:tr>
        <w:trPr>
          <w:trHeight w:val="5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82 433,0</w:t>
            </w:r>
          </w:p>
        </w:tc>
      </w:tr>
      <w:tr>
        <w:trPr>
          <w:trHeight w:val="5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82 433,0</w:t>
            </w:r>
          </w:p>
        </w:tc>
      </w:tr>
      <w:tr>
        <w:trPr>
          <w:trHeight w:val="8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18 997,0</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16 142,0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1 971,0</w:t>
            </w:r>
          </w:p>
        </w:tc>
      </w:tr>
      <w:tr>
        <w:trPr>
          <w:trHeight w:val="6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12 712,0</w:t>
            </w:r>
          </w:p>
        </w:tc>
      </w:tr>
      <w:tr>
        <w:trPr>
          <w:trHeight w:val="5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7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46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12 425,0</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14 980,0</w:t>
            </w:r>
          </w:p>
        </w:tc>
      </w:tr>
      <w:tr>
        <w:trPr>
          <w:trHeight w:val="8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қамту орталықтарының қызметін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19 968,0</w:t>
            </w:r>
          </w:p>
        </w:tc>
      </w:tr>
      <w:tr>
        <w:trPr>
          <w:trHeight w:val="5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4 024,0</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3 420,0</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12 003,0</w:t>
            </w:r>
          </w:p>
        </w:tc>
      </w:tr>
      <w:tr>
        <w:trPr>
          <w:trHeight w:val="4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тұрғын үймен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қалаларда үнемі жылумен жабдықтауды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12 003,0</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Кондоминиумдар нысандарына арналған техникалық паспорттарды дайындау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3 941,0</w:t>
            </w:r>
          </w:p>
        </w:tc>
      </w:tr>
      <w:tr>
        <w:trPr>
          <w:trHeight w:val="6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102 073,0</w:t>
            </w:r>
          </w:p>
        </w:tc>
      </w:tr>
      <w:tr>
        <w:trPr>
          <w:trHeight w:val="5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84 252,0</w:t>
            </w:r>
          </w:p>
        </w:tc>
      </w:tr>
      <w:tr>
        <w:trPr>
          <w:trHeight w:val="5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6 070,0</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52 049,0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23 166,0</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2 967,0</w:t>
            </w:r>
          </w:p>
        </w:tc>
      </w:tr>
      <w:tr>
        <w:trPr>
          <w:trHeight w:val="5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12 587,0</w:t>
            </w:r>
          </w:p>
        </w:tc>
      </w:tr>
      <w:tr>
        <w:trPr>
          <w:trHeight w:val="8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4 899,0</w:t>
            </w:r>
          </w:p>
        </w:tc>
      </w:tr>
      <w:tr>
        <w:trPr>
          <w:trHeight w:val="6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4 910,0</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іске асыру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2 778,0</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5 234,0</w:t>
            </w:r>
          </w:p>
        </w:tc>
      </w:tr>
      <w:tr>
        <w:trPr>
          <w:trHeight w:val="5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3 524,0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r>
      <w:tr>
        <w:trPr>
          <w:trHeight w:val="8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1 064,0</w:t>
            </w:r>
          </w:p>
        </w:tc>
      </w:tr>
      <w:tr>
        <w:trPr>
          <w:trHeight w:val="6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32 520,0</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7 533,0</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7 533,0</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12 229,0</w:t>
            </w:r>
          </w:p>
        </w:tc>
      </w:tr>
      <w:tr>
        <w:trPr>
          <w:trHeight w:val="6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12 229,0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6 564,0</w:t>
            </w:r>
          </w:p>
        </w:tc>
      </w:tr>
      <w:tr>
        <w:trPr>
          <w:trHeight w:val="6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6 564,0</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6 194,0</w:t>
            </w:r>
          </w:p>
        </w:tc>
      </w:tr>
      <w:tr>
        <w:trPr>
          <w:trHeight w:val="6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6 194,0</w:t>
            </w:r>
          </w:p>
        </w:tc>
      </w:tr>
      <w:tr>
        <w:trPr>
          <w:trHeight w:val="4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10 470,0</w:t>
            </w:r>
          </w:p>
        </w:tc>
      </w:tr>
      <w:tr>
        <w:trPr>
          <w:trHeight w:val="3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5 459,0</w:t>
            </w:r>
          </w:p>
        </w:tc>
      </w:tr>
      <w:tr>
        <w:trPr>
          <w:trHeight w:val="5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5 459,0</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5 011,0</w:t>
            </w:r>
          </w:p>
        </w:tc>
      </w:tr>
      <w:tr>
        <w:trPr>
          <w:trHeight w:val="5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5 011,0</w:t>
            </w:r>
          </w:p>
        </w:tc>
      </w:tr>
      <w:tr>
        <w:trPr>
          <w:trHeight w:val="5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26 738,0</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23 193,0</w:t>
            </w:r>
          </w:p>
        </w:tc>
      </w:tr>
      <w:tr>
        <w:trPr>
          <w:trHeight w:val="7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5 907,0</w:t>
            </w:r>
          </w:p>
        </w:tc>
      </w:tr>
      <w:tr>
        <w:trPr>
          <w:trHeight w:val="5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17 286,0</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инфрақұрылымын дамыту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3 545,0</w:t>
            </w:r>
          </w:p>
        </w:tc>
      </w:tr>
      <w:tr>
        <w:trPr>
          <w:trHeight w:val="5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3 545,0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қарыздар бойынша сыйақылар мен басқа да төлемдерді төлеу жөніндегі жергілікті атқарушы органдардың борышына қызмет көрсету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(бюджеттің профицитін пайдалану)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30" w:id="7"/>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5С-22/2-13 шешіміне     </w:t>
      </w:r>
      <w:r>
        <w:br/>
      </w:r>
      <w:r>
        <w:rPr>
          <w:rFonts w:ascii="Times New Roman"/>
          <w:b w:val="false"/>
          <w:i w:val="false"/>
          <w:color w:val="000000"/>
          <w:sz w:val="28"/>
        </w:rPr>
        <w:t xml:space="preserve">
4 қосымша            </w:t>
      </w:r>
    </w:p>
    <w:bookmarkEnd w:id="7"/>
    <w:bookmarkStart w:name="z31" w:id="8"/>
    <w:p>
      <w:pPr>
        <w:spacing w:after="0"/>
        <w:ind w:left="0"/>
        <w:jc w:val="left"/>
      </w:pPr>
      <w:r>
        <w:rPr>
          <w:rFonts w:ascii="Times New Roman"/>
          <w:b/>
          <w:i w:val="false"/>
          <w:color w:val="000000"/>
        </w:rPr>
        <w:t xml:space="preserve"> 
2014 жылға арналған республикалық бюджеттен мақсатты трансферттер және бюджеттік кредиттер</w:t>
      </w:r>
    </w:p>
    <w:bookmarkEnd w:id="8"/>
    <w:p>
      <w:pPr>
        <w:spacing w:after="0"/>
        <w:ind w:left="0"/>
        <w:jc w:val="both"/>
      </w:pPr>
      <w:r>
        <w:rPr>
          <w:rFonts w:ascii="Times New Roman"/>
          <w:b w:val="false"/>
          <w:i w:val="false"/>
          <w:color w:val="ff0000"/>
          <w:sz w:val="28"/>
        </w:rPr>
        <w:t xml:space="preserve">      Ескерту. 4-қосымша жаңа редакцияда - Ақмола облысы Ерейментау аудандық мәслихатының 13.11.2014 </w:t>
      </w:r>
      <w:r>
        <w:rPr>
          <w:rFonts w:ascii="Times New Roman"/>
          <w:b w:val="false"/>
          <w:i w:val="false"/>
          <w:color w:val="ff0000"/>
          <w:sz w:val="28"/>
        </w:rPr>
        <w:t>№ 5C-33/2-14</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7"/>
        <w:gridCol w:w="2303"/>
      </w:tblGrid>
      <w:tr>
        <w:trPr>
          <w:trHeight w:val="25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4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426 533,0</w:t>
            </w:r>
          </w:p>
        </w:tc>
      </w:tr>
      <w:tr>
        <w:trPr>
          <w:trHeight w:val="34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ағымды трансферттер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193 890,0</w:t>
            </w:r>
          </w:p>
        </w:tc>
      </w:tr>
      <w:tr>
        <w:trPr>
          <w:trHeight w:val="55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әлеуметтік бағдарламалар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17 403,9</w:t>
            </w:r>
          </w:p>
        </w:tc>
      </w:tr>
      <w:tr>
        <w:trPr>
          <w:trHeight w:val="55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ақшалай көмекті енгізуге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14 994,0</w:t>
            </w:r>
          </w:p>
        </w:tc>
      </w:tr>
      <w:tr>
        <w:trPr>
          <w:trHeight w:val="45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57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103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1 150,9</w:t>
            </w:r>
          </w:p>
        </w:tc>
      </w:tr>
      <w:tr>
        <w:trPr>
          <w:trHeight w:val="49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169 211,0</w:t>
            </w:r>
          </w:p>
        </w:tc>
      </w:tr>
      <w:tr>
        <w:trPr>
          <w:trHeight w:val="82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білімнің мемлекеттік мекемелеріндегі физика, химия, биология кабинеттерін оқу жабдықтарымен қамтамасыз етуге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8 194,0</w:t>
            </w:r>
          </w:p>
        </w:tc>
      </w:tr>
      <w:tr>
        <w:trPr>
          <w:trHeight w:val="60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бiлiм беру ұйымдарындағы мемлекеттiк бiлiм беру тапсырыстарын iске асыруға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69 023,0</w:t>
            </w:r>
          </w:p>
        </w:tc>
      </w:tr>
      <w:tr>
        <w:trPr>
          <w:trHeight w:val="51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жетілдіруден өткен мұғалімдердің еңбекақысын арттыру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13 188,0</w:t>
            </w:r>
          </w:p>
        </w:tc>
      </w:tr>
      <w:tr>
        <w:trPr>
          <w:trHeight w:val="100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78 806,0</w:t>
            </w:r>
          </w:p>
        </w:tc>
      </w:tr>
      <w:tr>
        <w:trPr>
          <w:trHeight w:val="51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r>
      <w:tr>
        <w:trPr>
          <w:trHeight w:val="78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белгілерін және нұсқауларды орнатуға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111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49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105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78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p>
        </w:tc>
      </w:tr>
      <w:tr>
        <w:trPr>
          <w:trHeight w:val="105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p>
        </w:tc>
      </w:tr>
      <w:tr>
        <w:trPr>
          <w:trHeight w:val="57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1 589,6</w:t>
            </w:r>
          </w:p>
        </w:tc>
      </w:tr>
      <w:tr>
        <w:trPr>
          <w:trHeight w:val="103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1 589,6</w:t>
            </w:r>
          </w:p>
        </w:tc>
      </w:tr>
      <w:tr>
        <w:trPr>
          <w:trHeight w:val="40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r>
      <w:tr>
        <w:trPr>
          <w:trHeight w:val="106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r>
      <w:tr>
        <w:trPr>
          <w:trHeight w:val="49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103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51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00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9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4 360,2</w:t>
            </w:r>
          </w:p>
        </w:tc>
      </w:tr>
      <w:tr>
        <w:trPr>
          <w:trHeight w:val="102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4 360,2</w:t>
            </w:r>
          </w:p>
        </w:tc>
      </w:tr>
      <w:tr>
        <w:trPr>
          <w:trHeight w:val="51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p>
        </w:tc>
      </w:tr>
      <w:tr>
        <w:trPr>
          <w:trHeight w:val="100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p>
        </w:tc>
      </w:tr>
      <w:tr>
        <w:trPr>
          <w:trHeight w:val="51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112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78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103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51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106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52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102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9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102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3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арналған мақсатты трансферттер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213 090,0</w:t>
            </w:r>
          </w:p>
        </w:tc>
      </w:tr>
      <w:tr>
        <w:trPr>
          <w:trHeight w:val="43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213 090,0</w:t>
            </w:r>
          </w:p>
        </w:tc>
      </w:tr>
      <w:tr>
        <w:trPr>
          <w:trHeight w:val="765"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жобалауға, салуға және (немесе) сатып алуға (Ерейментау қаласындағы 60 пәтерлік (жалгерлік) коммуналдық тұрғын үйдің құрылысы)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213 090,0</w:t>
            </w:r>
          </w:p>
        </w:tc>
      </w:tr>
      <w:tr>
        <w:trPr>
          <w:trHeight w:val="42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19 553,0</w:t>
            </w:r>
          </w:p>
        </w:tc>
      </w:tr>
      <w:tr>
        <w:trPr>
          <w:trHeight w:val="36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19 553,0</w:t>
            </w:r>
          </w:p>
        </w:tc>
      </w:tr>
      <w:tr>
        <w:trPr>
          <w:trHeight w:val="570" w:hRule="atLeast"/>
        </w:trPr>
        <w:tc>
          <w:tcPr>
            <w:tcW w:w="1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қолдау шараларын іске асыру үшін берілетін бюджеттік кредиттер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19 553,0</w:t>
            </w:r>
          </w:p>
        </w:tc>
      </w:tr>
    </w:tbl>
    <w:bookmarkStart w:name="z32" w:id="9"/>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5С-22/2-13 шешіміне     </w:t>
      </w:r>
      <w:r>
        <w:br/>
      </w:r>
      <w:r>
        <w:rPr>
          <w:rFonts w:ascii="Times New Roman"/>
          <w:b w:val="false"/>
          <w:i w:val="false"/>
          <w:color w:val="000000"/>
          <w:sz w:val="28"/>
        </w:rPr>
        <w:t xml:space="preserve">
5 қосымша            </w:t>
      </w:r>
    </w:p>
    <w:bookmarkEnd w:id="9"/>
    <w:bookmarkStart w:name="z33" w:id="10"/>
    <w:p>
      <w:pPr>
        <w:spacing w:after="0"/>
        <w:ind w:left="0"/>
        <w:jc w:val="left"/>
      </w:pPr>
      <w:r>
        <w:rPr>
          <w:rFonts w:ascii="Times New Roman"/>
          <w:b/>
          <w:i w:val="false"/>
          <w:color w:val="000000"/>
        </w:rPr>
        <w:t xml:space="preserve"> 
2014 жылға арналған облыстық бюджеттен мақсатты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Ақмола облысы Ерейментау аудандық мәслихатының 13.11.2014 </w:t>
      </w:r>
      <w:r>
        <w:rPr>
          <w:rFonts w:ascii="Times New Roman"/>
          <w:b w:val="false"/>
          <w:i w:val="false"/>
          <w:color w:val="ff0000"/>
          <w:sz w:val="28"/>
        </w:rPr>
        <w:t>№ 5C-33/2-14</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7"/>
        <w:gridCol w:w="2393"/>
      </w:tblGrid>
      <w:tr>
        <w:trPr>
          <w:trHeight w:val="255"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05"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645 649,5</w:t>
            </w:r>
          </w:p>
        </w:tc>
      </w:tr>
      <w:tr>
        <w:trPr>
          <w:trHeight w:val="405"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ағымды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167 603,7</w:t>
            </w:r>
          </w:p>
        </w:tc>
      </w:tr>
      <w:tr>
        <w:trPr>
          <w:trHeight w:val="555"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102 787,0</w:t>
            </w:r>
          </w:p>
        </w:tc>
      </w:tr>
      <w:tr>
        <w:trPr>
          <w:trHeight w:val="555"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өткізуге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67 854,0</w:t>
            </w:r>
          </w:p>
        </w:tc>
      </w:tr>
      <w:tr>
        <w:trPr>
          <w:trHeight w:val="555"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Бруцеллезбен ауыратын ұсақ мүйізді қара малды санитарлы союға жіберу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6 510,0</w:t>
            </w:r>
          </w:p>
        </w:tc>
      </w:tr>
      <w:tr>
        <w:trPr>
          <w:trHeight w:val="795"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мал союға жіберілетін ауылшаруашылық малдардың (50% дейін) құнын қайтару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28 423,0</w:t>
            </w:r>
          </w:p>
        </w:tc>
      </w:tr>
      <w:tr>
        <w:trPr>
          <w:trHeight w:val="465"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30 170,7</w:t>
            </w:r>
          </w:p>
        </w:tc>
      </w:tr>
      <w:tr>
        <w:trPr>
          <w:trHeight w:val="510"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нысандары үшін құрастырмалы-модульдік қазандықтарды сатып алуға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8 552,0</w:t>
            </w:r>
          </w:p>
        </w:tc>
      </w:tr>
      <w:tr>
        <w:trPr>
          <w:trHeight w:val="510"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объектілерін жылу беру маусымына дайындау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19 841,0</w:t>
            </w:r>
          </w:p>
        </w:tc>
      </w:tr>
      <w:tr>
        <w:trPr>
          <w:trHeight w:val="420"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мектептеріне спорттық құралдар сатып алуға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1 777,7</w:t>
            </w:r>
          </w:p>
        </w:tc>
      </w:tr>
      <w:tr>
        <w:trPr>
          <w:trHeight w:val="510"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32 661,0</w:t>
            </w:r>
          </w:p>
        </w:tc>
      </w:tr>
      <w:tr>
        <w:trPr>
          <w:trHeight w:val="645"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тұрғын үй-коммуналдық шаруашылығын дамыту (Ерейментау қаласы жылу жолының күрделi жөндеуі)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12 661,0</w:t>
            </w:r>
          </w:p>
        </w:tc>
      </w:tr>
      <w:tr>
        <w:trPr>
          <w:trHeight w:val="645"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тұрғын үй-коммуналдық шаруашылығын дамытуға (Жылумен жабдықтаушы объектілерді жылу беру маусымына дайындауға)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465"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1 985,0</w:t>
            </w:r>
          </w:p>
        </w:tc>
      </w:tr>
      <w:tr>
        <w:trPr>
          <w:trHeight w:val="480"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органдарының материалды-техникалық базасын нығайтуға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1 985,0</w:t>
            </w:r>
          </w:p>
        </w:tc>
      </w:tr>
      <w:tr>
        <w:trPr>
          <w:trHeight w:val="450"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арналған мақсатты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478 045,8</w:t>
            </w:r>
          </w:p>
        </w:tc>
      </w:tr>
      <w:tr>
        <w:trPr>
          <w:trHeight w:val="315"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464 045,8</w:t>
            </w:r>
          </w:p>
        </w:tc>
      </w:tr>
      <w:tr>
        <w:trPr>
          <w:trHeight w:val="720"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инфрақұрылымын дамыту (Ерейментау қаласындағы магистральды су құбыры желілерін қайта құру)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130 987,5</w:t>
            </w:r>
          </w:p>
        </w:tc>
      </w:tr>
      <w:tr>
        <w:trPr>
          <w:trHeight w:val="705"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 (Ерейментау ауданындағы Заготзерно шағын ауданында 200 орынды мектебінің құрылысы)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333 058,3</w:t>
            </w:r>
          </w:p>
        </w:tc>
      </w:tr>
      <w:tr>
        <w:trPr>
          <w:trHeight w:val="510"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510" w:hRule="atLeast"/>
        </w:trPr>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 ("Ерейментау Су Арнасы" ШЖҚ МКК жарғылық капиталының үлкейту)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bl>
    <w:bookmarkStart w:name="z34" w:id="11"/>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5С-22/2-13 шешіміне     </w:t>
      </w:r>
      <w:r>
        <w:br/>
      </w:r>
      <w:r>
        <w:rPr>
          <w:rFonts w:ascii="Times New Roman"/>
          <w:b w:val="false"/>
          <w:i w:val="false"/>
          <w:color w:val="000000"/>
          <w:sz w:val="28"/>
        </w:rPr>
        <w:t xml:space="preserve">
6 қосымша            </w:t>
      </w:r>
    </w:p>
    <w:bookmarkEnd w:id="11"/>
    <w:bookmarkStart w:name="z35" w:id="12"/>
    <w:p>
      <w:pPr>
        <w:spacing w:after="0"/>
        <w:ind w:left="0"/>
        <w:jc w:val="left"/>
      </w:pPr>
      <w:r>
        <w:rPr>
          <w:rFonts w:ascii="Times New Roman"/>
          <w:b/>
          <w:i w:val="false"/>
          <w:color w:val="000000"/>
        </w:rPr>
        <w:t xml:space="preserve"> 
2014 жылға арналған Ерейментау қаласы және ауылдық округтер мен ауылдар әкімдері аппараттарының бюджеттік бағдарламалары бойынша шығындар</w:t>
      </w:r>
    </w:p>
    <w:bookmarkEnd w:id="12"/>
    <w:p>
      <w:pPr>
        <w:spacing w:after="0"/>
        <w:ind w:left="0"/>
        <w:jc w:val="both"/>
      </w:pPr>
      <w:r>
        <w:rPr>
          <w:rFonts w:ascii="Times New Roman"/>
          <w:b w:val="false"/>
          <w:i w:val="false"/>
          <w:color w:val="ff0000"/>
          <w:sz w:val="28"/>
        </w:rPr>
        <w:t xml:space="preserve">      Ескерту. 6-қосымша жаңа редакцияда - Ақмола облысы Ерейментау аудандық мәслихатының 13.11.2014 </w:t>
      </w:r>
      <w:r>
        <w:rPr>
          <w:rFonts w:ascii="Times New Roman"/>
          <w:b w:val="false"/>
          <w:i w:val="false"/>
          <w:color w:val="ff0000"/>
          <w:sz w:val="28"/>
        </w:rPr>
        <w:t>№ 5C-33/2-14</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643"/>
        <w:gridCol w:w="580"/>
        <w:gridCol w:w="643"/>
        <w:gridCol w:w="8705"/>
        <w:gridCol w:w="244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vMerge/>
            <w:tcBorders>
              <w:top w:val="nil"/>
              <w:left w:val="single" w:color="cfcfcf" w:sz="5"/>
              <w:bottom w:val="single" w:color="cfcfcf" w:sz="5"/>
              <w:right w:val="single" w:color="cfcfcf" w:sz="5"/>
            </w:tcBorders>
          </w:tcP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1 909,2</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1 909,2</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1 909,2</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1 909,2</w:t>
            </w:r>
          </w:p>
        </w:tc>
      </w:tr>
      <w:tr>
        <w:trPr>
          <w:trHeight w:val="27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1 104,4</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Еркіншілік ауылдық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Бестоғай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Олжабай батыр атындағы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абаттандыруға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27 937,0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27 937,0</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12 567,0</w:t>
            </w:r>
          </w:p>
        </w:tc>
      </w:tr>
      <w:tr>
        <w:trPr>
          <w:trHeight w:val="4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12 003,0</w:t>
            </w:r>
          </w:p>
        </w:tc>
      </w:tr>
      <w:tr>
        <w:trPr>
          <w:trHeight w:val="40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Новомарковка ауылының әкімі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6 920,0</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Олжабай батыр атындағы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Бозтал ауылы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Бестоғай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Тайбай ауылдық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Күншалған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Новомарковка ауылының әкімі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Еркіншілік ауылдық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Өлеңті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ауылы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Ақмырза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8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1 614,0</w:t>
            </w:r>
          </w:p>
        </w:tc>
      </w:tr>
      <w:tr>
        <w:trPr>
          <w:trHeight w:val="49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1 614,0</w:t>
            </w:r>
          </w:p>
        </w:tc>
      </w:tr>
      <w:tr>
        <w:trPr>
          <w:trHeight w:val="60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1 614,0</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Олжабай батыр атындағы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Бозтал ауылы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Бестоғай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Тайбай ауылдық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Күншалған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9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Новомарковка ауылының әкімі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Еркіншілік ауылдық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Өлеңті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ауылы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Ақмырза селолық округі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bl>
    <w:bookmarkStart w:name="z36" w:id="13"/>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5С-22/2-13 шешіміне     </w:t>
      </w:r>
      <w:r>
        <w:br/>
      </w:r>
      <w:r>
        <w:rPr>
          <w:rFonts w:ascii="Times New Roman"/>
          <w:b w:val="false"/>
          <w:i w:val="false"/>
          <w:color w:val="000000"/>
          <w:sz w:val="28"/>
        </w:rPr>
        <w:t xml:space="preserve">
7 қосымша            </w:t>
      </w:r>
    </w:p>
    <w:bookmarkEnd w:id="13"/>
    <w:bookmarkStart w:name="z37" w:id="14"/>
    <w:p>
      <w:pPr>
        <w:spacing w:after="0"/>
        <w:ind w:left="0"/>
        <w:jc w:val="left"/>
      </w:pPr>
      <w:r>
        <w:rPr>
          <w:rFonts w:ascii="Times New Roman"/>
          <w:b/>
          <w:i w:val="false"/>
          <w:color w:val="000000"/>
        </w:rPr>
        <w:t xml:space="preserve"> 
2014 жылға арналған аудандық бюджеттің орындалу үдерісінде секвестрге жатпайтын аудандық бюджеттік бағдарламалардың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