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4937" w14:textId="6e44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Ерейментау ауданындағы халықтың нысаналы топтарға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20 желтоқсандағы № а-12/641 қаулысы. Ақмола облысының Әділет департаментінде 2014 жылғы 15 қаңтарда № 3961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Ерейментау ауданындағы халықтың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туберкулездiк, онкологиялық аурулар, жүрек-қан тамырларының ауруларымен ауыратын, жұқтырылған иммун тапшылығының синдромымен, адамның иммун тапшылығы вирус инфекциясы жұқтырылған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бұрында жұмыс істемеген тұлғалар (жұмыс өтілі жоқ).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Т.Қ.Омурзаковқа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 әкімінің м.а.             Н.Мұқатов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