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29d3" w14:textId="5e52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ауданында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2013 жылғы 26 сәуірдегі № С-15/7 шешімі. Ақмола облысының Әділет департаментінде 2013 жылғы 22 мамырда № 3752 болып тіркелді. Күші жойылды - Ақмола облысы Еңбекшілдер аудандық мәслихатының 2016 жылғы 27 қыркүйектегі № С-4/2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Еңбекшілдер аудандық мәслихатының 27.09.2016 </w:t>
      </w:r>
      <w:r>
        <w:rPr>
          <w:rFonts w:ascii="Times New Roman"/>
          <w:b w:val="false"/>
          <w:i w:val="false"/>
          <w:color w:val="ff0000"/>
          <w:sz w:val="28"/>
        </w:rPr>
        <w:t>№ 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бейбіт жиналыстар, митингілер, шерулер, пикеттер және демонстрациялар ұйымдастыру мен өткізу тәртібі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Жиналыстар, митингілер, шерулер, пикеттер және демонстрациялар өткізу тәртібін қосымша реттеу мақсатында, Еңбекшілдер ауданында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"Еңбекшілдер ауданында бейбіт жиналыстар, митингілер, шерулер, пикеттер және демонстрациялар өткізу тәртібін қосымша реттеу туралы" 2011 жылғы 16 ақпандағы № С-29/4 Еңбекшілдер аудандық мәслихатының (Нормативтік құқықтық актілердің мемлекеттік тіркеу тізілімінде № 1-10-136 болып тіркелген, 2011 жылғы 18 наурызда "Жаңа дәуір" газетінде және 2011 жылғы 19 наурызда "Сельская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Еңбекшілдер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О.Жомартов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Еңбекшілдер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Еңбекшiлдер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С-15/7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ауданында жиналыстар, митингілер, шерулер, пикеттер және демонстрациялар өткізу орындары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Ақмола облысы Еңбекшілдер аудандық мәслихатының 22.10.2014 </w:t>
      </w:r>
      <w:r>
        <w:rPr>
          <w:rFonts w:ascii="Times New Roman"/>
          <w:b w:val="false"/>
          <w:i w:val="false"/>
          <w:color w:val="ff0000"/>
          <w:sz w:val="28"/>
        </w:rPr>
        <w:t>№ C-32/7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түрде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2"/>
        <w:gridCol w:w="1087"/>
        <w:gridCol w:w="7801"/>
      </w:tblGrid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 митингілер, шерулер, пикеттер және демонстрациялар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үйінің алдындағы алаң, Новостроек көшесі,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Қызылұйым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Орталық көшесі,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Молодежная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Трамбовка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Лесная көшесі,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Ұйымшыл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кітапхананың алдындағы алаң, Базарбек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Жөкей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Центральная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Бейбітшілік көшесі,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алдындағы алаң, Кирова көшесі, 115а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Орталық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 алдындағы алаң, мөлтек аудан 30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Тәуелсіздік көшесі,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Құдықағаш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Шарипова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Яблоновка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Досова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Бурабай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"Біржан сал" аудандық мәдениет үйінің алдындағы алаң, Біржан сал көшесі,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Пригорхоз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Пригорхоз селосының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Степная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Біржан сал көшесі,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Андықожа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Ленина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Невское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 алдындағы алаң, Школьная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Орталық көшесі,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Орталық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Темір жол көшесі,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Мектеп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Шоқан Уәлиханов көшесі,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Біржан сал көшесі,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 батыр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алдындағы алаң, Ақ қайың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Жаңалық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Кеңащы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клубтың алдындағы алаң, Біржан сал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