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b70eb" w14:textId="49b70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Еңбекшілдер аудандық мәслихатының 2012 жылғы 20 желтоқсандағы № С-11/3 "2013-2015 жылдарға арналған аудандық бюджет туралы" шешіміне өзгерістер мен толықтырулар енгізу туралы</w:t>
      </w:r>
    </w:p>
    <w:p>
      <w:pPr>
        <w:spacing w:after="0"/>
        <w:ind w:left="0"/>
        <w:jc w:val="both"/>
      </w:pPr>
      <w:r>
        <w:rPr>
          <w:rFonts w:ascii="Times New Roman"/>
          <w:b w:val="false"/>
          <w:i w:val="false"/>
          <w:color w:val="000000"/>
          <w:sz w:val="28"/>
        </w:rPr>
        <w:t>Ақмола облысы Еңбекшілдер аудандық мәслихатының 2013 жылғы 17 шілдедегі № С-19/2 шешімі. Ақмола облысының Әділет департаментінде 2013 жылғы 31 шілдеде № 3789 болып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 кодексінің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Еңбекшілдер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Еңбекшілдер аудандық мәслихатының «2013-2015 жылдарға арналған аудандық бюджет туралы» 2012 жылғы 20 желтоқсандағы № С-11/3 (Нормативтік құқықтық актілерді мемлекеттік тіркеу тізілімінде № 3576 тіркелген, 2013 жылдың 11 қаңтарында «Жаңа дәуір» аудандық газетінде, 2013 жылдың 12 қаңтарында «Сельская новь» аудандық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1, 2, 3 қосымшаларға сәйкес, оның ішінде 2013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2 172 733,5 мың теңге, оның ішінде:</w:t>
      </w:r>
      <w:r>
        <w:br/>
      </w:r>
      <w:r>
        <w:rPr>
          <w:rFonts w:ascii="Times New Roman"/>
          <w:b w:val="false"/>
          <w:i w:val="false"/>
          <w:color w:val="000000"/>
          <w:sz w:val="28"/>
        </w:rPr>
        <w:t>
</w:t>
      </w:r>
      <w:r>
        <w:rPr>
          <w:rFonts w:ascii="Times New Roman"/>
          <w:b w:val="false"/>
          <w:i w:val="false"/>
          <w:color w:val="000000"/>
          <w:sz w:val="28"/>
        </w:rPr>
        <w:t>
      салықтық түсімдер – 532 770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 6 271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түсетін түсімдер – 5 600 мың теңге;</w:t>
      </w:r>
      <w:r>
        <w:br/>
      </w:r>
      <w:r>
        <w:rPr>
          <w:rFonts w:ascii="Times New Roman"/>
          <w:b w:val="false"/>
          <w:i w:val="false"/>
          <w:color w:val="000000"/>
          <w:sz w:val="28"/>
        </w:rPr>
        <w:t>
</w:t>
      </w:r>
      <w:r>
        <w:rPr>
          <w:rFonts w:ascii="Times New Roman"/>
          <w:b w:val="false"/>
          <w:i w:val="false"/>
          <w:color w:val="000000"/>
          <w:sz w:val="28"/>
        </w:rPr>
        <w:t>
      трансферттердің түсімдері – 1 628 092,5 мың теңге;</w:t>
      </w:r>
      <w:r>
        <w:br/>
      </w:r>
      <w:r>
        <w:rPr>
          <w:rFonts w:ascii="Times New Roman"/>
          <w:b w:val="false"/>
          <w:i w:val="false"/>
          <w:color w:val="000000"/>
          <w:sz w:val="28"/>
        </w:rPr>
        <w:t>
</w:t>
      </w:r>
      <w:r>
        <w:rPr>
          <w:rFonts w:ascii="Times New Roman"/>
          <w:b w:val="false"/>
          <w:i w:val="false"/>
          <w:color w:val="000000"/>
          <w:sz w:val="28"/>
        </w:rPr>
        <w:t>
      2) шығындар – 2 181 048,6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 беру – 4 690 мың теңге, оның ішінде:</w:t>
      </w:r>
      <w:r>
        <w:br/>
      </w:r>
      <w:r>
        <w:rPr>
          <w:rFonts w:ascii="Times New Roman"/>
          <w:b w:val="false"/>
          <w:i w:val="false"/>
          <w:color w:val="000000"/>
          <w:sz w:val="28"/>
        </w:rPr>
        <w:t>
</w:t>
      </w:r>
      <w:r>
        <w:rPr>
          <w:rFonts w:ascii="Times New Roman"/>
          <w:b w:val="false"/>
          <w:i w:val="false"/>
          <w:color w:val="000000"/>
          <w:sz w:val="28"/>
        </w:rPr>
        <w:t>
      бюджеттік кредиттер – 5 193 мың теңге;</w:t>
      </w:r>
      <w:r>
        <w:br/>
      </w:r>
      <w:r>
        <w:rPr>
          <w:rFonts w:ascii="Times New Roman"/>
          <w:b w:val="false"/>
          <w:i w:val="false"/>
          <w:color w:val="000000"/>
          <w:sz w:val="28"/>
        </w:rPr>
        <w:t>
</w:t>
      </w:r>
      <w:r>
        <w:rPr>
          <w:rFonts w:ascii="Times New Roman"/>
          <w:b w:val="false"/>
          <w:i w:val="false"/>
          <w:color w:val="000000"/>
          <w:sz w:val="28"/>
        </w:rPr>
        <w:t>
      бюджеттік кредиттерді өтеу – 503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 – -13 005,1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(профицитті пайдалану) – 13 005,1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«3. 2013 жылға арналған аудандық бюджетте республикалық бюджеттен білім беруге арналған 88580 мың теңге сомасында мақсатты трансферттердің қарастырылғаны ескерілсін, соның ішінде:</w:t>
      </w:r>
      <w:r>
        <w:br/>
      </w:r>
      <w:r>
        <w:rPr>
          <w:rFonts w:ascii="Times New Roman"/>
          <w:b w:val="false"/>
          <w:i w:val="false"/>
          <w:color w:val="000000"/>
          <w:sz w:val="28"/>
        </w:rPr>
        <w:t>
</w:t>
      </w:r>
      <w:r>
        <w:rPr>
          <w:rFonts w:ascii="Times New Roman"/>
          <w:b w:val="false"/>
          <w:i w:val="false"/>
          <w:color w:val="000000"/>
          <w:sz w:val="28"/>
        </w:rPr>
        <w:t>
      48300 мың теңге –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w:t>
      </w:r>
      <w:r>
        <w:rPr>
          <w:rFonts w:ascii="Times New Roman"/>
          <w:b w:val="false"/>
          <w:i w:val="false"/>
          <w:color w:val="000000"/>
          <w:sz w:val="28"/>
        </w:rPr>
        <w:t>
      9145 мың теңге – Қазақстан Республикасының 2011-2020 жылдарға арналған білім беру ісін дамытудың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жүзеге асыруға;</w:t>
      </w:r>
      <w:r>
        <w:br/>
      </w:r>
      <w:r>
        <w:rPr>
          <w:rFonts w:ascii="Times New Roman"/>
          <w:b w:val="false"/>
          <w:i w:val="false"/>
          <w:color w:val="000000"/>
          <w:sz w:val="28"/>
        </w:rPr>
        <w:t>
</w:t>
      </w:r>
      <w:r>
        <w:rPr>
          <w:rFonts w:ascii="Times New Roman"/>
          <w:b w:val="false"/>
          <w:i w:val="false"/>
          <w:color w:val="000000"/>
          <w:sz w:val="28"/>
        </w:rPr>
        <w:t>
      7850 мың теңге – жетім баланы (жетім балаларды) және ата-анасының қамқорлығынсыз қалған баланы (балаларды) асырап бағу үшін қамқоршыларға (қорғаншыларға) ай сайын ақша қаражаттарын төлеуге;</w:t>
      </w:r>
      <w:r>
        <w:br/>
      </w:r>
      <w:r>
        <w:rPr>
          <w:rFonts w:ascii="Times New Roman"/>
          <w:b w:val="false"/>
          <w:i w:val="false"/>
          <w:color w:val="000000"/>
          <w:sz w:val="28"/>
        </w:rPr>
        <w:t>
</w:t>
      </w:r>
      <w:r>
        <w:rPr>
          <w:rFonts w:ascii="Times New Roman"/>
          <w:b w:val="false"/>
          <w:i w:val="false"/>
          <w:color w:val="000000"/>
          <w:sz w:val="28"/>
        </w:rPr>
        <w:t>
      16677 мың теңге – мектеп мұғалімдеріне және мектепке дейінгі білім беру ұйымдары тәрбиешілеріне біліктілік санаты үшін қосымша ақының мөлшерін арттыруға;</w:t>
      </w:r>
      <w:r>
        <w:br/>
      </w:r>
      <w:r>
        <w:rPr>
          <w:rFonts w:ascii="Times New Roman"/>
          <w:b w:val="false"/>
          <w:i w:val="false"/>
          <w:color w:val="000000"/>
          <w:sz w:val="28"/>
        </w:rPr>
        <w:t>
</w:t>
      </w:r>
      <w:r>
        <w:rPr>
          <w:rFonts w:ascii="Times New Roman"/>
          <w:b w:val="false"/>
          <w:i w:val="false"/>
          <w:color w:val="000000"/>
          <w:sz w:val="28"/>
        </w:rPr>
        <w:t>
      6608 мың теңге – үш деңгейлі жүйе бойынша біліктілігін арттырып келген мұғалімдердің еңбекақысын арттыруға.»;</w:t>
      </w:r>
      <w:r>
        <w:br/>
      </w:r>
      <w:r>
        <w:rPr>
          <w:rFonts w:ascii="Times New Roman"/>
          <w:b w:val="false"/>
          <w:i w:val="false"/>
          <w:color w:val="000000"/>
          <w:sz w:val="28"/>
        </w:rPr>
        <w:t>
</w:t>
      </w:r>
      <w:r>
        <w:rPr>
          <w:rFonts w:ascii="Times New Roman"/>
          <w:b w:val="false"/>
          <w:i w:val="false"/>
          <w:color w:val="000000"/>
          <w:sz w:val="28"/>
        </w:rPr>
        <w:t>
      келесі мазмұндағы </w:t>
      </w:r>
      <w:r>
        <w:rPr>
          <w:rFonts w:ascii="Times New Roman"/>
          <w:b w:val="false"/>
          <w:i w:val="false"/>
          <w:color w:val="000000"/>
          <w:sz w:val="28"/>
        </w:rPr>
        <w:t>7-1 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«7-1. 2013 жылға арналған аудандық бюджетте республикалық бюджеттен жергілікті атқарушы органдардың штат санын ұлғайтуға 3151 мың теңге сомасында мақсатты трансферттердің қарастырылғаны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«13. 2013 жылға арналған аудандық бюджетте облыстық бюджеттен ағымдағы нысаналы трансферттердің қарастырылғаны ескерілсін, 1185 мың теңге – білім беру объектілеріне өртке қарсы іс-шаралар жүргізуге.»;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«14. 2013 жылға арналған облыстық бюджеттен мақсатты трансферттер 2847 мың теңге сомасында қарастырылғаны ескерілсін, соның ішінде:</w:t>
      </w:r>
      <w:r>
        <w:br/>
      </w:r>
      <w:r>
        <w:rPr>
          <w:rFonts w:ascii="Times New Roman"/>
          <w:b w:val="false"/>
          <w:i w:val="false"/>
          <w:color w:val="000000"/>
          <w:sz w:val="28"/>
        </w:rPr>
        <w:t>
</w:t>
      </w:r>
      <w:r>
        <w:rPr>
          <w:rFonts w:ascii="Times New Roman"/>
          <w:b w:val="false"/>
          <w:i w:val="false"/>
          <w:color w:val="000000"/>
          <w:sz w:val="28"/>
        </w:rPr>
        <w:t>
      599 мың теңге – Ұлы Отан Соғысына қатысқандарға және оның мүгедектеріне коммуналдық шығындары үшін әлеуметтік көмек көрсетуге;</w:t>
      </w:r>
      <w:r>
        <w:br/>
      </w:r>
      <w:r>
        <w:rPr>
          <w:rFonts w:ascii="Times New Roman"/>
          <w:b w:val="false"/>
          <w:i w:val="false"/>
          <w:color w:val="000000"/>
          <w:sz w:val="28"/>
        </w:rPr>
        <w:t>
</w:t>
      </w:r>
      <w:r>
        <w:rPr>
          <w:rFonts w:ascii="Times New Roman"/>
          <w:b w:val="false"/>
          <w:i w:val="false"/>
          <w:color w:val="000000"/>
          <w:sz w:val="28"/>
        </w:rPr>
        <w:t>
      2248 мың теңге – Еңбекшілдер ауданының аз қамтылған отбасыларының колледждерде оқитын және Еңбекшілдер ауданының аз қамтылған отбасыларының колледждерде оқитын және Еңбекшілдер ауданының ауылдық жерлердегі көп балалы отбасыларынан шыққан студенттерге оқу ақысын төлеуге.»;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«16. 2013 жылға арналған аудандық бюджетте облыстық бюджеттен ағымдағы нысаналы трансферттердің қарастырылғаны ескерілсін, 14330 мың теңге – қала құрылысы құжаттамасын әзірлеуге.»;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16-1 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келесі мазмұндағы </w:t>
      </w:r>
      <w:r>
        <w:rPr>
          <w:rFonts w:ascii="Times New Roman"/>
          <w:b w:val="false"/>
          <w:i w:val="false"/>
          <w:color w:val="000000"/>
          <w:sz w:val="28"/>
        </w:rPr>
        <w:t>16-3 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«16-3. 2013 жылға арналған аудандық бюджетте облыстық бюджеттен мақсатты даму трансферттердің қарастырылғаны ескерілсін, 14677,5 мың теңге – Еңбекшілдер ауданы Степняк қаласында Абылайхан шағын ауданның қазандығын инженерлік желілерді қондыру арқылы қайта құруға.»;</w:t>
      </w:r>
      <w:r>
        <w:br/>
      </w:r>
      <w:r>
        <w:rPr>
          <w:rFonts w:ascii="Times New Roman"/>
          <w:b w:val="false"/>
          <w:i w:val="false"/>
          <w:color w:val="000000"/>
          <w:sz w:val="28"/>
        </w:rPr>
        <w:t>
</w:t>
      </w:r>
      <w:r>
        <w:rPr>
          <w:rFonts w:ascii="Times New Roman"/>
          <w:b w:val="false"/>
          <w:i w:val="false"/>
          <w:color w:val="000000"/>
          <w:sz w:val="28"/>
        </w:rPr>
        <w:t>
      айтылған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2013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сессияның төрағасы                         Қ.Хамзин</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С.Есполов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xml:space="preserve">      Ақмола облысы </w:t>
      </w:r>
      <w:r>
        <w:br/>
      </w:r>
      <w:r>
        <w:rPr>
          <w:rFonts w:ascii="Times New Roman"/>
          <w:b w:val="false"/>
          <w:i w:val="false"/>
          <w:color w:val="000000"/>
          <w:sz w:val="28"/>
        </w:rPr>
        <w:t>
</w:t>
      </w:r>
      <w:r>
        <w:rPr>
          <w:rFonts w:ascii="Times New Roman"/>
          <w:b w:val="false"/>
          <w:i/>
          <w:color w:val="000000"/>
          <w:sz w:val="28"/>
        </w:rPr>
        <w:t>      Еңбекшілдер ауданының әкімі                А.Садуақасұлы</w:t>
      </w:r>
    </w:p>
    <w:bookmarkStart w:name="z39" w:id="1"/>
    <w:p>
      <w:pPr>
        <w:spacing w:after="0"/>
        <w:ind w:left="0"/>
        <w:jc w:val="both"/>
      </w:pPr>
      <w:r>
        <w:rPr>
          <w:rFonts w:ascii="Times New Roman"/>
          <w:b w:val="false"/>
          <w:i w:val="false"/>
          <w:color w:val="000000"/>
          <w:sz w:val="28"/>
        </w:rPr>
        <w:t>
Еңбекшілдер аудандық мәслихатының</w:t>
      </w:r>
      <w:r>
        <w:br/>
      </w:r>
      <w:r>
        <w:rPr>
          <w:rFonts w:ascii="Times New Roman"/>
          <w:b w:val="false"/>
          <w:i w:val="false"/>
          <w:color w:val="000000"/>
          <w:sz w:val="28"/>
        </w:rPr>
        <w:t xml:space="preserve">
2013 жылғы 17 шілдедегі     </w:t>
      </w:r>
      <w:r>
        <w:br/>
      </w:r>
      <w:r>
        <w:rPr>
          <w:rFonts w:ascii="Times New Roman"/>
          <w:b w:val="false"/>
          <w:i w:val="false"/>
          <w:color w:val="000000"/>
          <w:sz w:val="28"/>
        </w:rPr>
        <w:t xml:space="preserve">
№ С-19/2 шешіміне        </w:t>
      </w:r>
      <w:r>
        <w:br/>
      </w:r>
      <w:r>
        <w:rPr>
          <w:rFonts w:ascii="Times New Roman"/>
          <w:b w:val="false"/>
          <w:i w:val="false"/>
          <w:color w:val="000000"/>
          <w:sz w:val="28"/>
        </w:rPr>
        <w:t xml:space="preserve">
1 қосымша             </w:t>
      </w:r>
    </w:p>
    <w:bookmarkEnd w:id="1"/>
    <w:bookmarkStart w:name="z40" w:id="2"/>
    <w:p>
      <w:pPr>
        <w:spacing w:after="0"/>
        <w:ind w:left="0"/>
        <w:jc w:val="left"/>
      </w:pPr>
      <w:r>
        <w:rPr>
          <w:rFonts w:ascii="Times New Roman"/>
          <w:b/>
          <w:i w:val="false"/>
          <w:color w:val="000000"/>
        </w:rPr>
        <w:t xml:space="preserve"> 
2013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634"/>
        <w:gridCol w:w="655"/>
        <w:gridCol w:w="612"/>
        <w:gridCol w:w="8741"/>
        <w:gridCol w:w="2367"/>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2172733,5</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532770</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2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5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2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280061</w:t>
            </w:r>
          </w:p>
        </w:tc>
      </w:tr>
      <w:tr>
        <w:trPr>
          <w:trHeight w:val="2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280061</w:t>
            </w:r>
          </w:p>
        </w:tc>
      </w:tr>
      <w:tr>
        <w:trPr>
          <w:trHeight w:val="2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280061</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218190</w:t>
            </w:r>
          </w:p>
        </w:tc>
      </w:tr>
      <w:tr>
        <w:trPr>
          <w:trHeight w:val="2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181846</w:t>
            </w:r>
          </w:p>
        </w:tc>
      </w:tr>
      <w:tr>
        <w:trPr>
          <w:trHeight w:val="52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181160</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r>
      <w:tr>
        <w:trPr>
          <w:trHeight w:val="2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10494</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5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r>
      <w:tr>
        <w:trPr>
          <w:trHeight w:val="8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5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22750</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6139</w:t>
            </w:r>
          </w:p>
        </w:tc>
      </w:tr>
      <w:tr>
        <w:trPr>
          <w:trHeight w:val="3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16611</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23107</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w:t>
            </w:r>
          </w:p>
        </w:tc>
      </w:tr>
      <w:tr>
        <w:trPr>
          <w:trHeight w:val="7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5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52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17300</w:t>
            </w:r>
          </w:p>
        </w:tc>
      </w:tr>
      <w:tr>
        <w:trPr>
          <w:trHeight w:val="3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17300</w:t>
            </w:r>
          </w:p>
        </w:tc>
      </w:tr>
      <w:tr>
        <w:trPr>
          <w:trHeight w:val="3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4258</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52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r>
      <w:tr>
        <w:trPr>
          <w:trHeight w:val="8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8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5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w:t>
            </w:r>
          </w:p>
        </w:tc>
      </w:tr>
      <w:tr>
        <w:trPr>
          <w:trHeight w:val="23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(көрнекі) жарнаманы аудандық маңызы бар қалалар, ауылдар, кенттер, ауылдық округтер аумақтары арқылы өтетін облыстық маңызы бар жалпыға ортақ пайдаланылатын автомобиль жолдарының бөлінген белдеуіндегі жарнаманы тұрақты орналастыру объектілерінде орналастырғаны үшін төлемақыны қоспағанда, сыртқы (көрнекі) жарнаманы облыстық маңызы бар жалпыға ортақ пайдаланылатын автомобиль жолдарының бөлінген белдеуіндегі жарнаманы тұрақты орналастыру объектілерінде орналастырғаны үшін төлемақы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r>
      <w:tr>
        <w:trPr>
          <w:trHeight w:val="40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r>
      <w:tr>
        <w:trPr>
          <w:trHeight w:val="40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r>
      <w:tr>
        <w:trPr>
          <w:trHeight w:val="8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w:t>
            </w:r>
          </w:p>
        </w:tc>
      </w:tr>
      <w:tr>
        <w:trPr>
          <w:trHeight w:val="26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w:t>
            </w:r>
          </w:p>
        </w:tc>
      </w:tr>
      <w:tr>
        <w:trPr>
          <w:trHeight w:val="11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r>
      <w:tr>
        <w:trPr>
          <w:trHeight w:val="11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11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6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22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Джойылдан аспайтын пневматикалық қаруды қоспағанда және калибрі 4,5 миллиметрге дейінгілерін қоспағанда) әрбір бірлігін тіркегені және қайта тіркегені үшін алынатын мемлекеттік баж</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1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5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w:t>
            </w:r>
          </w:p>
        </w:tc>
      </w:tr>
      <w:tr>
        <w:trPr>
          <w:trHeight w:val="3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5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меншiгінде мүлiктi жалға беруден түсетiн кiрiстер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5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коммуналдық меншiгіндегі мүлiктi жалға беруден түсетін кiрiстер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5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коммуналдық меншігіндегі тұрғын үй қорынан үйлерді жалға беруден түсетін кірістер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 бойынша сыйақылар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3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136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76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қаржыландыратын мемлекеттік мекемелер салатын әкімшілік айыппұлдар, өсімпұлдар, санкциялар, өндіріп алулар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3985</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3985</w:t>
            </w:r>
          </w:p>
        </w:tc>
      </w:tr>
      <w:tr>
        <w:trPr>
          <w:trHeight w:val="5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3985</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0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5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қаржыландыратын мемлекеттік мекемелерге бекітілген мүлікті сатудан түсетін түсімдер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1628092,5</w:t>
            </w:r>
          </w:p>
        </w:tc>
      </w:tr>
      <w:tr>
        <w:trPr>
          <w:trHeight w:val="5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1628092,5</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1628092,5</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209610</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277175,5</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1141307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710"/>
        <w:gridCol w:w="795"/>
        <w:gridCol w:w="689"/>
        <w:gridCol w:w="8506"/>
        <w:gridCol w:w="2359"/>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8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2181048,6</w:t>
            </w:r>
          </w:p>
        </w:tc>
      </w:tr>
      <w:tr>
        <w:trPr>
          <w:trHeight w:val="3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230509,0</w:t>
            </w:r>
          </w:p>
        </w:tc>
      </w:tr>
      <w:tr>
        <w:trPr>
          <w:trHeight w:val="6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210931</w:t>
            </w:r>
          </w:p>
        </w:tc>
      </w:tr>
      <w:tr>
        <w:trPr>
          <w:trHeight w:val="3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13626</w:t>
            </w:r>
          </w:p>
        </w:tc>
      </w:tr>
      <w:tr>
        <w:trPr>
          <w:trHeight w:val="5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13426</w:t>
            </w:r>
          </w:p>
        </w:tc>
      </w:tr>
      <w:tr>
        <w:trPr>
          <w:trHeight w:val="34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56021</w:t>
            </w:r>
          </w:p>
        </w:tc>
      </w:tr>
      <w:tr>
        <w:trPr>
          <w:trHeight w:val="5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50891</w:t>
            </w:r>
          </w:p>
        </w:tc>
      </w:tr>
      <w:tr>
        <w:trPr>
          <w:trHeight w:val="3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w:t>
            </w:r>
          </w:p>
        </w:tc>
      </w:tr>
      <w:tr>
        <w:trPr>
          <w:trHeight w:val="58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141284</w:t>
            </w:r>
          </w:p>
        </w:tc>
      </w:tr>
      <w:tr>
        <w:trPr>
          <w:trHeight w:val="5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135946</w:t>
            </w: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5338</w:t>
            </w:r>
          </w:p>
        </w:tc>
      </w:tr>
      <w:tr>
        <w:trPr>
          <w:trHeight w:val="36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r>
      <w:tr>
        <w:trPr>
          <w:trHeight w:val="34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5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18957</w:t>
            </w:r>
          </w:p>
        </w:tc>
      </w:tr>
      <w:tr>
        <w:trPr>
          <w:trHeight w:val="36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18957</w:t>
            </w:r>
          </w:p>
        </w:tc>
      </w:tr>
      <w:tr>
        <w:trPr>
          <w:trHeight w:val="79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18817</w:t>
            </w: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9754</w:t>
            </w: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3423</w:t>
            </w:r>
          </w:p>
        </w:tc>
      </w:tr>
      <w:tr>
        <w:trPr>
          <w:trHeight w:val="34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3423</w:t>
            </w:r>
          </w:p>
        </w:tc>
      </w:tr>
      <w:tr>
        <w:trPr>
          <w:trHeight w:val="3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3423</w:t>
            </w:r>
          </w:p>
        </w:tc>
      </w:tr>
      <w:tr>
        <w:trPr>
          <w:trHeight w:val="36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6331</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6331</w:t>
            </w:r>
          </w:p>
        </w:tc>
      </w:tr>
      <w:tr>
        <w:trPr>
          <w:trHeight w:val="5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6331</w:t>
            </w:r>
          </w:p>
        </w:tc>
      </w:tr>
      <w:tr>
        <w:trPr>
          <w:trHeight w:val="39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r>
      <w:tr>
        <w:trPr>
          <w:trHeight w:val="5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1361729</w:t>
            </w: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78777</w:t>
            </w:r>
          </w:p>
        </w:tc>
      </w:tr>
      <w:tr>
        <w:trPr>
          <w:trHeight w:val="3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78777</w:t>
            </w:r>
          </w:p>
        </w:tc>
      </w:tr>
      <w:tr>
        <w:trPr>
          <w:trHeight w:val="36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30477</w:t>
            </w:r>
          </w:p>
        </w:tc>
      </w:tr>
      <w:tr>
        <w:trPr>
          <w:trHeight w:val="6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48300</w:t>
            </w:r>
          </w:p>
        </w:tc>
      </w:tr>
      <w:tr>
        <w:trPr>
          <w:trHeight w:val="34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1096246</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1096246</w:t>
            </w:r>
          </w:p>
        </w:tc>
      </w:tr>
      <w:tr>
        <w:trPr>
          <w:trHeight w:val="34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1077591</w:t>
            </w:r>
          </w:p>
        </w:tc>
      </w:tr>
      <w:tr>
        <w:trPr>
          <w:trHeight w:val="34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18655</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15543</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15543</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15543</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171163</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46345</w:t>
            </w:r>
          </w:p>
        </w:tc>
      </w:tr>
      <w:tr>
        <w:trPr>
          <w:trHeight w:val="5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8316</w:t>
            </w:r>
          </w:p>
        </w:tc>
      </w:tr>
      <w:tr>
        <w:trPr>
          <w:trHeight w:val="52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11832</w:t>
            </w:r>
          </w:p>
        </w:tc>
      </w:tr>
      <w:tr>
        <w:trPr>
          <w:trHeight w:val="58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58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7850</w:t>
            </w:r>
          </w:p>
        </w:tc>
      </w:tr>
      <w:tr>
        <w:trPr>
          <w:trHeight w:val="5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w:t>
            </w:r>
          </w:p>
        </w:tc>
      </w:tr>
      <w:tr>
        <w:trPr>
          <w:trHeight w:val="5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16809</w:t>
            </w:r>
          </w:p>
        </w:tc>
      </w:tr>
      <w:tr>
        <w:trPr>
          <w:trHeight w:val="3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124818</w:t>
            </w:r>
          </w:p>
        </w:tc>
      </w:tr>
      <w:tr>
        <w:trPr>
          <w:trHeight w:val="36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124818</w:t>
            </w:r>
          </w:p>
        </w:tc>
      </w:tr>
      <w:tr>
        <w:trPr>
          <w:trHeight w:val="39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55679</w:t>
            </w:r>
          </w:p>
        </w:tc>
      </w:tr>
      <w:tr>
        <w:trPr>
          <w:trHeight w:val="36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38971,9</w:t>
            </w:r>
          </w:p>
        </w:tc>
      </w:tr>
      <w:tr>
        <w:trPr>
          <w:trHeight w:val="66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38971,9</w:t>
            </w:r>
          </w:p>
        </w:tc>
      </w:tr>
      <w:tr>
        <w:trPr>
          <w:trHeight w:val="28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741,9</w:t>
            </w:r>
          </w:p>
        </w:tc>
      </w:tr>
      <w:tr>
        <w:trPr>
          <w:trHeight w:val="3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w:t>
            </w:r>
          </w:p>
        </w:tc>
      </w:tr>
      <w:tr>
        <w:trPr>
          <w:trHeight w:val="6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6166,2</w:t>
            </w:r>
          </w:p>
        </w:tc>
      </w:tr>
      <w:tr>
        <w:trPr>
          <w:trHeight w:val="3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w:t>
            </w:r>
          </w:p>
        </w:tc>
      </w:tr>
      <w:tr>
        <w:trPr>
          <w:trHeight w:val="40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13680,3</w:t>
            </w:r>
          </w:p>
        </w:tc>
      </w:tr>
      <w:tr>
        <w:trPr>
          <w:trHeight w:val="36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w:t>
            </w:r>
          </w:p>
        </w:tc>
      </w:tr>
      <w:tr>
        <w:trPr>
          <w:trHeight w:val="82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w:t>
            </w:r>
          </w:p>
        </w:tc>
      </w:tr>
      <w:tr>
        <w:trPr>
          <w:trHeight w:val="36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16707,1</w:t>
            </w:r>
          </w:p>
        </w:tc>
      </w:tr>
      <w:tr>
        <w:trPr>
          <w:trHeight w:val="5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16707,1</w:t>
            </w:r>
          </w:p>
        </w:tc>
      </w:tr>
      <w:tr>
        <w:trPr>
          <w:trHeight w:val="82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14564,1</w:t>
            </w:r>
          </w:p>
        </w:tc>
      </w:tr>
      <w:tr>
        <w:trPr>
          <w:trHeight w:val="6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w:t>
            </w:r>
          </w:p>
        </w:tc>
      </w:tr>
      <w:tr>
        <w:trPr>
          <w:trHeight w:val="3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205347,3</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11955,8</w:t>
            </w:r>
          </w:p>
        </w:tc>
      </w:tr>
      <w:tr>
        <w:trPr>
          <w:trHeight w:val="5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7914</w:t>
            </w:r>
          </w:p>
        </w:tc>
      </w:tr>
      <w:tr>
        <w:trPr>
          <w:trHeight w:val="3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r>
      <w:tr>
        <w:trPr>
          <w:trHeight w:val="39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4041,8</w:t>
            </w:r>
          </w:p>
        </w:tc>
      </w:tr>
      <w:tr>
        <w:trPr>
          <w:trHeight w:val="10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r>
      <w:tr>
        <w:trPr>
          <w:trHeight w:val="6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991,8</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174687,5</w:t>
            </w:r>
          </w:p>
        </w:tc>
      </w:tr>
      <w:tr>
        <w:trPr>
          <w:trHeight w:val="6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w:t>
            </w:r>
          </w:p>
        </w:tc>
      </w:tr>
      <w:tr>
        <w:trPr>
          <w:trHeight w:val="40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w:t>
            </w:r>
          </w:p>
        </w:tc>
      </w:tr>
      <w:tr>
        <w:trPr>
          <w:trHeight w:val="6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20550</w:t>
            </w:r>
          </w:p>
        </w:tc>
      </w:tr>
      <w:tr>
        <w:trPr>
          <w:trHeight w:val="48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12850</w:t>
            </w:r>
          </w:p>
        </w:tc>
      </w:tr>
      <w:tr>
        <w:trPr>
          <w:trHeight w:val="69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r>
      <w:tr>
        <w:trPr>
          <w:trHeight w:val="34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152552,5</w:t>
            </w:r>
          </w:p>
        </w:tc>
      </w:tr>
      <w:tr>
        <w:trPr>
          <w:trHeight w:val="40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152552,5</w:t>
            </w:r>
          </w:p>
        </w:tc>
      </w:tr>
      <w:tr>
        <w:trPr>
          <w:trHeight w:val="36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18704</w:t>
            </w:r>
          </w:p>
        </w:tc>
      </w:tr>
      <w:tr>
        <w:trPr>
          <w:trHeight w:val="5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13504</w:t>
            </w:r>
          </w:p>
        </w:tc>
      </w:tr>
      <w:tr>
        <w:trPr>
          <w:trHeight w:val="36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7741</w:t>
            </w:r>
          </w:p>
        </w:tc>
      </w:tr>
      <w:tr>
        <w:trPr>
          <w:trHeight w:val="3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w:t>
            </w:r>
          </w:p>
        </w:tc>
      </w:tr>
      <w:tr>
        <w:trPr>
          <w:trHeight w:val="43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r>
      <w:tr>
        <w:trPr>
          <w:trHeight w:val="43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3124</w:t>
            </w:r>
          </w:p>
        </w:tc>
      </w:tr>
      <w:tr>
        <w:trPr>
          <w:trHeight w:val="5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115166,4</w:t>
            </w:r>
          </w:p>
        </w:tc>
      </w:tr>
      <w:tr>
        <w:trPr>
          <w:trHeight w:val="28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44914</w:t>
            </w:r>
          </w:p>
        </w:tc>
      </w:tr>
      <w:tr>
        <w:trPr>
          <w:trHeight w:val="3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43414</w:t>
            </w:r>
          </w:p>
        </w:tc>
      </w:tr>
      <w:tr>
        <w:trPr>
          <w:trHeight w:val="28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43414</w:t>
            </w:r>
          </w:p>
        </w:tc>
      </w:tr>
      <w:tr>
        <w:trPr>
          <w:trHeight w:val="28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4610</w:t>
            </w:r>
          </w:p>
        </w:tc>
      </w:tr>
      <w:tr>
        <w:trPr>
          <w:trHeight w:val="28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4610</w:t>
            </w:r>
          </w:p>
        </w:tc>
      </w:tr>
      <w:tr>
        <w:trPr>
          <w:trHeight w:val="34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r>
      <w:tr>
        <w:trPr>
          <w:trHeight w:val="8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4248</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40351</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28741</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25256</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3485</w:t>
            </w: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11610</w:t>
            </w:r>
          </w:p>
        </w:tc>
      </w:tr>
      <w:tr>
        <w:trPr>
          <w:trHeight w:val="51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11610</w:t>
            </w:r>
          </w:p>
        </w:tc>
      </w:tr>
      <w:tr>
        <w:trPr>
          <w:trHeight w:val="5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25291,4</w:t>
            </w:r>
          </w:p>
        </w:tc>
      </w:tr>
      <w:tr>
        <w:trPr>
          <w:trHeight w:val="40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6880</w:t>
            </w:r>
          </w:p>
        </w:tc>
      </w:tr>
      <w:tr>
        <w:trPr>
          <w:trHeight w:val="6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w:t>
            </w:r>
          </w:p>
        </w:tc>
      </w:tr>
      <w:tr>
        <w:trPr>
          <w:trHeight w:val="5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4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7721</w:t>
            </w:r>
          </w:p>
        </w:tc>
      </w:tr>
      <w:tr>
        <w:trPr>
          <w:trHeight w:val="8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6296</w:t>
            </w: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w:t>
            </w:r>
          </w:p>
        </w:tc>
      </w:tr>
      <w:tr>
        <w:trPr>
          <w:trHeight w:val="5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10690,4</w:t>
            </w:r>
          </w:p>
        </w:tc>
      </w:tr>
      <w:tr>
        <w:trPr>
          <w:trHeight w:val="6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10690,4</w:t>
            </w:r>
          </w:p>
        </w:tc>
      </w:tr>
      <w:tr>
        <w:trPr>
          <w:trHeight w:val="5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66242,5</w:t>
            </w:r>
          </w:p>
        </w:tc>
      </w:tr>
      <w:tr>
        <w:trPr>
          <w:trHeight w:val="3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20573</w:t>
            </w:r>
          </w:p>
        </w:tc>
      </w:tr>
      <w:tr>
        <w:trPr>
          <w:trHeight w:val="3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r>
      <w:tr>
        <w:trPr>
          <w:trHeight w:val="3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r>
      <w:tr>
        <w:trPr>
          <w:trHeight w:val="40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10653</w:t>
            </w:r>
          </w:p>
        </w:tc>
      </w:tr>
      <w:tr>
        <w:trPr>
          <w:trHeight w:val="6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10653</w:t>
            </w:r>
          </w:p>
        </w:tc>
      </w:tr>
      <w:tr>
        <w:trPr>
          <w:trHeight w:val="39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7933</w:t>
            </w:r>
          </w:p>
        </w:tc>
      </w:tr>
      <w:tr>
        <w:trPr>
          <w:trHeight w:val="49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6867</w:t>
            </w:r>
          </w:p>
        </w:tc>
      </w:tr>
      <w:tr>
        <w:trPr>
          <w:trHeight w:val="39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8172,5</w:t>
            </w:r>
          </w:p>
        </w:tc>
      </w:tr>
      <w:tr>
        <w:trPr>
          <w:trHeight w:val="3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8172,5</w:t>
            </w:r>
          </w:p>
        </w:tc>
      </w:tr>
      <w:tr>
        <w:trPr>
          <w:trHeight w:val="5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5895</w:t>
            </w:r>
          </w:p>
        </w:tc>
      </w:tr>
      <w:tr>
        <w:trPr>
          <w:trHeight w:val="43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587,5</w:t>
            </w:r>
          </w:p>
        </w:tc>
      </w:tr>
      <w:tr>
        <w:trPr>
          <w:trHeight w:val="3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r>
      <w:tr>
        <w:trPr>
          <w:trHeight w:val="58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37497</w:t>
            </w:r>
          </w:p>
        </w:tc>
      </w:tr>
      <w:tr>
        <w:trPr>
          <w:trHeight w:val="3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37497</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37497</w:t>
            </w:r>
          </w:p>
        </w:tc>
      </w:tr>
      <w:tr>
        <w:trPr>
          <w:trHeight w:val="40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30672</w:t>
            </w:r>
          </w:p>
        </w:tc>
      </w:tr>
      <w:tr>
        <w:trPr>
          <w:trHeight w:val="3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30672</w:t>
            </w:r>
          </w:p>
        </w:tc>
      </w:tr>
      <w:tr>
        <w:trPr>
          <w:trHeight w:val="40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9447</w:t>
            </w:r>
          </w:p>
        </w:tc>
      </w:tr>
      <w:tr>
        <w:trPr>
          <w:trHeight w:val="52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9447</w:t>
            </w:r>
          </w:p>
        </w:tc>
      </w:tr>
      <w:tr>
        <w:trPr>
          <w:trHeight w:val="36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21225</w:t>
            </w:r>
          </w:p>
        </w:tc>
      </w:tr>
      <w:tr>
        <w:trPr>
          <w:trHeight w:val="5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6895</w:t>
            </w:r>
          </w:p>
        </w:tc>
      </w:tr>
      <w:tr>
        <w:trPr>
          <w:trHeight w:val="51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14330</w:t>
            </w: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58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r>
      <w:tr>
        <w:trPr>
          <w:trHeight w:val="51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r>
      <w:tr>
        <w:trPr>
          <w:trHeight w:val="5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69162</w:t>
            </w:r>
          </w:p>
        </w:tc>
      </w:tr>
      <w:tr>
        <w:trPr>
          <w:trHeight w:val="42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69162</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28359</w:t>
            </w:r>
          </w:p>
        </w:tc>
      </w:tr>
      <w:tr>
        <w:trPr>
          <w:trHeight w:val="3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6987</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6987</w:t>
            </w:r>
          </w:p>
        </w:tc>
      </w:tr>
      <w:tr>
        <w:trPr>
          <w:trHeight w:val="5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6785</w:t>
            </w:r>
          </w:p>
        </w:tc>
      </w:tr>
      <w:tr>
        <w:trPr>
          <w:trHeight w:val="36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6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8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21372</w:t>
            </w:r>
          </w:p>
        </w:tc>
      </w:tr>
      <w:tr>
        <w:trPr>
          <w:trHeight w:val="5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6436</w:t>
            </w:r>
          </w:p>
        </w:tc>
      </w:tr>
      <w:tr>
        <w:trPr>
          <w:trHeight w:val="5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6436</w:t>
            </w:r>
          </w:p>
        </w:tc>
      </w:tr>
      <w:tr>
        <w:trPr>
          <w:trHeight w:val="43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8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9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14933</w:t>
            </w:r>
          </w:p>
        </w:tc>
      </w:tr>
      <w:tr>
        <w:trPr>
          <w:trHeight w:val="79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11336</w:t>
            </w:r>
          </w:p>
        </w:tc>
      </w:tr>
      <w:tr>
        <w:trPr>
          <w:trHeight w:val="5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3597</w:t>
            </w:r>
          </w:p>
        </w:tc>
      </w:tr>
      <w:tr>
        <w:trPr>
          <w:trHeight w:val="3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7117,4</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7117,4</w:t>
            </w:r>
          </w:p>
        </w:tc>
      </w:tr>
      <w:tr>
        <w:trPr>
          <w:trHeight w:val="3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7117,4</w:t>
            </w:r>
          </w:p>
        </w:tc>
      </w:tr>
      <w:tr>
        <w:trPr>
          <w:trHeight w:val="45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7117,4</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 беру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4690</w:t>
            </w:r>
          </w:p>
        </w:tc>
      </w:tr>
      <w:tr>
        <w:trPr>
          <w:trHeight w:val="36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w:t>
            </w:r>
          </w:p>
        </w:tc>
      </w:tr>
      <w:tr>
        <w:trPr>
          <w:trHeight w:val="5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w:t>
            </w:r>
          </w:p>
        </w:tc>
      </w:tr>
      <w:tr>
        <w:trPr>
          <w:trHeight w:val="39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w:t>
            </w:r>
          </w:p>
        </w:tc>
      </w:tr>
      <w:tr>
        <w:trPr>
          <w:trHeight w:val="3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w:t>
            </w:r>
          </w:p>
        </w:tc>
      </w:tr>
      <w:tr>
        <w:trPr>
          <w:trHeight w:val="6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-13005,1</w:t>
            </w:r>
          </w:p>
        </w:tc>
      </w:tr>
      <w:tr>
        <w:trPr>
          <w:trHeight w:val="34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13005,1</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r>
      <w:tr>
        <w:trPr>
          <w:trHeight w:val="39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r>
      <w:tr>
        <w:trPr>
          <w:trHeight w:val="40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Пайдаланатын бюджет қаражатының қалдықтары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8315,1</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8315,1</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8315,1</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8315,1</w:t>
            </w:r>
          </w:p>
        </w:tc>
      </w:tr>
    </w:tbl>
    <w:bookmarkStart w:name="z41" w:id="3"/>
    <w:p>
      <w:pPr>
        <w:spacing w:after="0"/>
        <w:ind w:left="0"/>
        <w:jc w:val="both"/>
      </w:pPr>
      <w:r>
        <w:rPr>
          <w:rFonts w:ascii="Times New Roman"/>
          <w:b w:val="false"/>
          <w:i w:val="false"/>
          <w:color w:val="000000"/>
          <w:sz w:val="28"/>
        </w:rPr>
        <w:t>
Еңбекшілдер аудандық мәслихатының</w:t>
      </w:r>
      <w:r>
        <w:br/>
      </w:r>
      <w:r>
        <w:rPr>
          <w:rFonts w:ascii="Times New Roman"/>
          <w:b w:val="false"/>
          <w:i w:val="false"/>
          <w:color w:val="000000"/>
          <w:sz w:val="28"/>
        </w:rPr>
        <w:t xml:space="preserve">
2013 жылғы 17 шілдедегі     </w:t>
      </w:r>
      <w:r>
        <w:br/>
      </w:r>
      <w:r>
        <w:rPr>
          <w:rFonts w:ascii="Times New Roman"/>
          <w:b w:val="false"/>
          <w:i w:val="false"/>
          <w:color w:val="000000"/>
          <w:sz w:val="28"/>
        </w:rPr>
        <w:t xml:space="preserve">
№ С-19/2 шешіміне        </w:t>
      </w:r>
      <w:r>
        <w:br/>
      </w:r>
      <w:r>
        <w:rPr>
          <w:rFonts w:ascii="Times New Roman"/>
          <w:b w:val="false"/>
          <w:i w:val="false"/>
          <w:color w:val="000000"/>
          <w:sz w:val="28"/>
        </w:rPr>
        <w:t xml:space="preserve">
2 қосымша            </w:t>
      </w:r>
    </w:p>
    <w:bookmarkEnd w:id="3"/>
    <w:bookmarkStart w:name="z42" w:id="4"/>
    <w:p>
      <w:pPr>
        <w:spacing w:after="0"/>
        <w:ind w:left="0"/>
        <w:jc w:val="left"/>
      </w:pPr>
      <w:r>
        <w:rPr>
          <w:rFonts w:ascii="Times New Roman"/>
          <w:b/>
          <w:i w:val="false"/>
          <w:color w:val="000000"/>
        </w:rPr>
        <w:t xml:space="preserve"> 
Қаладағы аудан, аудандық маңызы бар қала, кент, ауыл (село), ауылдық (селолық) округ әкімінің аппараты бағдарламалары бойынша шығындар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398"/>
        <w:gridCol w:w="541"/>
        <w:gridCol w:w="542"/>
        <w:gridCol w:w="9253"/>
        <w:gridCol w:w="238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163647</w:t>
            </w:r>
          </w:p>
        </w:tc>
      </w:tr>
      <w:tr>
        <w:trPr>
          <w:trHeight w:val="25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141284</w:t>
            </w:r>
          </w:p>
        </w:tc>
      </w:tr>
      <w:tr>
        <w:trPr>
          <w:trHeight w:val="55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141284</w:t>
            </w:r>
          </w:p>
        </w:tc>
      </w:tr>
      <w:tr>
        <w:trPr>
          <w:trHeight w:val="6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141284</w:t>
            </w:r>
          </w:p>
        </w:tc>
      </w:tr>
      <w:tr>
        <w:trPr>
          <w:trHeight w:val="81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135946</w:t>
            </w:r>
          </w:p>
        </w:tc>
      </w:tr>
      <w:tr>
        <w:trPr>
          <w:trHeight w:val="3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5338</w:t>
            </w:r>
          </w:p>
        </w:tc>
      </w:tr>
      <w:tr>
        <w:trPr>
          <w:trHeight w:val="3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15089</w:t>
            </w:r>
          </w:p>
        </w:tc>
      </w:tr>
      <w:tr>
        <w:trPr>
          <w:trHeight w:val="27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w:t>
            </w:r>
          </w:p>
        </w:tc>
      </w:tr>
      <w:tr>
        <w:trPr>
          <w:trHeight w:val="57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w:t>
            </w:r>
          </w:p>
        </w:tc>
      </w:tr>
      <w:tr>
        <w:trPr>
          <w:trHeight w:val="30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w:t>
            </w:r>
          </w:p>
        </w:tc>
      </w:tr>
      <w:tr>
        <w:trPr>
          <w:trHeight w:val="2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13504</w:t>
            </w:r>
          </w:p>
        </w:tc>
      </w:tr>
      <w:tr>
        <w:trPr>
          <w:trHeight w:val="5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13504</w:t>
            </w:r>
          </w:p>
        </w:tc>
      </w:tr>
      <w:tr>
        <w:trPr>
          <w:trHeight w:val="2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7741</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w:t>
            </w:r>
          </w:p>
        </w:tc>
      </w:tr>
      <w:tr>
        <w:trPr>
          <w:trHeight w:val="25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r>
      <w:tr>
        <w:trPr>
          <w:trHeight w:val="25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3124</w:t>
            </w:r>
          </w:p>
        </w:tc>
      </w:tr>
      <w:tr>
        <w:trPr>
          <w:trHeight w:val="3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r>
      <w:tr>
        <w:trPr>
          <w:trHeight w:val="22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r>
      <w:tr>
        <w:trPr>
          <w:trHeight w:val="5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r>
      <w:tr>
        <w:trPr>
          <w:trHeight w:val="52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6436</w:t>
            </w:r>
          </w:p>
        </w:tc>
      </w:tr>
      <w:tr>
        <w:trPr>
          <w:trHeight w:val="2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6436</w:t>
            </w:r>
          </w:p>
        </w:tc>
      </w:tr>
      <w:tr>
        <w:trPr>
          <w:trHeight w:val="5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6436</w:t>
            </w:r>
          </w:p>
        </w:tc>
      </w:tr>
      <w:tr>
        <w:trPr>
          <w:trHeight w:val="55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0"/>
        <w:gridCol w:w="2495"/>
        <w:gridCol w:w="2450"/>
        <w:gridCol w:w="3123"/>
        <w:gridCol w:w="2902"/>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ауылдық округтер бойынша</w:t>
            </w:r>
          </w:p>
        </w:tc>
      </w:tr>
      <w:tr>
        <w:trPr>
          <w:trHeight w:val="255"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қаласының әкімі</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Заозерный ауылдық округі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 ауылдық округі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ауылдық округі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Краснофлот ауылдық округі</w:t>
            </w:r>
          </w:p>
        </w:tc>
      </w:tr>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21943</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9181</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9627</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10993</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9964</w:t>
            </w:r>
          </w:p>
        </w:tc>
      </w:tr>
      <w:tr>
        <w:trPr>
          <w:trHeight w:val="3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15075</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8923</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9034</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9293</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9651</w:t>
            </w:r>
          </w:p>
        </w:tc>
      </w:tr>
      <w:tr>
        <w:trPr>
          <w:trHeight w:val="30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15075</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8923</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9034</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9293</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9651</w:t>
            </w:r>
          </w:p>
        </w:tc>
      </w:tr>
      <w:tr>
        <w:trPr>
          <w:trHeight w:val="285"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15075</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8923</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9034</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9293</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9651</w:t>
            </w:r>
          </w:p>
        </w:tc>
      </w:tr>
      <w:tr>
        <w:trPr>
          <w:trHeight w:val="30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12746</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8913</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9024</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9503</w:t>
            </w:r>
          </w:p>
        </w:tc>
      </w:tr>
      <w:tr>
        <w:trPr>
          <w:trHeight w:val="30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315"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6868</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7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6868</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55"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6868</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7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3517</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85"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27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27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315"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2699"/>
        <w:gridCol w:w="2650"/>
        <w:gridCol w:w="2650"/>
        <w:gridCol w:w="2902"/>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Донской ауылдық округі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ауылдық округі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Мамай ауылдық округі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Заурал ауылдық округі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Баймырза ауылдық округі</w:t>
            </w:r>
          </w:p>
        </w:tc>
      </w:tr>
      <w:tr>
        <w:trPr>
          <w:trHeight w:val="285"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13852</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7256</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10550</w:t>
            </w:r>
          </w:p>
        </w:tc>
      </w:tr>
      <w:tr>
        <w:trPr>
          <w:trHeight w:val="3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8102</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11155</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6835</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9034</w:t>
            </w:r>
          </w:p>
        </w:tc>
      </w:tr>
      <w:tr>
        <w:trPr>
          <w:trHeight w:val="30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8102</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11155</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6835</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9034</w:t>
            </w:r>
          </w:p>
        </w:tc>
      </w:tr>
      <w:tr>
        <w:trPr>
          <w:trHeight w:val="285"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8102</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11155</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6835</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9034</w:t>
            </w:r>
          </w:p>
        </w:tc>
      </w:tr>
      <w:tr>
        <w:trPr>
          <w:trHeight w:val="30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7943</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10993</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6825</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9906</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9034</w:t>
            </w:r>
          </w:p>
        </w:tc>
      </w:tr>
      <w:tr>
        <w:trPr>
          <w:trHeight w:val="30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w:t>
            </w:r>
          </w:p>
        </w:tc>
      </w:tr>
      <w:tr>
        <w:trPr>
          <w:trHeight w:val="27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85"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7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w:t>
            </w:r>
          </w:p>
        </w:tc>
      </w:tr>
      <w:tr>
        <w:trPr>
          <w:trHeight w:val="255"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w:t>
            </w:r>
          </w:p>
        </w:tc>
      </w:tr>
      <w:tr>
        <w:trPr>
          <w:trHeight w:val="27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r>
      <w:tr>
        <w:trPr>
          <w:trHeight w:val="285"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85"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r>
      <w:tr>
        <w:trPr>
          <w:trHeight w:val="27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r>
      <w:tr>
        <w:trPr>
          <w:trHeight w:val="27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r>
      <w:tr>
        <w:trPr>
          <w:trHeight w:val="315"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8"/>
        <w:gridCol w:w="2608"/>
        <w:gridCol w:w="3265"/>
        <w:gridCol w:w="2559"/>
        <w:gridCol w:w="2560"/>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Кенашы ауылдық округі</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ауылдық округі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Аңғалбатыр ауылдық округі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 ауылдық округі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Бірсуат ауылдық округі</w:t>
            </w:r>
          </w:p>
        </w:tc>
      </w:tr>
      <w:tr>
        <w:trPr>
          <w:trHeight w:val="285"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7579</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9695</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9453</w:t>
            </w:r>
          </w:p>
        </w:tc>
      </w:tr>
      <w:tr>
        <w:trPr>
          <w:trHeight w:val="3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6994</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9424</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11668</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9255</w:t>
            </w:r>
          </w:p>
        </w:tc>
      </w:tr>
      <w:tr>
        <w:trPr>
          <w:trHeight w:val="30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6994</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9424</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11668</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9255</w:t>
            </w:r>
          </w:p>
        </w:tc>
      </w:tr>
      <w:tr>
        <w:trPr>
          <w:trHeight w:val="285"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6994</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9424</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11668</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9255</w:t>
            </w:r>
          </w:p>
        </w:tc>
      </w:tr>
      <w:tr>
        <w:trPr>
          <w:trHeight w:val="30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6501</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6984</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7734</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11461</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9096</w:t>
            </w:r>
          </w:p>
        </w:tc>
      </w:tr>
      <w:tr>
        <w:trPr>
          <w:trHeight w:val="30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315"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27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255"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27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285"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