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1233" w14:textId="42c1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мектепке дейінгі тәрбие мен оқытуға мемлекеттік білім беру тапсырысын, жан басына шаққандағы қаржыландыру және ата-ананың ақы 
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 Еңбекшілдер ауданы әкімдігінің 2013 жылғы 29 тамыздағы № А-6/246 қаулысы. Ақмола облысының Әділет департаментінде 2013 жылғы 1 қазанда № 3820 болып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2007 жылғы 27 шілдедегі Қазақстан Республикасының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2013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О.Т.Ахметоваға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А-6/246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7"/>
        <w:gridCol w:w="2014"/>
        <w:gridCol w:w="1818"/>
        <w:gridCol w:w="2079"/>
        <w:gridCol w:w="2015"/>
        <w:gridCol w:w="1754"/>
        <w:gridCol w:w="1863"/>
      </w:tblGrid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бір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жан 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шаққандағы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(теңге)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тік/жеке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тік/жеке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2293"/>
        <w:gridCol w:w="2261"/>
        <w:gridCol w:w="2326"/>
        <w:gridCol w:w="2295"/>
        <w:gridCol w:w="2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орташа құны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бір айға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