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ee0f" w14:textId="38fe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қоғамдық жұмыстарға сұраныс пен ұсынысты айқындау, ұйымдардың тізбесін, қоғамдық жұмыстардың түрлерін, көлемі мен нақты жағдайларын, қатысушылардың еңбекақысының мөлшері және оларды қаржыландыру көздерін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2013 жылғы 31 желтоқсандағы № а-9/369 қаулысы. Ақмола облысының Әділет департаментінде 2014 жылғы 24 қаңтарда № 3991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«Халықты жұмыспен қамту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ұйымдардың тізбесі, қоғамдық жұмыстардың түрлері, көлемі мен нақты жағдайлары, қатысушылардың еңбекақысының мөлшері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Еңбекшілдер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 № а-9/369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қоғамдық жұмыстарға 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132"/>
        <w:gridCol w:w="2578"/>
        <w:gridCol w:w="2283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«Степняк қаласы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«Аңғал батыр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«Баймырза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«Донской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«Кеңашы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«Краснофлот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«Заурал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 ауылдық округі әкімінің аппараты» мемлекеттік мекемесі»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«Мамай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«Заозерный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ауылдық округі әкімінің аппараты» мемлекеттік мекемесі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а-9/369 қаулысына 2 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ұйымдардың тізбесі, қоғамдық жұмыстардың түрлері, көлемі мен нақты жағдайлары, қатысушылардың еңбекақысының мөлшері және оларды қаржыландыру көздері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4187"/>
        <w:gridCol w:w="4959"/>
        <w:gridCol w:w="3570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6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«Степняк қаласы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 шаршы метр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құжат</w:t>
            </w:r>
          </w:p>
        </w:tc>
      </w:tr>
      <w:tr>
        <w:trPr>
          <w:trHeight w:val="64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4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«Аңғал батыр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құжат</w:t>
            </w:r>
          </w:p>
        </w:tc>
      </w:tr>
      <w:tr>
        <w:trPr>
          <w:trHeight w:val="36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«Баймырза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78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64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69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«Донской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шаршы метр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4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«Кеңашы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76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«Краснофлот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81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құжат</w:t>
            </w:r>
          </w:p>
        </w:tc>
      </w:tr>
      <w:tr>
        <w:trPr>
          <w:trHeight w:val="72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«Заурал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шаршы метр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76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 ауылдық округі әкімінің аппараты» мемлекеттік мекемесі»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шаршы метр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құжат</w:t>
            </w:r>
          </w:p>
        </w:tc>
      </w:tr>
      <w:tr>
        <w:trPr>
          <w:trHeight w:val="81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«Мамай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66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«Заозерный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ауылдық округі әкімінің аппараты» мемлекеттік мекемесі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шаршы метр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5"/>
        <w:gridCol w:w="4741"/>
        <w:gridCol w:w="3124"/>
      </w:tblGrid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6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6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3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6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8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8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7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9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2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6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1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81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8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2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6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81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7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6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0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885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8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